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67C8" w:rsidRDefault="00DD67C8">
      <w:r>
        <w:rPr>
          <w:noProof/>
          <w:lang w:eastAsia="ru-RU"/>
        </w:rPr>
        <w:drawing>
          <wp:inline distT="0" distB="0" distL="0" distR="0">
            <wp:extent cx="5852160" cy="8277225"/>
            <wp:effectExtent l="19050" t="0" r="0" b="0"/>
            <wp:docPr id="2" name="Рисунок 2" descr="C:\Users\user\Desktop\Программа основного общего образования.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рограмма основного общего образования.tif"/>
                    <pic:cNvPicPr>
                      <a:picLocks noChangeAspect="1" noChangeArrowheads="1"/>
                    </pic:cNvPicPr>
                  </pic:nvPicPr>
                  <pic:blipFill>
                    <a:blip r:embed="rId8"/>
                    <a:srcRect/>
                    <a:stretch>
                      <a:fillRect/>
                    </a:stretch>
                  </pic:blipFill>
                  <pic:spPr bwMode="auto">
                    <a:xfrm>
                      <a:off x="0" y="0"/>
                      <a:ext cx="5852160" cy="8277225"/>
                    </a:xfrm>
                    <a:prstGeom prst="rect">
                      <a:avLst/>
                    </a:prstGeom>
                    <a:noFill/>
                    <a:ln w="9525">
                      <a:noFill/>
                      <a:miter lim="800000"/>
                      <a:headEnd/>
                      <a:tailEnd/>
                    </a:ln>
                  </pic:spPr>
                </pic:pic>
              </a:graphicData>
            </a:graphic>
          </wp:inline>
        </w:drawing>
      </w:r>
    </w:p>
    <w:tbl>
      <w:tblPr>
        <w:tblStyle w:val="a3"/>
        <w:tblpPr w:leftFromText="180" w:rightFromText="180" w:horzAnchor="margin" w:tblpXSpec="center" w:tblpY="714"/>
        <w:tblW w:w="10490" w:type="dxa"/>
        <w:tblLayout w:type="fixed"/>
        <w:tblLook w:val="04A0"/>
      </w:tblPr>
      <w:tblGrid>
        <w:gridCol w:w="3261"/>
        <w:gridCol w:w="3969"/>
        <w:gridCol w:w="3260"/>
      </w:tblGrid>
      <w:tr w:rsidR="00E5535D" w:rsidRPr="00BC6D64" w:rsidTr="000966AF">
        <w:trPr>
          <w:trHeight w:val="1656"/>
        </w:trPr>
        <w:tc>
          <w:tcPr>
            <w:tcW w:w="3261" w:type="dxa"/>
          </w:tcPr>
          <w:p w:rsidR="00E5535D" w:rsidRPr="00E5535D" w:rsidRDefault="00E5535D" w:rsidP="000966AF">
            <w:pPr>
              <w:spacing w:after="0" w:line="0" w:lineRule="atLeast"/>
              <w:rPr>
                <w:rFonts w:ascii="Times New Roman" w:hAnsi="Times New Roman"/>
              </w:rPr>
            </w:pPr>
            <w:r w:rsidRPr="00E5535D">
              <w:rPr>
                <w:rFonts w:ascii="Times New Roman" w:hAnsi="Times New Roman"/>
                <w:b/>
              </w:rPr>
              <w:lastRenderedPageBreak/>
              <w:t xml:space="preserve">Согласовано </w:t>
            </w:r>
            <w:r w:rsidRPr="00E5535D">
              <w:rPr>
                <w:rFonts w:ascii="Times New Roman" w:hAnsi="Times New Roman"/>
              </w:rPr>
              <w:t xml:space="preserve">Управляющим советом    МБОУ «СОШ №1 им. Н.Н. Яковлева» г.Олекминска                          </w:t>
            </w:r>
          </w:p>
          <w:p w:rsidR="00E5535D" w:rsidRPr="00E5535D" w:rsidRDefault="00E5535D" w:rsidP="000966AF">
            <w:pPr>
              <w:spacing w:after="0" w:line="0" w:lineRule="atLeast"/>
              <w:rPr>
                <w:rFonts w:ascii="Times New Roman" w:hAnsi="Times New Roman"/>
              </w:rPr>
            </w:pPr>
            <w:r w:rsidRPr="00E5535D">
              <w:rPr>
                <w:rFonts w:ascii="Times New Roman" w:hAnsi="Times New Roman"/>
              </w:rPr>
              <w:t xml:space="preserve">(протокол </w:t>
            </w:r>
            <w:r w:rsidR="000966AF">
              <w:rPr>
                <w:rFonts w:ascii="Times New Roman" w:hAnsi="Times New Roman"/>
              </w:rPr>
              <w:t xml:space="preserve"> №07 </w:t>
            </w:r>
            <w:r w:rsidRPr="00E5535D">
              <w:rPr>
                <w:rFonts w:ascii="Times New Roman" w:hAnsi="Times New Roman"/>
              </w:rPr>
              <w:t>от</w:t>
            </w:r>
            <w:r>
              <w:rPr>
                <w:rFonts w:ascii="Times New Roman" w:hAnsi="Times New Roman"/>
              </w:rPr>
              <w:t>_</w:t>
            </w:r>
            <w:r w:rsidR="000966AF">
              <w:rPr>
                <w:rFonts w:ascii="Times New Roman" w:hAnsi="Times New Roman"/>
              </w:rPr>
              <w:t>30.08_</w:t>
            </w:r>
            <w:r w:rsidR="00FF32B0">
              <w:rPr>
                <w:rFonts w:ascii="Times New Roman" w:hAnsi="Times New Roman"/>
              </w:rPr>
              <w:t>2021</w:t>
            </w:r>
            <w:r w:rsidR="000966AF">
              <w:rPr>
                <w:rFonts w:ascii="Times New Roman" w:hAnsi="Times New Roman"/>
              </w:rPr>
              <w:t xml:space="preserve"> г </w:t>
            </w:r>
            <w:r w:rsidRPr="00E5535D">
              <w:rPr>
                <w:rFonts w:ascii="Times New Roman" w:hAnsi="Times New Roman"/>
              </w:rPr>
              <w:t xml:space="preserve">                      </w:t>
            </w:r>
            <w:r w:rsidRPr="00E5535D">
              <w:rPr>
                <w:rFonts w:ascii="Times New Roman" w:hAnsi="Times New Roman"/>
                <w:u w:val="single"/>
              </w:rPr>
              <w:t xml:space="preserve">      </w:t>
            </w:r>
            <w:r w:rsidRPr="00E5535D">
              <w:rPr>
                <w:rFonts w:ascii="Times New Roman" w:hAnsi="Times New Roman"/>
              </w:rPr>
              <w:t xml:space="preserve">                                                                                                                                                                                                                        </w:t>
            </w:r>
          </w:p>
          <w:p w:rsidR="00E5535D" w:rsidRPr="00E5535D" w:rsidRDefault="00E5535D" w:rsidP="000966AF">
            <w:pPr>
              <w:spacing w:after="0" w:line="0" w:lineRule="atLeast"/>
              <w:rPr>
                <w:rFonts w:ascii="Times New Roman" w:hAnsi="Times New Roman"/>
              </w:rPr>
            </w:pPr>
            <w:r w:rsidRPr="00E5535D">
              <w:rPr>
                <w:rFonts w:ascii="Times New Roman" w:hAnsi="Times New Roman"/>
                <w:b/>
              </w:rPr>
              <w:t xml:space="preserve"> </w:t>
            </w:r>
          </w:p>
          <w:p w:rsidR="00E5535D" w:rsidRPr="00E5535D" w:rsidRDefault="00E5535D" w:rsidP="000966AF">
            <w:pPr>
              <w:spacing w:after="0" w:line="0" w:lineRule="atLeast"/>
              <w:rPr>
                <w:rFonts w:ascii="Times New Roman" w:hAnsi="Times New Roman"/>
              </w:rPr>
            </w:pPr>
          </w:p>
        </w:tc>
        <w:tc>
          <w:tcPr>
            <w:tcW w:w="3969" w:type="dxa"/>
          </w:tcPr>
          <w:p w:rsidR="00E5535D" w:rsidRPr="00E5535D" w:rsidRDefault="00DE6DD7" w:rsidP="000966AF">
            <w:pPr>
              <w:spacing w:after="0" w:line="0" w:lineRule="atLeast"/>
              <w:jc w:val="center"/>
              <w:rPr>
                <w:rFonts w:ascii="Times New Roman" w:hAnsi="Times New Roman"/>
                <w:b/>
              </w:rPr>
            </w:pPr>
            <w:r>
              <w:rPr>
                <w:rFonts w:ascii="Times New Roman" w:hAnsi="Times New Roman"/>
                <w:b/>
              </w:rPr>
              <w:t>Принята</w:t>
            </w:r>
            <w:r w:rsidR="00E5535D" w:rsidRPr="00E5535D">
              <w:rPr>
                <w:rFonts w:ascii="Times New Roman" w:hAnsi="Times New Roman"/>
                <w:b/>
              </w:rPr>
              <w:t xml:space="preserve"> </w:t>
            </w:r>
            <w:r w:rsidR="00FF32B0">
              <w:rPr>
                <w:rFonts w:ascii="Times New Roman" w:hAnsi="Times New Roman"/>
                <w:b/>
              </w:rPr>
              <w:t xml:space="preserve">педагогическим советом </w:t>
            </w:r>
            <w:r w:rsidR="00E5535D" w:rsidRPr="00E5535D">
              <w:rPr>
                <w:rFonts w:ascii="Times New Roman" w:hAnsi="Times New Roman"/>
              </w:rPr>
              <w:t xml:space="preserve">МБОУ «СОШ №1 им. Н.Н. Яковлева» г.Олекминска        </w:t>
            </w:r>
          </w:p>
          <w:p w:rsidR="00E5535D" w:rsidRPr="00E95F6A" w:rsidRDefault="000966AF" w:rsidP="000966AF">
            <w:pPr>
              <w:spacing w:after="0" w:line="0" w:lineRule="atLeast"/>
              <w:jc w:val="center"/>
              <w:rPr>
                <w:rFonts w:ascii="Times New Roman" w:hAnsi="Times New Roman"/>
                <w:b/>
                <w:color w:val="FF0000"/>
              </w:rPr>
            </w:pPr>
            <w:r w:rsidRPr="005F79E4">
              <w:rPr>
                <w:rFonts w:ascii="Times New Roman" w:hAnsi="Times New Roman"/>
              </w:rPr>
              <w:t>протокол №  08</w:t>
            </w:r>
            <w:r w:rsidR="00FF32B0" w:rsidRPr="005F79E4">
              <w:rPr>
                <w:rFonts w:ascii="Times New Roman" w:hAnsi="Times New Roman"/>
              </w:rPr>
              <w:t>. от 30.08. 2021</w:t>
            </w:r>
            <w:r w:rsidR="00E5535D" w:rsidRPr="005F79E4">
              <w:rPr>
                <w:rFonts w:ascii="Times New Roman" w:hAnsi="Times New Roman"/>
              </w:rPr>
              <w:t xml:space="preserve"> г</w:t>
            </w:r>
            <w:r w:rsidR="00E5535D" w:rsidRPr="00E95F6A">
              <w:rPr>
                <w:rFonts w:ascii="Times New Roman" w:hAnsi="Times New Roman"/>
                <w:color w:val="FF0000"/>
              </w:rPr>
              <w:t>.</w:t>
            </w:r>
          </w:p>
        </w:tc>
        <w:tc>
          <w:tcPr>
            <w:tcW w:w="3260" w:type="dxa"/>
          </w:tcPr>
          <w:p w:rsidR="00E5535D" w:rsidRDefault="00E5535D" w:rsidP="000966AF">
            <w:pPr>
              <w:spacing w:after="0" w:line="0" w:lineRule="atLeast"/>
              <w:jc w:val="center"/>
              <w:rPr>
                <w:rFonts w:ascii="Times New Roman" w:hAnsi="Times New Roman"/>
                <w:b/>
              </w:rPr>
            </w:pPr>
            <w:r w:rsidRPr="00E5535D">
              <w:rPr>
                <w:rFonts w:ascii="Times New Roman" w:hAnsi="Times New Roman"/>
                <w:b/>
              </w:rPr>
              <w:t xml:space="preserve">Утверждено приказом </w:t>
            </w:r>
          </w:p>
          <w:p w:rsidR="00E5535D" w:rsidRPr="005F79E4" w:rsidRDefault="00FF32B0" w:rsidP="000966AF">
            <w:pPr>
              <w:spacing w:after="0" w:line="0" w:lineRule="atLeast"/>
              <w:jc w:val="center"/>
              <w:rPr>
                <w:rFonts w:ascii="Times New Roman" w:hAnsi="Times New Roman"/>
                <w:b/>
              </w:rPr>
            </w:pPr>
            <w:r w:rsidRPr="005F79E4">
              <w:rPr>
                <w:rFonts w:ascii="Times New Roman" w:hAnsi="Times New Roman"/>
                <w:b/>
              </w:rPr>
              <w:t>№ 03-09/</w:t>
            </w:r>
            <w:r w:rsidR="000966AF" w:rsidRPr="005F79E4">
              <w:rPr>
                <w:rFonts w:ascii="Times New Roman" w:hAnsi="Times New Roman"/>
                <w:b/>
              </w:rPr>
              <w:t xml:space="preserve"> 217</w:t>
            </w:r>
          </w:p>
          <w:p w:rsidR="00E5535D" w:rsidRPr="00E5535D" w:rsidRDefault="000966AF" w:rsidP="000966AF">
            <w:pPr>
              <w:spacing w:after="0" w:line="0" w:lineRule="atLeast"/>
              <w:jc w:val="center"/>
              <w:rPr>
                <w:rFonts w:ascii="Times New Roman" w:hAnsi="Times New Roman"/>
                <w:b/>
              </w:rPr>
            </w:pPr>
            <w:r w:rsidRPr="005F79E4">
              <w:rPr>
                <w:rFonts w:ascii="Times New Roman" w:hAnsi="Times New Roman"/>
                <w:b/>
              </w:rPr>
              <w:t xml:space="preserve">от 31  августа </w:t>
            </w:r>
            <w:r w:rsidR="00E95F6A" w:rsidRPr="005F79E4">
              <w:rPr>
                <w:rFonts w:ascii="Times New Roman" w:hAnsi="Times New Roman"/>
                <w:b/>
              </w:rPr>
              <w:t xml:space="preserve"> 202</w:t>
            </w:r>
            <w:r w:rsidR="00FF32B0" w:rsidRPr="005F79E4">
              <w:rPr>
                <w:rFonts w:ascii="Times New Roman" w:hAnsi="Times New Roman"/>
                <w:b/>
              </w:rPr>
              <w:t>1</w:t>
            </w:r>
            <w:r w:rsidR="00E5535D" w:rsidRPr="005F79E4">
              <w:rPr>
                <w:rFonts w:ascii="Times New Roman" w:hAnsi="Times New Roman"/>
                <w:b/>
              </w:rPr>
              <w:t xml:space="preserve"> г</w:t>
            </w:r>
            <w:r w:rsidR="00E5535D" w:rsidRPr="00E5535D">
              <w:rPr>
                <w:rFonts w:ascii="Times New Roman" w:hAnsi="Times New Roman"/>
                <w:b/>
              </w:rPr>
              <w:t>.</w:t>
            </w:r>
          </w:p>
          <w:p w:rsidR="00E5535D" w:rsidRPr="00E5535D" w:rsidRDefault="00E5535D" w:rsidP="000966AF">
            <w:pPr>
              <w:pBdr>
                <w:bottom w:val="single" w:sz="12" w:space="1" w:color="auto"/>
              </w:pBdr>
              <w:spacing w:after="0" w:line="0" w:lineRule="atLeast"/>
              <w:rPr>
                <w:rFonts w:ascii="Times New Roman" w:hAnsi="Times New Roman"/>
              </w:rPr>
            </w:pPr>
            <w:r w:rsidRPr="00E5535D">
              <w:rPr>
                <w:rFonts w:ascii="Times New Roman" w:hAnsi="Times New Roman"/>
              </w:rPr>
              <w:t>Директор МБОУ СОШ  №1</w:t>
            </w:r>
            <w:r>
              <w:rPr>
                <w:rFonts w:ascii="Times New Roman" w:hAnsi="Times New Roman"/>
              </w:rPr>
              <w:t xml:space="preserve"> </w:t>
            </w:r>
            <w:r w:rsidRPr="00E5535D">
              <w:rPr>
                <w:rFonts w:ascii="Times New Roman" w:hAnsi="Times New Roman"/>
              </w:rPr>
              <w:t>г.</w:t>
            </w:r>
            <w:r>
              <w:rPr>
                <w:rFonts w:ascii="Times New Roman" w:hAnsi="Times New Roman"/>
              </w:rPr>
              <w:t xml:space="preserve"> </w:t>
            </w:r>
            <w:r w:rsidRPr="00E5535D">
              <w:rPr>
                <w:rFonts w:ascii="Times New Roman" w:hAnsi="Times New Roman"/>
              </w:rPr>
              <w:t>Олекминска</w:t>
            </w:r>
          </w:p>
          <w:p w:rsidR="00E5535D" w:rsidRPr="00E5535D" w:rsidRDefault="00E5535D" w:rsidP="000966AF">
            <w:pPr>
              <w:spacing w:after="0" w:line="0" w:lineRule="atLeast"/>
              <w:rPr>
                <w:rFonts w:ascii="Times New Roman" w:hAnsi="Times New Roman"/>
              </w:rPr>
            </w:pPr>
            <w:r>
              <w:rPr>
                <w:rFonts w:ascii="Times New Roman" w:hAnsi="Times New Roman"/>
              </w:rPr>
              <w:t xml:space="preserve">                                     </w:t>
            </w:r>
            <w:r w:rsidRPr="00E5535D">
              <w:rPr>
                <w:rFonts w:ascii="Times New Roman" w:hAnsi="Times New Roman"/>
              </w:rPr>
              <w:t xml:space="preserve">Торопов И.К.     </w:t>
            </w:r>
          </w:p>
        </w:tc>
      </w:tr>
    </w:tbl>
    <w:p w:rsidR="00E5535D" w:rsidRDefault="00E5535D" w:rsidP="00E5535D">
      <w:pPr>
        <w:rPr>
          <w:rFonts w:ascii="Times New Roman" w:hAnsi="Times New Roman"/>
          <w:sz w:val="24"/>
          <w:szCs w:val="24"/>
        </w:rPr>
      </w:pPr>
    </w:p>
    <w:p w:rsidR="00BD5D34" w:rsidRDefault="00BD5D34" w:rsidP="00BE63E5">
      <w:pPr>
        <w:rPr>
          <w:rFonts w:ascii="Times New Roman" w:hAnsi="Times New Roman"/>
          <w:sz w:val="24"/>
          <w:szCs w:val="24"/>
        </w:rPr>
      </w:pPr>
    </w:p>
    <w:p w:rsidR="007D211E" w:rsidRPr="004D061C" w:rsidRDefault="007D211E" w:rsidP="00BE63E5">
      <w:pPr>
        <w:rPr>
          <w:rFonts w:ascii="Times New Roman" w:hAnsi="Times New Roman"/>
          <w:sz w:val="24"/>
          <w:szCs w:val="24"/>
        </w:rPr>
      </w:pPr>
    </w:p>
    <w:p w:rsidR="0020168D" w:rsidRPr="004D061C" w:rsidRDefault="0020168D" w:rsidP="00BE63E5">
      <w:pPr>
        <w:rPr>
          <w:rFonts w:ascii="Times New Roman" w:hAnsi="Times New Roman"/>
          <w:sz w:val="24"/>
          <w:szCs w:val="24"/>
        </w:rPr>
      </w:pPr>
    </w:p>
    <w:p w:rsidR="0020168D" w:rsidRPr="004D061C" w:rsidRDefault="00C96385" w:rsidP="0079382D">
      <w:pPr>
        <w:spacing w:after="0" w:line="240" w:lineRule="atLeast"/>
        <w:jc w:val="center"/>
        <w:rPr>
          <w:rFonts w:ascii="Times New Roman" w:hAnsi="Times New Roman"/>
          <w:b/>
          <w:sz w:val="24"/>
          <w:szCs w:val="24"/>
        </w:rPr>
      </w:pPr>
      <w:r>
        <w:rPr>
          <w:rFonts w:ascii="Times New Roman" w:hAnsi="Times New Roman"/>
          <w:b/>
          <w:sz w:val="24"/>
          <w:szCs w:val="24"/>
        </w:rPr>
        <w:t>Основная о</w:t>
      </w:r>
      <w:r w:rsidR="0020168D" w:rsidRPr="004D061C">
        <w:rPr>
          <w:rFonts w:ascii="Times New Roman" w:hAnsi="Times New Roman"/>
          <w:b/>
          <w:sz w:val="24"/>
          <w:szCs w:val="24"/>
        </w:rPr>
        <w:t>бразовательная программа</w:t>
      </w:r>
    </w:p>
    <w:p w:rsidR="0020168D" w:rsidRPr="004D061C" w:rsidRDefault="0020168D" w:rsidP="0079382D">
      <w:pPr>
        <w:spacing w:after="0" w:line="240" w:lineRule="atLeast"/>
        <w:jc w:val="center"/>
        <w:rPr>
          <w:rFonts w:ascii="Times New Roman" w:hAnsi="Times New Roman"/>
          <w:b/>
          <w:sz w:val="24"/>
          <w:szCs w:val="24"/>
        </w:rPr>
      </w:pPr>
      <w:r w:rsidRPr="004D061C">
        <w:rPr>
          <w:rFonts w:ascii="Times New Roman" w:hAnsi="Times New Roman"/>
          <w:b/>
          <w:sz w:val="24"/>
          <w:szCs w:val="24"/>
        </w:rPr>
        <w:t>основного общего образования</w:t>
      </w:r>
    </w:p>
    <w:p w:rsidR="0020168D" w:rsidRPr="004D061C" w:rsidRDefault="0020168D" w:rsidP="0079382D">
      <w:pPr>
        <w:spacing w:after="0" w:line="240" w:lineRule="atLeast"/>
        <w:jc w:val="center"/>
        <w:rPr>
          <w:rFonts w:ascii="Times New Roman" w:hAnsi="Times New Roman"/>
          <w:b/>
          <w:sz w:val="24"/>
          <w:szCs w:val="24"/>
        </w:rPr>
      </w:pPr>
      <w:r w:rsidRPr="004D061C">
        <w:rPr>
          <w:rFonts w:ascii="Times New Roman" w:hAnsi="Times New Roman"/>
          <w:b/>
          <w:sz w:val="24"/>
          <w:szCs w:val="24"/>
        </w:rPr>
        <w:t>Муниципального бюджетного</w:t>
      </w:r>
    </w:p>
    <w:p w:rsidR="002134F4" w:rsidRDefault="0020168D" w:rsidP="0079382D">
      <w:pPr>
        <w:spacing w:after="0" w:line="240" w:lineRule="atLeast"/>
        <w:jc w:val="center"/>
        <w:rPr>
          <w:rFonts w:ascii="Times New Roman" w:hAnsi="Times New Roman"/>
          <w:b/>
          <w:sz w:val="24"/>
          <w:szCs w:val="24"/>
        </w:rPr>
      </w:pPr>
      <w:r w:rsidRPr="004D061C">
        <w:rPr>
          <w:rFonts w:ascii="Times New Roman" w:hAnsi="Times New Roman"/>
          <w:b/>
          <w:sz w:val="24"/>
          <w:szCs w:val="24"/>
        </w:rPr>
        <w:t xml:space="preserve">общеобразовательного учреждения «Средняя общеобразовательная школа №1 </w:t>
      </w:r>
    </w:p>
    <w:p w:rsidR="0020168D" w:rsidRPr="004D061C" w:rsidRDefault="0020168D" w:rsidP="0079382D">
      <w:pPr>
        <w:spacing w:after="0" w:line="240" w:lineRule="atLeast"/>
        <w:jc w:val="center"/>
        <w:rPr>
          <w:rFonts w:ascii="Times New Roman" w:hAnsi="Times New Roman"/>
          <w:b/>
          <w:sz w:val="24"/>
          <w:szCs w:val="24"/>
        </w:rPr>
      </w:pPr>
      <w:r w:rsidRPr="004D061C">
        <w:rPr>
          <w:rFonts w:ascii="Times New Roman" w:hAnsi="Times New Roman"/>
          <w:b/>
          <w:sz w:val="24"/>
          <w:szCs w:val="24"/>
        </w:rPr>
        <w:t>им. Н.Н. Яковлева»</w:t>
      </w:r>
    </w:p>
    <w:p w:rsidR="0020168D" w:rsidRPr="004D061C" w:rsidRDefault="00FF32B0" w:rsidP="0079382D">
      <w:pPr>
        <w:spacing w:after="0" w:line="240" w:lineRule="atLeast"/>
        <w:jc w:val="center"/>
        <w:rPr>
          <w:rFonts w:ascii="Times New Roman" w:hAnsi="Times New Roman"/>
          <w:b/>
          <w:sz w:val="24"/>
          <w:szCs w:val="24"/>
        </w:rPr>
      </w:pPr>
      <w:r>
        <w:rPr>
          <w:rFonts w:ascii="Times New Roman" w:hAnsi="Times New Roman"/>
          <w:b/>
          <w:sz w:val="24"/>
          <w:szCs w:val="24"/>
        </w:rPr>
        <w:t>на 2021-2022</w:t>
      </w:r>
      <w:r w:rsidR="0020168D" w:rsidRPr="004D061C">
        <w:rPr>
          <w:rFonts w:ascii="Times New Roman" w:hAnsi="Times New Roman"/>
          <w:b/>
          <w:sz w:val="24"/>
          <w:szCs w:val="24"/>
        </w:rPr>
        <w:t xml:space="preserve"> учебный год</w:t>
      </w:r>
    </w:p>
    <w:p w:rsidR="0020168D" w:rsidRPr="004D061C" w:rsidRDefault="0020168D" w:rsidP="00BE63E5">
      <w:pPr>
        <w:jc w:val="center"/>
        <w:rPr>
          <w:rFonts w:ascii="Times New Roman" w:hAnsi="Times New Roman"/>
          <w:b/>
          <w:sz w:val="24"/>
          <w:szCs w:val="24"/>
        </w:rPr>
      </w:pPr>
    </w:p>
    <w:p w:rsidR="0020168D" w:rsidRPr="004D061C" w:rsidRDefault="0020168D" w:rsidP="00BE63E5">
      <w:pPr>
        <w:rPr>
          <w:rFonts w:ascii="Times New Roman" w:hAnsi="Times New Roman"/>
          <w:sz w:val="24"/>
          <w:szCs w:val="24"/>
        </w:rPr>
      </w:pPr>
    </w:p>
    <w:p w:rsidR="0020168D" w:rsidRPr="004D061C" w:rsidRDefault="0020168D" w:rsidP="00BE63E5">
      <w:pPr>
        <w:rPr>
          <w:rFonts w:ascii="Times New Roman" w:hAnsi="Times New Roman"/>
          <w:sz w:val="24"/>
          <w:szCs w:val="24"/>
        </w:rPr>
      </w:pPr>
    </w:p>
    <w:p w:rsidR="0020168D" w:rsidRPr="004D061C" w:rsidRDefault="0020168D" w:rsidP="00BE63E5">
      <w:pPr>
        <w:rPr>
          <w:rFonts w:ascii="Times New Roman" w:hAnsi="Times New Roman"/>
          <w:sz w:val="24"/>
          <w:szCs w:val="24"/>
        </w:rPr>
      </w:pPr>
    </w:p>
    <w:p w:rsidR="0020168D" w:rsidRPr="004D061C" w:rsidRDefault="0020168D" w:rsidP="00BE63E5">
      <w:pPr>
        <w:rPr>
          <w:rFonts w:ascii="Times New Roman" w:hAnsi="Times New Roman"/>
          <w:sz w:val="24"/>
          <w:szCs w:val="24"/>
        </w:rPr>
      </w:pPr>
    </w:p>
    <w:p w:rsidR="000966AF" w:rsidRPr="000966AF" w:rsidRDefault="000966AF" w:rsidP="000966AF">
      <w:pPr>
        <w:rPr>
          <w:rFonts w:ascii="Times New Roman" w:hAnsi="Times New Roman"/>
        </w:rPr>
      </w:pPr>
      <w:r w:rsidRPr="000966AF">
        <w:rPr>
          <w:rFonts w:ascii="Times New Roman" w:hAnsi="Times New Roman"/>
        </w:rPr>
        <w:t>Срок реализации: 2021-2022 учебный год</w:t>
      </w:r>
    </w:p>
    <w:p w:rsidR="000966AF" w:rsidRPr="000966AF" w:rsidRDefault="005F79E4" w:rsidP="000966AF">
      <w:pPr>
        <w:rPr>
          <w:rFonts w:ascii="Times New Roman" w:hAnsi="Times New Roman"/>
        </w:rPr>
      </w:pPr>
      <w:r>
        <w:rPr>
          <w:rFonts w:ascii="Times New Roman" w:hAnsi="Times New Roman"/>
        </w:rPr>
        <w:t xml:space="preserve"> Срок освоения: 5 лет</w:t>
      </w:r>
    </w:p>
    <w:p w:rsidR="0020168D" w:rsidRPr="000966AF" w:rsidRDefault="0020168D" w:rsidP="00BE63E5">
      <w:pPr>
        <w:rPr>
          <w:rFonts w:ascii="Times New Roman" w:hAnsi="Times New Roman"/>
          <w:sz w:val="24"/>
          <w:szCs w:val="24"/>
        </w:rPr>
      </w:pPr>
    </w:p>
    <w:p w:rsidR="0020168D" w:rsidRPr="004D061C" w:rsidRDefault="0020168D" w:rsidP="00BE63E5">
      <w:pPr>
        <w:rPr>
          <w:rFonts w:ascii="Times New Roman" w:hAnsi="Times New Roman"/>
          <w:sz w:val="24"/>
          <w:szCs w:val="24"/>
        </w:rPr>
      </w:pPr>
    </w:p>
    <w:p w:rsidR="0020168D" w:rsidRPr="004D061C" w:rsidRDefault="0020168D" w:rsidP="00BE63E5">
      <w:pPr>
        <w:rPr>
          <w:rFonts w:ascii="Times New Roman" w:hAnsi="Times New Roman"/>
          <w:sz w:val="24"/>
          <w:szCs w:val="24"/>
        </w:rPr>
      </w:pPr>
    </w:p>
    <w:p w:rsidR="0020168D" w:rsidRDefault="0020168D" w:rsidP="00BE63E5">
      <w:pPr>
        <w:rPr>
          <w:rFonts w:ascii="Times New Roman" w:hAnsi="Times New Roman"/>
          <w:sz w:val="24"/>
          <w:szCs w:val="24"/>
        </w:rPr>
      </w:pPr>
    </w:p>
    <w:p w:rsidR="0020168D" w:rsidRDefault="0020168D" w:rsidP="00BE63E5">
      <w:pPr>
        <w:rPr>
          <w:rFonts w:ascii="Times New Roman" w:hAnsi="Times New Roman"/>
          <w:sz w:val="24"/>
          <w:szCs w:val="24"/>
        </w:rPr>
      </w:pPr>
    </w:p>
    <w:p w:rsidR="0020168D" w:rsidRDefault="0020168D" w:rsidP="00BE63E5">
      <w:pPr>
        <w:rPr>
          <w:rFonts w:ascii="Times New Roman" w:hAnsi="Times New Roman"/>
          <w:sz w:val="24"/>
          <w:szCs w:val="24"/>
        </w:rPr>
      </w:pPr>
    </w:p>
    <w:p w:rsidR="0020168D" w:rsidRDefault="0020168D" w:rsidP="00BE63E5">
      <w:pPr>
        <w:rPr>
          <w:rFonts w:ascii="Times New Roman" w:hAnsi="Times New Roman"/>
          <w:sz w:val="24"/>
          <w:szCs w:val="24"/>
        </w:rPr>
      </w:pPr>
    </w:p>
    <w:p w:rsidR="008560AF" w:rsidRDefault="008560AF" w:rsidP="00BE63E5">
      <w:pPr>
        <w:rPr>
          <w:rFonts w:ascii="Times New Roman" w:hAnsi="Times New Roman"/>
          <w:sz w:val="24"/>
          <w:szCs w:val="24"/>
        </w:rPr>
      </w:pPr>
    </w:p>
    <w:p w:rsidR="008560AF" w:rsidRDefault="008560AF" w:rsidP="00BE63E5">
      <w:pPr>
        <w:rPr>
          <w:rFonts w:ascii="Times New Roman" w:hAnsi="Times New Roman"/>
          <w:sz w:val="24"/>
          <w:szCs w:val="24"/>
        </w:rPr>
      </w:pPr>
    </w:p>
    <w:p w:rsidR="00540171" w:rsidRPr="005F79E4" w:rsidRDefault="000966AF" w:rsidP="005F79E4">
      <w:pPr>
        <w:jc w:val="center"/>
        <w:rPr>
          <w:rFonts w:ascii="Times New Roman" w:hAnsi="Times New Roman"/>
          <w:sz w:val="24"/>
          <w:szCs w:val="24"/>
        </w:rPr>
      </w:pPr>
      <w:r>
        <w:rPr>
          <w:rFonts w:ascii="Times New Roman" w:hAnsi="Times New Roman"/>
          <w:sz w:val="24"/>
          <w:szCs w:val="24"/>
        </w:rPr>
        <w:t>г.Олекминск, 2021 г.</w:t>
      </w:r>
    </w:p>
    <w:p w:rsidR="00540171" w:rsidRDefault="00540171" w:rsidP="0079382D">
      <w:pPr>
        <w:autoSpaceDE w:val="0"/>
        <w:autoSpaceDN w:val="0"/>
        <w:adjustRightInd w:val="0"/>
        <w:spacing w:after="0" w:line="240" w:lineRule="auto"/>
        <w:jc w:val="center"/>
        <w:rPr>
          <w:rFonts w:ascii="TimesNewRomanPS-BoldMT" w:hAnsi="TimesNewRomanPS-BoldMT" w:cs="TimesNewRomanPS-BoldMT"/>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7526"/>
        <w:gridCol w:w="806"/>
      </w:tblGrid>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jc w:val="center"/>
              <w:rPr>
                <w:rFonts w:ascii="Times New Roman" w:eastAsia="Times New Roman" w:hAnsi="Times New Roman"/>
                <w:b/>
                <w:bCs/>
                <w:sz w:val="24"/>
                <w:szCs w:val="24"/>
                <w:lang w:eastAsia="ru-RU"/>
              </w:rPr>
            </w:pPr>
            <w:r w:rsidRPr="00932413">
              <w:rPr>
                <w:rFonts w:ascii="Times New Roman" w:eastAsia="Times New Roman" w:hAnsi="Times New Roman"/>
                <w:b/>
                <w:bCs/>
                <w:sz w:val="24"/>
                <w:szCs w:val="24"/>
                <w:lang w:eastAsia="ru-RU"/>
              </w:rPr>
              <w:t>№ п.п.</w:t>
            </w:r>
          </w:p>
        </w:tc>
        <w:tc>
          <w:tcPr>
            <w:tcW w:w="7526" w:type="dxa"/>
            <w:shd w:val="clear" w:color="auto" w:fill="auto"/>
          </w:tcPr>
          <w:p w:rsidR="008560AF" w:rsidRPr="00932413" w:rsidRDefault="008560AF" w:rsidP="008560AF">
            <w:pPr>
              <w:autoSpaceDE w:val="0"/>
              <w:autoSpaceDN w:val="0"/>
              <w:adjustRightInd w:val="0"/>
              <w:spacing w:after="0" w:line="240" w:lineRule="auto"/>
              <w:jc w:val="center"/>
              <w:rPr>
                <w:rFonts w:ascii="Times New Roman" w:eastAsia="Times New Roman" w:hAnsi="Times New Roman"/>
                <w:b/>
                <w:bCs/>
                <w:sz w:val="24"/>
                <w:szCs w:val="24"/>
                <w:lang w:eastAsia="ru-RU"/>
              </w:rPr>
            </w:pPr>
            <w:r w:rsidRPr="00932413">
              <w:rPr>
                <w:rFonts w:ascii="Times New Roman" w:eastAsia="Times New Roman" w:hAnsi="Times New Roman"/>
                <w:b/>
                <w:bCs/>
                <w:sz w:val="24"/>
                <w:szCs w:val="24"/>
                <w:lang w:eastAsia="ru-RU"/>
              </w:rPr>
              <w:t>Содержание</w:t>
            </w:r>
          </w:p>
        </w:tc>
        <w:tc>
          <w:tcPr>
            <w:tcW w:w="806" w:type="dxa"/>
            <w:shd w:val="clear" w:color="auto" w:fill="auto"/>
          </w:tcPr>
          <w:p w:rsidR="008560AF" w:rsidRPr="00932413" w:rsidRDefault="008560AF" w:rsidP="008560AF">
            <w:pPr>
              <w:autoSpaceDE w:val="0"/>
              <w:autoSpaceDN w:val="0"/>
              <w:adjustRightInd w:val="0"/>
              <w:spacing w:after="0" w:line="240" w:lineRule="auto"/>
              <w:jc w:val="center"/>
              <w:rPr>
                <w:rFonts w:ascii="Times New Roman" w:eastAsia="Times New Roman" w:hAnsi="Times New Roman"/>
                <w:b/>
                <w:bCs/>
                <w:sz w:val="24"/>
                <w:szCs w:val="24"/>
                <w:lang w:eastAsia="ru-RU"/>
              </w:rPr>
            </w:pPr>
            <w:r w:rsidRPr="00932413">
              <w:rPr>
                <w:rFonts w:ascii="Times New Roman" w:eastAsia="Times New Roman" w:hAnsi="Times New Roman"/>
                <w:b/>
                <w:bCs/>
                <w:sz w:val="24"/>
                <w:szCs w:val="24"/>
                <w:lang w:eastAsia="ru-RU"/>
              </w:rPr>
              <w:t>Стр.</w:t>
            </w:r>
          </w:p>
        </w:tc>
      </w:tr>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1</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
                <w:bCs/>
                <w:sz w:val="24"/>
                <w:szCs w:val="24"/>
                <w:lang w:eastAsia="ru-RU"/>
              </w:rPr>
            </w:pPr>
            <w:r w:rsidRPr="00932413">
              <w:rPr>
                <w:rFonts w:ascii="Times New Roman" w:eastAsia="Times New Roman" w:hAnsi="Times New Roman"/>
                <w:b/>
                <w:bCs/>
                <w:sz w:val="24"/>
                <w:szCs w:val="24"/>
                <w:lang w:eastAsia="ru-RU"/>
              </w:rPr>
              <w:t>Целевой раздел</w:t>
            </w:r>
          </w:p>
        </w:tc>
        <w:tc>
          <w:tcPr>
            <w:tcW w:w="806" w:type="dxa"/>
            <w:shd w:val="clear" w:color="auto" w:fill="auto"/>
          </w:tcPr>
          <w:p w:rsidR="008560AF" w:rsidRPr="00932413"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r>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1.1.</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Пояснительная записка</w:t>
            </w:r>
          </w:p>
        </w:tc>
        <w:tc>
          <w:tcPr>
            <w:tcW w:w="806" w:type="dxa"/>
            <w:shd w:val="clear" w:color="auto" w:fill="auto"/>
          </w:tcPr>
          <w:p w:rsidR="008560AF" w:rsidRPr="00932413"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r>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1.1.1</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hAnsi="Times New Roman"/>
                <w:sz w:val="24"/>
                <w:szCs w:val="24"/>
              </w:rPr>
              <w:t>Цели и задачи реализации основной образовательной программы основного общего образования</w:t>
            </w:r>
          </w:p>
        </w:tc>
        <w:tc>
          <w:tcPr>
            <w:tcW w:w="806" w:type="dxa"/>
            <w:shd w:val="clear" w:color="auto" w:fill="auto"/>
          </w:tcPr>
          <w:p w:rsidR="008560AF" w:rsidRPr="00A13EBC"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r>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1.1.2</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hAnsi="Times New Roman"/>
                <w:sz w:val="24"/>
                <w:szCs w:val="24"/>
              </w:rPr>
            </w:pPr>
            <w:r w:rsidRPr="00932413">
              <w:rPr>
                <w:rFonts w:ascii="Times New Roman" w:hAnsi="Times New Roman"/>
                <w:sz w:val="24"/>
                <w:szCs w:val="24"/>
              </w:rPr>
              <w:t>Принципы и подходы к формированию образовательной программы основного общего образования</w:t>
            </w:r>
          </w:p>
        </w:tc>
        <w:tc>
          <w:tcPr>
            <w:tcW w:w="806" w:type="dxa"/>
            <w:shd w:val="clear" w:color="auto" w:fill="auto"/>
          </w:tcPr>
          <w:p w:rsidR="008560AF" w:rsidRPr="00A13EBC"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r>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1.2</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 xml:space="preserve">Планируемые результаты освоения обучающимися основной образовательной программы основного общего образования              </w:t>
            </w:r>
          </w:p>
        </w:tc>
        <w:tc>
          <w:tcPr>
            <w:tcW w:w="806" w:type="dxa"/>
            <w:shd w:val="clear" w:color="auto" w:fill="auto"/>
          </w:tcPr>
          <w:p w:rsidR="008560AF" w:rsidRPr="00932413"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1.2.1</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Структура планируемых результатов</w:t>
            </w:r>
          </w:p>
        </w:tc>
        <w:tc>
          <w:tcPr>
            <w:tcW w:w="806" w:type="dxa"/>
            <w:shd w:val="clear" w:color="auto" w:fill="auto"/>
          </w:tcPr>
          <w:p w:rsidR="008560AF" w:rsidRPr="00932413"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1.2.2</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Личностные результаты освоения ООП</w:t>
            </w:r>
          </w:p>
        </w:tc>
        <w:tc>
          <w:tcPr>
            <w:tcW w:w="806" w:type="dxa"/>
            <w:shd w:val="clear" w:color="auto" w:fill="auto"/>
          </w:tcPr>
          <w:p w:rsidR="008560AF" w:rsidRPr="00932413"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1.2.3</w:t>
            </w:r>
            <w:r w:rsidR="008560AF" w:rsidRPr="00932413">
              <w:rPr>
                <w:rFonts w:ascii="Times New Roman" w:eastAsia="Times New Roman" w:hAnsi="Times New Roman"/>
                <w:bCs/>
                <w:sz w:val="24"/>
                <w:szCs w:val="24"/>
                <w:lang w:eastAsia="ru-RU"/>
              </w:rPr>
              <w:t>.</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Метапредметные результаты освоения ООП</w:t>
            </w:r>
          </w:p>
        </w:tc>
        <w:tc>
          <w:tcPr>
            <w:tcW w:w="806" w:type="dxa"/>
            <w:shd w:val="clear" w:color="auto" w:fill="auto"/>
          </w:tcPr>
          <w:p w:rsidR="008560AF" w:rsidRPr="00932413"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1.2.4</w:t>
            </w:r>
            <w:r w:rsidR="008560AF" w:rsidRPr="00932413">
              <w:rPr>
                <w:rFonts w:ascii="Times New Roman" w:eastAsia="Times New Roman" w:hAnsi="Times New Roman"/>
                <w:bCs/>
                <w:sz w:val="24"/>
                <w:szCs w:val="24"/>
                <w:lang w:eastAsia="ru-RU"/>
              </w:rPr>
              <w:t>.</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Предметные результаты</w:t>
            </w:r>
          </w:p>
        </w:tc>
        <w:tc>
          <w:tcPr>
            <w:tcW w:w="806" w:type="dxa"/>
            <w:shd w:val="clear" w:color="auto" w:fill="auto"/>
          </w:tcPr>
          <w:p w:rsidR="008560AF" w:rsidRPr="00932413"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1.2.4</w:t>
            </w:r>
            <w:r w:rsidR="008560AF" w:rsidRPr="00932413">
              <w:rPr>
                <w:rFonts w:ascii="Times New Roman" w:eastAsia="Times New Roman" w:hAnsi="Times New Roman"/>
                <w:bCs/>
                <w:sz w:val="24"/>
                <w:szCs w:val="24"/>
                <w:lang w:eastAsia="ru-RU"/>
              </w:rPr>
              <w:t>.1</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Русский язык</w:t>
            </w:r>
          </w:p>
        </w:tc>
        <w:tc>
          <w:tcPr>
            <w:tcW w:w="806" w:type="dxa"/>
            <w:shd w:val="clear" w:color="auto" w:fill="auto"/>
          </w:tcPr>
          <w:p w:rsidR="008560AF" w:rsidRPr="00932413"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19</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1.2.4</w:t>
            </w:r>
            <w:r w:rsidR="008560AF" w:rsidRPr="00932413">
              <w:rPr>
                <w:rFonts w:ascii="Times New Roman" w:eastAsia="Times New Roman" w:hAnsi="Times New Roman"/>
                <w:bCs/>
                <w:sz w:val="24"/>
                <w:szCs w:val="24"/>
                <w:lang w:eastAsia="ru-RU"/>
              </w:rPr>
              <w:t>.2</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Литература</w:t>
            </w:r>
          </w:p>
        </w:tc>
        <w:tc>
          <w:tcPr>
            <w:tcW w:w="806" w:type="dxa"/>
            <w:shd w:val="clear" w:color="auto" w:fill="auto"/>
          </w:tcPr>
          <w:p w:rsidR="008560AF" w:rsidRPr="00932413"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1.2.4.3</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Иностранный (английский) язык</w:t>
            </w:r>
          </w:p>
        </w:tc>
        <w:tc>
          <w:tcPr>
            <w:tcW w:w="806" w:type="dxa"/>
            <w:shd w:val="clear" w:color="auto" w:fill="auto"/>
          </w:tcPr>
          <w:p w:rsidR="008560AF" w:rsidRPr="00932413"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1.2.4.4</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История России. Всеобщая история</w:t>
            </w:r>
          </w:p>
        </w:tc>
        <w:tc>
          <w:tcPr>
            <w:tcW w:w="806" w:type="dxa"/>
            <w:shd w:val="clear" w:color="auto" w:fill="auto"/>
          </w:tcPr>
          <w:p w:rsidR="008560AF" w:rsidRPr="00932413"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1.2.4.5</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Обществознание</w:t>
            </w:r>
          </w:p>
        </w:tc>
        <w:tc>
          <w:tcPr>
            <w:tcW w:w="806" w:type="dxa"/>
            <w:shd w:val="clear" w:color="auto" w:fill="auto"/>
          </w:tcPr>
          <w:p w:rsidR="008560AF" w:rsidRPr="00932413"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27</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1.2.4.6</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География</w:t>
            </w:r>
          </w:p>
        </w:tc>
        <w:tc>
          <w:tcPr>
            <w:tcW w:w="806" w:type="dxa"/>
            <w:shd w:val="clear" w:color="auto" w:fill="auto"/>
          </w:tcPr>
          <w:p w:rsidR="008560AF" w:rsidRPr="00932413"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1.2.4.7</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Математика</w:t>
            </w:r>
          </w:p>
        </w:tc>
        <w:tc>
          <w:tcPr>
            <w:tcW w:w="806" w:type="dxa"/>
            <w:shd w:val="clear" w:color="auto" w:fill="auto"/>
          </w:tcPr>
          <w:p w:rsidR="008560AF" w:rsidRPr="00A13EBC"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1.2.4.8</w:t>
            </w:r>
            <w:r w:rsidR="008560AF" w:rsidRPr="00932413">
              <w:rPr>
                <w:rFonts w:ascii="Times New Roman" w:eastAsia="Times New Roman" w:hAnsi="Times New Roman"/>
                <w:bCs/>
                <w:sz w:val="24"/>
                <w:szCs w:val="24"/>
                <w:lang w:eastAsia="ru-RU"/>
              </w:rPr>
              <w:t>.</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Информатика</w:t>
            </w:r>
          </w:p>
        </w:tc>
        <w:tc>
          <w:tcPr>
            <w:tcW w:w="806" w:type="dxa"/>
            <w:shd w:val="clear" w:color="auto" w:fill="auto"/>
          </w:tcPr>
          <w:p w:rsidR="008560AF" w:rsidRPr="00A13EBC"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35</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1.2.4.9</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Физика</w:t>
            </w:r>
          </w:p>
        </w:tc>
        <w:tc>
          <w:tcPr>
            <w:tcW w:w="806" w:type="dxa"/>
            <w:shd w:val="clear" w:color="auto" w:fill="auto"/>
          </w:tcPr>
          <w:p w:rsidR="008560AF" w:rsidRPr="00A13EBC"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37</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1.2.4.10</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Биология</w:t>
            </w:r>
          </w:p>
        </w:tc>
        <w:tc>
          <w:tcPr>
            <w:tcW w:w="806" w:type="dxa"/>
            <w:shd w:val="clear" w:color="auto" w:fill="auto"/>
          </w:tcPr>
          <w:p w:rsidR="008560AF" w:rsidRPr="00A13EBC"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39</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1.2.4.11</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Химия</w:t>
            </w:r>
          </w:p>
        </w:tc>
        <w:tc>
          <w:tcPr>
            <w:tcW w:w="806" w:type="dxa"/>
            <w:shd w:val="clear" w:color="auto" w:fill="auto"/>
          </w:tcPr>
          <w:p w:rsidR="008560AF" w:rsidRPr="00A13EBC"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1.2.4.12</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Изобразительное искусство</w:t>
            </w:r>
          </w:p>
        </w:tc>
        <w:tc>
          <w:tcPr>
            <w:tcW w:w="806" w:type="dxa"/>
            <w:shd w:val="clear" w:color="auto" w:fill="auto"/>
          </w:tcPr>
          <w:p w:rsidR="008560AF" w:rsidRPr="00A13EBC"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1.2.4.13</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Музыка</w:t>
            </w:r>
          </w:p>
        </w:tc>
        <w:tc>
          <w:tcPr>
            <w:tcW w:w="806" w:type="dxa"/>
            <w:shd w:val="clear" w:color="auto" w:fill="auto"/>
          </w:tcPr>
          <w:p w:rsidR="008560AF" w:rsidRPr="00A13EBC"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1.2.4.14</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Технология</w:t>
            </w:r>
          </w:p>
        </w:tc>
        <w:tc>
          <w:tcPr>
            <w:tcW w:w="806" w:type="dxa"/>
            <w:shd w:val="clear" w:color="auto" w:fill="auto"/>
          </w:tcPr>
          <w:p w:rsidR="008560AF" w:rsidRPr="00A13EBC"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1.2.4.15</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Физическая культура</w:t>
            </w:r>
          </w:p>
        </w:tc>
        <w:tc>
          <w:tcPr>
            <w:tcW w:w="806" w:type="dxa"/>
            <w:shd w:val="clear" w:color="auto" w:fill="auto"/>
          </w:tcPr>
          <w:p w:rsidR="008560AF" w:rsidRPr="00A13EBC"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51</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1.2.4.16</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Основы безопасности жизнедеятельности</w:t>
            </w:r>
          </w:p>
        </w:tc>
        <w:tc>
          <w:tcPr>
            <w:tcW w:w="806" w:type="dxa"/>
            <w:shd w:val="clear" w:color="auto" w:fill="auto"/>
          </w:tcPr>
          <w:p w:rsidR="008560AF" w:rsidRPr="00A13EBC"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52</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1.2.4.17</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Олекмоведение</w:t>
            </w:r>
          </w:p>
        </w:tc>
        <w:tc>
          <w:tcPr>
            <w:tcW w:w="806" w:type="dxa"/>
            <w:shd w:val="clear" w:color="auto" w:fill="auto"/>
          </w:tcPr>
          <w:p w:rsidR="008560AF" w:rsidRPr="000C54B5"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55</w:t>
            </w:r>
          </w:p>
        </w:tc>
      </w:tr>
      <w:tr w:rsidR="008560AF" w:rsidRPr="00932413" w:rsidTr="00244FD0">
        <w:tc>
          <w:tcPr>
            <w:tcW w:w="1098" w:type="dxa"/>
            <w:shd w:val="clear" w:color="auto" w:fill="auto"/>
          </w:tcPr>
          <w:p w:rsidR="008560AF"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1.2.4.18</w:t>
            </w:r>
          </w:p>
        </w:tc>
        <w:tc>
          <w:tcPr>
            <w:tcW w:w="7526" w:type="dxa"/>
            <w:shd w:val="clear" w:color="auto" w:fill="auto"/>
          </w:tcPr>
          <w:p w:rsidR="008560AF"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Культура народов РС(Я)</w:t>
            </w:r>
          </w:p>
        </w:tc>
        <w:tc>
          <w:tcPr>
            <w:tcW w:w="806" w:type="dxa"/>
            <w:shd w:val="clear" w:color="auto" w:fill="auto"/>
          </w:tcPr>
          <w:p w:rsidR="008560AF"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56</w:t>
            </w:r>
          </w:p>
        </w:tc>
      </w:tr>
      <w:tr w:rsidR="00244FD0" w:rsidRPr="00932413" w:rsidTr="00244FD0">
        <w:tc>
          <w:tcPr>
            <w:tcW w:w="1098" w:type="dxa"/>
            <w:shd w:val="clear" w:color="auto" w:fill="auto"/>
          </w:tcPr>
          <w:p w:rsidR="00244FD0"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1.2.4.19</w:t>
            </w:r>
          </w:p>
        </w:tc>
        <w:tc>
          <w:tcPr>
            <w:tcW w:w="7526" w:type="dxa"/>
            <w:shd w:val="clear" w:color="auto" w:fill="auto"/>
          </w:tcPr>
          <w:p w:rsidR="00244FD0"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Якутский язык, как государственный</w:t>
            </w:r>
          </w:p>
        </w:tc>
        <w:tc>
          <w:tcPr>
            <w:tcW w:w="806" w:type="dxa"/>
            <w:shd w:val="clear" w:color="auto" w:fill="auto"/>
          </w:tcPr>
          <w:p w:rsidR="00244FD0"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56</w:t>
            </w:r>
          </w:p>
        </w:tc>
      </w:tr>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1.3.</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Система оценки достижения планируемых результатов освоения основной образовательной программы основного общего образования</w:t>
            </w:r>
          </w:p>
        </w:tc>
        <w:tc>
          <w:tcPr>
            <w:tcW w:w="806" w:type="dxa"/>
            <w:shd w:val="clear" w:color="auto" w:fill="auto"/>
          </w:tcPr>
          <w:p w:rsidR="008560AF" w:rsidRPr="00A13EBC"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57</w:t>
            </w:r>
          </w:p>
        </w:tc>
      </w:tr>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2.</w:t>
            </w:r>
          </w:p>
        </w:tc>
        <w:tc>
          <w:tcPr>
            <w:tcW w:w="7526" w:type="dxa"/>
            <w:shd w:val="clear" w:color="auto" w:fill="auto"/>
          </w:tcPr>
          <w:p w:rsidR="008560AF" w:rsidRPr="00932413" w:rsidRDefault="008560AF" w:rsidP="008560AF">
            <w:pPr>
              <w:autoSpaceDE w:val="0"/>
              <w:autoSpaceDN w:val="0"/>
              <w:adjustRightInd w:val="0"/>
              <w:spacing w:after="0" w:line="240" w:lineRule="auto"/>
              <w:jc w:val="center"/>
              <w:rPr>
                <w:rFonts w:ascii="Times New Roman" w:eastAsia="Times New Roman" w:hAnsi="Times New Roman"/>
                <w:b/>
                <w:bCs/>
                <w:sz w:val="24"/>
                <w:szCs w:val="24"/>
                <w:lang w:eastAsia="ru-RU"/>
              </w:rPr>
            </w:pPr>
            <w:r w:rsidRPr="00932413">
              <w:rPr>
                <w:rFonts w:ascii="Times New Roman" w:eastAsia="Times New Roman" w:hAnsi="Times New Roman"/>
                <w:b/>
                <w:bCs/>
                <w:sz w:val="24"/>
                <w:szCs w:val="24"/>
                <w:lang w:eastAsia="ru-RU"/>
              </w:rPr>
              <w:t>Содержательный раздел</w:t>
            </w:r>
          </w:p>
        </w:tc>
        <w:tc>
          <w:tcPr>
            <w:tcW w:w="806" w:type="dxa"/>
            <w:shd w:val="clear" w:color="auto" w:fill="auto"/>
          </w:tcPr>
          <w:p w:rsidR="008560AF" w:rsidRPr="00932413"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69</w:t>
            </w:r>
          </w:p>
        </w:tc>
      </w:tr>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2.1.</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hAnsi="Times New Roman"/>
                <w:sz w:val="24"/>
                <w:szCs w:val="24"/>
              </w:rPr>
            </w:pPr>
            <w:r w:rsidRPr="00932413">
              <w:rPr>
                <w:rFonts w:ascii="Times New Roman" w:hAnsi="Times New Roman"/>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исследовательской и проектной деятельности</w:t>
            </w:r>
          </w:p>
        </w:tc>
        <w:tc>
          <w:tcPr>
            <w:tcW w:w="806" w:type="dxa"/>
            <w:shd w:val="clear" w:color="auto" w:fill="auto"/>
          </w:tcPr>
          <w:p w:rsidR="008560AF" w:rsidRPr="00A13EBC"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69</w:t>
            </w:r>
          </w:p>
        </w:tc>
      </w:tr>
      <w:tr w:rsidR="00244FD0" w:rsidRPr="00932413" w:rsidTr="00244FD0">
        <w:tc>
          <w:tcPr>
            <w:tcW w:w="1098" w:type="dxa"/>
            <w:shd w:val="clear" w:color="auto" w:fill="auto"/>
          </w:tcPr>
          <w:p w:rsidR="00244FD0"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2.1.1 .</w:t>
            </w:r>
          </w:p>
        </w:tc>
        <w:tc>
          <w:tcPr>
            <w:tcW w:w="7526" w:type="dxa"/>
            <w:shd w:val="clear" w:color="auto" w:fill="auto"/>
          </w:tcPr>
          <w:p w:rsidR="00244FD0" w:rsidRPr="00932413" w:rsidRDefault="00244FD0" w:rsidP="008560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Программа формирования ИКТ- компетенции</w:t>
            </w:r>
          </w:p>
        </w:tc>
        <w:tc>
          <w:tcPr>
            <w:tcW w:w="806" w:type="dxa"/>
            <w:shd w:val="clear" w:color="auto" w:fill="auto"/>
          </w:tcPr>
          <w:p w:rsidR="00244FD0" w:rsidRPr="00A13EBC" w:rsidRDefault="00A13EBC"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87</w:t>
            </w:r>
          </w:p>
        </w:tc>
      </w:tr>
      <w:tr w:rsidR="005514A1" w:rsidRPr="00932413" w:rsidTr="00244FD0">
        <w:tc>
          <w:tcPr>
            <w:tcW w:w="1098" w:type="dxa"/>
            <w:shd w:val="clear" w:color="auto" w:fill="auto"/>
          </w:tcPr>
          <w:p w:rsidR="005514A1" w:rsidRDefault="005514A1"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2.1.2.</w:t>
            </w:r>
          </w:p>
        </w:tc>
        <w:tc>
          <w:tcPr>
            <w:tcW w:w="7526" w:type="dxa"/>
            <w:shd w:val="clear" w:color="auto" w:fill="auto"/>
          </w:tcPr>
          <w:p w:rsidR="005514A1" w:rsidRPr="005514A1" w:rsidRDefault="005514A1" w:rsidP="005514A1">
            <w:pPr>
              <w:spacing w:after="0" w:line="0" w:lineRule="atLeast"/>
              <w:rPr>
                <w:rFonts w:ascii="Times New Roman" w:hAnsi="Times New Roman"/>
              </w:rPr>
            </w:pPr>
            <w:r w:rsidRPr="005514A1">
              <w:rPr>
                <w:rFonts w:ascii="Times New Roman" w:hAnsi="Times New Roman"/>
              </w:rPr>
              <w:t>Программа учебно-исследовательской и проектной деятельности обучающихся.</w:t>
            </w:r>
          </w:p>
        </w:tc>
        <w:tc>
          <w:tcPr>
            <w:tcW w:w="806" w:type="dxa"/>
            <w:shd w:val="clear" w:color="auto" w:fill="auto"/>
          </w:tcPr>
          <w:p w:rsidR="005514A1" w:rsidRPr="00FC0145" w:rsidRDefault="00FC0145"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92</w:t>
            </w:r>
          </w:p>
        </w:tc>
      </w:tr>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2.2.</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hAnsi="Times New Roman"/>
                <w:sz w:val="24"/>
                <w:szCs w:val="24"/>
              </w:rPr>
              <w:t>Примерные программы учебных предметов, курсов</w:t>
            </w:r>
          </w:p>
        </w:tc>
        <w:tc>
          <w:tcPr>
            <w:tcW w:w="806" w:type="dxa"/>
            <w:shd w:val="clear" w:color="auto" w:fill="auto"/>
          </w:tcPr>
          <w:p w:rsidR="008560AF" w:rsidRPr="00742106" w:rsidRDefault="00742106"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98</w:t>
            </w:r>
          </w:p>
        </w:tc>
      </w:tr>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2.2.1</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hAnsi="Times New Roman"/>
                <w:sz w:val="24"/>
                <w:szCs w:val="24"/>
              </w:rPr>
              <w:t>Общие положения</w:t>
            </w:r>
          </w:p>
        </w:tc>
        <w:tc>
          <w:tcPr>
            <w:tcW w:w="806" w:type="dxa"/>
            <w:shd w:val="clear" w:color="auto" w:fill="auto"/>
          </w:tcPr>
          <w:p w:rsidR="008560AF" w:rsidRPr="00742106" w:rsidRDefault="00742106"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98</w:t>
            </w:r>
          </w:p>
        </w:tc>
      </w:tr>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2.2.2.</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hAnsi="Times New Roman"/>
                <w:sz w:val="24"/>
                <w:szCs w:val="24"/>
              </w:rPr>
            </w:pPr>
            <w:r w:rsidRPr="00932413">
              <w:rPr>
                <w:rFonts w:ascii="Times New Roman" w:hAnsi="Times New Roman"/>
                <w:sz w:val="24"/>
                <w:szCs w:val="24"/>
              </w:rPr>
              <w:t>Основное содержание учебных предметов на уровне основного общего образования</w:t>
            </w:r>
          </w:p>
        </w:tc>
        <w:tc>
          <w:tcPr>
            <w:tcW w:w="806" w:type="dxa"/>
            <w:shd w:val="clear" w:color="auto" w:fill="auto"/>
          </w:tcPr>
          <w:p w:rsidR="008560AF" w:rsidRPr="00742106" w:rsidRDefault="00742106"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98</w:t>
            </w:r>
          </w:p>
        </w:tc>
      </w:tr>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2.2.2.1.</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Русский язык</w:t>
            </w:r>
          </w:p>
        </w:tc>
        <w:tc>
          <w:tcPr>
            <w:tcW w:w="806" w:type="dxa"/>
            <w:shd w:val="clear" w:color="auto" w:fill="auto"/>
          </w:tcPr>
          <w:p w:rsidR="008560AF" w:rsidRPr="00742106" w:rsidRDefault="00742106"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98</w:t>
            </w:r>
          </w:p>
        </w:tc>
      </w:tr>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2.2.2.2.</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Литература</w:t>
            </w:r>
          </w:p>
        </w:tc>
        <w:tc>
          <w:tcPr>
            <w:tcW w:w="806" w:type="dxa"/>
            <w:shd w:val="clear" w:color="auto" w:fill="auto"/>
          </w:tcPr>
          <w:p w:rsidR="008560AF" w:rsidRPr="00742106" w:rsidRDefault="00742106"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102</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2.2.2.3</w:t>
            </w:r>
            <w:r w:rsidR="008560AF" w:rsidRPr="00932413">
              <w:rPr>
                <w:rFonts w:ascii="Times New Roman" w:eastAsia="Times New Roman" w:hAnsi="Times New Roman"/>
                <w:bCs/>
                <w:sz w:val="24"/>
                <w:szCs w:val="24"/>
                <w:lang w:eastAsia="ru-RU"/>
              </w:rPr>
              <w:t>.</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hAnsi="Times New Roman"/>
                <w:sz w:val="24"/>
                <w:szCs w:val="24"/>
              </w:rPr>
            </w:pPr>
            <w:r w:rsidRPr="00932413">
              <w:rPr>
                <w:rFonts w:ascii="Times New Roman" w:hAnsi="Times New Roman"/>
                <w:sz w:val="24"/>
                <w:szCs w:val="24"/>
              </w:rPr>
              <w:t>Иностранный язык (английский)</w:t>
            </w:r>
          </w:p>
        </w:tc>
        <w:tc>
          <w:tcPr>
            <w:tcW w:w="806" w:type="dxa"/>
            <w:shd w:val="clear" w:color="auto" w:fill="auto"/>
          </w:tcPr>
          <w:p w:rsidR="008560AF" w:rsidRPr="00742106" w:rsidRDefault="00742106"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113</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2.2.2.4</w:t>
            </w:r>
            <w:r w:rsidR="008560AF" w:rsidRPr="00932413">
              <w:rPr>
                <w:rFonts w:ascii="Times New Roman" w:eastAsia="Times New Roman" w:hAnsi="Times New Roman"/>
                <w:bCs/>
                <w:sz w:val="24"/>
                <w:szCs w:val="24"/>
                <w:lang w:eastAsia="ru-RU"/>
              </w:rPr>
              <w:t>.</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hAnsi="Times New Roman"/>
                <w:sz w:val="24"/>
                <w:szCs w:val="24"/>
              </w:rPr>
            </w:pPr>
            <w:r w:rsidRPr="00932413">
              <w:rPr>
                <w:rFonts w:ascii="Times New Roman" w:hAnsi="Times New Roman"/>
                <w:sz w:val="24"/>
                <w:szCs w:val="24"/>
              </w:rPr>
              <w:t>История России. Всеобщая история</w:t>
            </w:r>
          </w:p>
        </w:tc>
        <w:tc>
          <w:tcPr>
            <w:tcW w:w="806" w:type="dxa"/>
            <w:shd w:val="clear" w:color="auto" w:fill="auto"/>
          </w:tcPr>
          <w:p w:rsidR="008560AF" w:rsidRPr="00742106" w:rsidRDefault="00742106"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116</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2.2.2.5</w:t>
            </w:r>
            <w:r w:rsidR="008560AF" w:rsidRPr="00932413">
              <w:rPr>
                <w:rFonts w:ascii="Times New Roman" w:eastAsia="Times New Roman" w:hAnsi="Times New Roman"/>
                <w:bCs/>
                <w:sz w:val="24"/>
                <w:szCs w:val="24"/>
                <w:lang w:eastAsia="ru-RU"/>
              </w:rPr>
              <w:t>.</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hAnsi="Times New Roman"/>
                <w:sz w:val="24"/>
                <w:szCs w:val="24"/>
              </w:rPr>
            </w:pPr>
            <w:r w:rsidRPr="00932413">
              <w:rPr>
                <w:rFonts w:ascii="Times New Roman" w:hAnsi="Times New Roman"/>
                <w:sz w:val="24"/>
                <w:szCs w:val="24"/>
              </w:rPr>
              <w:t>Обществознание</w:t>
            </w:r>
          </w:p>
        </w:tc>
        <w:tc>
          <w:tcPr>
            <w:tcW w:w="806" w:type="dxa"/>
            <w:shd w:val="clear" w:color="auto" w:fill="auto"/>
          </w:tcPr>
          <w:p w:rsidR="008560AF" w:rsidRPr="00742106" w:rsidRDefault="00742106"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134</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2.2.2.6</w:t>
            </w:r>
            <w:r w:rsidR="008560AF" w:rsidRPr="00932413">
              <w:rPr>
                <w:rFonts w:ascii="Times New Roman" w:eastAsia="Times New Roman" w:hAnsi="Times New Roman"/>
                <w:bCs/>
                <w:sz w:val="24"/>
                <w:szCs w:val="24"/>
                <w:lang w:eastAsia="ru-RU"/>
              </w:rPr>
              <w:t>.</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География</w:t>
            </w:r>
          </w:p>
        </w:tc>
        <w:tc>
          <w:tcPr>
            <w:tcW w:w="806" w:type="dxa"/>
            <w:shd w:val="clear" w:color="auto" w:fill="auto"/>
          </w:tcPr>
          <w:p w:rsidR="008560AF" w:rsidRPr="00742106" w:rsidRDefault="00742106"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136</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2.2.2.7</w:t>
            </w:r>
            <w:r w:rsidR="008560AF" w:rsidRPr="00932413">
              <w:rPr>
                <w:rFonts w:ascii="Times New Roman" w:eastAsia="Times New Roman" w:hAnsi="Times New Roman"/>
                <w:bCs/>
                <w:sz w:val="24"/>
                <w:szCs w:val="24"/>
                <w:lang w:eastAsia="ru-RU"/>
              </w:rPr>
              <w:t>.</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Математика</w:t>
            </w:r>
          </w:p>
        </w:tc>
        <w:tc>
          <w:tcPr>
            <w:tcW w:w="806" w:type="dxa"/>
            <w:shd w:val="clear" w:color="auto" w:fill="auto"/>
          </w:tcPr>
          <w:p w:rsidR="008560AF" w:rsidRPr="00742106" w:rsidRDefault="00742106"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145</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2.2.2.8</w:t>
            </w:r>
            <w:r w:rsidR="008560AF" w:rsidRPr="00932413">
              <w:rPr>
                <w:rFonts w:ascii="Times New Roman" w:eastAsia="Times New Roman" w:hAnsi="Times New Roman"/>
                <w:bCs/>
                <w:sz w:val="24"/>
                <w:szCs w:val="24"/>
                <w:lang w:eastAsia="ru-RU"/>
              </w:rPr>
              <w:t>.</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Информатика</w:t>
            </w:r>
          </w:p>
        </w:tc>
        <w:tc>
          <w:tcPr>
            <w:tcW w:w="806" w:type="dxa"/>
            <w:shd w:val="clear" w:color="auto" w:fill="auto"/>
          </w:tcPr>
          <w:p w:rsidR="008560AF" w:rsidRPr="00742106" w:rsidRDefault="00742106"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158</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2.2.2.9</w:t>
            </w:r>
            <w:r w:rsidR="008560AF" w:rsidRPr="00932413">
              <w:rPr>
                <w:rFonts w:ascii="Times New Roman" w:eastAsia="Times New Roman" w:hAnsi="Times New Roman"/>
                <w:bCs/>
                <w:sz w:val="24"/>
                <w:szCs w:val="24"/>
                <w:lang w:eastAsia="ru-RU"/>
              </w:rPr>
              <w:t>.</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Физика</w:t>
            </w:r>
          </w:p>
        </w:tc>
        <w:tc>
          <w:tcPr>
            <w:tcW w:w="806" w:type="dxa"/>
            <w:shd w:val="clear" w:color="auto" w:fill="auto"/>
          </w:tcPr>
          <w:p w:rsidR="008560AF" w:rsidRPr="00742106" w:rsidRDefault="00742106"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162</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2.2.2.10</w:t>
            </w:r>
            <w:r w:rsidR="008560AF" w:rsidRPr="00932413">
              <w:rPr>
                <w:rFonts w:ascii="Times New Roman" w:eastAsia="Times New Roman" w:hAnsi="Times New Roman"/>
                <w:bCs/>
                <w:sz w:val="24"/>
                <w:szCs w:val="24"/>
                <w:lang w:eastAsia="ru-RU"/>
              </w:rPr>
              <w:t>.</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Биология</w:t>
            </w:r>
          </w:p>
        </w:tc>
        <w:tc>
          <w:tcPr>
            <w:tcW w:w="806" w:type="dxa"/>
            <w:shd w:val="clear" w:color="auto" w:fill="auto"/>
          </w:tcPr>
          <w:p w:rsidR="008560AF" w:rsidRPr="00742106" w:rsidRDefault="00742106"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166</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2.2.2.11</w:t>
            </w:r>
            <w:r w:rsidR="008560AF" w:rsidRPr="00932413">
              <w:rPr>
                <w:rFonts w:ascii="Times New Roman" w:eastAsia="Times New Roman" w:hAnsi="Times New Roman"/>
                <w:bCs/>
                <w:sz w:val="24"/>
                <w:szCs w:val="24"/>
                <w:lang w:eastAsia="ru-RU"/>
              </w:rPr>
              <w:t>.</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Химия</w:t>
            </w:r>
          </w:p>
        </w:tc>
        <w:tc>
          <w:tcPr>
            <w:tcW w:w="806" w:type="dxa"/>
            <w:shd w:val="clear" w:color="auto" w:fill="auto"/>
          </w:tcPr>
          <w:p w:rsidR="008560AF" w:rsidRPr="00742106" w:rsidRDefault="00742106"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172</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2.2.2.12.</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hAnsi="Times New Roman"/>
                <w:sz w:val="24"/>
                <w:szCs w:val="24"/>
              </w:rPr>
              <w:t>Изобразительное искусство</w:t>
            </w:r>
          </w:p>
        </w:tc>
        <w:tc>
          <w:tcPr>
            <w:tcW w:w="806" w:type="dxa"/>
            <w:shd w:val="clear" w:color="auto" w:fill="auto"/>
          </w:tcPr>
          <w:p w:rsidR="008560AF" w:rsidRPr="00742106" w:rsidRDefault="00742106"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174</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2.2.2.13</w:t>
            </w:r>
            <w:r w:rsidR="008560AF" w:rsidRPr="00932413">
              <w:rPr>
                <w:rFonts w:ascii="Times New Roman" w:eastAsia="Times New Roman" w:hAnsi="Times New Roman"/>
                <w:bCs/>
                <w:sz w:val="24"/>
                <w:szCs w:val="24"/>
                <w:lang w:eastAsia="ru-RU"/>
              </w:rPr>
              <w:t>.</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Музыка</w:t>
            </w:r>
          </w:p>
        </w:tc>
        <w:tc>
          <w:tcPr>
            <w:tcW w:w="806" w:type="dxa"/>
            <w:shd w:val="clear" w:color="auto" w:fill="auto"/>
          </w:tcPr>
          <w:p w:rsidR="008560AF" w:rsidRPr="00742106" w:rsidRDefault="00742106"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177</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2.2.2.14.</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Технология</w:t>
            </w:r>
          </w:p>
        </w:tc>
        <w:tc>
          <w:tcPr>
            <w:tcW w:w="806" w:type="dxa"/>
            <w:shd w:val="clear" w:color="auto" w:fill="auto"/>
          </w:tcPr>
          <w:p w:rsidR="008560AF" w:rsidRPr="00742106" w:rsidRDefault="00742106"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181</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2.2.2.15</w:t>
            </w:r>
            <w:r w:rsidR="008560AF" w:rsidRPr="00932413">
              <w:rPr>
                <w:rFonts w:ascii="Times New Roman" w:eastAsia="Times New Roman" w:hAnsi="Times New Roman"/>
                <w:bCs/>
                <w:sz w:val="24"/>
                <w:szCs w:val="24"/>
                <w:lang w:eastAsia="ru-RU"/>
              </w:rPr>
              <w:t>.</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Физическая культура</w:t>
            </w:r>
          </w:p>
        </w:tc>
        <w:tc>
          <w:tcPr>
            <w:tcW w:w="806" w:type="dxa"/>
            <w:shd w:val="clear" w:color="auto" w:fill="auto"/>
          </w:tcPr>
          <w:p w:rsidR="008560AF" w:rsidRPr="00932413" w:rsidRDefault="00742106"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186</w:t>
            </w:r>
          </w:p>
        </w:tc>
      </w:tr>
      <w:tr w:rsidR="008560AF" w:rsidRPr="00932413" w:rsidTr="00244FD0">
        <w:tc>
          <w:tcPr>
            <w:tcW w:w="1098" w:type="dxa"/>
            <w:shd w:val="clear" w:color="auto" w:fill="auto"/>
          </w:tcPr>
          <w:p w:rsidR="008560AF" w:rsidRPr="00932413"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2.2.2.16</w:t>
            </w:r>
            <w:r w:rsidR="008560AF" w:rsidRPr="00932413">
              <w:rPr>
                <w:rFonts w:ascii="Times New Roman" w:eastAsia="Times New Roman" w:hAnsi="Times New Roman"/>
                <w:bCs/>
                <w:sz w:val="24"/>
                <w:szCs w:val="24"/>
                <w:lang w:eastAsia="ru-RU"/>
              </w:rPr>
              <w:t>.</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hAnsi="Times New Roman"/>
                <w:sz w:val="24"/>
                <w:szCs w:val="24"/>
              </w:rPr>
              <w:t>Основы безопасности жизнедеятельности</w:t>
            </w:r>
          </w:p>
        </w:tc>
        <w:tc>
          <w:tcPr>
            <w:tcW w:w="806" w:type="dxa"/>
            <w:shd w:val="clear" w:color="auto" w:fill="auto"/>
          </w:tcPr>
          <w:p w:rsidR="008560AF" w:rsidRPr="000C54B5" w:rsidRDefault="00742106"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188</w:t>
            </w:r>
          </w:p>
        </w:tc>
      </w:tr>
      <w:tr w:rsidR="00244FD0" w:rsidRPr="00932413" w:rsidTr="00244FD0">
        <w:tc>
          <w:tcPr>
            <w:tcW w:w="1098" w:type="dxa"/>
            <w:shd w:val="clear" w:color="auto" w:fill="auto"/>
          </w:tcPr>
          <w:p w:rsidR="00244FD0" w:rsidRDefault="00244FD0"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2.2.2.17.</w:t>
            </w:r>
          </w:p>
        </w:tc>
        <w:tc>
          <w:tcPr>
            <w:tcW w:w="7526" w:type="dxa"/>
            <w:shd w:val="clear" w:color="auto" w:fill="auto"/>
          </w:tcPr>
          <w:p w:rsidR="00244FD0" w:rsidRPr="00932413" w:rsidRDefault="00244FD0" w:rsidP="008560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Якутский язык, как государственный</w:t>
            </w:r>
          </w:p>
        </w:tc>
        <w:tc>
          <w:tcPr>
            <w:tcW w:w="806" w:type="dxa"/>
            <w:shd w:val="clear" w:color="auto" w:fill="auto"/>
          </w:tcPr>
          <w:p w:rsidR="00244FD0" w:rsidRPr="000C54B5" w:rsidRDefault="00742106"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189</w:t>
            </w:r>
          </w:p>
        </w:tc>
      </w:tr>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2.2.2.18</w:t>
            </w:r>
          </w:p>
        </w:tc>
        <w:tc>
          <w:tcPr>
            <w:tcW w:w="7526" w:type="dxa"/>
            <w:shd w:val="clear" w:color="auto" w:fill="auto"/>
          </w:tcPr>
          <w:p w:rsidR="008560AF" w:rsidRPr="00932413" w:rsidRDefault="00742106" w:rsidP="008560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Культура народов РС(Я)</w:t>
            </w:r>
          </w:p>
        </w:tc>
        <w:tc>
          <w:tcPr>
            <w:tcW w:w="806" w:type="dxa"/>
            <w:shd w:val="clear" w:color="auto" w:fill="auto"/>
          </w:tcPr>
          <w:p w:rsidR="008560AF" w:rsidRDefault="00742106"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189</w:t>
            </w:r>
          </w:p>
        </w:tc>
      </w:tr>
      <w:tr w:rsidR="008560AF" w:rsidRPr="00932413" w:rsidTr="00244FD0">
        <w:tc>
          <w:tcPr>
            <w:tcW w:w="1098" w:type="dxa"/>
            <w:shd w:val="clear" w:color="auto" w:fill="auto"/>
          </w:tcPr>
          <w:p w:rsidR="008560AF"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2.2.2.19</w:t>
            </w:r>
          </w:p>
        </w:tc>
        <w:tc>
          <w:tcPr>
            <w:tcW w:w="7526" w:type="dxa"/>
            <w:shd w:val="clear" w:color="auto" w:fill="auto"/>
          </w:tcPr>
          <w:p w:rsidR="008560AF" w:rsidRDefault="00742106" w:rsidP="008560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Олекмоведение </w:t>
            </w:r>
          </w:p>
        </w:tc>
        <w:tc>
          <w:tcPr>
            <w:tcW w:w="806" w:type="dxa"/>
            <w:shd w:val="clear" w:color="auto" w:fill="auto"/>
          </w:tcPr>
          <w:p w:rsidR="008560AF" w:rsidRDefault="00742106"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190</w:t>
            </w:r>
          </w:p>
        </w:tc>
      </w:tr>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2.3</w:t>
            </w:r>
            <w:r>
              <w:rPr>
                <w:rFonts w:ascii="Times New Roman" w:eastAsia="Times New Roman" w:hAnsi="Times New Roman"/>
                <w:bCs/>
                <w:sz w:val="24"/>
                <w:szCs w:val="24"/>
                <w:lang w:eastAsia="ru-RU"/>
              </w:rPr>
              <w:t>.</w:t>
            </w:r>
          </w:p>
        </w:tc>
        <w:tc>
          <w:tcPr>
            <w:tcW w:w="7526" w:type="dxa"/>
            <w:shd w:val="clear" w:color="auto" w:fill="auto"/>
          </w:tcPr>
          <w:p w:rsidR="008560AF" w:rsidRPr="00932413" w:rsidRDefault="008560AF" w:rsidP="000966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hAnsi="Times New Roman"/>
                <w:sz w:val="24"/>
                <w:szCs w:val="24"/>
              </w:rPr>
              <w:t xml:space="preserve">Программа воспитания </w:t>
            </w:r>
            <w:r w:rsidR="000966AF">
              <w:rPr>
                <w:rFonts w:ascii="Times New Roman" w:hAnsi="Times New Roman"/>
                <w:sz w:val="24"/>
                <w:szCs w:val="24"/>
              </w:rPr>
              <w:t xml:space="preserve"> </w:t>
            </w:r>
          </w:p>
        </w:tc>
        <w:tc>
          <w:tcPr>
            <w:tcW w:w="806" w:type="dxa"/>
            <w:shd w:val="clear" w:color="auto" w:fill="auto"/>
          </w:tcPr>
          <w:p w:rsidR="008560AF" w:rsidRPr="00932413" w:rsidRDefault="00742106"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192</w:t>
            </w:r>
          </w:p>
        </w:tc>
      </w:tr>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2.4.</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hAnsi="Times New Roman"/>
                <w:sz w:val="24"/>
                <w:szCs w:val="24"/>
              </w:rPr>
              <w:t>Программа коррекционной работы</w:t>
            </w:r>
          </w:p>
        </w:tc>
        <w:tc>
          <w:tcPr>
            <w:tcW w:w="806" w:type="dxa"/>
            <w:shd w:val="clear" w:color="auto" w:fill="auto"/>
          </w:tcPr>
          <w:p w:rsidR="008560AF" w:rsidRPr="00742106" w:rsidRDefault="002E3F48"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211</w:t>
            </w:r>
          </w:p>
        </w:tc>
      </w:tr>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3.</w:t>
            </w:r>
          </w:p>
        </w:tc>
        <w:tc>
          <w:tcPr>
            <w:tcW w:w="7526" w:type="dxa"/>
            <w:shd w:val="clear" w:color="auto" w:fill="auto"/>
          </w:tcPr>
          <w:p w:rsidR="008560AF" w:rsidRPr="00932413" w:rsidRDefault="008560AF" w:rsidP="008560AF">
            <w:pPr>
              <w:autoSpaceDE w:val="0"/>
              <w:autoSpaceDN w:val="0"/>
              <w:adjustRightInd w:val="0"/>
              <w:spacing w:after="0" w:line="240" w:lineRule="auto"/>
              <w:jc w:val="center"/>
              <w:rPr>
                <w:rFonts w:ascii="Times New Roman" w:eastAsia="Times New Roman" w:hAnsi="Times New Roman"/>
                <w:b/>
                <w:bCs/>
                <w:sz w:val="24"/>
                <w:szCs w:val="24"/>
                <w:lang w:eastAsia="ru-RU"/>
              </w:rPr>
            </w:pPr>
            <w:r w:rsidRPr="00932413">
              <w:rPr>
                <w:rFonts w:ascii="Times New Roman" w:eastAsia="Times New Roman" w:hAnsi="Times New Roman"/>
                <w:b/>
                <w:bCs/>
                <w:sz w:val="24"/>
                <w:szCs w:val="24"/>
                <w:lang w:eastAsia="ru-RU"/>
              </w:rPr>
              <w:t>Организационный раздел</w:t>
            </w:r>
          </w:p>
        </w:tc>
        <w:tc>
          <w:tcPr>
            <w:tcW w:w="806" w:type="dxa"/>
            <w:shd w:val="clear" w:color="auto" w:fill="auto"/>
          </w:tcPr>
          <w:p w:rsidR="008560AF" w:rsidRPr="00932413" w:rsidRDefault="002E3F48"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218</w:t>
            </w:r>
          </w:p>
        </w:tc>
      </w:tr>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3.1.</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Учебный план основного общего образования</w:t>
            </w:r>
          </w:p>
        </w:tc>
        <w:tc>
          <w:tcPr>
            <w:tcW w:w="806" w:type="dxa"/>
            <w:shd w:val="clear" w:color="auto" w:fill="auto"/>
          </w:tcPr>
          <w:p w:rsidR="008560AF" w:rsidRPr="00742106" w:rsidRDefault="002E3F48"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218</w:t>
            </w:r>
          </w:p>
        </w:tc>
      </w:tr>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3.1.1.</w:t>
            </w:r>
          </w:p>
        </w:tc>
        <w:tc>
          <w:tcPr>
            <w:tcW w:w="7526" w:type="dxa"/>
            <w:shd w:val="clear" w:color="auto" w:fill="auto"/>
          </w:tcPr>
          <w:p w:rsidR="008560AF" w:rsidRPr="00932413" w:rsidRDefault="003755DF"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План внеурочной деятельности</w:t>
            </w:r>
          </w:p>
        </w:tc>
        <w:tc>
          <w:tcPr>
            <w:tcW w:w="806" w:type="dxa"/>
            <w:shd w:val="clear" w:color="auto" w:fill="auto"/>
          </w:tcPr>
          <w:p w:rsidR="008560AF" w:rsidRPr="00D80D1F" w:rsidRDefault="002E3F48"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225</w:t>
            </w:r>
          </w:p>
        </w:tc>
      </w:tr>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3.2.</w:t>
            </w:r>
          </w:p>
        </w:tc>
        <w:tc>
          <w:tcPr>
            <w:tcW w:w="7526" w:type="dxa"/>
            <w:shd w:val="clear" w:color="auto" w:fill="auto"/>
          </w:tcPr>
          <w:p w:rsidR="008560AF" w:rsidRPr="00932413" w:rsidRDefault="003755DF"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Система условий</w:t>
            </w:r>
            <w:r w:rsidR="008560AF" w:rsidRPr="00932413">
              <w:rPr>
                <w:rFonts w:ascii="Times New Roman" w:eastAsia="Times New Roman" w:hAnsi="Times New Roman"/>
                <w:bCs/>
                <w:sz w:val="24"/>
                <w:szCs w:val="24"/>
                <w:lang w:eastAsia="ru-RU"/>
              </w:rPr>
              <w:t xml:space="preserve"> организации образовательного процесса</w:t>
            </w:r>
          </w:p>
        </w:tc>
        <w:tc>
          <w:tcPr>
            <w:tcW w:w="806" w:type="dxa"/>
            <w:shd w:val="clear" w:color="auto" w:fill="auto"/>
          </w:tcPr>
          <w:p w:rsidR="008560AF" w:rsidRPr="00742106" w:rsidRDefault="002E3F48"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231</w:t>
            </w:r>
          </w:p>
        </w:tc>
      </w:tr>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3.2.1.</w:t>
            </w:r>
          </w:p>
        </w:tc>
        <w:tc>
          <w:tcPr>
            <w:tcW w:w="7526" w:type="dxa"/>
            <w:shd w:val="clear" w:color="auto" w:fill="auto"/>
          </w:tcPr>
          <w:p w:rsidR="008560AF" w:rsidRPr="00932413" w:rsidRDefault="003755DF"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Описание к</w:t>
            </w:r>
            <w:r w:rsidR="008560AF" w:rsidRPr="00932413">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дровых условий</w:t>
            </w:r>
            <w:r w:rsidR="008560AF" w:rsidRPr="00932413">
              <w:rPr>
                <w:rFonts w:ascii="Times New Roman" w:eastAsia="Times New Roman" w:hAnsi="Times New Roman"/>
                <w:bCs/>
                <w:sz w:val="24"/>
                <w:szCs w:val="24"/>
                <w:lang w:eastAsia="ru-RU"/>
              </w:rPr>
              <w:t xml:space="preserve"> реализации основной образовательной программы</w:t>
            </w:r>
          </w:p>
        </w:tc>
        <w:tc>
          <w:tcPr>
            <w:tcW w:w="806" w:type="dxa"/>
            <w:shd w:val="clear" w:color="auto" w:fill="auto"/>
          </w:tcPr>
          <w:p w:rsidR="008560AF" w:rsidRPr="00742106" w:rsidRDefault="002E3F48"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231</w:t>
            </w:r>
          </w:p>
        </w:tc>
      </w:tr>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3.2.2.</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Психолого-педагогические условия реализации основной образовательной программы</w:t>
            </w:r>
          </w:p>
        </w:tc>
        <w:tc>
          <w:tcPr>
            <w:tcW w:w="806" w:type="dxa"/>
            <w:shd w:val="clear" w:color="auto" w:fill="auto"/>
          </w:tcPr>
          <w:p w:rsidR="008560AF" w:rsidRPr="00742106" w:rsidRDefault="002E3F48"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234</w:t>
            </w:r>
          </w:p>
        </w:tc>
      </w:tr>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3.2.3.</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Финансово-экономические условия реализации основной образовательной программы</w:t>
            </w:r>
          </w:p>
        </w:tc>
        <w:tc>
          <w:tcPr>
            <w:tcW w:w="806" w:type="dxa"/>
            <w:shd w:val="clear" w:color="auto" w:fill="auto"/>
          </w:tcPr>
          <w:p w:rsidR="008560AF" w:rsidRPr="00932413" w:rsidRDefault="002E3F48"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234</w:t>
            </w:r>
          </w:p>
        </w:tc>
      </w:tr>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3.2.4.</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Материально-технические условия реализации основной образовательной программы</w:t>
            </w:r>
          </w:p>
        </w:tc>
        <w:tc>
          <w:tcPr>
            <w:tcW w:w="806" w:type="dxa"/>
            <w:shd w:val="clear" w:color="auto" w:fill="auto"/>
          </w:tcPr>
          <w:p w:rsidR="008560AF" w:rsidRPr="00742106" w:rsidRDefault="002E3F48"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235</w:t>
            </w:r>
          </w:p>
        </w:tc>
      </w:tr>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3.2.5.</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Информационно-методические условия реализации основной образовательной программы</w:t>
            </w:r>
          </w:p>
        </w:tc>
        <w:tc>
          <w:tcPr>
            <w:tcW w:w="806" w:type="dxa"/>
            <w:shd w:val="clear" w:color="auto" w:fill="auto"/>
          </w:tcPr>
          <w:p w:rsidR="008560AF" w:rsidRPr="00742106" w:rsidRDefault="002E3F48"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235</w:t>
            </w:r>
          </w:p>
        </w:tc>
      </w:tr>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3.2.6.</w:t>
            </w:r>
          </w:p>
        </w:tc>
        <w:tc>
          <w:tcPr>
            <w:tcW w:w="7526"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hAnsi="Times New Roman"/>
                <w:sz w:val="24"/>
                <w:szCs w:val="24"/>
              </w:rPr>
              <w:t>Механизмы достижения целевых ориентиров в системе условий</w:t>
            </w:r>
          </w:p>
        </w:tc>
        <w:tc>
          <w:tcPr>
            <w:tcW w:w="806" w:type="dxa"/>
            <w:shd w:val="clear" w:color="auto" w:fill="auto"/>
          </w:tcPr>
          <w:p w:rsidR="008560AF" w:rsidRPr="00742106" w:rsidRDefault="002E3F48"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237</w:t>
            </w:r>
          </w:p>
        </w:tc>
      </w:tr>
      <w:tr w:rsidR="008560AF" w:rsidRPr="00932413" w:rsidTr="00244FD0">
        <w:tc>
          <w:tcPr>
            <w:tcW w:w="1098" w:type="dxa"/>
            <w:shd w:val="clear" w:color="auto" w:fill="auto"/>
          </w:tcPr>
          <w:p w:rsidR="008560AF" w:rsidRPr="00932413" w:rsidRDefault="008560AF" w:rsidP="008560AF">
            <w:pPr>
              <w:autoSpaceDE w:val="0"/>
              <w:autoSpaceDN w:val="0"/>
              <w:adjustRightInd w:val="0"/>
              <w:spacing w:after="0" w:line="240" w:lineRule="auto"/>
              <w:rPr>
                <w:rFonts w:ascii="Times New Roman" w:eastAsia="Times New Roman" w:hAnsi="Times New Roman"/>
                <w:bCs/>
                <w:sz w:val="24"/>
                <w:szCs w:val="24"/>
                <w:lang w:eastAsia="ru-RU"/>
              </w:rPr>
            </w:pPr>
            <w:r w:rsidRPr="00932413">
              <w:rPr>
                <w:rFonts w:ascii="Times New Roman" w:eastAsia="Times New Roman" w:hAnsi="Times New Roman"/>
                <w:bCs/>
                <w:sz w:val="24"/>
                <w:szCs w:val="24"/>
                <w:lang w:eastAsia="ru-RU"/>
              </w:rPr>
              <w:t>3.2.7.</w:t>
            </w:r>
          </w:p>
        </w:tc>
        <w:tc>
          <w:tcPr>
            <w:tcW w:w="7526" w:type="dxa"/>
            <w:shd w:val="clear" w:color="auto" w:fill="auto"/>
          </w:tcPr>
          <w:p w:rsidR="008560AF" w:rsidRPr="00932413" w:rsidRDefault="00742106" w:rsidP="008560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Модель сетевого</w:t>
            </w:r>
            <w:r w:rsidR="008560AF" w:rsidRPr="00932413">
              <w:rPr>
                <w:rFonts w:ascii="Times New Roman" w:hAnsi="Times New Roman"/>
                <w:sz w:val="24"/>
                <w:szCs w:val="24"/>
              </w:rPr>
              <w:t xml:space="preserve"> график</w:t>
            </w:r>
            <w:r>
              <w:rPr>
                <w:rFonts w:ascii="Times New Roman" w:hAnsi="Times New Roman"/>
                <w:sz w:val="24"/>
                <w:szCs w:val="24"/>
              </w:rPr>
              <w:t xml:space="preserve">а </w:t>
            </w:r>
            <w:r w:rsidR="008560AF" w:rsidRPr="00932413">
              <w:rPr>
                <w:rFonts w:ascii="Times New Roman" w:hAnsi="Times New Roman"/>
                <w:sz w:val="24"/>
                <w:szCs w:val="24"/>
              </w:rPr>
              <w:t xml:space="preserve"> (дорожная карта) по формированию необходимой системы условий</w:t>
            </w:r>
            <w:r>
              <w:rPr>
                <w:rFonts w:ascii="Times New Roman" w:hAnsi="Times New Roman"/>
                <w:sz w:val="24"/>
                <w:szCs w:val="24"/>
              </w:rPr>
              <w:t xml:space="preserve"> реализации  ООП </w:t>
            </w:r>
          </w:p>
        </w:tc>
        <w:tc>
          <w:tcPr>
            <w:tcW w:w="806" w:type="dxa"/>
            <w:shd w:val="clear" w:color="auto" w:fill="auto"/>
          </w:tcPr>
          <w:p w:rsidR="008560AF" w:rsidRPr="00742106" w:rsidRDefault="002E3F48"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237</w:t>
            </w:r>
          </w:p>
        </w:tc>
      </w:tr>
      <w:tr w:rsidR="008560AF" w:rsidRPr="00932413" w:rsidTr="00244FD0">
        <w:tc>
          <w:tcPr>
            <w:tcW w:w="1098" w:type="dxa"/>
            <w:shd w:val="clear" w:color="auto" w:fill="auto"/>
          </w:tcPr>
          <w:p w:rsidR="008560AF" w:rsidRPr="00932413" w:rsidRDefault="003755DF"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w:t>
            </w:r>
          </w:p>
        </w:tc>
        <w:tc>
          <w:tcPr>
            <w:tcW w:w="7526" w:type="dxa"/>
            <w:shd w:val="clear" w:color="auto" w:fill="auto"/>
          </w:tcPr>
          <w:p w:rsidR="008560AF" w:rsidRPr="00932413" w:rsidRDefault="003755DF" w:rsidP="008560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Перспективы и ожидаемые результаты школы</w:t>
            </w:r>
          </w:p>
        </w:tc>
        <w:tc>
          <w:tcPr>
            <w:tcW w:w="806" w:type="dxa"/>
            <w:shd w:val="clear" w:color="auto" w:fill="auto"/>
          </w:tcPr>
          <w:p w:rsidR="008560AF" w:rsidRPr="00BA53FC" w:rsidRDefault="002E3F48"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239</w:t>
            </w:r>
          </w:p>
        </w:tc>
      </w:tr>
      <w:tr w:rsidR="003755DF" w:rsidRPr="00932413" w:rsidTr="00244FD0">
        <w:tc>
          <w:tcPr>
            <w:tcW w:w="1098" w:type="dxa"/>
            <w:shd w:val="clear" w:color="auto" w:fill="auto"/>
          </w:tcPr>
          <w:p w:rsidR="003755DF" w:rsidRDefault="003755DF" w:rsidP="008560A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w:t>
            </w:r>
          </w:p>
        </w:tc>
        <w:tc>
          <w:tcPr>
            <w:tcW w:w="7526" w:type="dxa"/>
            <w:shd w:val="clear" w:color="auto" w:fill="auto"/>
          </w:tcPr>
          <w:p w:rsidR="003755DF" w:rsidRPr="003755DF" w:rsidRDefault="003755DF" w:rsidP="003755DF">
            <w:pPr>
              <w:pStyle w:val="a8"/>
              <w:ind w:left="0"/>
              <w:rPr>
                <w:rFonts w:ascii="Times New Roman" w:hAnsi="Times New Roman"/>
                <w:sz w:val="22"/>
                <w:szCs w:val="22"/>
              </w:rPr>
            </w:pPr>
            <w:r>
              <w:rPr>
                <w:rFonts w:ascii="Times New Roman" w:hAnsi="Times New Roman"/>
                <w:szCs w:val="24"/>
              </w:rPr>
              <w:t>Учебники</w:t>
            </w:r>
            <w:r>
              <w:rPr>
                <w:rFonts w:ascii="Times New Roman" w:hAnsi="Times New Roman"/>
                <w:b/>
                <w:sz w:val="20"/>
              </w:rPr>
              <w:t xml:space="preserve">, </w:t>
            </w:r>
            <w:r w:rsidRPr="003755DF">
              <w:rPr>
                <w:rFonts w:ascii="Times New Roman" w:hAnsi="Times New Roman"/>
                <w:sz w:val="22"/>
                <w:szCs w:val="22"/>
              </w:rPr>
              <w:t xml:space="preserve">используемые в образовательном процессе </w:t>
            </w:r>
          </w:p>
          <w:p w:rsidR="003755DF" w:rsidRDefault="003755DF" w:rsidP="008560AF">
            <w:pPr>
              <w:autoSpaceDE w:val="0"/>
              <w:autoSpaceDN w:val="0"/>
              <w:adjustRightInd w:val="0"/>
              <w:spacing w:after="0" w:line="240" w:lineRule="auto"/>
              <w:rPr>
                <w:rFonts w:ascii="Times New Roman" w:hAnsi="Times New Roman"/>
                <w:sz w:val="24"/>
                <w:szCs w:val="24"/>
              </w:rPr>
            </w:pPr>
          </w:p>
        </w:tc>
        <w:tc>
          <w:tcPr>
            <w:tcW w:w="806" w:type="dxa"/>
            <w:shd w:val="clear" w:color="auto" w:fill="auto"/>
          </w:tcPr>
          <w:p w:rsidR="003755DF" w:rsidRPr="00BA53FC" w:rsidRDefault="002E3F48" w:rsidP="008560A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240</w:t>
            </w:r>
          </w:p>
        </w:tc>
      </w:tr>
    </w:tbl>
    <w:p w:rsidR="008560AF" w:rsidRPr="00932413" w:rsidRDefault="008560AF" w:rsidP="008560AF">
      <w:pPr>
        <w:autoSpaceDE w:val="0"/>
        <w:autoSpaceDN w:val="0"/>
        <w:adjustRightInd w:val="0"/>
        <w:spacing w:after="0" w:line="240" w:lineRule="auto"/>
        <w:rPr>
          <w:rFonts w:ascii="Times New Roman" w:eastAsia="Times New Roman" w:hAnsi="Times New Roman"/>
          <w:b/>
          <w:bCs/>
          <w:sz w:val="28"/>
          <w:szCs w:val="28"/>
          <w:lang w:eastAsia="ru-RU"/>
        </w:rPr>
      </w:pPr>
    </w:p>
    <w:p w:rsidR="008560AF" w:rsidRPr="00932413" w:rsidRDefault="008560AF" w:rsidP="008560AF">
      <w:pPr>
        <w:autoSpaceDE w:val="0"/>
        <w:autoSpaceDN w:val="0"/>
        <w:adjustRightInd w:val="0"/>
        <w:spacing w:after="0" w:line="240" w:lineRule="auto"/>
        <w:rPr>
          <w:rFonts w:ascii="Times New Roman" w:eastAsia="Times New Roman" w:hAnsi="Times New Roman"/>
          <w:b/>
          <w:bCs/>
          <w:sz w:val="28"/>
          <w:szCs w:val="28"/>
          <w:lang w:eastAsia="ru-RU"/>
        </w:rPr>
      </w:pPr>
    </w:p>
    <w:p w:rsidR="00D64CFF" w:rsidRDefault="00D64CFF" w:rsidP="008560AF">
      <w:pPr>
        <w:autoSpaceDE w:val="0"/>
        <w:autoSpaceDN w:val="0"/>
        <w:adjustRightInd w:val="0"/>
        <w:spacing w:after="0" w:line="240" w:lineRule="auto"/>
        <w:rPr>
          <w:rFonts w:ascii="TimesNewRomanPS-BoldMT" w:hAnsi="TimesNewRomanPS-BoldMT" w:cs="TimesNewRomanPS-BoldMT"/>
          <w:b/>
          <w:bCs/>
          <w:sz w:val="28"/>
          <w:szCs w:val="28"/>
          <w:lang w:eastAsia="ru-RU"/>
        </w:rPr>
      </w:pPr>
    </w:p>
    <w:p w:rsidR="0020168D" w:rsidRPr="00FB0429" w:rsidRDefault="0020168D" w:rsidP="00B32E0B">
      <w:pPr>
        <w:rPr>
          <w:rFonts w:ascii="Times New Roman" w:hAnsi="Times New Roman"/>
          <w:sz w:val="20"/>
          <w:szCs w:val="20"/>
        </w:rPr>
      </w:pPr>
    </w:p>
    <w:p w:rsidR="0020168D" w:rsidRPr="00FB0429" w:rsidRDefault="0020168D" w:rsidP="00B32E0B">
      <w:pPr>
        <w:rPr>
          <w:rFonts w:ascii="Times New Roman" w:hAnsi="Times New Roman"/>
          <w:sz w:val="20"/>
          <w:szCs w:val="20"/>
        </w:rPr>
      </w:pPr>
    </w:p>
    <w:p w:rsidR="0020168D" w:rsidRPr="00FB0429" w:rsidRDefault="0020168D" w:rsidP="00B32E0B">
      <w:pPr>
        <w:rPr>
          <w:sz w:val="20"/>
          <w:szCs w:val="20"/>
        </w:rPr>
      </w:pPr>
    </w:p>
    <w:p w:rsidR="0020168D" w:rsidRPr="00FB0429" w:rsidRDefault="0020168D" w:rsidP="004D061C">
      <w:pPr>
        <w:spacing w:after="40" w:line="100" w:lineRule="atLeast"/>
        <w:ind w:firstLine="426"/>
        <w:rPr>
          <w:rFonts w:ascii="Times New Roman" w:hAnsi="Times New Roman"/>
          <w:b/>
          <w:sz w:val="20"/>
          <w:szCs w:val="20"/>
        </w:rPr>
      </w:pPr>
      <w:bookmarkStart w:id="0" w:name="_Toc405145646"/>
      <w:bookmarkStart w:id="1" w:name="_Toc406058975"/>
      <w:bookmarkStart w:id="2" w:name="_Toc409691623"/>
      <w:bookmarkStart w:id="3" w:name="_Toc410653944"/>
      <w:bookmarkStart w:id="4" w:name="_Toc414553125"/>
    </w:p>
    <w:p w:rsidR="0020168D" w:rsidRPr="00FB0429" w:rsidRDefault="0020168D" w:rsidP="004D061C">
      <w:pPr>
        <w:spacing w:after="40" w:line="100" w:lineRule="atLeast"/>
        <w:ind w:firstLine="426"/>
        <w:rPr>
          <w:rFonts w:ascii="Times New Roman" w:hAnsi="Times New Roman"/>
          <w:b/>
          <w:sz w:val="20"/>
          <w:szCs w:val="20"/>
        </w:rPr>
      </w:pPr>
    </w:p>
    <w:p w:rsidR="00B63A4A" w:rsidRDefault="00B63A4A" w:rsidP="00D867F8">
      <w:pPr>
        <w:spacing w:after="40" w:line="100" w:lineRule="atLeast"/>
        <w:rPr>
          <w:rFonts w:ascii="Times New Roman" w:hAnsi="Times New Roman"/>
          <w:b/>
          <w:sz w:val="20"/>
          <w:szCs w:val="20"/>
        </w:rPr>
      </w:pPr>
    </w:p>
    <w:p w:rsidR="003755DF" w:rsidRDefault="003755DF" w:rsidP="00D867F8">
      <w:pPr>
        <w:spacing w:after="40" w:line="100" w:lineRule="atLeast"/>
        <w:rPr>
          <w:rFonts w:ascii="Times New Roman" w:hAnsi="Times New Roman"/>
          <w:b/>
          <w:sz w:val="20"/>
          <w:szCs w:val="20"/>
        </w:rPr>
      </w:pPr>
    </w:p>
    <w:p w:rsidR="00A12B97" w:rsidRDefault="00D55311" w:rsidP="00A12B97">
      <w:pPr>
        <w:autoSpaceDE w:val="0"/>
        <w:autoSpaceDN w:val="0"/>
        <w:adjustRightInd w:val="0"/>
        <w:spacing w:after="0" w:line="240" w:lineRule="auto"/>
        <w:jc w:val="center"/>
        <w:rPr>
          <w:color w:val="000000"/>
          <w:sz w:val="24"/>
          <w:szCs w:val="24"/>
          <w:lang w:bidi="ru-RU"/>
        </w:rPr>
      </w:pPr>
      <w:bookmarkStart w:id="5" w:name="bookmark0"/>
      <w:bookmarkStart w:id="6" w:name="bookmark1"/>
      <w:r>
        <w:rPr>
          <w:color w:val="000000"/>
          <w:sz w:val="24"/>
          <w:szCs w:val="24"/>
          <w:lang w:bidi="ru-RU"/>
        </w:rPr>
        <w:t xml:space="preserve">                          </w:t>
      </w:r>
      <w:r w:rsidR="008560AF">
        <w:rPr>
          <w:color w:val="000000"/>
          <w:sz w:val="24"/>
          <w:szCs w:val="24"/>
          <w:lang w:bidi="ru-RU"/>
        </w:rPr>
        <w:t xml:space="preserve">              </w:t>
      </w:r>
    </w:p>
    <w:p w:rsidR="00A12B97" w:rsidRDefault="00A12B97" w:rsidP="00A12B97">
      <w:pPr>
        <w:autoSpaceDE w:val="0"/>
        <w:autoSpaceDN w:val="0"/>
        <w:adjustRightInd w:val="0"/>
        <w:spacing w:after="0" w:line="240" w:lineRule="auto"/>
        <w:jc w:val="center"/>
        <w:rPr>
          <w:color w:val="000000"/>
          <w:sz w:val="24"/>
          <w:szCs w:val="24"/>
          <w:lang w:bidi="ru-RU"/>
        </w:rPr>
      </w:pPr>
    </w:p>
    <w:p w:rsidR="00A12B97" w:rsidRPr="00FC5EA8" w:rsidRDefault="00A12B97" w:rsidP="00A12B97">
      <w:pPr>
        <w:autoSpaceDE w:val="0"/>
        <w:autoSpaceDN w:val="0"/>
        <w:adjustRightInd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w:t>
      </w:r>
      <w:r w:rsidRPr="00FC5EA8">
        <w:rPr>
          <w:rFonts w:ascii="Times New Roman" w:hAnsi="Times New Roman"/>
          <w:b/>
          <w:bCs/>
          <w:sz w:val="20"/>
          <w:szCs w:val="20"/>
          <w:lang w:eastAsia="ru-RU"/>
        </w:rPr>
        <w:t>. ЦЕЛЕВОЙ РАЗДЕЛ.</w:t>
      </w:r>
    </w:p>
    <w:p w:rsidR="00A12B97" w:rsidRPr="008560AF" w:rsidRDefault="008560AF" w:rsidP="00A12B97">
      <w:pPr>
        <w:autoSpaceDE w:val="0"/>
        <w:autoSpaceDN w:val="0"/>
        <w:adjustRightInd w:val="0"/>
        <w:spacing w:after="0" w:line="0" w:lineRule="atLeast"/>
        <w:rPr>
          <w:rFonts w:ascii="Times New Roman" w:hAnsi="Times New Roman"/>
          <w:b/>
          <w:bCs/>
        </w:rPr>
      </w:pPr>
      <w:r>
        <w:rPr>
          <w:color w:val="000000"/>
          <w:sz w:val="24"/>
          <w:szCs w:val="24"/>
          <w:lang w:bidi="ru-RU"/>
        </w:rPr>
        <w:t xml:space="preserve">     </w:t>
      </w:r>
      <w:r w:rsidR="00A12B97">
        <w:rPr>
          <w:rFonts w:ascii="Times New Roman" w:hAnsi="Times New Roman"/>
          <w:b/>
          <w:bCs/>
        </w:rPr>
        <w:t xml:space="preserve">  1</w:t>
      </w:r>
      <w:r w:rsidR="00A12B97" w:rsidRPr="008560AF">
        <w:rPr>
          <w:rFonts w:ascii="Times New Roman" w:hAnsi="Times New Roman"/>
          <w:b/>
          <w:bCs/>
        </w:rPr>
        <w:t>.1.Пояснительная записка</w:t>
      </w:r>
    </w:p>
    <w:p w:rsidR="00D55311" w:rsidRPr="00A12B97" w:rsidRDefault="008560AF" w:rsidP="00A12B97">
      <w:pPr>
        <w:pStyle w:val="2f2"/>
        <w:keepNext/>
        <w:keepLines/>
        <w:shd w:val="clear" w:color="auto" w:fill="auto"/>
        <w:spacing w:line="0" w:lineRule="atLeast"/>
        <w:rPr>
          <w:b w:val="0"/>
          <w:color w:val="000000"/>
          <w:sz w:val="22"/>
          <w:szCs w:val="22"/>
          <w:lang w:bidi="ru-RU"/>
        </w:rPr>
      </w:pPr>
      <w:r>
        <w:rPr>
          <w:color w:val="000000"/>
          <w:sz w:val="24"/>
          <w:szCs w:val="24"/>
          <w:lang w:bidi="ru-RU"/>
        </w:rPr>
        <w:t xml:space="preserve"> </w:t>
      </w:r>
      <w:r w:rsidRPr="00A12B97">
        <w:rPr>
          <w:b w:val="0"/>
          <w:color w:val="000000"/>
          <w:sz w:val="22"/>
          <w:szCs w:val="22"/>
          <w:lang w:bidi="ru-RU"/>
        </w:rPr>
        <w:t xml:space="preserve">  </w:t>
      </w:r>
      <w:bookmarkEnd w:id="5"/>
      <w:bookmarkEnd w:id="6"/>
      <w:r w:rsidR="00D55311" w:rsidRPr="00A12B97">
        <w:rPr>
          <w:b w:val="0"/>
          <w:color w:val="000000"/>
          <w:sz w:val="22"/>
          <w:szCs w:val="22"/>
          <w:lang w:bidi="ru-RU"/>
        </w:rPr>
        <w:t>Основная образовательная программа Мун</w:t>
      </w:r>
      <w:r w:rsidR="00AC5582" w:rsidRPr="00A12B97">
        <w:rPr>
          <w:b w:val="0"/>
          <w:color w:val="000000"/>
          <w:sz w:val="22"/>
          <w:szCs w:val="22"/>
          <w:lang w:bidi="ru-RU"/>
        </w:rPr>
        <w:t xml:space="preserve">иципального </w:t>
      </w:r>
      <w:r w:rsidR="00D55311" w:rsidRPr="00A12B97">
        <w:rPr>
          <w:b w:val="0"/>
          <w:color w:val="000000"/>
          <w:sz w:val="22"/>
          <w:szCs w:val="22"/>
          <w:lang w:bidi="ru-RU"/>
        </w:rPr>
        <w:t xml:space="preserve"> бюджетного </w:t>
      </w:r>
      <w:r w:rsidR="00AC5582" w:rsidRPr="00A12B97">
        <w:rPr>
          <w:b w:val="0"/>
          <w:color w:val="000000"/>
          <w:sz w:val="22"/>
          <w:szCs w:val="22"/>
          <w:lang w:bidi="ru-RU"/>
        </w:rPr>
        <w:t xml:space="preserve">общеобразовательного </w:t>
      </w:r>
      <w:r w:rsidR="00D55311" w:rsidRPr="00A12B97">
        <w:rPr>
          <w:b w:val="0"/>
          <w:color w:val="000000"/>
          <w:sz w:val="22"/>
          <w:szCs w:val="22"/>
          <w:lang w:bidi="ru-RU"/>
        </w:rPr>
        <w:t>учреждения «Средняя общеобразовательная школа №1 им.Н.Н. Яковлева» г.Олекминска Р(Я) (далее МБОУ « СОШ №1», школа), реализующая программу основного общего образования разработана в соответствии с:</w:t>
      </w:r>
    </w:p>
    <w:p w:rsidR="00D55311" w:rsidRPr="007D211E" w:rsidRDefault="00D55311" w:rsidP="005B6578">
      <w:pPr>
        <w:pStyle w:val="a8"/>
        <w:numPr>
          <w:ilvl w:val="0"/>
          <w:numId w:val="50"/>
        </w:numPr>
        <w:spacing w:line="0" w:lineRule="atLeast"/>
        <w:rPr>
          <w:rFonts w:ascii="Times New Roman" w:hAnsi="Times New Roman"/>
          <w:sz w:val="22"/>
          <w:szCs w:val="22"/>
        </w:rPr>
      </w:pPr>
      <w:r w:rsidRPr="007D211E">
        <w:rPr>
          <w:rFonts w:ascii="Times New Roman" w:hAnsi="Times New Roman"/>
          <w:sz w:val="22"/>
          <w:szCs w:val="22"/>
        </w:rPr>
        <w:t xml:space="preserve">Федеральным образовательным стандартом основного общего образования от 17.12.2010 г. </w:t>
      </w:r>
      <w:r w:rsidR="000966AF">
        <w:rPr>
          <w:rFonts w:ascii="Times New Roman" w:hAnsi="Times New Roman"/>
          <w:sz w:val="22"/>
          <w:szCs w:val="22"/>
        </w:rPr>
        <w:t xml:space="preserve">      </w:t>
      </w:r>
      <w:r w:rsidRPr="007D211E">
        <w:rPr>
          <w:rFonts w:ascii="Times New Roman" w:hAnsi="Times New Roman"/>
          <w:sz w:val="22"/>
          <w:szCs w:val="22"/>
        </w:rPr>
        <w:t>№ 1897;</w:t>
      </w:r>
    </w:p>
    <w:p w:rsidR="007D211E" w:rsidRPr="007D211E" w:rsidRDefault="007D211E" w:rsidP="005B6578">
      <w:pPr>
        <w:pStyle w:val="a8"/>
        <w:numPr>
          <w:ilvl w:val="0"/>
          <w:numId w:val="50"/>
        </w:numPr>
        <w:spacing w:line="0" w:lineRule="atLeast"/>
        <w:jc w:val="both"/>
        <w:rPr>
          <w:rFonts w:ascii="Times New Roman" w:hAnsi="Times New Roman"/>
          <w:sz w:val="22"/>
          <w:szCs w:val="22"/>
        </w:rPr>
      </w:pPr>
      <w:r w:rsidRPr="007D211E">
        <w:rPr>
          <w:rFonts w:ascii="Times New Roman" w:hAnsi="Times New Roman"/>
          <w:sz w:val="22"/>
          <w:szCs w:val="22"/>
        </w:rPr>
        <w:t>Конвенцией о правах ребенка, принятой Генеральной Ассамблеей ООН 20.11.1989 г.</w:t>
      </w:r>
    </w:p>
    <w:p w:rsidR="007D211E" w:rsidRPr="007D211E" w:rsidRDefault="007D211E" w:rsidP="005B6578">
      <w:pPr>
        <w:pStyle w:val="a8"/>
        <w:numPr>
          <w:ilvl w:val="0"/>
          <w:numId w:val="50"/>
        </w:numPr>
        <w:spacing w:line="0" w:lineRule="atLeast"/>
        <w:jc w:val="both"/>
        <w:rPr>
          <w:rFonts w:ascii="Times New Roman" w:hAnsi="Times New Roman"/>
          <w:sz w:val="22"/>
          <w:szCs w:val="22"/>
        </w:rPr>
      </w:pPr>
      <w:r w:rsidRPr="007D211E">
        <w:rPr>
          <w:rFonts w:ascii="Times New Roman" w:hAnsi="Times New Roman"/>
          <w:sz w:val="22"/>
          <w:szCs w:val="22"/>
        </w:rPr>
        <w:t>Законом Республики Саха (Якутия) «Об образовании в Республике Саха (Якутия)» от 15.12.2014 г. №1401-З№359-</w:t>
      </w:r>
      <w:r w:rsidRPr="007D211E">
        <w:rPr>
          <w:rFonts w:ascii="Times New Roman" w:hAnsi="Times New Roman"/>
          <w:sz w:val="22"/>
          <w:szCs w:val="22"/>
          <w:lang w:val="en-US"/>
        </w:rPr>
        <w:t>V</w:t>
      </w:r>
      <w:r w:rsidRPr="007D211E">
        <w:rPr>
          <w:rFonts w:ascii="Times New Roman" w:hAnsi="Times New Roman"/>
          <w:sz w:val="22"/>
          <w:szCs w:val="22"/>
        </w:rPr>
        <w:t>.</w:t>
      </w:r>
    </w:p>
    <w:p w:rsidR="007D211E" w:rsidRPr="007D211E" w:rsidRDefault="00D55311" w:rsidP="005B6578">
      <w:pPr>
        <w:pStyle w:val="a8"/>
        <w:numPr>
          <w:ilvl w:val="0"/>
          <w:numId w:val="50"/>
        </w:numPr>
        <w:spacing w:line="0" w:lineRule="atLeast"/>
        <w:jc w:val="both"/>
        <w:rPr>
          <w:rFonts w:ascii="Times New Roman" w:hAnsi="Times New Roman"/>
          <w:sz w:val="22"/>
          <w:szCs w:val="22"/>
        </w:rPr>
      </w:pPr>
      <w:r w:rsidRPr="007D211E">
        <w:rPr>
          <w:rFonts w:ascii="Times New Roman" w:hAnsi="Times New Roman"/>
          <w:sz w:val="22"/>
          <w:szCs w:val="22"/>
        </w:rPr>
        <w:t>Федеральным законом от 29.12.2012 №273-ФЗ «Об образовании в Российской Федерации» (с  изменениями и доп., вступ. в силу с 13.07.2021г.) и (с измен. и дополнениями, вступ. в силу с 01.09.2021г.);</w:t>
      </w:r>
    </w:p>
    <w:p w:rsidR="00D55311" w:rsidRPr="007D211E" w:rsidRDefault="007D211E" w:rsidP="005B6578">
      <w:pPr>
        <w:pStyle w:val="a8"/>
        <w:numPr>
          <w:ilvl w:val="0"/>
          <w:numId w:val="50"/>
        </w:numPr>
        <w:spacing w:line="0" w:lineRule="atLeast"/>
        <w:jc w:val="both"/>
        <w:rPr>
          <w:rFonts w:ascii="Times New Roman" w:hAnsi="Times New Roman"/>
          <w:sz w:val="22"/>
          <w:szCs w:val="22"/>
        </w:rPr>
      </w:pPr>
      <w:r w:rsidRPr="007D211E">
        <w:rPr>
          <w:rFonts w:ascii="Times New Roman" w:hAnsi="Times New Roman"/>
          <w:sz w:val="22"/>
          <w:szCs w:val="22"/>
        </w:rPr>
        <w:t>СП</w:t>
      </w:r>
      <w:r w:rsidR="00D55311" w:rsidRPr="007D211E">
        <w:rPr>
          <w:rFonts w:ascii="Times New Roman" w:hAnsi="Times New Roman"/>
          <w:sz w:val="22"/>
          <w:szCs w:val="22"/>
        </w:rPr>
        <w:t>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(СОVID-19) от 30 июн</w:t>
      </w:r>
      <w:r w:rsidR="00FC5EA8" w:rsidRPr="007D211E">
        <w:rPr>
          <w:rFonts w:ascii="Times New Roman" w:hAnsi="Times New Roman"/>
          <w:sz w:val="22"/>
          <w:szCs w:val="22"/>
        </w:rPr>
        <w:t>я 2020г. N 16;</w:t>
      </w:r>
      <w:r w:rsidR="00D55311" w:rsidRPr="007D211E">
        <w:rPr>
          <w:rFonts w:ascii="Times New Roman" w:hAnsi="Times New Roman"/>
          <w:sz w:val="22"/>
          <w:szCs w:val="22"/>
        </w:rPr>
        <w:t xml:space="preserve"> </w:t>
      </w:r>
      <w:r w:rsidR="00FC5EA8" w:rsidRPr="007D211E">
        <w:rPr>
          <w:rFonts w:ascii="Times New Roman" w:hAnsi="Times New Roman"/>
          <w:sz w:val="22"/>
          <w:szCs w:val="22"/>
        </w:rPr>
        <w:t>( с изменениями на 24 марта 2021 г);</w:t>
      </w:r>
      <w:r w:rsidR="000966AF">
        <w:rPr>
          <w:rFonts w:ascii="Times New Roman" w:hAnsi="Times New Roman"/>
          <w:sz w:val="22"/>
          <w:szCs w:val="22"/>
        </w:rPr>
        <w:t xml:space="preserve"> </w:t>
      </w:r>
      <w:r w:rsidR="00FC5EA8" w:rsidRPr="007D211E">
        <w:rPr>
          <w:rFonts w:ascii="Times New Roman" w:hAnsi="Times New Roman"/>
          <w:sz w:val="22"/>
          <w:szCs w:val="22"/>
        </w:rPr>
        <w:t xml:space="preserve">СанПиН 1.2.3685-21 </w:t>
      </w:r>
      <w:r w:rsidR="00D55311" w:rsidRPr="007D211E">
        <w:rPr>
          <w:rFonts w:ascii="Times New Roman" w:hAnsi="Times New Roman"/>
          <w:sz w:val="22"/>
          <w:szCs w:val="22"/>
        </w:rPr>
        <w:t>«Гигиенические нормативы и  требования к обеспечению безопасности и (или) безвредности для человека факторов среды  обитания (вместе с СанПиН 1.2.368</w:t>
      </w:r>
      <w:r w:rsidR="00DE6DD7" w:rsidRPr="007D211E">
        <w:rPr>
          <w:rFonts w:ascii="Times New Roman" w:hAnsi="Times New Roman"/>
          <w:sz w:val="22"/>
          <w:szCs w:val="22"/>
        </w:rPr>
        <w:t>5-21.Санитарные правила и нормы</w:t>
      </w:r>
      <w:r w:rsidR="00D55311" w:rsidRPr="007D211E">
        <w:rPr>
          <w:rFonts w:ascii="Times New Roman" w:hAnsi="Times New Roman"/>
          <w:sz w:val="22"/>
          <w:szCs w:val="22"/>
        </w:rPr>
        <w:t xml:space="preserve">»); </w:t>
      </w:r>
    </w:p>
    <w:p w:rsidR="007D211E" w:rsidRPr="007D211E" w:rsidRDefault="007D211E" w:rsidP="005B6578">
      <w:pPr>
        <w:pStyle w:val="a8"/>
        <w:numPr>
          <w:ilvl w:val="0"/>
          <w:numId w:val="50"/>
        </w:numPr>
        <w:spacing w:line="0" w:lineRule="atLeast"/>
        <w:jc w:val="both"/>
        <w:rPr>
          <w:rFonts w:ascii="Times New Roman" w:hAnsi="Times New Roman"/>
          <w:sz w:val="22"/>
          <w:szCs w:val="22"/>
        </w:rPr>
      </w:pPr>
      <w:r w:rsidRPr="007D211E">
        <w:rPr>
          <w:rFonts w:ascii="Times New Roman" w:hAnsi="Times New Roman"/>
          <w:sz w:val="22"/>
          <w:szCs w:val="22"/>
        </w:rPr>
        <w:t>Типовым положением об общеобразовательном учреждении, утвержденным Постановлением Правительства Российской Федерации от 19.03.2001 № 196;</w:t>
      </w:r>
    </w:p>
    <w:p w:rsidR="007D211E" w:rsidRPr="007D211E" w:rsidRDefault="007D211E" w:rsidP="005B6578">
      <w:pPr>
        <w:pStyle w:val="a8"/>
        <w:numPr>
          <w:ilvl w:val="0"/>
          <w:numId w:val="50"/>
        </w:numPr>
        <w:spacing w:line="0" w:lineRule="atLeast"/>
        <w:jc w:val="both"/>
        <w:rPr>
          <w:rFonts w:ascii="Times New Roman" w:hAnsi="Times New Roman"/>
          <w:sz w:val="22"/>
          <w:szCs w:val="22"/>
        </w:rPr>
      </w:pPr>
      <w:r w:rsidRPr="007D211E">
        <w:rPr>
          <w:rFonts w:ascii="Times New Roman" w:hAnsi="Times New Roman"/>
          <w:sz w:val="22"/>
          <w:szCs w:val="22"/>
        </w:rPr>
        <w:t xml:space="preserve"> Уставом школы;</w:t>
      </w:r>
    </w:p>
    <w:p w:rsidR="007D211E" w:rsidRPr="007D211E" w:rsidRDefault="007D211E" w:rsidP="005B6578">
      <w:pPr>
        <w:pStyle w:val="a8"/>
        <w:numPr>
          <w:ilvl w:val="0"/>
          <w:numId w:val="50"/>
        </w:numPr>
        <w:spacing w:line="0" w:lineRule="atLeast"/>
        <w:jc w:val="both"/>
        <w:rPr>
          <w:rFonts w:ascii="Times New Roman" w:hAnsi="Times New Roman"/>
          <w:sz w:val="22"/>
          <w:szCs w:val="22"/>
        </w:rPr>
      </w:pPr>
      <w:r w:rsidRPr="007D211E">
        <w:rPr>
          <w:rFonts w:ascii="Times New Roman" w:hAnsi="Times New Roman"/>
          <w:sz w:val="22"/>
          <w:szCs w:val="22"/>
        </w:rPr>
        <w:t>Правилами внутреннего распорядка.</w:t>
      </w:r>
    </w:p>
    <w:p w:rsidR="00D55311" w:rsidRPr="007D211E" w:rsidRDefault="00D55311" w:rsidP="005B6578">
      <w:pPr>
        <w:numPr>
          <w:ilvl w:val="0"/>
          <w:numId w:val="50"/>
        </w:numPr>
        <w:spacing w:after="0" w:line="0" w:lineRule="atLeast"/>
        <w:rPr>
          <w:rFonts w:ascii="Times New Roman" w:hAnsi="Times New Roman"/>
        </w:rPr>
      </w:pPr>
      <w:r w:rsidRPr="007D211E">
        <w:rPr>
          <w:rFonts w:ascii="Times New Roman" w:hAnsi="Times New Roman"/>
        </w:rPr>
        <w:t>Федеральным перечнем учебников - приказ Минпросвещения  России №254 от 20 мая 2020 г., Министерство образования и науки РС (Я) №01-03/1394 от 23.08.2021 г. «Об утверждении перечня учебников, допущенных к использованию при реализации имеющих государственную аккредитацию образовательны</w:t>
      </w:r>
      <w:r w:rsidR="00217571" w:rsidRPr="007D211E">
        <w:rPr>
          <w:rFonts w:ascii="Times New Roman" w:hAnsi="Times New Roman"/>
        </w:rPr>
        <w:t>х программ начального общего, о</w:t>
      </w:r>
      <w:r w:rsidRPr="007D211E">
        <w:rPr>
          <w:rFonts w:ascii="Times New Roman" w:hAnsi="Times New Roman"/>
        </w:rPr>
        <w:t>с</w:t>
      </w:r>
      <w:r w:rsidR="00217571" w:rsidRPr="007D211E">
        <w:rPr>
          <w:rFonts w:ascii="Times New Roman" w:hAnsi="Times New Roman"/>
        </w:rPr>
        <w:t>н</w:t>
      </w:r>
      <w:r w:rsidRPr="007D211E">
        <w:rPr>
          <w:rFonts w:ascii="Times New Roman" w:hAnsi="Times New Roman"/>
        </w:rPr>
        <w:t>овного общего, среднего общ</w:t>
      </w:r>
      <w:r w:rsidR="00AC5582">
        <w:rPr>
          <w:rFonts w:ascii="Times New Roman" w:hAnsi="Times New Roman"/>
        </w:rPr>
        <w:t xml:space="preserve">его, </w:t>
      </w:r>
      <w:r w:rsidRPr="007D211E">
        <w:rPr>
          <w:rFonts w:ascii="Times New Roman" w:hAnsi="Times New Roman"/>
        </w:rPr>
        <w:t xml:space="preserve"> организациями</w:t>
      </w:r>
      <w:r w:rsidR="00217571" w:rsidRPr="007D211E">
        <w:rPr>
          <w:rFonts w:ascii="Times New Roman" w:hAnsi="Times New Roman"/>
        </w:rPr>
        <w:t>, осуществляющими образовательную деятельность</w:t>
      </w:r>
      <w:r w:rsidRPr="007D211E">
        <w:rPr>
          <w:rFonts w:ascii="Times New Roman" w:hAnsi="Times New Roman"/>
        </w:rPr>
        <w:t>»</w:t>
      </w:r>
    </w:p>
    <w:p w:rsidR="00D55311" w:rsidRDefault="007D211E" w:rsidP="005B6578">
      <w:pPr>
        <w:numPr>
          <w:ilvl w:val="0"/>
          <w:numId w:val="50"/>
        </w:numPr>
        <w:spacing w:after="0" w:line="0" w:lineRule="atLeast"/>
        <w:rPr>
          <w:rFonts w:ascii="Times New Roman" w:hAnsi="Times New Roman"/>
        </w:rPr>
      </w:pPr>
      <w:r>
        <w:rPr>
          <w:rFonts w:ascii="Times New Roman" w:hAnsi="Times New Roman"/>
        </w:rPr>
        <w:t xml:space="preserve"> Концепциями </w:t>
      </w:r>
      <w:r w:rsidR="00DE6DD7" w:rsidRPr="007D211E">
        <w:rPr>
          <w:rFonts w:ascii="Times New Roman" w:hAnsi="Times New Roman"/>
        </w:rPr>
        <w:t xml:space="preserve"> преподавания учебных предметов.</w:t>
      </w:r>
    </w:p>
    <w:p w:rsidR="002F19D1" w:rsidRPr="002F19D1" w:rsidRDefault="002F19D1" w:rsidP="002F19D1">
      <w:pPr>
        <w:numPr>
          <w:ilvl w:val="0"/>
          <w:numId w:val="50"/>
        </w:numPr>
        <w:spacing w:after="0" w:line="0" w:lineRule="atLeast"/>
        <w:rPr>
          <w:rFonts w:ascii="Times New Roman" w:hAnsi="Times New Roman"/>
        </w:rPr>
      </w:pPr>
      <w:r w:rsidRPr="002F19D1">
        <w:rPr>
          <w:rFonts w:ascii="Times New Roman" w:hAnsi="Times New Roman"/>
        </w:rPr>
        <w:t>Приказ Минобрнауки России от 07.06.2017г.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МО РФ от 5 марта 2004г. №1089»;</w:t>
      </w:r>
    </w:p>
    <w:p w:rsidR="002F19D1" w:rsidRPr="002F19D1" w:rsidRDefault="002F19D1" w:rsidP="002F19D1">
      <w:pPr>
        <w:numPr>
          <w:ilvl w:val="0"/>
          <w:numId w:val="50"/>
        </w:numPr>
        <w:spacing w:after="0" w:line="0" w:lineRule="atLeast"/>
        <w:rPr>
          <w:rFonts w:ascii="Times New Roman" w:hAnsi="Times New Roman"/>
        </w:rPr>
      </w:pPr>
      <w:r w:rsidRPr="002F19D1">
        <w:rPr>
          <w:rFonts w:ascii="Times New Roman" w:hAnsi="Times New Roman"/>
        </w:rPr>
        <w:t xml:space="preserve"> Письмо Минпросвещения России от 05.09.2018 г. № 03-ПГ-МП 42216  «Об участии учеников муниципальных и государственных школ РФ во внеурочной деятельности».</w:t>
      </w:r>
    </w:p>
    <w:p w:rsidR="002F19D1" w:rsidRPr="002F19D1" w:rsidRDefault="002F19D1" w:rsidP="002F19D1">
      <w:pPr>
        <w:numPr>
          <w:ilvl w:val="0"/>
          <w:numId w:val="50"/>
        </w:numPr>
        <w:spacing w:after="0" w:line="0" w:lineRule="atLeast"/>
        <w:rPr>
          <w:rFonts w:ascii="Times New Roman" w:hAnsi="Times New Roman"/>
        </w:rPr>
      </w:pPr>
      <w:r w:rsidRPr="002F19D1">
        <w:rPr>
          <w:rFonts w:ascii="Times New Roman" w:hAnsi="Times New Roman"/>
        </w:rPr>
        <w:t>Федеральный закон  от 31.07. 2020 г. №304- ФЗ «О внесении изменений в ФЗ «Об образовании в РФ» по вопросам воспитания обучающихся ».</w:t>
      </w:r>
    </w:p>
    <w:p w:rsidR="002F19D1" w:rsidRPr="00FB635C" w:rsidRDefault="00FB635C" w:rsidP="00FB635C">
      <w:pPr>
        <w:numPr>
          <w:ilvl w:val="0"/>
          <w:numId w:val="50"/>
        </w:numPr>
        <w:spacing w:after="0" w:line="0" w:lineRule="atLeast"/>
        <w:ind w:left="765" w:hanging="357"/>
        <w:rPr>
          <w:rFonts w:ascii="Times New Roman" w:hAnsi="Times New Roman"/>
        </w:rPr>
      </w:pPr>
      <w:r w:rsidRPr="00FB635C">
        <w:rPr>
          <w:rFonts w:ascii="Times New Roman" w:hAnsi="Times New Roman"/>
        </w:rPr>
        <w:t>Приказ МКУ «УООР» РС(Я) от 28 августа 2017 г. №02-09/489 «О введении учебного предмета «Олекмоведение»;</w:t>
      </w:r>
    </w:p>
    <w:p w:rsidR="008560AF" w:rsidRPr="004477FB" w:rsidRDefault="008560AF" w:rsidP="008560AF">
      <w:pPr>
        <w:shd w:val="clear" w:color="auto" w:fill="FFFFFF"/>
        <w:tabs>
          <w:tab w:val="left" w:pos="1620"/>
        </w:tabs>
        <w:contextualSpacing/>
        <w:rPr>
          <w:rFonts w:ascii="Times New Roman" w:hAnsi="Times New Roman"/>
          <w:bCs/>
        </w:rPr>
      </w:pPr>
      <w:r w:rsidRPr="004477FB">
        <w:rPr>
          <w:rFonts w:ascii="Times New Roman" w:hAnsi="Times New Roman"/>
          <w:bCs/>
        </w:rPr>
        <w:t>Образовательная программа школы учитывает пожелания родителей учащихся в части достижения результатов образования, обеспечивающих реальную возможность его продолжения на следующей ступени и способствующих более высокому уровню социализации обучающихся. Образовательная программа школы гарантирует возможность достижения результатов образования, планируемых основными образовательными программами, и не ограничивает права учащихся на получение доступного качественного образования.</w:t>
      </w:r>
    </w:p>
    <w:p w:rsidR="008560AF" w:rsidRPr="004477FB" w:rsidRDefault="008560AF" w:rsidP="008560AF">
      <w:pPr>
        <w:shd w:val="clear" w:color="auto" w:fill="FFFFFF"/>
        <w:tabs>
          <w:tab w:val="left" w:pos="1620"/>
        </w:tabs>
        <w:contextualSpacing/>
        <w:jc w:val="both"/>
        <w:rPr>
          <w:rFonts w:ascii="Times New Roman" w:hAnsi="Times New Roman"/>
          <w:bCs/>
        </w:rPr>
      </w:pPr>
      <w:r w:rsidRPr="004477FB">
        <w:rPr>
          <w:rFonts w:ascii="Times New Roman" w:hAnsi="Times New Roman"/>
          <w:bCs/>
        </w:rPr>
        <w:t>Школа несет ответственность перед родителями обучающихся и учредителем за выполнение своей образовательной программы и ежегодно публикует отчет о ее выполнении на сайте образовательного уч</w:t>
      </w:r>
      <w:r>
        <w:rPr>
          <w:rFonts w:ascii="Times New Roman" w:hAnsi="Times New Roman"/>
          <w:bCs/>
        </w:rPr>
        <w:t xml:space="preserve">реждения. </w:t>
      </w:r>
    </w:p>
    <w:p w:rsidR="00E055BF" w:rsidRPr="00A12B97" w:rsidRDefault="008560AF" w:rsidP="00A12B97">
      <w:pPr>
        <w:spacing w:after="40" w:line="100" w:lineRule="atLeast"/>
        <w:jc w:val="both"/>
        <w:rPr>
          <w:rFonts w:ascii="Times New Roman" w:hAnsi="Times New Roman"/>
        </w:rPr>
      </w:pPr>
      <w:r w:rsidRPr="004477FB">
        <w:rPr>
          <w:rFonts w:ascii="Times New Roman" w:hAnsi="Times New Roman"/>
        </w:rPr>
        <w:t xml:space="preserve">Образовательная программа школы рассчитана на </w:t>
      </w:r>
      <w:r>
        <w:rPr>
          <w:rFonts w:ascii="Times New Roman" w:hAnsi="Times New Roman"/>
        </w:rPr>
        <w:t>2021-2022</w:t>
      </w:r>
      <w:r w:rsidRPr="004477FB">
        <w:rPr>
          <w:rFonts w:ascii="Times New Roman" w:hAnsi="Times New Roman"/>
        </w:rPr>
        <w:t xml:space="preserve"> учебный год. </w:t>
      </w:r>
      <w:bookmarkEnd w:id="0"/>
      <w:bookmarkEnd w:id="1"/>
      <w:bookmarkEnd w:id="2"/>
      <w:bookmarkEnd w:id="3"/>
      <w:bookmarkEnd w:id="4"/>
    </w:p>
    <w:p w:rsidR="007D211E" w:rsidRPr="007D211E" w:rsidRDefault="008560AF" w:rsidP="00A12B97">
      <w:pPr>
        <w:spacing w:after="0" w:line="0" w:lineRule="atLeast"/>
        <w:rPr>
          <w:rFonts w:ascii="Times New Roman" w:hAnsi="Times New Roman"/>
        </w:rPr>
      </w:pPr>
      <w:r w:rsidRPr="007D211E">
        <w:rPr>
          <w:rFonts w:ascii="Times New Roman" w:hAnsi="Times New Roman"/>
          <w:b/>
        </w:rPr>
        <w:t xml:space="preserve"> </w:t>
      </w:r>
      <w:r w:rsidR="00312157" w:rsidRPr="007D211E">
        <w:rPr>
          <w:rFonts w:ascii="Times New Roman" w:hAnsi="Times New Roman"/>
        </w:rPr>
        <w:t>Школа  расположена в центре города и пользуется огромным спросом родителей</w:t>
      </w:r>
      <w:r w:rsidR="00C53CCC" w:rsidRPr="007D211E">
        <w:rPr>
          <w:rFonts w:ascii="Times New Roman" w:hAnsi="Times New Roman"/>
        </w:rPr>
        <w:t xml:space="preserve">. </w:t>
      </w:r>
      <w:r w:rsidR="00DE6DD7" w:rsidRPr="007D211E">
        <w:rPr>
          <w:rFonts w:ascii="Times New Roman" w:hAnsi="Times New Roman"/>
        </w:rPr>
        <w:t xml:space="preserve">В основной школе обучается   </w:t>
      </w:r>
      <w:r w:rsidR="00E95F6A" w:rsidRPr="007D211E">
        <w:rPr>
          <w:rFonts w:ascii="Times New Roman" w:hAnsi="Times New Roman"/>
        </w:rPr>
        <w:t xml:space="preserve"> </w:t>
      </w:r>
      <w:r w:rsidR="00C53CCC" w:rsidRPr="007D211E">
        <w:rPr>
          <w:rFonts w:ascii="Times New Roman" w:hAnsi="Times New Roman"/>
        </w:rPr>
        <w:t>учеников, 1</w:t>
      </w:r>
      <w:r w:rsidR="00DE6DD7" w:rsidRPr="007D211E">
        <w:rPr>
          <w:rFonts w:ascii="Times New Roman" w:hAnsi="Times New Roman"/>
        </w:rPr>
        <w:t>3</w:t>
      </w:r>
      <w:r w:rsidR="00312157" w:rsidRPr="007D211E">
        <w:rPr>
          <w:rFonts w:ascii="Times New Roman" w:hAnsi="Times New Roman"/>
        </w:rPr>
        <w:t xml:space="preserve"> классов - комплектов.</w:t>
      </w:r>
      <w:r w:rsidR="00CD4293" w:rsidRPr="007D211E">
        <w:rPr>
          <w:rFonts w:ascii="Times New Roman" w:hAnsi="Times New Roman"/>
        </w:rPr>
        <w:t xml:space="preserve"> </w:t>
      </w:r>
      <w:r w:rsidR="00C3660D" w:rsidRPr="007D211E">
        <w:rPr>
          <w:rFonts w:ascii="Times New Roman" w:hAnsi="Times New Roman"/>
          <w:spacing w:val="-8"/>
        </w:rPr>
        <w:t xml:space="preserve">Школой созданы все необходимые условия </w:t>
      </w:r>
      <w:r w:rsidR="00C3660D" w:rsidRPr="007D211E">
        <w:rPr>
          <w:rFonts w:ascii="Times New Roman" w:hAnsi="Times New Roman"/>
          <w:spacing w:val="-8"/>
        </w:rPr>
        <w:lastRenderedPageBreak/>
        <w:t>для получения качественного, доступного образования детям,   проживающим в районе ее расположен</w:t>
      </w:r>
      <w:r w:rsidR="00312157" w:rsidRPr="007D211E">
        <w:rPr>
          <w:rFonts w:ascii="Times New Roman" w:hAnsi="Times New Roman"/>
          <w:spacing w:val="-8"/>
        </w:rPr>
        <w:t xml:space="preserve">ия.  Образовательное учреждение </w:t>
      </w:r>
      <w:r w:rsidR="00C3660D" w:rsidRPr="007D211E">
        <w:rPr>
          <w:rFonts w:ascii="Times New Roman" w:hAnsi="Times New Roman"/>
          <w:spacing w:val="-8"/>
        </w:rPr>
        <w:t>работает в 6- дневном режиме для учащихся.</w:t>
      </w:r>
      <w:r w:rsidR="0023146D" w:rsidRPr="007D211E">
        <w:rPr>
          <w:rFonts w:ascii="Times New Roman" w:hAnsi="Times New Roman"/>
          <w:spacing w:val="-8"/>
        </w:rPr>
        <w:t>7-9 классов, пятидневная неделя для 5-6 классов.</w:t>
      </w:r>
      <w:r w:rsidR="00C3660D" w:rsidRPr="007D211E">
        <w:rPr>
          <w:rFonts w:ascii="Times New Roman" w:hAnsi="Times New Roman"/>
          <w:spacing w:val="-8"/>
        </w:rPr>
        <w:t xml:space="preserve"> Режим работы – одна смена: с 8.30- 14.10</w:t>
      </w:r>
      <w:r w:rsidR="00C3660D" w:rsidRPr="007D211E">
        <w:rPr>
          <w:rFonts w:ascii="Times New Roman" w:hAnsi="Times New Roman"/>
          <w:color w:val="FF0000"/>
          <w:spacing w:val="-8"/>
        </w:rPr>
        <w:t>.</w:t>
      </w:r>
      <w:r w:rsidR="00C3660D" w:rsidRPr="007D211E">
        <w:rPr>
          <w:rFonts w:ascii="Times New Roman" w:hAnsi="Times New Roman"/>
          <w:spacing w:val="-8"/>
        </w:rPr>
        <w:t xml:space="preserve"> Контингент учащихся стабилен. Движение учащихся происходит по объективным причинам (вследствие перемены школьниками места жительства) и не вносит дестабилизации в процесс развития учреждения. </w:t>
      </w:r>
      <w:r w:rsidR="007D211E" w:rsidRPr="007D211E">
        <w:rPr>
          <w:rFonts w:ascii="Times New Roman" w:hAnsi="Times New Roman"/>
        </w:rPr>
        <w:t>В социальном составе семей обучающихся преобладают семьи служащих 46,6%, рабочих 28,9%. Незначительна доля предпринимателей, что составляет 6,2%., большинство из которых относятся к мелким предпринимателям. Отмечен рост числа временно безработных семей.</w:t>
      </w:r>
      <w:r w:rsidR="007D211E">
        <w:rPr>
          <w:rFonts w:ascii="Times New Roman" w:hAnsi="Times New Roman"/>
        </w:rPr>
        <w:t xml:space="preserve"> </w:t>
      </w:r>
      <w:r w:rsidR="007D211E" w:rsidRPr="007D211E">
        <w:rPr>
          <w:rFonts w:ascii="Times New Roman" w:hAnsi="Times New Roman"/>
        </w:rPr>
        <w:t xml:space="preserve">Обучение ведется на русском языке. </w:t>
      </w:r>
      <w:r w:rsidR="007D211E" w:rsidRPr="007D211E">
        <w:rPr>
          <w:rFonts w:ascii="Times New Roman" w:hAnsi="Times New Roman"/>
          <w:bCs/>
          <w:color w:val="FF0000"/>
        </w:rPr>
        <w:t xml:space="preserve"> </w:t>
      </w:r>
      <w:r w:rsidR="007D211E" w:rsidRPr="007D211E">
        <w:rPr>
          <w:rFonts w:ascii="Times New Roman" w:hAnsi="Times New Roman"/>
          <w:bCs/>
        </w:rPr>
        <w:t xml:space="preserve">Школа </w:t>
      </w:r>
      <w:r w:rsidR="007D211E" w:rsidRPr="007D211E">
        <w:rPr>
          <w:rFonts w:ascii="Times New Roman" w:hAnsi="Times New Roman"/>
        </w:rPr>
        <w:t>100% обеспечена педагогическими кадрами. Образовательный ценз педагогов</w:t>
      </w:r>
      <w:r w:rsidR="007D211E" w:rsidRPr="007D211E">
        <w:rPr>
          <w:rFonts w:ascii="Times New Roman" w:hAnsi="Times New Roman"/>
          <w:bCs/>
        </w:rPr>
        <w:t xml:space="preserve">: 80,5% имеют высшее образование, </w:t>
      </w:r>
      <w:r w:rsidR="00A35D41">
        <w:rPr>
          <w:rFonts w:ascii="Times New Roman" w:hAnsi="Times New Roman"/>
          <w:bCs/>
        </w:rPr>
        <w:t xml:space="preserve"> </w:t>
      </w:r>
      <w:r w:rsidR="007D211E" w:rsidRPr="007D211E">
        <w:rPr>
          <w:rFonts w:ascii="Times New Roman" w:hAnsi="Times New Roman"/>
          <w:bCs/>
        </w:rPr>
        <w:t>19,5% имеют среднее- специальное образование,</w:t>
      </w:r>
      <w:r w:rsidR="00A12B97">
        <w:rPr>
          <w:rFonts w:ascii="Times New Roman" w:hAnsi="Times New Roman"/>
        </w:rPr>
        <w:t xml:space="preserve"> с в</w:t>
      </w:r>
      <w:r w:rsidR="007D211E" w:rsidRPr="007D211E">
        <w:rPr>
          <w:rFonts w:ascii="Times New Roman" w:hAnsi="Times New Roman"/>
        </w:rPr>
        <w:t xml:space="preserve">ысшей квалификационной категорией </w:t>
      </w:r>
      <w:r w:rsidR="00A35D41">
        <w:rPr>
          <w:rFonts w:ascii="Times New Roman" w:hAnsi="Times New Roman"/>
        </w:rPr>
        <w:t xml:space="preserve"> </w:t>
      </w:r>
      <w:r w:rsidR="007D211E" w:rsidRPr="007D211E">
        <w:rPr>
          <w:rFonts w:ascii="Times New Roman" w:hAnsi="Times New Roman"/>
        </w:rPr>
        <w:t>35,3%,</w:t>
      </w:r>
      <w:r w:rsidR="00A35D41">
        <w:rPr>
          <w:rFonts w:ascii="Times New Roman" w:hAnsi="Times New Roman"/>
        </w:rPr>
        <w:t xml:space="preserve"> </w:t>
      </w:r>
      <w:r w:rsidR="007D211E" w:rsidRPr="007D211E">
        <w:rPr>
          <w:rFonts w:ascii="Times New Roman" w:hAnsi="Times New Roman"/>
        </w:rPr>
        <w:t xml:space="preserve"> первой- 41%.</w:t>
      </w:r>
    </w:p>
    <w:p w:rsidR="0020168D" w:rsidRDefault="00C3660D" w:rsidP="00A12B97">
      <w:pPr>
        <w:autoSpaceDE w:val="0"/>
        <w:autoSpaceDN w:val="0"/>
        <w:adjustRightInd w:val="0"/>
        <w:spacing w:after="0" w:line="0" w:lineRule="atLeast"/>
        <w:rPr>
          <w:rFonts w:ascii="Times New Roman" w:hAnsi="Times New Roman"/>
          <w:lang w:eastAsia="ru-RU"/>
        </w:rPr>
      </w:pPr>
      <w:r w:rsidRPr="007D211E">
        <w:rPr>
          <w:rFonts w:ascii="Times New Roman" w:hAnsi="Times New Roman"/>
          <w:spacing w:val="-8"/>
        </w:rPr>
        <w:t>Режим  и условия обучения в школе организованы в со</w:t>
      </w:r>
      <w:r w:rsidR="00A12B97">
        <w:rPr>
          <w:rFonts w:ascii="Times New Roman" w:hAnsi="Times New Roman"/>
          <w:spacing w:val="-8"/>
        </w:rPr>
        <w:t>ответствии с требованиями СП</w:t>
      </w:r>
      <w:r w:rsidRPr="007D211E">
        <w:rPr>
          <w:rFonts w:ascii="Times New Roman" w:hAnsi="Times New Roman"/>
          <w:spacing w:val="-8"/>
        </w:rPr>
        <w:t xml:space="preserve">. </w:t>
      </w:r>
      <w:r w:rsidRPr="007D211E">
        <w:rPr>
          <w:rFonts w:ascii="Times New Roman" w:hAnsi="Times New Roman"/>
          <w:bCs/>
        </w:rPr>
        <w:t>За счет часов компонента образовательного учреждения ведется  преподавание  якутского языка как государственного с 5- 9 классы</w:t>
      </w:r>
      <w:r w:rsidR="0023146D" w:rsidRPr="007D211E">
        <w:rPr>
          <w:rFonts w:ascii="Times New Roman" w:hAnsi="Times New Roman"/>
          <w:bCs/>
        </w:rPr>
        <w:t xml:space="preserve">. Благодаря </w:t>
      </w:r>
      <w:r w:rsidRPr="007D211E">
        <w:rPr>
          <w:rFonts w:ascii="Times New Roman" w:hAnsi="Times New Roman"/>
          <w:bCs/>
        </w:rPr>
        <w:t>кадровому обеспечению в школе успешно реализуется программа</w:t>
      </w:r>
      <w:r w:rsidRPr="007D211E">
        <w:rPr>
          <w:rFonts w:ascii="Times New Roman" w:hAnsi="Times New Roman"/>
          <w:b/>
          <w:bCs/>
        </w:rPr>
        <w:t xml:space="preserve"> </w:t>
      </w:r>
      <w:r w:rsidRPr="007D211E">
        <w:rPr>
          <w:rFonts w:ascii="Times New Roman" w:hAnsi="Times New Roman"/>
          <w:bCs/>
        </w:rPr>
        <w:t>«Музыка для всех».</w:t>
      </w:r>
      <w:r w:rsidR="00CD4293" w:rsidRPr="007D211E">
        <w:rPr>
          <w:rFonts w:ascii="Times New Roman" w:hAnsi="Times New Roman"/>
          <w:bCs/>
        </w:rPr>
        <w:t xml:space="preserve"> </w:t>
      </w:r>
      <w:r w:rsidR="0023146D" w:rsidRPr="007D211E">
        <w:rPr>
          <w:rFonts w:ascii="Times New Roman" w:hAnsi="Times New Roman"/>
          <w:bCs/>
        </w:rPr>
        <w:t xml:space="preserve"> В образовательном </w:t>
      </w:r>
      <w:r w:rsidR="00424ACA" w:rsidRPr="007D211E">
        <w:rPr>
          <w:rFonts w:ascii="Times New Roman" w:hAnsi="Times New Roman"/>
          <w:bCs/>
        </w:rPr>
        <w:t xml:space="preserve"> учреждении начал  работу</w:t>
      </w:r>
      <w:r w:rsidR="0023146D" w:rsidRPr="007D211E">
        <w:rPr>
          <w:rFonts w:ascii="Times New Roman" w:hAnsi="Times New Roman"/>
          <w:bCs/>
        </w:rPr>
        <w:t xml:space="preserve"> центр образования цифрового и гуманитарного профиля  «Точка</w:t>
      </w:r>
      <w:r w:rsidR="00424ACA" w:rsidRPr="007D211E">
        <w:rPr>
          <w:rFonts w:ascii="Times New Roman" w:hAnsi="Times New Roman"/>
          <w:bCs/>
        </w:rPr>
        <w:t xml:space="preserve"> Роста». </w:t>
      </w:r>
      <w:r w:rsidR="008560AF" w:rsidRPr="007D211E">
        <w:rPr>
          <w:rFonts w:ascii="Times New Roman" w:hAnsi="Times New Roman"/>
          <w:bCs/>
        </w:rPr>
        <w:t xml:space="preserve"> </w:t>
      </w:r>
      <w:r w:rsidR="00424ACA" w:rsidRPr="007D211E">
        <w:rPr>
          <w:rFonts w:ascii="Times New Roman" w:hAnsi="Times New Roman"/>
          <w:bCs/>
        </w:rPr>
        <w:t xml:space="preserve">Благодаря полученному оборудованию  в кабинеты информатики, ОБЖ и технологии расширились возможности дополнительного образования школьников и созданы условия социально- психологического развития школьников:  «Волшебная кисточка», «ЗД- моделирование», «Видео студия», «Шахматы и шашки», «Графический дизайн». </w:t>
      </w:r>
      <w:r w:rsidR="002B1F0F" w:rsidRPr="007D211E">
        <w:rPr>
          <w:rFonts w:ascii="Times New Roman" w:hAnsi="Times New Roman"/>
          <w:bCs/>
        </w:rPr>
        <w:t xml:space="preserve"> С целью приобщения обучающихся  к общекультурным и национально</w:t>
      </w:r>
      <w:r w:rsidR="00CD4293" w:rsidRPr="007D211E">
        <w:rPr>
          <w:rFonts w:ascii="Times New Roman" w:hAnsi="Times New Roman"/>
          <w:bCs/>
        </w:rPr>
        <w:t xml:space="preserve"> </w:t>
      </w:r>
      <w:r w:rsidR="002B1F0F" w:rsidRPr="007D211E">
        <w:rPr>
          <w:rFonts w:ascii="Times New Roman" w:hAnsi="Times New Roman"/>
          <w:bCs/>
        </w:rPr>
        <w:t xml:space="preserve">- значимым ценностям, формирование личностных качеств, соответствующих общественным идеалам в  основной школе введены предметы </w:t>
      </w:r>
      <w:r w:rsidR="00984EBF" w:rsidRPr="007D211E">
        <w:rPr>
          <w:rFonts w:ascii="Times New Roman" w:hAnsi="Times New Roman"/>
          <w:bCs/>
        </w:rPr>
        <w:t xml:space="preserve"> в 5- 6  классах </w:t>
      </w:r>
      <w:r w:rsidR="00424ACA" w:rsidRPr="007D211E">
        <w:rPr>
          <w:rFonts w:ascii="Times New Roman" w:hAnsi="Times New Roman"/>
          <w:bCs/>
        </w:rPr>
        <w:t>«Олекмоведение».</w:t>
      </w:r>
      <w:r w:rsidR="00CD4293" w:rsidRPr="007D211E">
        <w:rPr>
          <w:rFonts w:ascii="Times New Roman" w:hAnsi="Times New Roman"/>
          <w:bCs/>
        </w:rPr>
        <w:t xml:space="preserve"> </w:t>
      </w:r>
      <w:r w:rsidR="001B1AB6" w:rsidRPr="007D211E">
        <w:rPr>
          <w:rFonts w:ascii="Times New Roman" w:hAnsi="Times New Roman"/>
          <w:bCs/>
        </w:rPr>
        <w:t xml:space="preserve">В зависимости от потребностей и интересов обучающихся и их родителей введены дополнительные учебные предметы «Якутский язык как государственный», «Культура народов РС (Я)». </w:t>
      </w:r>
      <w:r w:rsidR="007D211E">
        <w:rPr>
          <w:rFonts w:ascii="Times New Roman" w:hAnsi="Times New Roman"/>
          <w:bCs/>
        </w:rPr>
        <w:t xml:space="preserve"> </w:t>
      </w:r>
      <w:r w:rsidR="008560AF" w:rsidRPr="007D211E">
        <w:rPr>
          <w:rFonts w:ascii="Times New Roman" w:eastAsia="Times New Roman" w:hAnsi="Times New Roman"/>
          <w:lang w:eastAsia="ru-RU"/>
        </w:rPr>
        <w:t>В школе работает квалифицированный и творческий коллектив учителей.</w:t>
      </w:r>
      <w:r w:rsidR="008560AF" w:rsidRPr="007D211E">
        <w:rPr>
          <w:rFonts w:ascii="Times New Roman" w:hAnsi="Times New Roman"/>
        </w:rPr>
        <w:t xml:space="preserve"> Педагогический коллектив ориентирован на обучение, воспитание и развитие воспитанников и обучающихся с учётом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путём создания в школе максимально благоприятных условий для умственного, нравственного, эмоционального и физического развития каждого ребёнка. </w:t>
      </w:r>
      <w:r w:rsidR="0020168D" w:rsidRPr="007D211E">
        <w:rPr>
          <w:rFonts w:ascii="Times New Roman" w:hAnsi="Times New Roman"/>
          <w:lang w:eastAsia="ru-RU"/>
        </w:rPr>
        <w:t>Образовательная программа основного общего образования определяет</w:t>
      </w:r>
      <w:r w:rsidR="008560AF" w:rsidRPr="007D211E">
        <w:rPr>
          <w:rFonts w:ascii="Times New Roman" w:hAnsi="Times New Roman"/>
          <w:lang w:eastAsia="ru-RU"/>
        </w:rPr>
        <w:t xml:space="preserve">: </w:t>
      </w:r>
      <w:r w:rsidR="0020168D" w:rsidRPr="007D211E">
        <w:rPr>
          <w:rFonts w:ascii="Times New Roman" w:hAnsi="Times New Roman"/>
          <w:lang w:eastAsia="ru-RU"/>
        </w:rPr>
        <w:t xml:space="preserve"> содержание и организацию образовательного процесса на ступени основного общего образования и направлена на формирование общей культуры обучающихся, на их духовно-нравственное, гражданское, социальное, личностное и интеллектуальное развитие, саморазвитие и самосовершенствование, обеспечивающие социальную успешность, развитие творческих способностей, сохранение и укрепление здоровья обучающихся.</w:t>
      </w:r>
    </w:p>
    <w:p w:rsidR="006B47FB" w:rsidRPr="006B47FB" w:rsidRDefault="006B47FB" w:rsidP="006B47FB">
      <w:pPr>
        <w:spacing w:after="0" w:line="0" w:lineRule="atLeast"/>
        <w:ind w:firstLine="440"/>
        <w:jc w:val="center"/>
        <w:rPr>
          <w:rFonts w:ascii="Times New Roman" w:hAnsi="Times New Roman"/>
        </w:rPr>
      </w:pPr>
      <w:r w:rsidRPr="006B47FB">
        <w:rPr>
          <w:rFonts w:ascii="Times New Roman" w:hAnsi="Times New Roman"/>
          <w:b/>
          <w:bCs/>
        </w:rPr>
        <w:t>О выборе форм организации обучения</w:t>
      </w:r>
    </w:p>
    <w:p w:rsidR="006B47FB" w:rsidRPr="006B47FB" w:rsidRDefault="006B47FB" w:rsidP="006B47FB">
      <w:pPr>
        <w:spacing w:after="0" w:line="0" w:lineRule="atLeast"/>
        <w:rPr>
          <w:rFonts w:ascii="Times New Roman" w:hAnsi="Times New Roman"/>
        </w:rPr>
      </w:pPr>
      <w:r w:rsidRPr="006B47FB">
        <w:rPr>
          <w:rFonts w:ascii="Times New Roman" w:hAnsi="Times New Roman"/>
        </w:rPr>
        <w:t xml:space="preserve">В МБОУ « СОШ №1» в условиях распространения коронавирусной инфекции </w:t>
      </w:r>
      <w:r w:rsidRPr="006B47FB">
        <w:rPr>
          <w:rFonts w:ascii="Times New Roman" w:hAnsi="Times New Roman"/>
          <w:lang w:bidi="en-US"/>
        </w:rPr>
        <w:t>(</w:t>
      </w:r>
      <w:r w:rsidRPr="006B47FB">
        <w:rPr>
          <w:rFonts w:ascii="Times New Roman" w:hAnsi="Times New Roman"/>
          <w:lang w:val="en-US" w:bidi="en-US"/>
        </w:rPr>
        <w:t>COVID</w:t>
      </w:r>
      <w:r w:rsidRPr="006B47FB">
        <w:rPr>
          <w:rFonts w:ascii="Times New Roman" w:hAnsi="Times New Roman"/>
          <w:lang w:bidi="en-US"/>
        </w:rPr>
        <w:t xml:space="preserve">-19) </w:t>
      </w:r>
      <w:r>
        <w:rPr>
          <w:rFonts w:ascii="Times New Roman" w:hAnsi="Times New Roman"/>
        </w:rPr>
        <w:t xml:space="preserve">реализуется  смешанная </w:t>
      </w:r>
      <w:r w:rsidRPr="006B47FB">
        <w:rPr>
          <w:rFonts w:ascii="Times New Roman" w:hAnsi="Times New Roman"/>
        </w:rPr>
        <w:t>модель организации образовательного процесса: очное обучение с применением дистанцион</w:t>
      </w:r>
      <w:r>
        <w:rPr>
          <w:rFonts w:ascii="Times New Roman" w:hAnsi="Times New Roman"/>
        </w:rPr>
        <w:t>ных образовательных технологий</w:t>
      </w:r>
      <w:r w:rsidRPr="006B47FB">
        <w:rPr>
          <w:rFonts w:ascii="Times New Roman" w:hAnsi="Times New Roman"/>
        </w:rPr>
        <w:t>: аудиторные занятия чередуется с дистанционным обучением по учебному графику, утвержденному школой (5-11 классы). Дистанционное обучение для своего ребенк</w:t>
      </w:r>
      <w:r>
        <w:rPr>
          <w:rFonts w:ascii="Times New Roman" w:hAnsi="Times New Roman"/>
        </w:rPr>
        <w:t>а может выбрать любой родитель. Д</w:t>
      </w:r>
      <w:r w:rsidRPr="006B47FB">
        <w:rPr>
          <w:rFonts w:ascii="Times New Roman" w:hAnsi="Times New Roman"/>
        </w:rPr>
        <w:t>истанционное обучение, в первую очередь, рекомендуется детям, состоящим на диспансерном учете, имеющим хрониче</w:t>
      </w:r>
      <w:r>
        <w:rPr>
          <w:rFonts w:ascii="Times New Roman" w:hAnsi="Times New Roman"/>
        </w:rPr>
        <w:t xml:space="preserve">ские заболевания, </w:t>
      </w:r>
      <w:r w:rsidRPr="006B47FB">
        <w:rPr>
          <w:rFonts w:ascii="Times New Roman" w:hAnsi="Times New Roman"/>
        </w:rPr>
        <w:t>детям, находящимся на лече</w:t>
      </w:r>
      <w:r>
        <w:rPr>
          <w:rFonts w:ascii="Times New Roman" w:hAnsi="Times New Roman"/>
        </w:rPr>
        <w:t xml:space="preserve">нии в связи с острой патологией, </w:t>
      </w:r>
      <w:r w:rsidRPr="006B47FB">
        <w:rPr>
          <w:rFonts w:ascii="Times New Roman" w:hAnsi="Times New Roman"/>
        </w:rPr>
        <w:t xml:space="preserve"> детям, имеющим противопоказания для вакцинации. Проведение массовых мероприятий запрещено.</w:t>
      </w:r>
    </w:p>
    <w:p w:rsidR="006B47FB" w:rsidRPr="006B47FB" w:rsidRDefault="006B47FB" w:rsidP="006B47FB">
      <w:pPr>
        <w:spacing w:after="0" w:line="0" w:lineRule="atLeast"/>
        <w:ind w:firstLine="440"/>
        <w:rPr>
          <w:rFonts w:ascii="Times New Roman" w:hAnsi="Times New Roman"/>
        </w:rPr>
      </w:pPr>
      <w:r w:rsidRPr="006B47FB">
        <w:rPr>
          <w:rFonts w:ascii="Times New Roman" w:hAnsi="Times New Roman"/>
          <w:b/>
          <w:bCs/>
        </w:rPr>
        <w:t>О графике обучения и расписании занятий в школе</w:t>
      </w:r>
    </w:p>
    <w:p w:rsidR="006B47FB" w:rsidRPr="006B47FB" w:rsidRDefault="006B47FB" w:rsidP="006B47FB">
      <w:pPr>
        <w:spacing w:after="0" w:line="0" w:lineRule="atLeast"/>
        <w:ind w:firstLine="460"/>
        <w:rPr>
          <w:rFonts w:ascii="Times New Roman" w:hAnsi="Times New Roman"/>
        </w:rPr>
      </w:pPr>
      <w:r w:rsidRPr="006B47FB">
        <w:rPr>
          <w:rFonts w:ascii="Times New Roman" w:hAnsi="Times New Roman"/>
        </w:rPr>
        <w:t xml:space="preserve">Учебные занятия по подгруппам первой смены начинаются с 8.30 часов.Основной формой занятий является урок (продолжительность урока - 40 минут).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коронавирусной инфекции </w:t>
      </w:r>
      <w:r w:rsidRPr="006B47FB">
        <w:rPr>
          <w:rFonts w:ascii="Times New Roman" w:hAnsi="Times New Roman"/>
          <w:lang w:bidi="en-US"/>
        </w:rPr>
        <w:t>(</w:t>
      </w:r>
      <w:r w:rsidRPr="006B47FB">
        <w:rPr>
          <w:rFonts w:ascii="Times New Roman" w:hAnsi="Times New Roman"/>
          <w:lang w:val="en-US" w:bidi="en-US"/>
        </w:rPr>
        <w:t>COVID</w:t>
      </w:r>
      <w:r w:rsidRPr="006B47FB">
        <w:rPr>
          <w:rFonts w:ascii="Times New Roman" w:hAnsi="Times New Roman"/>
          <w:lang w:bidi="en-US"/>
        </w:rPr>
        <w:t xml:space="preserve">- </w:t>
      </w:r>
      <w:r w:rsidRPr="006B47FB">
        <w:rPr>
          <w:rFonts w:ascii="Times New Roman" w:hAnsi="Times New Roman"/>
        </w:rPr>
        <w:t xml:space="preserve">19)» Постановление Главного государственного санитарного врача РФ №16 от ЗО июня 2020 года). При смешанном обучении часть материала по усмотрению учителя - предметника переносится на домашнее самостоятельное изучение, часть учебного материала изучается в классе.  </w:t>
      </w:r>
    </w:p>
    <w:p w:rsidR="006B47FB" w:rsidRPr="006B47FB" w:rsidRDefault="006B47FB" w:rsidP="006B47FB">
      <w:pPr>
        <w:spacing w:after="0" w:line="0" w:lineRule="atLeast"/>
        <w:ind w:firstLine="460"/>
        <w:rPr>
          <w:rFonts w:ascii="Times New Roman" w:hAnsi="Times New Roman"/>
        </w:rPr>
      </w:pPr>
      <w:r w:rsidRPr="006B47FB">
        <w:rPr>
          <w:rFonts w:ascii="Times New Roman" w:hAnsi="Times New Roman"/>
        </w:rPr>
        <w:t xml:space="preserve"> В целях максимального разобщения классы разведены по всем трем этажам. Обеззараживание воздуха рециркуляторами на каждом этаже и проветривание кабинетов во время перемен.</w:t>
      </w:r>
    </w:p>
    <w:p w:rsidR="006B47FB" w:rsidRPr="006B47FB" w:rsidRDefault="006B47FB" w:rsidP="006B47FB">
      <w:pPr>
        <w:spacing w:after="0" w:line="0" w:lineRule="atLeast"/>
        <w:ind w:firstLine="440"/>
        <w:jc w:val="both"/>
        <w:rPr>
          <w:rFonts w:ascii="Times New Roman" w:hAnsi="Times New Roman"/>
        </w:rPr>
      </w:pPr>
      <w:r w:rsidRPr="006B47FB">
        <w:rPr>
          <w:rFonts w:ascii="Times New Roman" w:hAnsi="Times New Roman"/>
          <w:b/>
          <w:bCs/>
        </w:rPr>
        <w:lastRenderedPageBreak/>
        <w:t>Об организации дистанционного обучения</w:t>
      </w:r>
    </w:p>
    <w:p w:rsidR="006B47FB" w:rsidRPr="006B47FB" w:rsidRDefault="006B47FB" w:rsidP="006B47FB">
      <w:pPr>
        <w:spacing w:after="0" w:line="0" w:lineRule="atLeast"/>
        <w:rPr>
          <w:rFonts w:ascii="Times New Roman" w:hAnsi="Times New Roman"/>
        </w:rPr>
      </w:pPr>
      <w:r w:rsidRPr="006B47FB">
        <w:rPr>
          <w:rFonts w:ascii="Times New Roman" w:hAnsi="Times New Roman"/>
        </w:rPr>
        <w:t>Непрерывная работа с изображением на индивидуальном мониторе компьютера должна составлять: для учащихся 1-3-х классов — не более 15 минут; для учащихся 5-7 классов — не более 20 минут; для учащихся 8-11 классов —25 минут. Продолжительность непрерывного использования компьютера с жидкокристаллическим монитором на уроках составляет: для учащихся 1-2-х классов — не более 20 минут; для учащихся 3 класса— не более 25 минут; для учащихся 5-6 классов — не более 30 минут; для учащихся 7-11 классов — 35 минут. При организации дистанционного обучения используются интернет- технологии и кейс технологии (предоставления печатной учебной литературы, печатных и или электронных учебных материалов). Электронное обучение реализуется офлайн через: - задания через АИС «Сетевой город»; - самостоятельное изучение учебного материала с помощью учебников; - кейсы; - электронные образовательные платформы; - цифровые ресурсы (аудио, видео-подкасты, видеолекции, видеоролики, онлайн тренажеры, интерактивные задания итд.).</w:t>
      </w:r>
    </w:p>
    <w:p w:rsidR="006B47FB" w:rsidRPr="006B47FB" w:rsidRDefault="006B47FB" w:rsidP="006B47FB">
      <w:pPr>
        <w:spacing w:after="0" w:line="0" w:lineRule="atLeast"/>
        <w:ind w:firstLine="460"/>
        <w:jc w:val="both"/>
        <w:rPr>
          <w:rFonts w:ascii="Times New Roman" w:hAnsi="Times New Roman"/>
        </w:rPr>
      </w:pPr>
      <w:r w:rsidRPr="006B47FB">
        <w:rPr>
          <w:rFonts w:ascii="Times New Roman" w:hAnsi="Times New Roman"/>
          <w:b/>
          <w:bCs/>
        </w:rPr>
        <w:t>О периодичности и формах контроля</w:t>
      </w:r>
    </w:p>
    <w:p w:rsidR="006B47FB" w:rsidRPr="006B47FB" w:rsidRDefault="006B47FB" w:rsidP="006B47FB">
      <w:pPr>
        <w:spacing w:after="0" w:line="0" w:lineRule="atLeast"/>
        <w:ind w:firstLine="460"/>
        <w:jc w:val="both"/>
        <w:rPr>
          <w:rFonts w:ascii="Times New Roman" w:hAnsi="Times New Roman"/>
        </w:rPr>
      </w:pPr>
      <w:r w:rsidRPr="006B47FB">
        <w:rPr>
          <w:rFonts w:ascii="Times New Roman" w:hAnsi="Times New Roman"/>
        </w:rPr>
        <w:t>Для всех обучающихся сохраняется текущая аттестация, результаты которой фиксируются учителем в электронном журнале «АИС. Сетевой город»;</w:t>
      </w:r>
    </w:p>
    <w:p w:rsidR="006B47FB" w:rsidRPr="006B47FB" w:rsidRDefault="006B47FB" w:rsidP="006B47FB">
      <w:pPr>
        <w:spacing w:after="0" w:line="0" w:lineRule="atLeast"/>
        <w:ind w:firstLine="460"/>
        <w:jc w:val="both"/>
        <w:rPr>
          <w:rFonts w:ascii="Times New Roman" w:hAnsi="Times New Roman"/>
        </w:rPr>
      </w:pPr>
      <w:r w:rsidRPr="006B47FB">
        <w:rPr>
          <w:rFonts w:ascii="Times New Roman" w:hAnsi="Times New Roman"/>
        </w:rPr>
        <w:t>Рекомендуется применение форм открытого контроля: доведение до обучающихся и родителей (законных представителей) периодичности, форм контроля (тесты, опросы, письменная работа, защита проекта или реферата и т.д.) на весь период до 31 декабря 2021 года с указанием за какой объем учебно</w:t>
      </w:r>
      <w:r w:rsidRPr="006B47FB">
        <w:rPr>
          <w:rFonts w:ascii="Times New Roman" w:hAnsi="Times New Roman"/>
        </w:rPr>
        <w:softHyphen/>
        <w:t>тематического плана будет организован контроль. Ознакомление обучающихся с примерным заданием письменных контрольных работ, перечнем вопросов для письменного и устного опроса, критериями для выставления оценок, когда: перед началом изучения темы или разделаучебно-тематического плана.</w:t>
      </w:r>
    </w:p>
    <w:p w:rsidR="006B47FB" w:rsidRPr="006B47FB" w:rsidRDefault="006B47FB" w:rsidP="006B47FB">
      <w:pPr>
        <w:spacing w:after="0" w:line="0" w:lineRule="atLeast"/>
        <w:rPr>
          <w:rFonts w:ascii="Times New Roman" w:hAnsi="Times New Roman"/>
        </w:rPr>
      </w:pPr>
      <w:r w:rsidRPr="006B47FB">
        <w:rPr>
          <w:rFonts w:ascii="Times New Roman" w:hAnsi="Times New Roman"/>
        </w:rPr>
        <w:t>При дистанционном обучении школа согласует с родителями (законными представителями) график контрольных мероприятий: по графику контрольных мероприятий для своего класса аудиторно или дистанционно по выбору родителей (законных представителей); по отдельному графику по более крупным блокам и разделам могут быть проведены очно в школе (если таких детей в параллели от 9 до 15 чел по предмету изучения; дистанционно - если таких детей менее 9 чел);  промежуточная (в конце учебного года) и итоговая аттестации (ОГЭ, ЕГЭ) проводятся по единому графику, утверждаемому приказом директора школы; промежуточная может быть организована с применением дистанционных технологий.</w:t>
      </w:r>
    </w:p>
    <w:p w:rsidR="006B47FB" w:rsidRPr="006B47FB" w:rsidRDefault="006B47FB" w:rsidP="006B47FB">
      <w:pPr>
        <w:spacing w:after="0" w:line="0" w:lineRule="atLeast"/>
        <w:ind w:firstLine="460"/>
        <w:jc w:val="both"/>
        <w:rPr>
          <w:rFonts w:ascii="Times New Roman" w:hAnsi="Times New Roman"/>
        </w:rPr>
      </w:pPr>
      <w:r w:rsidRPr="006B47FB">
        <w:rPr>
          <w:rFonts w:ascii="Times New Roman" w:hAnsi="Times New Roman"/>
        </w:rPr>
        <w:t>Об организации надомного обучения Надомное обучение является вариантом очного обучения и осуществляется для обучающихся, нуждающихся в длительном лечении, детей- инвалидов, которые по состоянию здоровья не могут посещать образовательные организации.</w:t>
      </w:r>
    </w:p>
    <w:p w:rsidR="006B47FB" w:rsidRPr="006B47FB" w:rsidRDefault="006B47FB" w:rsidP="006B47FB">
      <w:pPr>
        <w:spacing w:after="0" w:line="0" w:lineRule="atLeast"/>
        <w:ind w:firstLine="460"/>
        <w:jc w:val="both"/>
        <w:rPr>
          <w:rFonts w:ascii="Times New Roman" w:hAnsi="Times New Roman"/>
        </w:rPr>
      </w:pPr>
      <w:r w:rsidRPr="006B47FB">
        <w:rPr>
          <w:rFonts w:ascii="Times New Roman" w:hAnsi="Times New Roman"/>
        </w:rPr>
        <w:t>Надомное обучение организуется по индивидуальному учебному плану и реализуетсяучителями по месту жительства ребенка и/или в медицинских учреждениях;</w:t>
      </w:r>
    </w:p>
    <w:p w:rsidR="006B47FB" w:rsidRPr="007801C8" w:rsidRDefault="006B47FB" w:rsidP="007801C8">
      <w:pPr>
        <w:spacing w:after="0" w:line="0" w:lineRule="atLeast"/>
        <w:ind w:firstLine="460"/>
        <w:jc w:val="both"/>
        <w:rPr>
          <w:rFonts w:ascii="Times New Roman" w:hAnsi="Times New Roman"/>
        </w:rPr>
      </w:pPr>
      <w:r w:rsidRPr="006B47FB">
        <w:rPr>
          <w:rFonts w:ascii="Times New Roman" w:hAnsi="Times New Roman"/>
          <w:b/>
          <w:bCs/>
        </w:rPr>
        <w:t xml:space="preserve">Об организации внеурочной деятельности: </w:t>
      </w:r>
      <w:r w:rsidRPr="006B47FB">
        <w:rPr>
          <w:rFonts w:ascii="Times New Roman" w:hAnsi="Times New Roman"/>
        </w:rPr>
        <w:t>Внеурочная деятельность проводится малыми группами по отдельному расписанию как: компенсация содержания обр</w:t>
      </w:r>
      <w:r>
        <w:rPr>
          <w:rFonts w:ascii="Times New Roman" w:hAnsi="Times New Roman"/>
        </w:rPr>
        <w:t xml:space="preserve">азования по основному предмету и </w:t>
      </w:r>
      <w:r w:rsidRPr="006B47FB">
        <w:rPr>
          <w:rFonts w:ascii="Times New Roman" w:hAnsi="Times New Roman"/>
        </w:rPr>
        <w:t>ка</w:t>
      </w:r>
      <w:r>
        <w:rPr>
          <w:rFonts w:ascii="Times New Roman" w:hAnsi="Times New Roman"/>
        </w:rPr>
        <w:t xml:space="preserve">к программа для развития детей. </w:t>
      </w:r>
      <w:r w:rsidRPr="006B47FB">
        <w:rPr>
          <w:rFonts w:ascii="Times New Roman" w:hAnsi="Times New Roman"/>
        </w:rPr>
        <w:t>Внеурочная деятельность может быть организована в очной, см</w:t>
      </w:r>
      <w:r w:rsidR="007801C8">
        <w:rPr>
          <w:rFonts w:ascii="Times New Roman" w:hAnsi="Times New Roman"/>
        </w:rPr>
        <w:t>ешанной и дистанционной формах.</w:t>
      </w:r>
    </w:p>
    <w:p w:rsidR="0020168D" w:rsidRPr="008560AF" w:rsidRDefault="008560AF" w:rsidP="004430D1">
      <w:pPr>
        <w:tabs>
          <w:tab w:val="left" w:pos="567"/>
        </w:tabs>
        <w:spacing w:after="0" w:line="0" w:lineRule="atLeast"/>
        <w:rPr>
          <w:rFonts w:ascii="Times New Roman" w:hAnsi="Times New Roman"/>
          <w:b/>
          <w:bCs/>
        </w:rPr>
      </w:pPr>
      <w:r w:rsidRPr="007D211E">
        <w:rPr>
          <w:rFonts w:ascii="Times New Roman" w:hAnsi="Times New Roman"/>
          <w:b/>
          <w:bCs/>
        </w:rPr>
        <w:t>1.1.1.</w:t>
      </w:r>
      <w:r w:rsidR="0020168D" w:rsidRPr="007D211E">
        <w:rPr>
          <w:rFonts w:ascii="Times New Roman" w:hAnsi="Times New Roman"/>
          <w:b/>
          <w:bCs/>
        </w:rPr>
        <w:t xml:space="preserve">Цели и задачи реализации основной образовательной программы основного общего </w:t>
      </w:r>
      <w:r w:rsidR="0020168D" w:rsidRPr="008560AF">
        <w:rPr>
          <w:rFonts w:ascii="Times New Roman" w:hAnsi="Times New Roman"/>
          <w:b/>
          <w:bCs/>
        </w:rPr>
        <w:t>образования.</w:t>
      </w:r>
    </w:p>
    <w:p w:rsidR="00DA137F" w:rsidRPr="006B47FB" w:rsidRDefault="00DA137F" w:rsidP="006B47FB">
      <w:pPr>
        <w:autoSpaceDE w:val="0"/>
        <w:autoSpaceDN w:val="0"/>
        <w:adjustRightInd w:val="0"/>
        <w:spacing w:after="0" w:line="0" w:lineRule="atLeast"/>
        <w:rPr>
          <w:rFonts w:ascii="Times New Roman" w:hAnsi="Times New Roman"/>
          <w:color w:val="000000"/>
        </w:rPr>
      </w:pPr>
      <w:r w:rsidRPr="006B47FB">
        <w:rPr>
          <w:rFonts w:ascii="Times New Roman" w:hAnsi="Times New Roman"/>
          <w:color w:val="000000"/>
        </w:rPr>
        <w:t xml:space="preserve">Целями реализации основной образовательной программы основного общего образования являются: </w:t>
      </w:r>
    </w:p>
    <w:p w:rsidR="00DA137F" w:rsidRPr="006B47FB" w:rsidRDefault="00DA137F" w:rsidP="006B47FB">
      <w:pPr>
        <w:autoSpaceDE w:val="0"/>
        <w:autoSpaceDN w:val="0"/>
        <w:adjustRightInd w:val="0"/>
        <w:spacing w:after="0" w:line="0" w:lineRule="atLeast"/>
        <w:rPr>
          <w:rFonts w:ascii="Times New Roman" w:hAnsi="Times New Roman"/>
          <w:color w:val="000000"/>
        </w:rPr>
      </w:pPr>
      <w:r w:rsidRPr="006B47FB">
        <w:rPr>
          <w:rFonts w:ascii="Times New Roman" w:hAnsi="Times New Roman"/>
          <w:color w:val="000000"/>
        </w:rPr>
        <w:t xml:space="preserve">-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 </w:t>
      </w:r>
    </w:p>
    <w:p w:rsidR="00DA137F" w:rsidRPr="006B47FB" w:rsidRDefault="00DA137F" w:rsidP="006B47FB">
      <w:pPr>
        <w:autoSpaceDE w:val="0"/>
        <w:autoSpaceDN w:val="0"/>
        <w:adjustRightInd w:val="0"/>
        <w:spacing w:after="0" w:line="0" w:lineRule="atLeast"/>
        <w:rPr>
          <w:rFonts w:ascii="Times New Roman" w:hAnsi="Times New Roman"/>
          <w:color w:val="000000"/>
        </w:rPr>
      </w:pPr>
      <w:r w:rsidRPr="006B47FB">
        <w:rPr>
          <w:rFonts w:ascii="Times New Roman" w:hAnsi="Times New Roman"/>
          <w:color w:val="000000"/>
        </w:rPr>
        <w:t xml:space="preserve">-  становление и развитие личности обучающегося в ее самобытности, уникальности, неповторимости. </w:t>
      </w:r>
    </w:p>
    <w:p w:rsidR="00DA137F" w:rsidRPr="006B47FB" w:rsidRDefault="00DA137F" w:rsidP="006B47FB">
      <w:pPr>
        <w:autoSpaceDE w:val="0"/>
        <w:autoSpaceDN w:val="0"/>
        <w:adjustRightInd w:val="0"/>
        <w:spacing w:after="0" w:line="0" w:lineRule="atLeast"/>
        <w:rPr>
          <w:rFonts w:ascii="Times New Roman" w:hAnsi="Times New Roman"/>
          <w:color w:val="000000"/>
        </w:rPr>
      </w:pPr>
      <w:r w:rsidRPr="006B47FB">
        <w:rPr>
          <w:rFonts w:ascii="Times New Roman" w:hAnsi="Times New Roman"/>
          <w:color w:val="000000"/>
        </w:rPr>
        <w:t xml:space="preserve">Достижение поставленных целей при разработке и реализации основной образовательной программы основного общего образования предусматривает решение следующих основных задач: </w:t>
      </w:r>
    </w:p>
    <w:p w:rsidR="00DA137F" w:rsidRPr="006B47FB" w:rsidRDefault="00DA137F" w:rsidP="006B47FB">
      <w:pPr>
        <w:autoSpaceDE w:val="0"/>
        <w:autoSpaceDN w:val="0"/>
        <w:adjustRightInd w:val="0"/>
        <w:spacing w:after="0" w:line="0" w:lineRule="atLeast"/>
        <w:rPr>
          <w:rFonts w:ascii="Times New Roman" w:hAnsi="Times New Roman"/>
          <w:color w:val="000000"/>
        </w:rPr>
      </w:pPr>
      <w:r w:rsidRPr="006B47FB">
        <w:rPr>
          <w:rFonts w:ascii="Times New Roman" w:hAnsi="Times New Roman"/>
          <w:color w:val="000000"/>
        </w:rPr>
        <w:t xml:space="preserve"> -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w:t>
      </w:r>
    </w:p>
    <w:p w:rsidR="00DA137F" w:rsidRPr="006B47FB" w:rsidRDefault="00DA137F" w:rsidP="006B47FB">
      <w:pPr>
        <w:autoSpaceDE w:val="0"/>
        <w:autoSpaceDN w:val="0"/>
        <w:adjustRightInd w:val="0"/>
        <w:spacing w:after="0" w:line="0" w:lineRule="atLeast"/>
        <w:rPr>
          <w:rFonts w:ascii="Times New Roman" w:hAnsi="Times New Roman"/>
          <w:color w:val="000000"/>
        </w:rPr>
      </w:pPr>
      <w:r w:rsidRPr="006B47FB">
        <w:rPr>
          <w:rFonts w:ascii="Times New Roman" w:hAnsi="Times New Roman"/>
          <w:color w:val="000000"/>
        </w:rPr>
        <w:t xml:space="preserve">- обеспечение преемственности начального общего, основного общего, среднего общего образования; </w:t>
      </w:r>
    </w:p>
    <w:p w:rsidR="00DA137F" w:rsidRPr="006B47FB" w:rsidRDefault="00DA137F" w:rsidP="006B47FB">
      <w:pPr>
        <w:autoSpaceDE w:val="0"/>
        <w:autoSpaceDN w:val="0"/>
        <w:adjustRightInd w:val="0"/>
        <w:spacing w:after="0" w:line="0" w:lineRule="atLeast"/>
        <w:rPr>
          <w:rFonts w:ascii="Times New Roman" w:hAnsi="Times New Roman"/>
          <w:color w:val="000000"/>
        </w:rPr>
      </w:pPr>
      <w:r w:rsidRPr="006B47FB">
        <w:rPr>
          <w:rFonts w:ascii="Times New Roman" w:hAnsi="Times New Roman"/>
          <w:color w:val="000000"/>
        </w:rPr>
        <w:lastRenderedPageBreak/>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учащимися, в том числе детьми-инвалидами и детьми с ОВЗ; </w:t>
      </w:r>
    </w:p>
    <w:p w:rsidR="00DA137F" w:rsidRPr="006B47FB" w:rsidRDefault="00DA137F" w:rsidP="006B47FB">
      <w:pPr>
        <w:autoSpaceDE w:val="0"/>
        <w:autoSpaceDN w:val="0"/>
        <w:adjustRightInd w:val="0"/>
        <w:spacing w:after="0" w:line="0" w:lineRule="atLeast"/>
        <w:rPr>
          <w:rFonts w:ascii="Times New Roman" w:hAnsi="Times New Roman"/>
          <w:color w:val="000000"/>
        </w:rPr>
      </w:pPr>
      <w:r w:rsidRPr="006B47FB">
        <w:rPr>
          <w:rFonts w:ascii="Times New Roman" w:hAnsi="Times New Roman"/>
          <w:color w:val="000000"/>
        </w:rPr>
        <w:t xml:space="preserve">-  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гимназии,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DA137F" w:rsidRPr="006B47FB" w:rsidRDefault="00DA137F" w:rsidP="006B47FB">
      <w:pPr>
        <w:autoSpaceDE w:val="0"/>
        <w:autoSpaceDN w:val="0"/>
        <w:adjustRightInd w:val="0"/>
        <w:spacing w:after="0" w:line="0" w:lineRule="atLeast"/>
        <w:rPr>
          <w:rFonts w:ascii="Times New Roman" w:hAnsi="Times New Roman"/>
          <w:color w:val="000000"/>
        </w:rPr>
      </w:pPr>
      <w:r w:rsidRPr="006B47FB">
        <w:rPr>
          <w:rFonts w:ascii="Times New Roman" w:hAnsi="Times New Roman"/>
          <w:color w:val="000000"/>
        </w:rPr>
        <w:t xml:space="preserve">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DA137F" w:rsidRPr="006B47FB" w:rsidRDefault="00DA137F" w:rsidP="006B47FB">
      <w:pPr>
        <w:autoSpaceDE w:val="0"/>
        <w:autoSpaceDN w:val="0"/>
        <w:adjustRightInd w:val="0"/>
        <w:spacing w:after="0" w:line="0" w:lineRule="atLeast"/>
        <w:rPr>
          <w:rFonts w:ascii="Times New Roman" w:hAnsi="Times New Roman"/>
          <w:color w:val="000000"/>
        </w:rPr>
      </w:pPr>
      <w:r w:rsidRPr="006B47FB">
        <w:rPr>
          <w:rFonts w:ascii="Times New Roman" w:hAnsi="Times New Roman"/>
          <w:color w:val="000000"/>
        </w:rPr>
        <w:t xml:space="preserve">-взаимодействие образовательного учреждения при реализации основной образовательной программы с социальными партнерами; </w:t>
      </w:r>
    </w:p>
    <w:p w:rsidR="00DA137F" w:rsidRPr="006B47FB" w:rsidRDefault="00DA137F" w:rsidP="006B47FB">
      <w:pPr>
        <w:autoSpaceDE w:val="0"/>
        <w:autoSpaceDN w:val="0"/>
        <w:adjustRightInd w:val="0"/>
        <w:spacing w:after="0" w:line="0" w:lineRule="atLeast"/>
        <w:rPr>
          <w:rFonts w:ascii="Times New Roman" w:hAnsi="Times New Roman"/>
          <w:color w:val="000000"/>
        </w:rPr>
      </w:pPr>
      <w:r w:rsidRPr="006B47FB">
        <w:rPr>
          <w:rFonts w:ascii="Times New Roman" w:hAnsi="Times New Roman"/>
          <w:color w:val="000000"/>
        </w:rPr>
        <w:t xml:space="preserve">- деятельность, в том числе с использованием возможностей образовательных организаций дополнительного образования; </w:t>
      </w:r>
    </w:p>
    <w:p w:rsidR="00DA137F" w:rsidRPr="006B47FB" w:rsidRDefault="00DA137F" w:rsidP="006B47FB">
      <w:pPr>
        <w:autoSpaceDE w:val="0"/>
        <w:autoSpaceDN w:val="0"/>
        <w:adjustRightInd w:val="0"/>
        <w:spacing w:after="0" w:line="0" w:lineRule="atLeast"/>
        <w:rPr>
          <w:rFonts w:ascii="Times New Roman" w:hAnsi="Times New Roman"/>
          <w:color w:val="000000"/>
        </w:rPr>
      </w:pPr>
      <w:r w:rsidRPr="006B47FB">
        <w:rPr>
          <w:rFonts w:ascii="Times New Roman" w:hAnsi="Times New Roman"/>
          <w:color w:val="000000"/>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DA137F" w:rsidRPr="006B47FB" w:rsidRDefault="00DA137F" w:rsidP="006B47FB">
      <w:pPr>
        <w:autoSpaceDE w:val="0"/>
        <w:autoSpaceDN w:val="0"/>
        <w:adjustRightInd w:val="0"/>
        <w:spacing w:after="0" w:line="0" w:lineRule="atLeast"/>
        <w:rPr>
          <w:rFonts w:ascii="Times New Roman" w:hAnsi="Times New Roman"/>
          <w:color w:val="000000"/>
        </w:rPr>
      </w:pPr>
      <w:r w:rsidRPr="006B47FB">
        <w:rPr>
          <w:rFonts w:ascii="Times New Roman" w:hAnsi="Times New Roman"/>
          <w:color w:val="000000"/>
        </w:rPr>
        <w:t>- включение обучающихся в процессы познания и преобразования внешкольной социальной среды (населенного пункта, района, города) для приобретения опыта.</w:t>
      </w:r>
    </w:p>
    <w:p w:rsidR="00DA137F" w:rsidRDefault="00DA137F" w:rsidP="006B47FB">
      <w:pPr>
        <w:pStyle w:val="Default"/>
        <w:spacing w:line="0" w:lineRule="atLeast"/>
        <w:rPr>
          <w:rFonts w:ascii="Times New Roman" w:hAnsi="Times New Roman" w:cs="Times New Roman"/>
          <w:sz w:val="22"/>
          <w:szCs w:val="22"/>
          <w:lang w:eastAsia="ru-RU"/>
        </w:rPr>
      </w:pPr>
      <w:r w:rsidRPr="006B47FB">
        <w:rPr>
          <w:rFonts w:ascii="Times New Roman" w:hAnsi="Times New Roman" w:cs="Times New Roman"/>
          <w:sz w:val="22"/>
          <w:szCs w:val="22"/>
        </w:rPr>
        <w:t>-</w:t>
      </w:r>
      <w:r w:rsidRPr="006B47FB">
        <w:rPr>
          <w:rFonts w:ascii="Times New Roman" w:hAnsi="Times New Roman" w:cs="Times New Roman"/>
          <w:sz w:val="22"/>
          <w:szCs w:val="22"/>
          <w:lang w:eastAsia="ru-RU"/>
        </w:rPr>
        <w:t xml:space="preserve">сохранение и укрепление физического, психологического и социального здоровья обучающихся, обеспечение их безопасности. </w:t>
      </w:r>
    </w:p>
    <w:p w:rsidR="006B47FB" w:rsidRPr="006B47FB" w:rsidRDefault="007801C8" w:rsidP="007801C8">
      <w:pPr>
        <w:pStyle w:val="2"/>
        <w:spacing w:line="240" w:lineRule="auto"/>
        <w:ind w:firstLine="0"/>
        <w:jc w:val="left"/>
        <w:rPr>
          <w:rStyle w:val="Zag11"/>
          <w:b w:val="0"/>
          <w:sz w:val="22"/>
          <w:szCs w:val="22"/>
        </w:rPr>
      </w:pPr>
      <w:bookmarkStart w:id="7" w:name="_Toc414553128"/>
      <w:r>
        <w:rPr>
          <w:rStyle w:val="Zag11"/>
          <w:sz w:val="22"/>
          <w:szCs w:val="22"/>
        </w:rPr>
        <w:t>1.1.2.</w:t>
      </w:r>
      <w:r w:rsidR="006B47FB" w:rsidRPr="006B47FB">
        <w:rPr>
          <w:rStyle w:val="Zag11"/>
          <w:sz w:val="22"/>
          <w:szCs w:val="22"/>
        </w:rPr>
        <w:t>Принципы и подходы к формированию образовательной программы основного общего образования</w:t>
      </w:r>
      <w:bookmarkEnd w:id="7"/>
    </w:p>
    <w:p w:rsidR="006B47FB" w:rsidRPr="006B47FB" w:rsidRDefault="006B47FB" w:rsidP="006B47FB">
      <w:pPr>
        <w:spacing w:after="0" w:line="240" w:lineRule="auto"/>
        <w:ind w:firstLine="709"/>
        <w:jc w:val="both"/>
        <w:rPr>
          <w:rStyle w:val="Zag11"/>
          <w:rFonts w:ascii="Times New Roman" w:eastAsia="@Arial Unicode MS" w:hAnsi="Times New Roman"/>
        </w:rPr>
      </w:pPr>
      <w:r w:rsidRPr="006B47FB">
        <w:rPr>
          <w:rStyle w:val="Zag11"/>
          <w:rFonts w:ascii="Times New Roman" w:eastAsia="@Arial Unicode MS" w:hAnsi="Times New Roman"/>
          <w:b/>
        </w:rPr>
        <w:t>Методологической основой ФГОС является системно-деятельностный подход</w:t>
      </w:r>
      <w:r w:rsidRPr="006B47FB">
        <w:rPr>
          <w:rStyle w:val="Zag11"/>
          <w:rFonts w:ascii="Times New Roman" w:eastAsia="@Arial Unicode MS" w:hAnsi="Times New Roman"/>
        </w:rPr>
        <w:t>, который предполагает:</w:t>
      </w:r>
    </w:p>
    <w:p w:rsidR="006B47FB" w:rsidRPr="006B47FB" w:rsidRDefault="006B47FB" w:rsidP="005B6578">
      <w:pPr>
        <w:widowControl w:val="0"/>
        <w:numPr>
          <w:ilvl w:val="0"/>
          <w:numId w:val="64"/>
        </w:numPr>
        <w:tabs>
          <w:tab w:val="left" w:pos="993"/>
        </w:tabs>
        <w:spacing w:after="0" w:line="240" w:lineRule="auto"/>
        <w:ind w:left="0" w:firstLine="709"/>
        <w:jc w:val="both"/>
        <w:rPr>
          <w:rStyle w:val="Zag11"/>
          <w:rFonts w:ascii="Times New Roman" w:eastAsia="@Arial Unicode MS" w:hAnsi="Times New Roman"/>
          <w:lang w:eastAsia="ru-RU"/>
        </w:rPr>
      </w:pPr>
      <w:r w:rsidRPr="006B47FB">
        <w:rPr>
          <w:rStyle w:val="Zag11"/>
          <w:rFonts w:ascii="Times New Roman" w:eastAsia="@Arial Unicode MS" w:hAnsi="Times New Roman"/>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6B47FB" w:rsidRPr="006B47FB" w:rsidRDefault="006B47FB" w:rsidP="005B6578">
      <w:pPr>
        <w:widowControl w:val="0"/>
        <w:numPr>
          <w:ilvl w:val="0"/>
          <w:numId w:val="64"/>
        </w:numPr>
        <w:tabs>
          <w:tab w:val="left" w:pos="993"/>
        </w:tabs>
        <w:spacing w:after="0" w:line="240" w:lineRule="auto"/>
        <w:ind w:left="0" w:firstLine="709"/>
        <w:jc w:val="both"/>
        <w:rPr>
          <w:rStyle w:val="Zag11"/>
          <w:rFonts w:ascii="Times New Roman" w:eastAsia="@Arial Unicode MS" w:hAnsi="Times New Roman"/>
          <w:lang w:eastAsia="ru-RU"/>
        </w:rPr>
      </w:pPr>
      <w:r w:rsidRPr="006B47FB">
        <w:rPr>
          <w:rStyle w:val="Zag11"/>
          <w:rFonts w:ascii="Times New Roman" w:eastAsia="@Arial Unicode MS" w:hAnsi="Times New Roman"/>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B47FB" w:rsidRPr="006B47FB" w:rsidRDefault="006B47FB" w:rsidP="005B6578">
      <w:pPr>
        <w:widowControl w:val="0"/>
        <w:numPr>
          <w:ilvl w:val="0"/>
          <w:numId w:val="64"/>
        </w:numPr>
        <w:tabs>
          <w:tab w:val="left" w:pos="993"/>
        </w:tabs>
        <w:spacing w:after="0" w:line="240" w:lineRule="auto"/>
        <w:ind w:left="0" w:firstLine="709"/>
        <w:jc w:val="both"/>
        <w:rPr>
          <w:rStyle w:val="Zag11"/>
          <w:rFonts w:ascii="Times New Roman" w:eastAsia="@Arial Unicode MS" w:hAnsi="Times New Roman"/>
          <w:lang w:eastAsia="ru-RU"/>
        </w:rPr>
      </w:pPr>
      <w:r w:rsidRPr="006B47FB">
        <w:rPr>
          <w:rStyle w:val="Zag11"/>
          <w:rFonts w:ascii="Times New Roman" w:eastAsia="@Arial Unicode MS" w:hAnsi="Times New Roman"/>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B47FB" w:rsidRPr="006B47FB" w:rsidRDefault="006B47FB" w:rsidP="005B6578">
      <w:pPr>
        <w:widowControl w:val="0"/>
        <w:numPr>
          <w:ilvl w:val="0"/>
          <w:numId w:val="64"/>
        </w:numPr>
        <w:tabs>
          <w:tab w:val="left" w:pos="993"/>
        </w:tabs>
        <w:spacing w:after="0" w:line="240" w:lineRule="auto"/>
        <w:ind w:left="0" w:firstLine="709"/>
        <w:jc w:val="both"/>
        <w:rPr>
          <w:rStyle w:val="Zag11"/>
          <w:rFonts w:ascii="Times New Roman" w:eastAsia="@Arial Unicode MS" w:hAnsi="Times New Roman"/>
          <w:lang w:eastAsia="ru-RU"/>
        </w:rPr>
      </w:pPr>
      <w:r w:rsidRPr="006B47FB">
        <w:rPr>
          <w:rStyle w:val="Zag11"/>
          <w:rFonts w:ascii="Times New Roman" w:eastAsia="@Arial Unicode MS" w:hAnsi="Times New Roman"/>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B47FB" w:rsidRPr="006B47FB" w:rsidRDefault="006B47FB" w:rsidP="005B6578">
      <w:pPr>
        <w:widowControl w:val="0"/>
        <w:numPr>
          <w:ilvl w:val="0"/>
          <w:numId w:val="64"/>
        </w:numPr>
        <w:tabs>
          <w:tab w:val="left" w:pos="993"/>
        </w:tabs>
        <w:spacing w:after="0" w:line="240" w:lineRule="auto"/>
        <w:ind w:left="0" w:firstLine="709"/>
        <w:jc w:val="both"/>
        <w:rPr>
          <w:rStyle w:val="Zag11"/>
          <w:rFonts w:ascii="Times New Roman" w:eastAsia="@Arial Unicode MS" w:hAnsi="Times New Roman"/>
          <w:lang w:eastAsia="ru-RU"/>
        </w:rPr>
      </w:pPr>
      <w:r w:rsidRPr="006B47FB">
        <w:rPr>
          <w:rStyle w:val="Zag11"/>
          <w:rFonts w:ascii="Times New Roman" w:eastAsia="@Arial Unicode MS" w:hAnsi="Times New Roman"/>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B47FB" w:rsidRPr="006B47FB" w:rsidRDefault="006B47FB" w:rsidP="005B6578">
      <w:pPr>
        <w:widowControl w:val="0"/>
        <w:numPr>
          <w:ilvl w:val="0"/>
          <w:numId w:val="64"/>
        </w:numPr>
        <w:tabs>
          <w:tab w:val="left" w:pos="993"/>
        </w:tabs>
        <w:spacing w:after="0" w:line="240" w:lineRule="auto"/>
        <w:ind w:left="0" w:firstLine="709"/>
        <w:jc w:val="both"/>
        <w:rPr>
          <w:rStyle w:val="Zag11"/>
          <w:rFonts w:ascii="Times New Roman" w:eastAsia="@Arial Unicode MS" w:hAnsi="Times New Roman"/>
          <w:lang w:eastAsia="ru-RU"/>
        </w:rPr>
      </w:pPr>
      <w:r w:rsidRPr="006B47FB">
        <w:rPr>
          <w:rStyle w:val="Zag11"/>
          <w:rFonts w:ascii="Times New Roman" w:eastAsia="@Arial Unicode MS" w:hAnsi="Times New Roman"/>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6B47FB" w:rsidRPr="006B47FB" w:rsidRDefault="006B47FB" w:rsidP="006B47FB">
      <w:pPr>
        <w:spacing w:after="0" w:line="240" w:lineRule="auto"/>
        <w:ind w:firstLine="709"/>
        <w:jc w:val="both"/>
        <w:rPr>
          <w:rStyle w:val="Zag11"/>
          <w:rFonts w:ascii="Times New Roman" w:eastAsia="@Arial Unicode MS" w:hAnsi="Times New Roman"/>
          <w:lang w:eastAsia="ru-RU"/>
        </w:rPr>
      </w:pPr>
      <w:r w:rsidRPr="006B47FB">
        <w:rPr>
          <w:rStyle w:val="Zag11"/>
          <w:rFonts w:ascii="Times New Roman" w:eastAsia="@Arial Unicode MS" w:hAnsi="Times New Roman"/>
          <w:b/>
        </w:rPr>
        <w:t>Основная образовательная программа формируется с учетом психолого-педагогических особенностей развития детей 11–15 лет, связанных:</w:t>
      </w:r>
    </w:p>
    <w:p w:rsidR="006B47FB" w:rsidRPr="006B47FB" w:rsidRDefault="006B47FB" w:rsidP="005B6578">
      <w:pPr>
        <w:widowControl w:val="0"/>
        <w:numPr>
          <w:ilvl w:val="0"/>
          <w:numId w:val="65"/>
        </w:numPr>
        <w:tabs>
          <w:tab w:val="left" w:pos="993"/>
        </w:tabs>
        <w:spacing w:after="0" w:line="240" w:lineRule="auto"/>
        <w:ind w:left="0" w:firstLine="709"/>
        <w:jc w:val="both"/>
        <w:rPr>
          <w:rFonts w:ascii="Times New Roman" w:hAnsi="Times New Roman"/>
        </w:rPr>
      </w:pPr>
      <w:r w:rsidRPr="006B47FB">
        <w:rPr>
          <w:rFonts w:ascii="Times New Roman" w:hAnsi="Times New Roman"/>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w:t>
      </w:r>
      <w:r w:rsidRPr="006B47FB">
        <w:rPr>
          <w:rFonts w:ascii="Times New Roman" w:hAnsi="Times New Roman"/>
        </w:rPr>
        <w:lastRenderedPageBreak/>
        <w:t>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B47FB" w:rsidRPr="006B47FB" w:rsidRDefault="006B47FB" w:rsidP="005B6578">
      <w:pPr>
        <w:widowControl w:val="0"/>
        <w:numPr>
          <w:ilvl w:val="0"/>
          <w:numId w:val="65"/>
        </w:numPr>
        <w:tabs>
          <w:tab w:val="left" w:pos="993"/>
        </w:tabs>
        <w:spacing w:after="0" w:line="240" w:lineRule="auto"/>
        <w:ind w:left="0" w:firstLine="709"/>
        <w:jc w:val="both"/>
        <w:rPr>
          <w:rFonts w:ascii="Times New Roman" w:hAnsi="Times New Roman"/>
        </w:rPr>
      </w:pPr>
      <w:r w:rsidRPr="006B47FB">
        <w:rPr>
          <w:rFonts w:ascii="Times New Roman" w:hAnsi="Times New Roman"/>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6B47FB" w:rsidRPr="006B47FB" w:rsidRDefault="006B47FB" w:rsidP="005B6578">
      <w:pPr>
        <w:widowControl w:val="0"/>
        <w:numPr>
          <w:ilvl w:val="0"/>
          <w:numId w:val="65"/>
        </w:numPr>
        <w:tabs>
          <w:tab w:val="left" w:pos="993"/>
        </w:tabs>
        <w:spacing w:after="0" w:line="240" w:lineRule="auto"/>
        <w:ind w:left="0" w:firstLine="709"/>
        <w:jc w:val="both"/>
        <w:rPr>
          <w:rFonts w:ascii="Times New Roman" w:hAnsi="Times New Roman"/>
        </w:rPr>
      </w:pPr>
      <w:r w:rsidRPr="006B47FB">
        <w:rPr>
          <w:rFonts w:ascii="Times New Roman" w:hAnsi="Times New Roman"/>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6B47FB" w:rsidRPr="006B47FB" w:rsidRDefault="006B47FB" w:rsidP="005B6578">
      <w:pPr>
        <w:widowControl w:val="0"/>
        <w:numPr>
          <w:ilvl w:val="0"/>
          <w:numId w:val="65"/>
        </w:numPr>
        <w:tabs>
          <w:tab w:val="left" w:pos="993"/>
        </w:tabs>
        <w:spacing w:after="0" w:line="240" w:lineRule="auto"/>
        <w:ind w:left="0" w:firstLine="709"/>
        <w:jc w:val="both"/>
        <w:rPr>
          <w:rFonts w:ascii="Times New Roman" w:hAnsi="Times New Roman"/>
        </w:rPr>
      </w:pPr>
      <w:r w:rsidRPr="006B47FB">
        <w:rPr>
          <w:rFonts w:ascii="Times New Roman" w:hAnsi="Times New Roman"/>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6B47FB" w:rsidRPr="006B47FB" w:rsidRDefault="006B47FB" w:rsidP="005B6578">
      <w:pPr>
        <w:widowControl w:val="0"/>
        <w:numPr>
          <w:ilvl w:val="0"/>
          <w:numId w:val="65"/>
        </w:numPr>
        <w:tabs>
          <w:tab w:val="left" w:pos="993"/>
        </w:tabs>
        <w:spacing w:after="0" w:line="240" w:lineRule="auto"/>
        <w:ind w:left="0" w:firstLine="709"/>
        <w:jc w:val="both"/>
        <w:rPr>
          <w:rFonts w:ascii="Times New Roman" w:hAnsi="Times New Roman"/>
        </w:rPr>
      </w:pPr>
      <w:r w:rsidRPr="006B47FB">
        <w:rPr>
          <w:rFonts w:ascii="Times New Roman" w:hAnsi="Times New Roman"/>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6B47FB" w:rsidRPr="006B47FB" w:rsidRDefault="006B47FB" w:rsidP="006B47FB">
      <w:pPr>
        <w:spacing w:after="0" w:line="240" w:lineRule="auto"/>
        <w:ind w:firstLine="709"/>
        <w:jc w:val="both"/>
        <w:rPr>
          <w:rFonts w:ascii="Times New Roman" w:hAnsi="Times New Roman"/>
        </w:rPr>
      </w:pPr>
      <w:r w:rsidRPr="006B47FB">
        <w:rPr>
          <w:rFonts w:ascii="Times New Roman" w:hAnsi="Times New Roman"/>
        </w:rPr>
        <w:t>Переход обучающегося в основную школу совпадает с первым этапом подросткового развития</w:t>
      </w:r>
      <w:r w:rsidRPr="006B47FB">
        <w:rPr>
          <w:rFonts w:ascii="Times New Roman" w:hAnsi="Times New Roman"/>
          <w:b/>
        </w:rPr>
        <w:t xml:space="preserve"> - </w:t>
      </w:r>
      <w:r w:rsidRPr="006B47FB">
        <w:rPr>
          <w:rFonts w:ascii="Times New Roman" w:hAnsi="Times New Roman"/>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6B47FB" w:rsidRPr="006B47FB" w:rsidRDefault="006B47FB" w:rsidP="006B47FB">
      <w:pPr>
        <w:spacing w:after="0" w:line="240" w:lineRule="auto"/>
        <w:ind w:firstLine="709"/>
        <w:jc w:val="both"/>
        <w:rPr>
          <w:rFonts w:ascii="Times New Roman" w:hAnsi="Times New Roman"/>
        </w:rPr>
      </w:pPr>
      <w:r w:rsidRPr="006B47FB">
        <w:rPr>
          <w:rFonts w:ascii="Times New Roman" w:hAnsi="Times New Roman"/>
        </w:rPr>
        <w:t>Второй этап подросткового развития (14–15 лет, 8–9 классы), характеризуется:</w:t>
      </w:r>
    </w:p>
    <w:p w:rsidR="006B47FB" w:rsidRPr="006B47FB" w:rsidRDefault="006B47FB" w:rsidP="005B6578">
      <w:pPr>
        <w:widowControl w:val="0"/>
        <w:numPr>
          <w:ilvl w:val="0"/>
          <w:numId w:val="66"/>
        </w:numPr>
        <w:tabs>
          <w:tab w:val="left" w:pos="993"/>
        </w:tabs>
        <w:spacing w:after="0" w:line="240" w:lineRule="auto"/>
        <w:ind w:left="0" w:firstLine="709"/>
        <w:jc w:val="both"/>
        <w:rPr>
          <w:rFonts w:ascii="Times New Roman" w:hAnsi="Times New Roman"/>
        </w:rPr>
      </w:pPr>
      <w:r w:rsidRPr="006B47FB">
        <w:rPr>
          <w:rFonts w:ascii="Times New Roman" w:hAnsi="Times New Roman"/>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6B47FB" w:rsidRPr="006B47FB" w:rsidRDefault="006B47FB" w:rsidP="005B6578">
      <w:pPr>
        <w:widowControl w:val="0"/>
        <w:numPr>
          <w:ilvl w:val="0"/>
          <w:numId w:val="66"/>
        </w:numPr>
        <w:tabs>
          <w:tab w:val="left" w:pos="993"/>
        </w:tabs>
        <w:spacing w:after="0" w:line="240" w:lineRule="auto"/>
        <w:ind w:left="0" w:firstLine="709"/>
        <w:jc w:val="both"/>
        <w:rPr>
          <w:rFonts w:ascii="Times New Roman" w:hAnsi="Times New Roman"/>
        </w:rPr>
      </w:pPr>
      <w:r w:rsidRPr="006B47FB">
        <w:rPr>
          <w:rFonts w:ascii="Times New Roman" w:hAnsi="Times New Roman"/>
        </w:rPr>
        <w:t>стремлением подростка к общению и совместной деятельности со сверстниками;</w:t>
      </w:r>
    </w:p>
    <w:p w:rsidR="006B47FB" w:rsidRPr="006B47FB" w:rsidRDefault="006B47FB" w:rsidP="005B6578">
      <w:pPr>
        <w:widowControl w:val="0"/>
        <w:numPr>
          <w:ilvl w:val="0"/>
          <w:numId w:val="66"/>
        </w:numPr>
        <w:tabs>
          <w:tab w:val="left" w:pos="993"/>
        </w:tabs>
        <w:spacing w:after="0" w:line="240" w:lineRule="auto"/>
        <w:ind w:left="0" w:firstLine="709"/>
        <w:jc w:val="both"/>
        <w:rPr>
          <w:rFonts w:ascii="Times New Roman" w:hAnsi="Times New Roman"/>
        </w:rPr>
      </w:pPr>
      <w:r w:rsidRPr="006B47FB">
        <w:rPr>
          <w:rFonts w:ascii="Times New Roman" w:hAnsi="Times New Roman"/>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6B47FB" w:rsidRPr="006B47FB" w:rsidRDefault="006B47FB" w:rsidP="005B6578">
      <w:pPr>
        <w:pStyle w:val="Normal1"/>
        <w:numPr>
          <w:ilvl w:val="0"/>
          <w:numId w:val="66"/>
        </w:numPr>
        <w:tabs>
          <w:tab w:val="left" w:pos="993"/>
        </w:tabs>
        <w:ind w:left="0" w:firstLine="709"/>
        <w:rPr>
          <w:sz w:val="22"/>
          <w:szCs w:val="22"/>
        </w:rPr>
      </w:pPr>
      <w:r w:rsidRPr="006B47FB">
        <w:rPr>
          <w:sz w:val="22"/>
          <w:szCs w:val="22"/>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6B47FB">
        <w:rPr>
          <w:bCs/>
          <w:sz w:val="22"/>
          <w:szCs w:val="22"/>
        </w:rPr>
        <w:t xml:space="preserve">интенсивное формирование нравственных понятий и убеждений, выработку принципов, </w:t>
      </w:r>
      <w:r w:rsidRPr="006B47FB">
        <w:rPr>
          <w:bCs/>
          <w:iCs/>
          <w:sz w:val="22"/>
          <w:szCs w:val="22"/>
        </w:rPr>
        <w:t xml:space="preserve">моральное развитие личности; </w:t>
      </w:r>
      <w:r w:rsidRPr="006B47FB">
        <w:rPr>
          <w:bCs/>
          <w:sz w:val="22"/>
          <w:szCs w:val="22"/>
        </w:rPr>
        <w:t>т.е. моральным развитием личности;</w:t>
      </w:r>
    </w:p>
    <w:p w:rsidR="006B47FB" w:rsidRPr="006B47FB" w:rsidRDefault="006B47FB" w:rsidP="005B6578">
      <w:pPr>
        <w:widowControl w:val="0"/>
        <w:numPr>
          <w:ilvl w:val="0"/>
          <w:numId w:val="66"/>
        </w:numPr>
        <w:tabs>
          <w:tab w:val="left" w:pos="993"/>
        </w:tabs>
        <w:spacing w:after="0" w:line="240" w:lineRule="auto"/>
        <w:ind w:left="0" w:firstLine="709"/>
        <w:jc w:val="both"/>
        <w:rPr>
          <w:rFonts w:ascii="Times New Roman" w:hAnsi="Times New Roman"/>
        </w:rPr>
      </w:pPr>
      <w:r w:rsidRPr="006B47FB">
        <w:rPr>
          <w:rFonts w:ascii="Times New Roman" w:hAnsi="Times New Roman"/>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6B47FB" w:rsidRPr="006B47FB" w:rsidRDefault="006B47FB" w:rsidP="005B6578">
      <w:pPr>
        <w:widowControl w:val="0"/>
        <w:numPr>
          <w:ilvl w:val="0"/>
          <w:numId w:val="66"/>
        </w:numPr>
        <w:tabs>
          <w:tab w:val="left" w:pos="993"/>
        </w:tabs>
        <w:spacing w:after="0" w:line="240" w:lineRule="auto"/>
        <w:ind w:left="0" w:firstLine="709"/>
        <w:jc w:val="both"/>
        <w:rPr>
          <w:rFonts w:ascii="Times New Roman" w:hAnsi="Times New Roman"/>
        </w:rPr>
      </w:pPr>
      <w:r w:rsidRPr="006B47FB">
        <w:rPr>
          <w:rFonts w:ascii="Times New Roman" w:hAnsi="Times New Roman"/>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6B47FB" w:rsidRPr="006B47FB" w:rsidRDefault="006B47FB" w:rsidP="006B47FB">
      <w:pPr>
        <w:spacing w:after="0" w:line="240" w:lineRule="auto"/>
        <w:ind w:firstLine="709"/>
        <w:jc w:val="both"/>
        <w:rPr>
          <w:rStyle w:val="Zag11"/>
          <w:rFonts w:ascii="Times New Roman" w:eastAsia="@Arial Unicode MS" w:hAnsi="Times New Roman"/>
          <w:lang w:eastAsia="ru-RU"/>
        </w:rPr>
      </w:pPr>
      <w:r w:rsidRPr="006B47FB">
        <w:rPr>
          <w:rStyle w:val="Zag11"/>
          <w:rFonts w:ascii="Times New Roman" w:eastAsia="@Arial Unicode MS" w:hAnsi="Times New Roman"/>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6B47FB" w:rsidRPr="006B47FB" w:rsidRDefault="006B47FB" w:rsidP="007801C8">
      <w:pPr>
        <w:spacing w:after="0" w:line="240" w:lineRule="auto"/>
        <w:ind w:firstLine="709"/>
        <w:jc w:val="both"/>
        <w:rPr>
          <w:rFonts w:ascii="Times New Roman" w:hAnsi="Times New Roman"/>
        </w:rPr>
      </w:pPr>
      <w:r w:rsidRPr="006B47FB">
        <w:rPr>
          <w:rFonts w:ascii="Times New Roman" w:hAnsi="Times New Roman"/>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w:t>
      </w:r>
      <w:r>
        <w:rPr>
          <w:rFonts w:ascii="Times New Roman" w:hAnsi="Times New Roman"/>
        </w:rPr>
        <w:t>режнего типа отношений на новый.</w:t>
      </w:r>
    </w:p>
    <w:p w:rsidR="0020168D" w:rsidRPr="006B47FB" w:rsidRDefault="006B47FB" w:rsidP="007801C8">
      <w:pPr>
        <w:autoSpaceDE w:val="0"/>
        <w:autoSpaceDN w:val="0"/>
        <w:adjustRightInd w:val="0"/>
        <w:spacing w:after="0" w:line="0" w:lineRule="atLeast"/>
        <w:jc w:val="center"/>
        <w:rPr>
          <w:rFonts w:ascii="Times New Roman" w:hAnsi="Times New Roman"/>
          <w:b/>
          <w:bCs/>
          <w:lang w:eastAsia="ru-RU"/>
        </w:rPr>
      </w:pPr>
      <w:r>
        <w:rPr>
          <w:rFonts w:ascii="Times New Roman" w:hAnsi="Times New Roman"/>
          <w:b/>
          <w:bCs/>
          <w:lang w:eastAsia="ru-RU"/>
        </w:rPr>
        <w:t>1</w:t>
      </w:r>
      <w:r w:rsidR="0020168D" w:rsidRPr="006B47FB">
        <w:rPr>
          <w:rFonts w:ascii="Times New Roman" w:hAnsi="Times New Roman"/>
          <w:b/>
          <w:bCs/>
          <w:lang w:eastAsia="ru-RU"/>
        </w:rPr>
        <w:t>.2. Планируемые результаты освоения обучающимися основной образовательной программы основного общего образования</w:t>
      </w:r>
    </w:p>
    <w:p w:rsidR="0020168D" w:rsidRPr="006B47FB" w:rsidRDefault="0020168D" w:rsidP="006B47FB">
      <w:pPr>
        <w:tabs>
          <w:tab w:val="left" w:pos="567"/>
        </w:tabs>
        <w:autoSpaceDE w:val="0"/>
        <w:autoSpaceDN w:val="0"/>
        <w:adjustRightInd w:val="0"/>
        <w:spacing w:after="0" w:line="0" w:lineRule="atLeast"/>
        <w:rPr>
          <w:rFonts w:ascii="Times New Roman" w:hAnsi="Times New Roman"/>
          <w:lang w:eastAsia="ru-RU"/>
        </w:rPr>
      </w:pPr>
      <w:r w:rsidRPr="006B47FB">
        <w:rPr>
          <w:rFonts w:ascii="Times New Roman" w:hAnsi="Times New Roman"/>
          <w:lang w:eastAsia="ru-RU"/>
        </w:rPr>
        <w:t xml:space="preserve">  Планируемые результаты освоения основной образовательной программы основного общего образования представляют собой систему </w:t>
      </w:r>
      <w:r w:rsidRPr="006B47FB">
        <w:rPr>
          <w:rFonts w:ascii="Times New Roman" w:hAnsi="Times New Roman"/>
          <w:b/>
          <w:bCs/>
          <w:i/>
          <w:iCs/>
          <w:lang w:eastAsia="ru-RU"/>
        </w:rPr>
        <w:t xml:space="preserve">ведущих целевых установок и ожидаемых </w:t>
      </w:r>
      <w:r w:rsidRPr="006B47FB">
        <w:rPr>
          <w:rFonts w:ascii="Times New Roman" w:hAnsi="Times New Roman"/>
          <w:b/>
          <w:bCs/>
          <w:i/>
          <w:iCs/>
          <w:lang w:eastAsia="ru-RU"/>
        </w:rPr>
        <w:lastRenderedPageBreak/>
        <w:t>результатов освоения всех компонентов, составляющих содержательную основу образовательной программы.</w:t>
      </w:r>
    </w:p>
    <w:p w:rsidR="0020168D" w:rsidRPr="006B47FB" w:rsidRDefault="0020168D" w:rsidP="006B47FB">
      <w:pPr>
        <w:autoSpaceDE w:val="0"/>
        <w:autoSpaceDN w:val="0"/>
        <w:adjustRightInd w:val="0"/>
        <w:spacing w:after="0" w:line="0" w:lineRule="atLeast"/>
        <w:rPr>
          <w:rFonts w:ascii="Times New Roman" w:hAnsi="Times New Roman"/>
          <w:lang w:eastAsia="ru-RU"/>
        </w:rPr>
      </w:pPr>
      <w:r w:rsidRPr="006B47FB">
        <w:rPr>
          <w:rFonts w:ascii="Times New Roman" w:hAnsi="Times New Roman"/>
          <w:lang w:eastAsia="ru-RU"/>
        </w:rPr>
        <w:t xml:space="preserve">В соответствии с требованиями Стандарта система планируемых результатов - личностных, метапредметных и предметных </w:t>
      </w:r>
      <w:r w:rsidR="00D64CFF" w:rsidRPr="006B47FB">
        <w:rPr>
          <w:rFonts w:ascii="Times New Roman" w:hAnsi="Times New Roman"/>
          <w:lang w:eastAsia="ru-RU"/>
        </w:rPr>
        <w:t>–</w:t>
      </w:r>
      <w:r w:rsidRPr="006B47FB">
        <w:rPr>
          <w:rFonts w:ascii="Times New Roman" w:hAnsi="Times New Roman"/>
          <w:lang w:eastAsia="ru-RU"/>
        </w:rPr>
        <w:t xml:space="preserve"> у</w:t>
      </w:r>
      <w:r w:rsidR="00D64CFF" w:rsidRPr="006B47FB">
        <w:rPr>
          <w:rFonts w:ascii="Times New Roman" w:hAnsi="Times New Roman"/>
          <w:lang w:eastAsia="ru-RU"/>
        </w:rPr>
        <w:t xml:space="preserve">станавливает </w:t>
      </w:r>
      <w:r w:rsidRPr="006B47FB">
        <w:rPr>
          <w:rFonts w:ascii="Times New Roman" w:hAnsi="Times New Roman"/>
          <w:i/>
          <w:iCs/>
          <w:lang w:eastAsia="ru-RU"/>
        </w:rPr>
        <w:t xml:space="preserve">учебно </w:t>
      </w:r>
      <w:r w:rsidR="0057659A" w:rsidRPr="006B47FB">
        <w:rPr>
          <w:rFonts w:ascii="Times New Roman" w:hAnsi="Times New Roman"/>
          <w:i/>
          <w:iCs/>
          <w:lang w:eastAsia="ru-RU"/>
        </w:rPr>
        <w:t>–</w:t>
      </w:r>
      <w:r w:rsidR="00D64CFF" w:rsidRPr="006B47FB">
        <w:rPr>
          <w:rFonts w:ascii="Times New Roman" w:hAnsi="Times New Roman"/>
          <w:i/>
          <w:iCs/>
          <w:lang w:eastAsia="ru-RU"/>
        </w:rPr>
        <w:t>познавательные</w:t>
      </w:r>
      <w:r w:rsidRPr="006B47FB">
        <w:rPr>
          <w:rFonts w:ascii="Times New Roman" w:hAnsi="Times New Roman"/>
          <w:lang w:eastAsia="ru-RU"/>
        </w:rPr>
        <w:t xml:space="preserve">и </w:t>
      </w:r>
      <w:r w:rsidR="00D64CFF" w:rsidRPr="006B47FB">
        <w:rPr>
          <w:rFonts w:ascii="Times New Roman" w:hAnsi="Times New Roman"/>
          <w:i/>
          <w:iCs/>
          <w:lang w:eastAsia="ru-RU"/>
        </w:rPr>
        <w:t>учебно-практические</w:t>
      </w:r>
      <w:r w:rsidRPr="006B47FB">
        <w:rPr>
          <w:rFonts w:ascii="Times New Roman" w:hAnsi="Times New Roman"/>
          <w:i/>
          <w:iCs/>
          <w:lang w:eastAsia="ru-RU"/>
        </w:rPr>
        <w:t xml:space="preserve"> задач</w:t>
      </w:r>
      <w:r w:rsidR="00D64CFF" w:rsidRPr="006B47FB">
        <w:rPr>
          <w:rFonts w:ascii="Times New Roman" w:hAnsi="Times New Roman"/>
          <w:i/>
          <w:iCs/>
          <w:lang w:eastAsia="ru-RU"/>
        </w:rPr>
        <w:t>и</w:t>
      </w:r>
      <w:r w:rsidRPr="006B47FB">
        <w:rPr>
          <w:rFonts w:ascii="Times New Roman" w:hAnsi="Times New Roman"/>
          <w:lang w:eastAsia="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6B47FB">
        <w:rPr>
          <w:rFonts w:ascii="Times New Roman" w:hAnsi="Times New Roman"/>
          <w:i/>
          <w:iCs/>
          <w:lang w:eastAsia="ru-RU"/>
        </w:rPr>
        <w:t xml:space="preserve">системой учебных действий </w:t>
      </w:r>
      <w:r w:rsidRPr="006B47FB">
        <w:rPr>
          <w:rFonts w:ascii="Times New Roman" w:hAnsi="Times New Roman"/>
          <w:lang w:eastAsia="ru-RU"/>
        </w:rPr>
        <w:t xml:space="preserve">(универсальных и специфических для данного учебного предмета: личностных, регулятивных, коммуникативных, познавательных) с </w:t>
      </w:r>
      <w:r w:rsidRPr="006B47FB">
        <w:rPr>
          <w:rFonts w:ascii="Times New Roman" w:hAnsi="Times New Roman"/>
          <w:i/>
          <w:iCs/>
          <w:lang w:eastAsia="ru-RU"/>
        </w:rPr>
        <w:t>учебным материалом</w:t>
      </w:r>
      <w:r w:rsidRPr="006B47FB">
        <w:rPr>
          <w:rFonts w:ascii="Times New Roman" w:hAnsi="Times New Roman"/>
          <w:lang w:eastAsia="ru-RU"/>
        </w:rPr>
        <w:t xml:space="preserve">, и прежде всего с </w:t>
      </w:r>
      <w:r w:rsidRPr="006B47FB">
        <w:rPr>
          <w:rFonts w:ascii="Times New Roman" w:hAnsi="Times New Roman"/>
          <w:i/>
          <w:iCs/>
          <w:lang w:eastAsia="ru-RU"/>
        </w:rPr>
        <w:t xml:space="preserve">опорным учебным материалом, </w:t>
      </w:r>
      <w:r w:rsidRPr="006B47FB">
        <w:rPr>
          <w:rFonts w:ascii="Times New Roman" w:hAnsi="Times New Roman"/>
          <w:lang w:eastAsia="ru-RU"/>
        </w:rPr>
        <w:t>служащим основой для последующего обучения.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Фактически личностные, метапредметные и предметные планируемые результаты устанавливают и описы</w:t>
      </w:r>
      <w:r w:rsidR="00D64CFF" w:rsidRPr="006B47FB">
        <w:rPr>
          <w:rFonts w:ascii="Times New Roman" w:hAnsi="Times New Roman"/>
          <w:lang w:eastAsia="ru-RU"/>
        </w:rPr>
        <w:t xml:space="preserve">вают следующие обобщённые учебно-познавательные и учебно-практические </w:t>
      </w:r>
      <w:r w:rsidRPr="006B47FB">
        <w:rPr>
          <w:rFonts w:ascii="Times New Roman" w:hAnsi="Times New Roman"/>
          <w:lang w:eastAsia="ru-RU"/>
        </w:rPr>
        <w:t>задач</w:t>
      </w:r>
      <w:r w:rsidR="00D64CFF" w:rsidRPr="006B47FB">
        <w:rPr>
          <w:rFonts w:ascii="Times New Roman" w:hAnsi="Times New Roman"/>
          <w:lang w:eastAsia="ru-RU"/>
        </w:rPr>
        <w:t>и, предъявляемые к</w:t>
      </w:r>
      <w:r w:rsidRPr="006B47FB">
        <w:rPr>
          <w:rFonts w:ascii="Times New Roman" w:hAnsi="Times New Roman"/>
          <w:lang w:eastAsia="ru-RU"/>
        </w:rPr>
        <w:t xml:space="preserve"> учащимся: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1) учебно-познавательные задачи, направленные на формирование и оценку умений и навыков, способствующих </w:t>
      </w:r>
      <w:r w:rsidRPr="006B47FB">
        <w:rPr>
          <w:rFonts w:ascii="Times New Roman" w:hAnsi="Times New Roman"/>
          <w:b/>
          <w:bCs/>
          <w:lang w:eastAsia="ru-RU"/>
        </w:rPr>
        <w:t>освоению систематических знаний</w:t>
      </w:r>
      <w:r w:rsidRPr="006B47FB">
        <w:rPr>
          <w:rFonts w:ascii="Times New Roman" w:hAnsi="Times New Roman"/>
          <w:lang w:eastAsia="ru-RU"/>
        </w:rPr>
        <w:t>, в том числе:</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 xml:space="preserve">первичному ознакомлению, отработке и осознанию теоретических моделей и понятий </w:t>
      </w:r>
      <w:r w:rsidRPr="006B47FB">
        <w:rPr>
          <w:rFonts w:ascii="Times New Roman" w:hAnsi="Times New Roman"/>
          <w:lang w:eastAsia="ru-RU"/>
        </w:rPr>
        <w:t>(общенаучных и базовых для данной области знания),</w:t>
      </w:r>
      <w:r w:rsidRPr="006B47FB">
        <w:rPr>
          <w:rFonts w:ascii="Times New Roman" w:hAnsi="Times New Roman"/>
          <w:i/>
          <w:iCs/>
          <w:lang w:eastAsia="ru-RU"/>
        </w:rPr>
        <w:t xml:space="preserve"> стандартных алгоритмов и процедур</w:t>
      </w:r>
      <w:r w:rsidRPr="006B47FB">
        <w:rPr>
          <w:rFonts w:ascii="Times New Roman" w:hAnsi="Times New Roman"/>
          <w:lang w:eastAsia="ru-RU"/>
        </w:rPr>
        <w:t>;</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w:t>
      </w:r>
      <w:r w:rsidRPr="006B47FB">
        <w:rPr>
          <w:rFonts w:ascii="Times New Roman" w:hAnsi="Times New Roman"/>
          <w:i/>
          <w:iCs/>
          <w:lang w:eastAsia="ru-RU"/>
        </w:rPr>
        <w:t xml:space="preserve">выявлению и осознанию сущности и особенностей </w:t>
      </w:r>
      <w:r w:rsidRPr="006B47FB">
        <w:rPr>
          <w:rFonts w:ascii="Times New Roman" w:hAnsi="Times New Roman"/>
          <w:lang w:eastAsia="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6B47FB">
        <w:rPr>
          <w:rFonts w:ascii="Times New Roman" w:hAnsi="Times New Roman"/>
          <w:i/>
          <w:iCs/>
          <w:lang w:eastAsia="ru-RU"/>
        </w:rPr>
        <w:t xml:space="preserve">созданию и использованию моделей </w:t>
      </w:r>
      <w:r w:rsidRPr="006B47FB">
        <w:rPr>
          <w:rFonts w:ascii="Times New Roman" w:hAnsi="Times New Roman"/>
          <w:lang w:eastAsia="ru-RU"/>
        </w:rPr>
        <w:t>изучаемых объектов и процессов, схем;</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 xml:space="preserve">выявлению и анализу существенных и устойчивых связей и отношений </w:t>
      </w:r>
      <w:r w:rsidRPr="006B47FB">
        <w:rPr>
          <w:rFonts w:ascii="Times New Roman" w:hAnsi="Times New Roman"/>
          <w:lang w:eastAsia="ru-RU"/>
        </w:rPr>
        <w:t>между объектами и процессами;</w:t>
      </w:r>
    </w:p>
    <w:p w:rsidR="0020168D" w:rsidRPr="006B47FB" w:rsidRDefault="0020168D" w:rsidP="006B47FB">
      <w:pPr>
        <w:autoSpaceDE w:val="0"/>
        <w:autoSpaceDN w:val="0"/>
        <w:adjustRightInd w:val="0"/>
        <w:spacing w:after="0" w:line="0" w:lineRule="atLeast"/>
        <w:rPr>
          <w:rFonts w:ascii="Times New Roman" w:hAnsi="Times New Roman"/>
          <w:lang w:eastAsia="ru-RU"/>
        </w:rPr>
      </w:pPr>
      <w:r w:rsidRPr="006B47FB">
        <w:rPr>
          <w:rFonts w:ascii="Times New Roman" w:hAnsi="Times New Roman"/>
          <w:lang w:eastAsia="ru-RU"/>
        </w:rPr>
        <w:t xml:space="preserve">2) учебно-познавательные задачи, направленные на формирование и оценку навыка </w:t>
      </w:r>
      <w:r w:rsidRPr="006B47FB">
        <w:rPr>
          <w:rFonts w:ascii="Times New Roman" w:hAnsi="Times New Roman"/>
          <w:b/>
          <w:bCs/>
          <w:lang w:eastAsia="ru-RU"/>
        </w:rPr>
        <w:t xml:space="preserve">самостоятельного приобретения, переноса и интеграции знаний </w:t>
      </w:r>
      <w:r w:rsidRPr="006B47FB">
        <w:rPr>
          <w:rFonts w:ascii="Times New Roman" w:hAnsi="Times New Roman"/>
          <w:lang w:eastAsia="ru-RU"/>
        </w:rPr>
        <w:t>как результата использования знако-символических средств 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3) учебно-практические задачи, направленные на формирование и оценку навыка </w:t>
      </w:r>
      <w:r w:rsidRPr="006B47FB">
        <w:rPr>
          <w:rFonts w:ascii="Times New Roman" w:hAnsi="Times New Roman"/>
          <w:b/>
          <w:bCs/>
          <w:lang w:eastAsia="ru-RU"/>
        </w:rPr>
        <w:t>разрешения проблемных ситуаций</w:t>
      </w:r>
      <w:r w:rsidRPr="006B47FB">
        <w:rPr>
          <w:rFonts w:ascii="Times New Roman" w:hAnsi="Times New Roman"/>
          <w:lang w:eastAsia="ru-RU"/>
        </w:rPr>
        <w:t>,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неполадок»;</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4) учебно-практические задачи, направленные на формирование и оценку навыка </w:t>
      </w:r>
      <w:r w:rsidRPr="006B47FB">
        <w:rPr>
          <w:rFonts w:ascii="Times New Roman" w:hAnsi="Times New Roman"/>
          <w:b/>
          <w:bCs/>
          <w:lang w:eastAsia="ru-RU"/>
        </w:rPr>
        <w:t>сотрудничества</w:t>
      </w:r>
      <w:r w:rsidRPr="006B47FB">
        <w:rPr>
          <w:rFonts w:ascii="Times New Roman" w:hAnsi="Times New Roman"/>
          <w:lang w:eastAsia="ru-RU"/>
        </w:rPr>
        <w:t>, требующие совместной работы в парах или группах с распределением ролей/функций и разделением ответственности за конечный результат;</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5) учебно-практические задачи, направленные на формирование и оценку навыка </w:t>
      </w:r>
      <w:r w:rsidRPr="006B47FB">
        <w:rPr>
          <w:rFonts w:ascii="Times New Roman" w:hAnsi="Times New Roman"/>
          <w:b/>
          <w:bCs/>
          <w:lang w:eastAsia="ru-RU"/>
        </w:rPr>
        <w:t>коммуникации</w:t>
      </w:r>
      <w:r w:rsidRPr="006B47FB">
        <w:rPr>
          <w:rFonts w:ascii="Times New Roman" w:hAnsi="Times New Roman"/>
          <w:lang w:eastAsia="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формулировки и обоснования гипотезы, устного или письменного заключения, отчёта, оценочного суждения, аргументированного мнения;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6) учебно-практические и учебно-познавательные задачи, направленные на формирование и оценку навыка </w:t>
      </w:r>
      <w:r w:rsidRPr="006B47FB">
        <w:rPr>
          <w:rFonts w:ascii="Times New Roman" w:hAnsi="Times New Roman"/>
          <w:b/>
          <w:bCs/>
          <w:lang w:eastAsia="ru-RU"/>
        </w:rPr>
        <w:t>самоорганизации и саморегуляции</w:t>
      </w:r>
      <w:r w:rsidRPr="006B47FB">
        <w:rPr>
          <w:rFonts w:ascii="Times New Roman" w:hAnsi="Times New Roman"/>
          <w:lang w:eastAsia="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материалов, поиска необходимых ресурсов, распределения обязанностей и контроля качества выполнения работы;</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7) учебно-практические и учебно-познавательные задачи, направленные на формирование и оценку навыка </w:t>
      </w:r>
      <w:r w:rsidRPr="006B47FB">
        <w:rPr>
          <w:rFonts w:ascii="Times New Roman" w:hAnsi="Times New Roman"/>
          <w:b/>
          <w:bCs/>
          <w:lang w:eastAsia="ru-RU"/>
        </w:rPr>
        <w:t>рефлексии</w:t>
      </w:r>
      <w:r w:rsidRPr="006B47FB">
        <w:rPr>
          <w:rFonts w:ascii="Times New Roman" w:hAnsi="Times New Roman"/>
          <w:lang w:eastAsia="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lastRenderedPageBreak/>
        <w:t>влияющих на результаты и качество выполнения задания или самостоятельной постановки учебных задач (например, что надо изменить, выполнить по-другому, дополнительно узнать и т. п.);</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8) учебно-практические и учебно-познавательные задачи, направленные на формирование </w:t>
      </w:r>
      <w:r w:rsidRPr="006B47FB">
        <w:rPr>
          <w:rFonts w:ascii="Times New Roman" w:hAnsi="Times New Roman"/>
          <w:b/>
          <w:bCs/>
          <w:lang w:eastAsia="ru-RU"/>
        </w:rPr>
        <w:t>ценностно-смысловых установок</w:t>
      </w:r>
      <w:r w:rsidRPr="006B47FB">
        <w:rPr>
          <w:rFonts w:ascii="Times New Roman" w:hAnsi="Times New Roman"/>
          <w:lang w:eastAsia="ru-RU"/>
        </w:rPr>
        <w:t>, что требует от обучающихся выражения ценностных суждений 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FD4994"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9) учебно-практические и учебно-познавательные задачи, направленные на формирование и оценку </w:t>
      </w:r>
      <w:r w:rsidRPr="006B47FB">
        <w:rPr>
          <w:rFonts w:ascii="Times New Roman" w:hAnsi="Times New Roman"/>
          <w:b/>
          <w:bCs/>
          <w:lang w:eastAsia="ru-RU"/>
        </w:rPr>
        <w:t>ИКТ-компетентности обучающихся</w:t>
      </w:r>
      <w:r w:rsidRPr="006B47FB">
        <w:rPr>
          <w:rFonts w:ascii="Times New Roman" w:hAnsi="Times New Roman"/>
          <w:lang w:eastAsia="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w:t>
      </w:r>
      <w:r w:rsidR="00462003" w:rsidRPr="006B47FB">
        <w:rPr>
          <w:rFonts w:ascii="Times New Roman" w:hAnsi="Times New Roman"/>
          <w:lang w:eastAsia="ru-RU"/>
        </w:rPr>
        <w:t>енно навыков использования ИКТ.</w:t>
      </w:r>
    </w:p>
    <w:p w:rsidR="0020168D" w:rsidRPr="006B47FB" w:rsidRDefault="00462003" w:rsidP="006B47FB">
      <w:pPr>
        <w:autoSpaceDE w:val="0"/>
        <w:autoSpaceDN w:val="0"/>
        <w:adjustRightInd w:val="0"/>
        <w:spacing w:after="0" w:line="0" w:lineRule="atLeast"/>
        <w:rPr>
          <w:rFonts w:ascii="Times New Roman" w:hAnsi="Times New Roman"/>
          <w:b/>
          <w:bCs/>
          <w:lang w:eastAsia="ru-RU"/>
        </w:rPr>
      </w:pPr>
      <w:r w:rsidRPr="006B47FB">
        <w:rPr>
          <w:rFonts w:ascii="Times New Roman" w:hAnsi="Times New Roman"/>
          <w:b/>
          <w:bCs/>
          <w:lang w:eastAsia="ru-RU"/>
        </w:rPr>
        <w:t>1.2.1</w:t>
      </w:r>
      <w:r w:rsidR="0020168D" w:rsidRPr="006B47FB">
        <w:rPr>
          <w:rFonts w:ascii="Times New Roman" w:hAnsi="Times New Roman"/>
          <w:b/>
          <w:bCs/>
          <w:lang w:eastAsia="ru-RU"/>
        </w:rPr>
        <w:t>. Структура планируемых результатов.</w:t>
      </w:r>
    </w:p>
    <w:p w:rsidR="0020168D" w:rsidRPr="006B47FB" w:rsidRDefault="0020168D" w:rsidP="006B47FB">
      <w:pPr>
        <w:autoSpaceDE w:val="0"/>
        <w:autoSpaceDN w:val="0"/>
        <w:adjustRightInd w:val="0"/>
        <w:spacing w:after="0" w:line="0" w:lineRule="atLeast"/>
        <w:rPr>
          <w:rFonts w:ascii="Times New Roman" w:hAnsi="Times New Roman"/>
          <w:lang w:eastAsia="ru-RU"/>
        </w:rPr>
      </w:pPr>
      <w:r w:rsidRPr="006B47FB">
        <w:rPr>
          <w:rFonts w:ascii="Times New Roman" w:hAnsi="Times New Roman"/>
          <w:lang w:eastAsia="ru-RU"/>
        </w:rPr>
        <w:t xml:space="preserve">В результате изучения </w:t>
      </w:r>
      <w:r w:rsidRPr="006B47FB">
        <w:rPr>
          <w:rFonts w:ascii="Times New Roman" w:hAnsi="Times New Roman"/>
          <w:b/>
          <w:bCs/>
          <w:lang w:eastAsia="ru-RU"/>
        </w:rPr>
        <w:t xml:space="preserve">всех без исключения предметов </w:t>
      </w:r>
      <w:r w:rsidRPr="006B47FB">
        <w:rPr>
          <w:rFonts w:ascii="Times New Roman" w:hAnsi="Times New Roman"/>
          <w:lang w:eastAsia="ru-RU"/>
        </w:rPr>
        <w:t xml:space="preserve">основной школы получат дальнейшее развитие </w:t>
      </w:r>
      <w:r w:rsidRPr="006B47FB">
        <w:rPr>
          <w:rFonts w:ascii="Times New Roman" w:hAnsi="Times New Roman"/>
          <w:b/>
          <w:bCs/>
          <w:i/>
          <w:iCs/>
          <w:lang w:eastAsia="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6B47FB">
        <w:rPr>
          <w:rFonts w:ascii="Times New Roman" w:hAnsi="Times New Roman"/>
          <w:lang w:eastAsia="ru-RU"/>
        </w:rPr>
        <w:t>, составляющие психолого-педагогическуюи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В ходе изучения  всех предметов у выпускников будут заложены </w:t>
      </w:r>
      <w:r w:rsidRPr="006B47FB">
        <w:rPr>
          <w:rFonts w:ascii="Times New Roman" w:hAnsi="Times New Roman"/>
          <w:b/>
          <w:bCs/>
          <w:i/>
          <w:iCs/>
          <w:lang w:eastAsia="ru-RU"/>
        </w:rPr>
        <w:t>основы формально-логического мышления, рефлексии</w:t>
      </w:r>
      <w:r w:rsidRPr="006B47FB">
        <w:rPr>
          <w:rFonts w:ascii="Times New Roman" w:hAnsi="Times New Roman"/>
          <w:lang w:eastAsia="ru-RU"/>
        </w:rPr>
        <w:t>, что будет способствовать:</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порождению нового типа познавательных интересов (интереса не только к фактам, но и к закономерностям);</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расширению и переориентации рефлексивной оценки собственных возможностей — за пределы учебной деятельности в сферу самосознания;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20168D" w:rsidRPr="006B47FB" w:rsidRDefault="0020168D" w:rsidP="006B47FB">
      <w:pPr>
        <w:autoSpaceDE w:val="0"/>
        <w:autoSpaceDN w:val="0"/>
        <w:adjustRightInd w:val="0"/>
        <w:spacing w:after="0" w:line="0" w:lineRule="atLeast"/>
        <w:rPr>
          <w:rFonts w:ascii="Times New Roman" w:hAnsi="Times New Roman"/>
          <w:b/>
          <w:bCs/>
          <w:i/>
          <w:iCs/>
          <w:lang w:eastAsia="ru-RU"/>
        </w:rPr>
      </w:pPr>
      <w:r w:rsidRPr="006B47FB">
        <w:rPr>
          <w:rFonts w:ascii="Times New Roman" w:hAnsi="Times New Roman"/>
          <w:lang w:eastAsia="ru-RU"/>
        </w:rPr>
        <w:t xml:space="preserve">В ходе изучения всех учебных предметов обучающиеся </w:t>
      </w:r>
      <w:r w:rsidRPr="006B47FB">
        <w:rPr>
          <w:rFonts w:ascii="Times New Roman" w:hAnsi="Times New Roman"/>
          <w:b/>
          <w:bCs/>
          <w:i/>
          <w:iCs/>
          <w:lang w:eastAsia="ru-RU"/>
        </w:rPr>
        <w:t xml:space="preserve">приобретут опыт проектной деятельности </w:t>
      </w:r>
      <w:r w:rsidRPr="006B47FB">
        <w:rPr>
          <w:rFonts w:ascii="Times New Roman" w:hAnsi="Times New Roman"/>
          <w:lang w:eastAsia="ru-RU"/>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учебнойдеятельности; в ходе реализации исходного замысла на практическом уровнеовладеют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0168D" w:rsidRPr="006B47FB" w:rsidRDefault="00BF026B"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w:t>
      </w:r>
      <w:r w:rsidR="0020168D" w:rsidRPr="006B47FB">
        <w:rPr>
          <w:rFonts w:ascii="Times New Roman" w:hAnsi="Times New Roman"/>
          <w:lang w:eastAsia="ru-RU"/>
        </w:rPr>
        <w:t xml:space="preserve">В ходе планирования и выполнения учебных исследований обучающиеся освоят умение </w:t>
      </w:r>
      <w:r w:rsidR="0020168D" w:rsidRPr="006B47FB">
        <w:rPr>
          <w:rFonts w:ascii="Times New Roman" w:hAnsi="Times New Roman"/>
          <w:i/>
          <w:iCs/>
          <w:lang w:eastAsia="ru-RU"/>
        </w:rPr>
        <w:t xml:space="preserve">оперировать гипотезами </w:t>
      </w:r>
      <w:r w:rsidR="0020168D" w:rsidRPr="006B47FB">
        <w:rPr>
          <w:rFonts w:ascii="Times New Roman" w:hAnsi="Times New Roman"/>
          <w:lang w:eastAsia="ru-RU"/>
        </w:rPr>
        <w:t>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20168D" w:rsidRPr="006B47FB" w:rsidRDefault="00BF026B"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w:t>
      </w:r>
      <w:r w:rsidR="0020168D" w:rsidRPr="006B47FB">
        <w:rPr>
          <w:rFonts w:ascii="Times New Roman" w:hAnsi="Times New Roman"/>
          <w:lang w:eastAsia="ru-RU"/>
        </w:rPr>
        <w:t xml:space="preserve">В результате целенаправленной учебной деятельности, осуществляемой в формах </w:t>
      </w:r>
      <w:r w:rsidR="0020168D" w:rsidRPr="006B47FB">
        <w:rPr>
          <w:rFonts w:ascii="Times New Roman" w:hAnsi="Times New Roman"/>
          <w:i/>
          <w:iCs/>
          <w:lang w:eastAsia="ru-RU"/>
        </w:rPr>
        <w:t>учебного исследования</w:t>
      </w:r>
      <w:r w:rsidR="0020168D" w:rsidRPr="006B47FB">
        <w:rPr>
          <w:rFonts w:ascii="Times New Roman" w:hAnsi="Times New Roman"/>
          <w:lang w:eastAsia="ru-RU"/>
        </w:rPr>
        <w:t xml:space="preserve">, </w:t>
      </w:r>
      <w:r w:rsidR="0020168D" w:rsidRPr="006B47FB">
        <w:rPr>
          <w:rFonts w:ascii="Times New Roman" w:hAnsi="Times New Roman"/>
          <w:i/>
          <w:iCs/>
          <w:lang w:eastAsia="ru-RU"/>
        </w:rPr>
        <w:t>учебного проекта</w:t>
      </w:r>
      <w:r w:rsidR="0020168D" w:rsidRPr="006B47FB">
        <w:rPr>
          <w:rFonts w:ascii="Times New Roman" w:hAnsi="Times New Roman"/>
          <w:lang w:eastAsia="ru-RU"/>
        </w:rPr>
        <w:t xml:space="preserve">, в ходе </w:t>
      </w:r>
      <w:r w:rsidR="0020168D" w:rsidRPr="006B47FB">
        <w:rPr>
          <w:rFonts w:ascii="Times New Roman" w:hAnsi="Times New Roman"/>
          <w:i/>
          <w:iCs/>
          <w:lang w:eastAsia="ru-RU"/>
        </w:rPr>
        <w:t xml:space="preserve">освоения системы научных понятий </w:t>
      </w:r>
      <w:r w:rsidR="0020168D" w:rsidRPr="006B47FB">
        <w:rPr>
          <w:rFonts w:ascii="Times New Roman" w:hAnsi="Times New Roman"/>
          <w:lang w:eastAsia="ru-RU"/>
        </w:rPr>
        <w:t>у выпускников будут заложены:</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основы критического отношения к знанию, жизненному опыту;</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основы ценностных суждений и оценок;</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В основной школе на всех предметах будет продолжена работа по формированию и развитию </w:t>
      </w:r>
      <w:r w:rsidRPr="006B47FB">
        <w:rPr>
          <w:rFonts w:ascii="Times New Roman" w:hAnsi="Times New Roman"/>
          <w:b/>
          <w:bCs/>
          <w:i/>
          <w:iCs/>
          <w:lang w:eastAsia="ru-RU"/>
        </w:rPr>
        <w:t>основ читательской компетенции</w:t>
      </w:r>
      <w:r w:rsidRPr="006B47FB">
        <w:rPr>
          <w:rFonts w:ascii="Times New Roman" w:hAnsi="Times New Roman"/>
          <w:lang w:eastAsia="ru-RU"/>
        </w:rPr>
        <w:t xml:space="preserve">. Обучающиеся овладеют чтением как средством </w:t>
      </w:r>
      <w:r w:rsidRPr="006B47FB">
        <w:rPr>
          <w:rFonts w:ascii="Times New Roman" w:hAnsi="Times New Roman"/>
          <w:lang w:eastAsia="ru-RU"/>
        </w:rPr>
        <w:lastRenderedPageBreak/>
        <w:t xml:space="preserve">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6B47FB">
        <w:rPr>
          <w:rFonts w:ascii="Times New Roman" w:hAnsi="Times New Roman"/>
          <w:i/>
          <w:iCs/>
          <w:lang w:eastAsia="ru-RU"/>
        </w:rPr>
        <w:t xml:space="preserve">потребность в систематическом чтении </w:t>
      </w:r>
      <w:r w:rsidRPr="006B47FB">
        <w:rPr>
          <w:rFonts w:ascii="Times New Roman" w:hAnsi="Times New Roman"/>
          <w:lang w:eastAsia="ru-RU"/>
        </w:rPr>
        <w:t>как средстве познания мира и себя в этом мире, гармонизации отношений человека и общества, создании образа «потребного</w:t>
      </w:r>
    </w:p>
    <w:p w:rsidR="002134F4"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будущего». Учащиеся усовершенствуют </w:t>
      </w:r>
      <w:r w:rsidRPr="006B47FB">
        <w:rPr>
          <w:rFonts w:ascii="Times New Roman" w:hAnsi="Times New Roman"/>
          <w:i/>
          <w:iCs/>
          <w:lang w:eastAsia="ru-RU"/>
        </w:rPr>
        <w:t xml:space="preserve">технику чтения </w:t>
      </w:r>
      <w:r w:rsidRPr="006B47FB">
        <w:rPr>
          <w:rFonts w:ascii="Times New Roman" w:hAnsi="Times New Roman"/>
          <w:lang w:eastAsia="ru-RU"/>
        </w:rPr>
        <w:t xml:space="preserve">и приобретут устойчивый </w:t>
      </w:r>
      <w:r w:rsidRPr="006B47FB">
        <w:rPr>
          <w:rFonts w:ascii="Times New Roman" w:hAnsi="Times New Roman"/>
          <w:i/>
          <w:iCs/>
          <w:lang w:eastAsia="ru-RU"/>
        </w:rPr>
        <w:t>навык осмысленного чтения</w:t>
      </w:r>
      <w:r w:rsidRPr="006B47FB">
        <w:rPr>
          <w:rFonts w:ascii="Times New Roman" w:hAnsi="Times New Roman"/>
          <w:lang w:eastAsia="ru-RU"/>
        </w:rPr>
        <w:t xml:space="preserve">, получат возможность приобрести </w:t>
      </w:r>
      <w:r w:rsidRPr="006B47FB">
        <w:rPr>
          <w:rFonts w:ascii="Times New Roman" w:hAnsi="Times New Roman"/>
          <w:i/>
          <w:iCs/>
          <w:lang w:eastAsia="ru-RU"/>
        </w:rPr>
        <w:t>навык рефлексивного чтения</w:t>
      </w:r>
      <w:r w:rsidRPr="006B47FB">
        <w:rPr>
          <w:rFonts w:ascii="Times New Roman" w:hAnsi="Times New Roman"/>
          <w:lang w:eastAsia="ru-RU"/>
        </w:rPr>
        <w:t xml:space="preserve">. Учащиеся овладеют различными </w:t>
      </w:r>
      <w:r w:rsidRPr="006B47FB">
        <w:rPr>
          <w:rFonts w:ascii="Times New Roman" w:hAnsi="Times New Roman"/>
          <w:i/>
          <w:iCs/>
          <w:lang w:eastAsia="ru-RU"/>
        </w:rPr>
        <w:t xml:space="preserve">видами </w:t>
      </w:r>
      <w:r w:rsidRPr="006B47FB">
        <w:rPr>
          <w:rFonts w:ascii="Times New Roman" w:hAnsi="Times New Roman"/>
          <w:lang w:eastAsia="ru-RU"/>
        </w:rPr>
        <w:t xml:space="preserve">и </w:t>
      </w:r>
      <w:r w:rsidRPr="006B47FB">
        <w:rPr>
          <w:rFonts w:ascii="Times New Roman" w:hAnsi="Times New Roman"/>
          <w:i/>
          <w:iCs/>
          <w:lang w:eastAsia="ru-RU"/>
        </w:rPr>
        <w:t>типами чтения</w:t>
      </w:r>
      <w:r w:rsidRPr="006B47FB">
        <w:rPr>
          <w:rFonts w:ascii="Times New Roman" w:hAnsi="Times New Roman"/>
          <w:lang w:eastAsia="ru-RU"/>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6B47FB">
        <w:rPr>
          <w:rFonts w:ascii="Times New Roman" w:hAnsi="Times New Roman"/>
          <w:i/>
          <w:iCs/>
          <w:lang w:eastAsia="ru-RU"/>
        </w:rPr>
        <w:t xml:space="preserve">стратегиями чтения </w:t>
      </w:r>
      <w:r w:rsidRPr="006B47FB">
        <w:rPr>
          <w:rFonts w:ascii="Times New Roman" w:hAnsi="Times New Roman"/>
          <w:lang w:eastAsia="ru-RU"/>
        </w:rPr>
        <w:t>художественных и других видов текстов и будут способны выбрать стратегию чтения, отвечающую конкретной учебной задаче.</w:t>
      </w:r>
    </w:p>
    <w:p w:rsidR="0020168D" w:rsidRPr="006B47FB" w:rsidRDefault="0020168D" w:rsidP="006B47FB">
      <w:pPr>
        <w:autoSpaceDE w:val="0"/>
        <w:autoSpaceDN w:val="0"/>
        <w:adjustRightInd w:val="0"/>
        <w:spacing w:after="0" w:line="0" w:lineRule="atLeast"/>
        <w:rPr>
          <w:rFonts w:ascii="Times New Roman" w:hAnsi="Times New Roman"/>
          <w:lang w:eastAsia="ru-RU"/>
        </w:rPr>
      </w:pPr>
      <w:r w:rsidRPr="006B47FB">
        <w:rPr>
          <w:rFonts w:ascii="Times New Roman" w:hAnsi="Times New Roman"/>
          <w:lang w:eastAsia="ru-RU"/>
        </w:rPr>
        <w:t xml:space="preserve">  </w:t>
      </w:r>
      <w:r w:rsidR="00BF026B" w:rsidRPr="006B47FB">
        <w:rPr>
          <w:rFonts w:ascii="Times New Roman" w:hAnsi="Times New Roman"/>
          <w:lang w:eastAsia="ru-RU"/>
        </w:rPr>
        <w:t xml:space="preserve">     </w:t>
      </w:r>
      <w:r w:rsidRPr="006B47FB">
        <w:rPr>
          <w:rFonts w:ascii="Times New Roman" w:hAnsi="Times New Roman"/>
          <w:lang w:eastAsia="ru-RU"/>
        </w:rPr>
        <w:t xml:space="preserve">В сфере развития </w:t>
      </w:r>
      <w:r w:rsidRPr="006B47FB">
        <w:rPr>
          <w:rFonts w:ascii="Times New Roman" w:hAnsi="Times New Roman"/>
          <w:b/>
          <w:bCs/>
          <w:lang w:eastAsia="ru-RU"/>
        </w:rPr>
        <w:t xml:space="preserve">личностных универсальных учебных действий </w:t>
      </w:r>
      <w:r w:rsidRPr="006B47FB">
        <w:rPr>
          <w:rFonts w:ascii="Times New Roman" w:hAnsi="Times New Roman"/>
          <w:lang w:eastAsia="ru-RU"/>
        </w:rPr>
        <w:t>приоритетное внимание уделяется формированию:</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w:t>
      </w:r>
      <w:r w:rsidRPr="006B47FB">
        <w:rPr>
          <w:rFonts w:ascii="Times New Roman" w:hAnsi="Times New Roman"/>
          <w:i/>
          <w:iCs/>
          <w:lang w:eastAsia="ru-RU"/>
        </w:rPr>
        <w:t xml:space="preserve">основ гражданской идентичности личности </w:t>
      </w:r>
      <w:r w:rsidRPr="006B47FB">
        <w:rPr>
          <w:rFonts w:ascii="Times New Roman" w:hAnsi="Times New Roman"/>
          <w:lang w:eastAsia="ru-RU"/>
        </w:rPr>
        <w:t>(включая когнитивный, эмоционально-ценностный и поведенческий компоненты);</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w:t>
      </w:r>
      <w:r w:rsidRPr="006B47FB">
        <w:rPr>
          <w:rFonts w:ascii="Times New Roman" w:hAnsi="Times New Roman"/>
          <w:i/>
          <w:iCs/>
          <w:lang w:eastAsia="ru-RU"/>
        </w:rPr>
        <w:t xml:space="preserve">основ социальных компетенций </w:t>
      </w:r>
      <w:r w:rsidRPr="006B47FB">
        <w:rPr>
          <w:rFonts w:ascii="Times New Roman" w:hAnsi="Times New Roman"/>
          <w:lang w:eastAsia="ru-RU"/>
        </w:rPr>
        <w:t>(включая ценностно-смысловые установки и моральные нормы, опыт социальных и межличностных отношений, правосознание);</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готовности и способности к переходу к самообразованию на основе учебно-познавательной мотивации, в том числе </w:t>
      </w:r>
      <w:r w:rsidRPr="006B47FB">
        <w:rPr>
          <w:rFonts w:ascii="Times New Roman" w:hAnsi="Times New Roman"/>
          <w:i/>
          <w:iCs/>
          <w:lang w:eastAsia="ru-RU"/>
        </w:rPr>
        <w:t>готовности к выбору направления профильного образования</w:t>
      </w:r>
      <w:r w:rsidRPr="006B47FB">
        <w:rPr>
          <w:rFonts w:ascii="Times New Roman" w:hAnsi="Times New Roman"/>
          <w:lang w:eastAsia="ru-RU"/>
        </w:rPr>
        <w:t>.</w:t>
      </w:r>
    </w:p>
    <w:p w:rsidR="0020168D" w:rsidRPr="006B47FB" w:rsidRDefault="0020168D" w:rsidP="006B47FB">
      <w:pPr>
        <w:autoSpaceDE w:val="0"/>
        <w:autoSpaceDN w:val="0"/>
        <w:adjustRightInd w:val="0"/>
        <w:spacing w:after="0" w:line="0" w:lineRule="atLeast"/>
        <w:rPr>
          <w:rFonts w:ascii="Times New Roman" w:hAnsi="Times New Roman"/>
          <w:lang w:eastAsia="ru-RU"/>
        </w:rPr>
      </w:pPr>
      <w:r w:rsidRPr="006B47FB">
        <w:rPr>
          <w:rFonts w:ascii="Times New Roman" w:hAnsi="Times New Roman"/>
          <w:lang w:eastAsia="ru-RU"/>
        </w:rPr>
        <w:t xml:space="preserve"> В частности, формированию </w:t>
      </w:r>
      <w:r w:rsidRPr="006B47FB">
        <w:rPr>
          <w:rFonts w:ascii="Times New Roman" w:hAnsi="Times New Roman"/>
          <w:b/>
          <w:bCs/>
          <w:i/>
          <w:iCs/>
          <w:lang w:eastAsia="ru-RU"/>
        </w:rPr>
        <w:t xml:space="preserve">готовности и способности к выбору направления профильного образования </w:t>
      </w:r>
      <w:r w:rsidRPr="006B47FB">
        <w:rPr>
          <w:rFonts w:ascii="Times New Roman" w:hAnsi="Times New Roman"/>
          <w:lang w:eastAsia="ru-RU"/>
        </w:rPr>
        <w:t>способствуют:</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целенаправленное формирование </w:t>
      </w:r>
      <w:r w:rsidRPr="006B47FB">
        <w:rPr>
          <w:rFonts w:ascii="Times New Roman" w:hAnsi="Times New Roman"/>
          <w:i/>
          <w:iCs/>
          <w:lang w:eastAsia="ru-RU"/>
        </w:rPr>
        <w:t xml:space="preserve">интереса </w:t>
      </w:r>
      <w:r w:rsidRPr="006B47FB">
        <w:rPr>
          <w:rFonts w:ascii="Times New Roman" w:hAnsi="Times New Roman"/>
          <w:lang w:eastAsia="ru-RU"/>
        </w:rPr>
        <w:t xml:space="preserve">к изучаемым областям знания и видам деятельности, педагогическая </w:t>
      </w:r>
      <w:r w:rsidRPr="006B47FB">
        <w:rPr>
          <w:rFonts w:ascii="Times New Roman" w:hAnsi="Times New Roman"/>
          <w:i/>
          <w:iCs/>
          <w:lang w:eastAsia="ru-RU"/>
        </w:rPr>
        <w:t>поддержка любознательности и избирательности интересов</w:t>
      </w:r>
      <w:r w:rsidRPr="006B47FB">
        <w:rPr>
          <w:rFonts w:ascii="Times New Roman" w:hAnsi="Times New Roman"/>
          <w:lang w:eastAsia="ru-RU"/>
        </w:rPr>
        <w:t>;</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реализация </w:t>
      </w:r>
      <w:r w:rsidRPr="006B47FB">
        <w:rPr>
          <w:rFonts w:ascii="Times New Roman" w:hAnsi="Times New Roman"/>
          <w:i/>
          <w:iCs/>
          <w:lang w:eastAsia="ru-RU"/>
        </w:rPr>
        <w:t xml:space="preserve">уровневого подхода как в преподавании </w:t>
      </w:r>
      <w:r w:rsidRPr="006B47FB">
        <w:rPr>
          <w:rFonts w:ascii="Times New Roman" w:hAnsi="Times New Roman"/>
          <w:lang w:eastAsia="ru-RU"/>
        </w:rPr>
        <w:t xml:space="preserve">(на основе дифференциации требований к освоению учебных программ и достижению планируемых результатов), </w:t>
      </w:r>
      <w:r w:rsidRPr="006B47FB">
        <w:rPr>
          <w:rFonts w:ascii="Times New Roman" w:hAnsi="Times New Roman"/>
          <w:i/>
          <w:iCs/>
          <w:lang w:eastAsia="ru-RU"/>
        </w:rPr>
        <w:t xml:space="preserve">так и в оценочных процедурах </w:t>
      </w:r>
      <w:r w:rsidRPr="006B47FB">
        <w:rPr>
          <w:rFonts w:ascii="Times New Roman" w:hAnsi="Times New Roman"/>
          <w:lang w:eastAsia="ru-RU"/>
        </w:rPr>
        <w:t>(на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формирование </w:t>
      </w:r>
      <w:r w:rsidRPr="006B47FB">
        <w:rPr>
          <w:rFonts w:ascii="Times New Roman" w:hAnsi="Times New Roman"/>
          <w:i/>
          <w:iCs/>
          <w:lang w:eastAsia="ru-RU"/>
        </w:rPr>
        <w:t>навыков взаимо- и самооценки</w:t>
      </w:r>
      <w:r w:rsidRPr="006B47FB">
        <w:rPr>
          <w:rFonts w:ascii="Times New Roman" w:hAnsi="Times New Roman"/>
          <w:lang w:eastAsia="ru-RU"/>
        </w:rPr>
        <w:t xml:space="preserve">, </w:t>
      </w:r>
      <w:r w:rsidRPr="006B47FB">
        <w:rPr>
          <w:rFonts w:ascii="Times New Roman" w:hAnsi="Times New Roman"/>
          <w:i/>
          <w:iCs/>
          <w:lang w:eastAsia="ru-RU"/>
        </w:rPr>
        <w:t xml:space="preserve">навыков рефлексии </w:t>
      </w:r>
      <w:r w:rsidRPr="006B47FB">
        <w:rPr>
          <w:rFonts w:ascii="Times New Roman" w:hAnsi="Times New Roman"/>
          <w:lang w:eastAsia="ru-RU"/>
        </w:rPr>
        <w:t>на основе использования критериальной системы оценки;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организация </w:t>
      </w:r>
      <w:r w:rsidRPr="006B47FB">
        <w:rPr>
          <w:rFonts w:ascii="Times New Roman" w:hAnsi="Times New Roman"/>
          <w:i/>
          <w:iCs/>
          <w:lang w:eastAsia="ru-RU"/>
        </w:rPr>
        <w:t xml:space="preserve">системы проб подростками своих возможностей </w:t>
      </w:r>
      <w:r w:rsidRPr="006B47FB">
        <w:rPr>
          <w:rFonts w:ascii="Times New Roman" w:hAnsi="Times New Roman"/>
          <w:lang w:eastAsia="ru-RU"/>
        </w:rPr>
        <w:t>(в том числе предпрофессиональных проб) за счёт использования дополнительных возможностей образовательного процесса, в том числе: факультативов, программы формирования ИКТ-компетентности школьников; программы учебно-исследовательской и проектной деятельности; программывнеурочной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целенаправленное формирование в курсе технологии </w:t>
      </w:r>
      <w:r w:rsidRPr="006B47FB">
        <w:rPr>
          <w:rFonts w:ascii="Times New Roman" w:hAnsi="Times New Roman"/>
          <w:i/>
          <w:iCs/>
          <w:lang w:eastAsia="ru-RU"/>
        </w:rPr>
        <w:t xml:space="preserve">представлений о рынке труда </w:t>
      </w:r>
      <w:r w:rsidRPr="006B47FB">
        <w:rPr>
          <w:rFonts w:ascii="Times New Roman" w:hAnsi="Times New Roman"/>
          <w:lang w:eastAsia="ru-RU"/>
        </w:rPr>
        <w:t>и требованиях, предъявляемых различными массовыми востребованными профессиями к подготовке и личным качествам будущего труженика;</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приобретение </w:t>
      </w:r>
      <w:r w:rsidRPr="006B47FB">
        <w:rPr>
          <w:rFonts w:ascii="Times New Roman" w:hAnsi="Times New Roman"/>
          <w:i/>
          <w:iCs/>
          <w:lang w:eastAsia="ru-RU"/>
        </w:rPr>
        <w:t xml:space="preserve">практического опыта пробного проектирования жизненной и профессиональной карьеры </w:t>
      </w:r>
      <w:r w:rsidRPr="006B47FB">
        <w:rPr>
          <w:rFonts w:ascii="Times New Roman" w:hAnsi="Times New Roman"/>
          <w:lang w:eastAsia="ru-RU"/>
        </w:rPr>
        <w:t>на основе соотнесения своих интересов, склонностей, личностных качеств, уровня подготовки с требованиями профессиональной деятельности.</w:t>
      </w:r>
    </w:p>
    <w:p w:rsidR="0020168D" w:rsidRPr="006B47FB" w:rsidRDefault="00BF026B" w:rsidP="006B47FB">
      <w:pPr>
        <w:autoSpaceDE w:val="0"/>
        <w:autoSpaceDN w:val="0"/>
        <w:adjustRightInd w:val="0"/>
        <w:spacing w:after="0" w:line="0" w:lineRule="atLeast"/>
        <w:rPr>
          <w:rFonts w:ascii="Times New Roman" w:hAnsi="Times New Roman"/>
          <w:b/>
          <w:bCs/>
          <w:lang w:eastAsia="ru-RU"/>
        </w:rPr>
      </w:pPr>
      <w:r w:rsidRPr="006B47FB">
        <w:rPr>
          <w:rFonts w:ascii="Times New Roman" w:hAnsi="Times New Roman"/>
          <w:lang w:eastAsia="ru-RU"/>
        </w:rPr>
        <w:t xml:space="preserve">       </w:t>
      </w:r>
      <w:r w:rsidR="0020168D" w:rsidRPr="006B47FB">
        <w:rPr>
          <w:rFonts w:ascii="Times New Roman" w:hAnsi="Times New Roman"/>
          <w:lang w:eastAsia="ru-RU"/>
        </w:rPr>
        <w:t xml:space="preserve">В сфере развития </w:t>
      </w:r>
      <w:r w:rsidR="0020168D" w:rsidRPr="006B47FB">
        <w:rPr>
          <w:rFonts w:ascii="Times New Roman" w:hAnsi="Times New Roman"/>
          <w:b/>
          <w:bCs/>
          <w:lang w:eastAsia="ru-RU"/>
        </w:rPr>
        <w:t xml:space="preserve">регулятивных универсальных учебных действий </w:t>
      </w:r>
      <w:r w:rsidR="0020168D" w:rsidRPr="006B47FB">
        <w:rPr>
          <w:rFonts w:ascii="Times New Roman" w:hAnsi="Times New Roman"/>
          <w:lang w:eastAsia="ru-RU"/>
        </w:rP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w:t>
      </w:r>
    </w:p>
    <w:p w:rsidR="002134F4"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оценивать свои действия как по результату, так и по способу действия, вносить соответствующие коррективы в их выполнение.</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w:t>
      </w:r>
      <w:r w:rsidR="00BF026B" w:rsidRPr="006B47FB">
        <w:rPr>
          <w:rFonts w:ascii="Times New Roman" w:hAnsi="Times New Roman"/>
          <w:lang w:eastAsia="ru-RU"/>
        </w:rPr>
        <w:t xml:space="preserve">      </w:t>
      </w:r>
      <w:r w:rsidRPr="006B47FB">
        <w:rPr>
          <w:rFonts w:ascii="Times New Roman" w:hAnsi="Times New Roman"/>
          <w:lang w:eastAsia="ru-RU"/>
        </w:rPr>
        <w:t xml:space="preserve">В сфере развития </w:t>
      </w:r>
      <w:r w:rsidRPr="006B47FB">
        <w:rPr>
          <w:rFonts w:ascii="Times New Roman" w:hAnsi="Times New Roman"/>
          <w:b/>
          <w:bCs/>
          <w:lang w:eastAsia="ru-RU"/>
        </w:rPr>
        <w:t xml:space="preserve">коммуникативных универсальных учебных действий </w:t>
      </w:r>
      <w:r w:rsidRPr="006B47FB">
        <w:rPr>
          <w:rFonts w:ascii="Times New Roman" w:hAnsi="Times New Roman"/>
          <w:lang w:eastAsia="ru-RU"/>
        </w:rPr>
        <w:t>приоритетное внимание уделяется: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формированию действий по организации и планированию </w:t>
      </w:r>
      <w:r w:rsidRPr="006B47FB">
        <w:rPr>
          <w:rFonts w:ascii="Times New Roman" w:hAnsi="Times New Roman"/>
          <w:i/>
          <w:iCs/>
          <w:lang w:eastAsia="ru-RU"/>
        </w:rPr>
        <w:t>учебного сотрудничества с учителем и сверстниками</w:t>
      </w:r>
      <w:r w:rsidRPr="006B47FB">
        <w:rPr>
          <w:rFonts w:ascii="Times New Roman" w:hAnsi="Times New Roman"/>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практическому освоению умений, составляющих основу </w:t>
      </w:r>
      <w:r w:rsidRPr="006B47FB">
        <w:rPr>
          <w:rFonts w:ascii="Times New Roman" w:hAnsi="Times New Roman"/>
          <w:i/>
          <w:iCs/>
          <w:lang w:eastAsia="ru-RU"/>
        </w:rPr>
        <w:t>коммуникативной компетентности</w:t>
      </w:r>
      <w:r w:rsidRPr="006B47FB">
        <w:rPr>
          <w:rFonts w:ascii="Times New Roman" w:hAnsi="Times New Roman"/>
          <w:lang w:eastAsia="ru-RU"/>
        </w:rPr>
        <w:t xml:space="preserve">: ставить и решать многообразные коммуникативные задачи; действовать с учётом позиции </w:t>
      </w:r>
      <w:r w:rsidRPr="006B47FB">
        <w:rPr>
          <w:rFonts w:ascii="Times New Roman" w:hAnsi="Times New Roman"/>
          <w:lang w:eastAsia="ru-RU"/>
        </w:rPr>
        <w:lastRenderedPageBreak/>
        <w:t>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развитию </w:t>
      </w:r>
      <w:r w:rsidRPr="006B47FB">
        <w:rPr>
          <w:rFonts w:ascii="Times New Roman" w:hAnsi="Times New Roman"/>
          <w:i/>
          <w:iCs/>
          <w:lang w:eastAsia="ru-RU"/>
        </w:rPr>
        <w:t>речевой деятельности</w:t>
      </w:r>
      <w:r w:rsidRPr="006B47FB">
        <w:rPr>
          <w:rFonts w:ascii="Times New Roman" w:hAnsi="Times New Roman"/>
          <w:lang w:eastAsia="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20168D" w:rsidRPr="006B47FB" w:rsidRDefault="0020168D" w:rsidP="006B47FB">
      <w:pPr>
        <w:autoSpaceDE w:val="0"/>
        <w:autoSpaceDN w:val="0"/>
        <w:adjustRightInd w:val="0"/>
        <w:spacing w:after="0" w:line="0" w:lineRule="atLeast"/>
        <w:rPr>
          <w:rFonts w:ascii="Times New Roman" w:hAnsi="Times New Roman"/>
          <w:b/>
          <w:bCs/>
          <w:lang w:eastAsia="ru-RU"/>
        </w:rPr>
      </w:pPr>
      <w:r w:rsidRPr="006B47FB">
        <w:rPr>
          <w:rFonts w:ascii="Times New Roman" w:hAnsi="Times New Roman"/>
          <w:lang w:eastAsia="ru-RU"/>
        </w:rPr>
        <w:t xml:space="preserve"> </w:t>
      </w:r>
      <w:r w:rsidR="00BF026B" w:rsidRPr="006B47FB">
        <w:rPr>
          <w:rFonts w:ascii="Times New Roman" w:hAnsi="Times New Roman"/>
          <w:lang w:eastAsia="ru-RU"/>
        </w:rPr>
        <w:t xml:space="preserve">     </w:t>
      </w:r>
      <w:r w:rsidRPr="006B47FB">
        <w:rPr>
          <w:rFonts w:ascii="Times New Roman" w:hAnsi="Times New Roman"/>
          <w:lang w:eastAsia="ru-RU"/>
        </w:rPr>
        <w:t xml:space="preserve">В сфере развития </w:t>
      </w:r>
      <w:r w:rsidRPr="006B47FB">
        <w:rPr>
          <w:rFonts w:ascii="Times New Roman" w:hAnsi="Times New Roman"/>
          <w:b/>
          <w:bCs/>
          <w:lang w:eastAsia="ru-RU"/>
        </w:rPr>
        <w:t xml:space="preserve">познавательных универсальных учебных действий </w:t>
      </w:r>
      <w:r w:rsidRPr="006B47FB">
        <w:rPr>
          <w:rFonts w:ascii="Times New Roman" w:hAnsi="Times New Roman"/>
          <w:lang w:eastAsia="ru-RU"/>
        </w:rPr>
        <w:t>приоритетное внимание уделяется: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практическому освоению обучающимися </w:t>
      </w:r>
      <w:r w:rsidRPr="006B47FB">
        <w:rPr>
          <w:rFonts w:ascii="Times New Roman" w:hAnsi="Times New Roman"/>
          <w:i/>
          <w:iCs/>
          <w:lang w:eastAsia="ru-RU"/>
        </w:rPr>
        <w:t>основ проектно- исследовательской деятельности</w:t>
      </w:r>
      <w:r w:rsidRPr="006B47FB">
        <w:rPr>
          <w:rFonts w:ascii="Times New Roman" w:hAnsi="Times New Roman"/>
          <w:lang w:eastAsia="ru-RU"/>
        </w:rPr>
        <w:t>;</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развитию </w:t>
      </w:r>
      <w:r w:rsidRPr="006B47FB">
        <w:rPr>
          <w:rFonts w:ascii="Times New Roman" w:hAnsi="Times New Roman"/>
          <w:i/>
          <w:iCs/>
          <w:lang w:eastAsia="ru-RU"/>
        </w:rPr>
        <w:t xml:space="preserve">стратегий смыслового чтения </w:t>
      </w:r>
      <w:r w:rsidRPr="006B47FB">
        <w:rPr>
          <w:rFonts w:ascii="Times New Roman" w:hAnsi="Times New Roman"/>
          <w:lang w:eastAsia="ru-RU"/>
        </w:rPr>
        <w:t xml:space="preserve">и </w:t>
      </w:r>
      <w:r w:rsidRPr="006B47FB">
        <w:rPr>
          <w:rFonts w:ascii="Times New Roman" w:hAnsi="Times New Roman"/>
          <w:i/>
          <w:iCs/>
          <w:lang w:eastAsia="ru-RU"/>
        </w:rPr>
        <w:t>работе с информацией</w:t>
      </w:r>
      <w:r w:rsidRPr="006B47FB">
        <w:rPr>
          <w:rFonts w:ascii="Times New Roman" w:hAnsi="Times New Roman"/>
          <w:lang w:eastAsia="ru-RU"/>
        </w:rPr>
        <w:t>;</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практическому освоению </w:t>
      </w:r>
      <w:r w:rsidRPr="006B47FB">
        <w:rPr>
          <w:rFonts w:ascii="Times New Roman" w:hAnsi="Times New Roman"/>
          <w:i/>
          <w:iCs/>
          <w:lang w:eastAsia="ru-RU"/>
        </w:rPr>
        <w:t>методов познания</w:t>
      </w:r>
      <w:r w:rsidRPr="006B47FB">
        <w:rPr>
          <w:rFonts w:ascii="Times New Roman" w:hAnsi="Times New Roman"/>
          <w:lang w:eastAsia="ru-RU"/>
        </w:rPr>
        <w:t xml:space="preserve">, используемых в различных областях знания и сферах культуры, соответствующего им </w:t>
      </w:r>
      <w:r w:rsidRPr="006B47FB">
        <w:rPr>
          <w:rFonts w:ascii="Times New Roman" w:hAnsi="Times New Roman"/>
          <w:i/>
          <w:iCs/>
          <w:lang w:eastAsia="ru-RU"/>
        </w:rPr>
        <w:t>инструментария и понятийного аппарата</w:t>
      </w:r>
      <w:r w:rsidRPr="006B47FB">
        <w:rPr>
          <w:rFonts w:ascii="Times New Roman" w:hAnsi="Times New Roman"/>
          <w:lang w:eastAsia="ru-RU"/>
        </w:rPr>
        <w:t xml:space="preserve">, регулярному обращению в учебном процессе к использованию общеучебных умений, знаково-символических средств, широкого спектра </w:t>
      </w:r>
      <w:r w:rsidRPr="006B47FB">
        <w:rPr>
          <w:rFonts w:ascii="Times New Roman" w:hAnsi="Times New Roman"/>
          <w:i/>
          <w:iCs/>
          <w:lang w:eastAsia="ru-RU"/>
        </w:rPr>
        <w:t>логических действий и операций.</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w:t>
      </w:r>
      <w:r w:rsidR="00BF026B" w:rsidRPr="006B47FB">
        <w:rPr>
          <w:rFonts w:ascii="Times New Roman" w:hAnsi="Times New Roman"/>
          <w:lang w:eastAsia="ru-RU"/>
        </w:rPr>
        <w:t xml:space="preserve">    </w:t>
      </w:r>
      <w:r w:rsidRPr="006B47FB">
        <w:rPr>
          <w:rFonts w:ascii="Times New Roman" w:hAnsi="Times New Roman"/>
          <w:lang w:eastAsia="ru-RU"/>
        </w:rPr>
        <w:t xml:space="preserve">При изучении учебных предметов обучающиеся усовершенствуют приобретённые на первой ступени </w:t>
      </w:r>
      <w:r w:rsidRPr="006B47FB">
        <w:rPr>
          <w:rFonts w:ascii="Times New Roman" w:hAnsi="Times New Roman"/>
          <w:b/>
          <w:bCs/>
          <w:i/>
          <w:iCs/>
          <w:lang w:eastAsia="ru-RU"/>
        </w:rPr>
        <w:t xml:space="preserve">навыки работы с информацией </w:t>
      </w:r>
      <w:r w:rsidRPr="006B47FB">
        <w:rPr>
          <w:rFonts w:ascii="Times New Roman" w:hAnsi="Times New Roman"/>
          <w:lang w:eastAsia="ru-RU"/>
        </w:rPr>
        <w:t>и пополнят их. Они смогут работать с текстами, преобразовывать и интерпретировать содержащуюся в них информацию, в том числе:</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в наглядно - символической форме (в виде таблиц, графических схем и диаграмм, карт понятий — концептуальных диаграмм, опорных конспектов);</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заполнять и дополнять таблицы, схемы, диаграммы, тексты.</w:t>
      </w:r>
    </w:p>
    <w:p w:rsidR="0020168D" w:rsidRPr="006B47FB" w:rsidRDefault="00BF026B"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w:t>
      </w:r>
      <w:r w:rsidR="0020168D" w:rsidRPr="006B47FB">
        <w:rPr>
          <w:rFonts w:ascii="Times New Roman" w:hAnsi="Times New Roman"/>
          <w:lang w:eastAsia="ru-RU"/>
        </w:rPr>
        <w:t xml:space="preserve">Обучающиеся усовершенствуют навык </w:t>
      </w:r>
      <w:r w:rsidR="0020168D" w:rsidRPr="006B47FB">
        <w:rPr>
          <w:rFonts w:ascii="Times New Roman" w:hAnsi="Times New Roman"/>
          <w:i/>
          <w:iCs/>
          <w:lang w:eastAsia="ru-RU"/>
        </w:rPr>
        <w:t xml:space="preserve">поиска информации </w:t>
      </w:r>
      <w:r w:rsidR="0020168D" w:rsidRPr="006B47FB">
        <w:rPr>
          <w:rFonts w:ascii="Times New Roman" w:hAnsi="Times New Roman"/>
          <w:lang w:eastAsia="ru-RU"/>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Обучающиеся приобретут потребность поиска дополнительной информации для решения учебных задач и самостоятельной познавательной</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20168D" w:rsidRPr="006B47FB" w:rsidRDefault="00462003" w:rsidP="006B47FB">
      <w:pPr>
        <w:autoSpaceDE w:val="0"/>
        <w:autoSpaceDN w:val="0"/>
        <w:adjustRightInd w:val="0"/>
        <w:spacing w:after="0" w:line="0" w:lineRule="atLeast"/>
        <w:jc w:val="both"/>
        <w:rPr>
          <w:rFonts w:ascii="Times New Roman" w:hAnsi="Times New Roman"/>
          <w:b/>
          <w:lang w:eastAsia="ru-RU"/>
        </w:rPr>
      </w:pPr>
      <w:r w:rsidRPr="006B47FB">
        <w:rPr>
          <w:rFonts w:ascii="Times New Roman" w:hAnsi="Times New Roman"/>
          <w:b/>
          <w:lang w:eastAsia="ru-RU"/>
        </w:rPr>
        <w:t>1.2.2.</w:t>
      </w:r>
      <w:r w:rsidR="0020168D" w:rsidRPr="006B47FB">
        <w:rPr>
          <w:rFonts w:ascii="Times New Roman" w:hAnsi="Times New Roman"/>
          <w:b/>
          <w:lang w:eastAsia="ru-RU"/>
        </w:rPr>
        <w:t>Личностные результаты освоения ООП.</w:t>
      </w:r>
    </w:p>
    <w:p w:rsidR="0020168D" w:rsidRPr="006B47FB" w:rsidRDefault="0020168D" w:rsidP="006B47FB">
      <w:pPr>
        <w:autoSpaceDE w:val="0"/>
        <w:autoSpaceDN w:val="0"/>
        <w:adjustRightInd w:val="0"/>
        <w:spacing w:after="0" w:line="0" w:lineRule="atLeast"/>
        <w:jc w:val="center"/>
        <w:rPr>
          <w:rFonts w:ascii="Times New Roman" w:hAnsi="Times New Roman"/>
          <w:b/>
          <w:i/>
          <w:lang w:eastAsia="ru-RU"/>
        </w:rPr>
      </w:pPr>
      <w:r w:rsidRPr="006B47FB">
        <w:rPr>
          <w:rFonts w:ascii="Times New Roman" w:hAnsi="Times New Roman"/>
          <w:b/>
          <w:i/>
          <w:lang w:eastAsia="ru-RU"/>
        </w:rPr>
        <w:t>Личностные универсальные учебные действия</w:t>
      </w:r>
    </w:p>
    <w:p w:rsidR="0020168D" w:rsidRPr="006B47FB" w:rsidRDefault="0020168D" w:rsidP="006B47FB">
      <w:pPr>
        <w:autoSpaceDE w:val="0"/>
        <w:autoSpaceDN w:val="0"/>
        <w:adjustRightInd w:val="0"/>
        <w:spacing w:after="0" w:line="0" w:lineRule="atLeast"/>
        <w:jc w:val="both"/>
        <w:rPr>
          <w:rFonts w:ascii="Times New Roman" w:hAnsi="Times New Roman"/>
          <w:i/>
          <w:lang w:eastAsia="ru-RU"/>
        </w:rPr>
      </w:pPr>
      <w:r w:rsidRPr="006B47FB">
        <w:rPr>
          <w:rFonts w:ascii="Times New Roman" w:hAnsi="Times New Roman"/>
          <w:i/>
          <w:lang w:eastAsia="ru-RU"/>
        </w:rPr>
        <w:t xml:space="preserve">В рамках когнитивного компонента будут сформированы: </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освоение  общекультурного  наследия  России  и  общемирового культурного наследия; </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ориентация в системе моральных норм и ценностей и их иерархизация, понимание конвенционального характера морали; </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lastRenderedPageBreak/>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 сберегающих  технологий; правил поведения в чрезвычайных ситуациях. </w:t>
      </w:r>
    </w:p>
    <w:p w:rsidR="0020168D" w:rsidRPr="006B47FB" w:rsidRDefault="0020168D" w:rsidP="006B47FB">
      <w:pPr>
        <w:autoSpaceDE w:val="0"/>
        <w:autoSpaceDN w:val="0"/>
        <w:adjustRightInd w:val="0"/>
        <w:spacing w:after="0" w:line="0" w:lineRule="atLeast"/>
        <w:jc w:val="both"/>
        <w:rPr>
          <w:rFonts w:ascii="Times New Roman" w:hAnsi="Times New Roman"/>
          <w:i/>
          <w:lang w:eastAsia="ru-RU"/>
        </w:rPr>
      </w:pPr>
      <w:r w:rsidRPr="006B47FB">
        <w:rPr>
          <w:rFonts w:ascii="Times New Roman" w:hAnsi="Times New Roman"/>
          <w:i/>
          <w:lang w:eastAsia="ru-RU"/>
        </w:rPr>
        <w:t xml:space="preserve">В  рамках  ценностного  и  эмоционального  компонентов  будут сформированы: </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гражданский  патриотизм,  любовь  к  Родине,  чувство  гордости  за  свою страну; </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уважение к истории, культурным и историческим памятникам; </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эмоционально  положительное  принятие  своей  этнической идентичности; </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уважение  к  другим  народам  России  и  мира  и  принятие  их, межэтническая толерантность, готовность к равноправному сотрудничеству; </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уважение к личности и её достоинству, доброжелательное отношение к окружающим,  нетерпимость  к  любым  видам  насилия  и  готовность противостоять им; </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уважение  к  ценностям  семьи,  любовь  к  природе,  признание  ценности здоровья, своего и других людей, оптимизм в восприятии мира; </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потребность  в  самовыражении  и  самореализации,  социальном признании; </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20168D" w:rsidRPr="006B47FB" w:rsidRDefault="0020168D" w:rsidP="006B47FB">
      <w:pPr>
        <w:autoSpaceDE w:val="0"/>
        <w:autoSpaceDN w:val="0"/>
        <w:adjustRightInd w:val="0"/>
        <w:spacing w:after="0" w:line="0" w:lineRule="atLeast"/>
        <w:jc w:val="both"/>
        <w:rPr>
          <w:rFonts w:ascii="Times New Roman" w:hAnsi="Times New Roman"/>
          <w:i/>
          <w:lang w:eastAsia="ru-RU"/>
        </w:rPr>
      </w:pPr>
      <w:r w:rsidRPr="006B47FB">
        <w:rPr>
          <w:rFonts w:ascii="Times New Roman" w:hAnsi="Times New Roman"/>
          <w:i/>
          <w:lang w:eastAsia="ru-RU"/>
        </w:rPr>
        <w:t xml:space="preserve">В  рамках  деятельностного  (поведенческого)  компонента  будут сформированы: </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готовность и способность к выполнению норм и требований школьной жизни, прав и обязанностей ученика; • умение вести диалог на основе равноправных отношений и взаимного уважения и принятия; умение конструктивно разрешать конфликты; </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потребность в участии в общественной жизни ближайшего социального окружения, общественно полезной деятельности; </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умение  строить  жизненные  планы  с  учётом  конкретных  социально-исторических, политических и экономических условий; </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 устойчивый познавательный интерес и становление смыслообразующей функции познавательного мотива; </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готовность к выбору профильного образования.</w:t>
      </w:r>
    </w:p>
    <w:p w:rsidR="0020168D" w:rsidRPr="006B47FB" w:rsidRDefault="0020168D" w:rsidP="006B47FB">
      <w:pPr>
        <w:autoSpaceDE w:val="0"/>
        <w:autoSpaceDN w:val="0"/>
        <w:adjustRightInd w:val="0"/>
        <w:spacing w:after="0" w:line="0" w:lineRule="atLeast"/>
        <w:jc w:val="both"/>
        <w:rPr>
          <w:rFonts w:ascii="Times New Roman" w:hAnsi="Times New Roman"/>
          <w:i/>
          <w:lang w:eastAsia="ru-RU"/>
        </w:rPr>
      </w:pPr>
      <w:r w:rsidRPr="006B47FB">
        <w:rPr>
          <w:rFonts w:ascii="Times New Roman" w:hAnsi="Times New Roman"/>
          <w:i/>
          <w:lang w:eastAsia="ru-RU"/>
        </w:rPr>
        <w:t xml:space="preserve">Выпускник получит возможность для формирования: </w:t>
      </w:r>
    </w:p>
    <w:p w:rsidR="0020168D" w:rsidRPr="006B47FB" w:rsidRDefault="0020168D" w:rsidP="006B47FB">
      <w:pPr>
        <w:autoSpaceDE w:val="0"/>
        <w:autoSpaceDN w:val="0"/>
        <w:adjustRightInd w:val="0"/>
        <w:spacing w:after="0" w:line="0" w:lineRule="atLeast"/>
        <w:jc w:val="both"/>
        <w:rPr>
          <w:rFonts w:ascii="Times New Roman" w:hAnsi="Times New Roman"/>
          <w:i/>
          <w:lang w:eastAsia="ru-RU"/>
        </w:rPr>
      </w:pPr>
      <w:r w:rsidRPr="006B47FB">
        <w:rPr>
          <w:rFonts w:ascii="Times New Roman" w:hAnsi="Times New Roman"/>
          <w:i/>
          <w:lang w:eastAsia="ru-RU"/>
        </w:rPr>
        <w:t xml:space="preserve">• выраженной устойчивой учебно-познавательной мотивации и интереса к учению; </w:t>
      </w:r>
    </w:p>
    <w:p w:rsidR="0020168D" w:rsidRPr="006B47FB" w:rsidRDefault="0020168D" w:rsidP="006B47FB">
      <w:pPr>
        <w:autoSpaceDE w:val="0"/>
        <w:autoSpaceDN w:val="0"/>
        <w:adjustRightInd w:val="0"/>
        <w:spacing w:after="0" w:line="0" w:lineRule="atLeast"/>
        <w:jc w:val="both"/>
        <w:rPr>
          <w:rFonts w:ascii="Times New Roman" w:hAnsi="Times New Roman"/>
          <w:i/>
          <w:lang w:eastAsia="ru-RU"/>
        </w:rPr>
      </w:pPr>
      <w:r w:rsidRPr="006B47FB">
        <w:rPr>
          <w:rFonts w:ascii="Times New Roman" w:hAnsi="Times New Roman"/>
          <w:i/>
          <w:lang w:eastAsia="ru-RU"/>
        </w:rPr>
        <w:t xml:space="preserve">• готовности к самообразованию и самовоспитанию; </w:t>
      </w:r>
    </w:p>
    <w:p w:rsidR="0020168D" w:rsidRPr="006B47FB" w:rsidRDefault="0020168D" w:rsidP="006B47FB">
      <w:pPr>
        <w:autoSpaceDE w:val="0"/>
        <w:autoSpaceDN w:val="0"/>
        <w:adjustRightInd w:val="0"/>
        <w:spacing w:after="0" w:line="0" w:lineRule="atLeast"/>
        <w:jc w:val="both"/>
        <w:rPr>
          <w:rFonts w:ascii="Times New Roman" w:hAnsi="Times New Roman"/>
          <w:i/>
          <w:lang w:eastAsia="ru-RU"/>
        </w:rPr>
      </w:pPr>
      <w:r w:rsidRPr="006B47FB">
        <w:rPr>
          <w:rFonts w:ascii="Times New Roman" w:hAnsi="Times New Roman"/>
          <w:i/>
          <w:lang w:eastAsia="ru-RU"/>
        </w:rPr>
        <w:t xml:space="preserve">• адекватной позитивной самооценки и Я-концепции; </w:t>
      </w:r>
    </w:p>
    <w:p w:rsidR="0020168D" w:rsidRPr="006B47FB" w:rsidRDefault="0020168D" w:rsidP="006B47FB">
      <w:pPr>
        <w:autoSpaceDE w:val="0"/>
        <w:autoSpaceDN w:val="0"/>
        <w:adjustRightInd w:val="0"/>
        <w:spacing w:after="0" w:line="0" w:lineRule="atLeast"/>
        <w:jc w:val="both"/>
        <w:rPr>
          <w:rFonts w:ascii="Times New Roman" w:hAnsi="Times New Roman"/>
          <w:i/>
          <w:lang w:eastAsia="ru-RU"/>
        </w:rPr>
      </w:pPr>
      <w:r w:rsidRPr="006B47FB">
        <w:rPr>
          <w:rFonts w:ascii="Times New Roman" w:hAnsi="Times New Roman"/>
          <w:i/>
          <w:lang w:eastAsia="ru-RU"/>
        </w:rPr>
        <w:t xml:space="preserve">• компетентности  в  реализации  основ  гражданской  идентичности  в поступках и деятельности; </w:t>
      </w:r>
    </w:p>
    <w:p w:rsidR="0020168D" w:rsidRPr="006B47FB" w:rsidRDefault="0020168D" w:rsidP="006B47FB">
      <w:pPr>
        <w:autoSpaceDE w:val="0"/>
        <w:autoSpaceDN w:val="0"/>
        <w:adjustRightInd w:val="0"/>
        <w:spacing w:after="0" w:line="0" w:lineRule="atLeast"/>
        <w:jc w:val="both"/>
        <w:rPr>
          <w:rFonts w:ascii="Times New Roman" w:hAnsi="Times New Roman"/>
          <w:i/>
          <w:lang w:eastAsia="ru-RU"/>
        </w:rPr>
      </w:pPr>
      <w:r w:rsidRPr="006B47FB">
        <w:rPr>
          <w:rFonts w:ascii="Times New Roman" w:hAnsi="Times New Roman"/>
          <w:i/>
          <w:lang w:eastAsia="ru-RU"/>
        </w:rPr>
        <w:t xml:space="preserve">• морального  сознания  на  конвенциональном  уровне,  способности  к решению моральных дилемм на основе учёта позиций участников дилеммы, </w:t>
      </w:r>
    </w:p>
    <w:p w:rsidR="0020168D" w:rsidRPr="006B47FB" w:rsidRDefault="0020168D" w:rsidP="006B47FB">
      <w:pPr>
        <w:autoSpaceDE w:val="0"/>
        <w:autoSpaceDN w:val="0"/>
        <w:adjustRightInd w:val="0"/>
        <w:spacing w:after="0" w:line="0" w:lineRule="atLeast"/>
        <w:jc w:val="both"/>
        <w:rPr>
          <w:rFonts w:ascii="Times New Roman" w:hAnsi="Times New Roman"/>
          <w:i/>
          <w:lang w:eastAsia="ru-RU"/>
        </w:rPr>
      </w:pPr>
      <w:r w:rsidRPr="006B47FB">
        <w:rPr>
          <w:rFonts w:ascii="Times New Roman" w:hAnsi="Times New Roman"/>
          <w:i/>
          <w:lang w:eastAsia="ru-RU"/>
        </w:rPr>
        <w:t xml:space="preserve">ориентации  на  их  мотивы  и  чувства;  устойчивое  следование  в  поведении моральным нормам и этическим требованиям; </w:t>
      </w:r>
    </w:p>
    <w:p w:rsidR="0020168D" w:rsidRPr="006B47FB" w:rsidRDefault="0020168D" w:rsidP="006B47FB">
      <w:pPr>
        <w:autoSpaceDE w:val="0"/>
        <w:autoSpaceDN w:val="0"/>
        <w:adjustRightInd w:val="0"/>
        <w:spacing w:after="0" w:line="0" w:lineRule="atLeast"/>
        <w:jc w:val="both"/>
        <w:rPr>
          <w:rFonts w:ascii="Times New Roman" w:hAnsi="Times New Roman"/>
          <w:i/>
          <w:lang w:eastAsia="ru-RU"/>
        </w:rPr>
      </w:pPr>
      <w:r w:rsidRPr="006B47FB">
        <w:rPr>
          <w:rFonts w:ascii="Times New Roman" w:hAnsi="Times New Roman"/>
          <w:i/>
          <w:lang w:eastAsia="ru-RU"/>
        </w:rPr>
        <w:t xml:space="preserve">• эмпатии как осознанного понимания и сопереживания чувствам других, выражающейся  в  поступках,  направленных  на  помощь  и  обеспечение </w:t>
      </w:r>
    </w:p>
    <w:p w:rsidR="0020168D" w:rsidRPr="006B47FB" w:rsidRDefault="0020168D" w:rsidP="006B47FB">
      <w:pPr>
        <w:autoSpaceDE w:val="0"/>
        <w:autoSpaceDN w:val="0"/>
        <w:adjustRightInd w:val="0"/>
        <w:spacing w:after="0" w:line="0" w:lineRule="atLeast"/>
        <w:jc w:val="both"/>
        <w:rPr>
          <w:rFonts w:ascii="Times New Roman" w:hAnsi="Times New Roman"/>
          <w:i/>
          <w:lang w:eastAsia="ru-RU"/>
        </w:rPr>
      </w:pPr>
      <w:r w:rsidRPr="006B47FB">
        <w:rPr>
          <w:rFonts w:ascii="Times New Roman" w:hAnsi="Times New Roman"/>
          <w:i/>
          <w:lang w:eastAsia="ru-RU"/>
        </w:rPr>
        <w:t xml:space="preserve">благополучия. </w:t>
      </w:r>
    </w:p>
    <w:p w:rsidR="0020168D" w:rsidRPr="006B47FB" w:rsidRDefault="0020168D" w:rsidP="006B47FB">
      <w:pPr>
        <w:autoSpaceDE w:val="0"/>
        <w:autoSpaceDN w:val="0"/>
        <w:adjustRightInd w:val="0"/>
        <w:spacing w:after="0" w:line="0" w:lineRule="atLeast"/>
        <w:jc w:val="center"/>
        <w:rPr>
          <w:rFonts w:ascii="Times New Roman" w:hAnsi="Times New Roman"/>
          <w:b/>
          <w:i/>
          <w:lang w:eastAsia="ru-RU"/>
        </w:rPr>
      </w:pPr>
      <w:r w:rsidRPr="006B47FB">
        <w:rPr>
          <w:rFonts w:ascii="Times New Roman" w:hAnsi="Times New Roman"/>
          <w:b/>
          <w:i/>
          <w:lang w:eastAsia="ru-RU"/>
        </w:rPr>
        <w:t>Регулятивные универсальные учебные действия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xml:space="preserve">Выпускник научится: </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целеполаганию,  включая  постановку  новых  целей,  преобразование практической задачи в познавательную; • самостоятельно анализировать условия достижения цели на основе учёта выделенных учителем ориентиров действия в новом учебном материале;</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планировать пути достижения целей;</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устанавливать целевые приоритеты;</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уметь самостоятельно контролировать своё время и управлять им;</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принимать решения в проблемной ситуации на основе переговоров;</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lastRenderedPageBreak/>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основам прогнозирования как предвидения будущих событий и развития процесса.</w:t>
      </w:r>
    </w:p>
    <w:p w:rsidR="0020168D" w:rsidRPr="006B47FB" w:rsidRDefault="0020168D" w:rsidP="006B47FB">
      <w:pPr>
        <w:autoSpaceDE w:val="0"/>
        <w:autoSpaceDN w:val="0"/>
        <w:adjustRightInd w:val="0"/>
        <w:spacing w:after="0" w:line="0" w:lineRule="atLeast"/>
        <w:jc w:val="center"/>
        <w:rPr>
          <w:rFonts w:ascii="Times New Roman" w:hAnsi="Times New Roman"/>
          <w:b/>
          <w:bCs/>
          <w:i/>
          <w:lang w:eastAsia="ru-RU"/>
        </w:rPr>
      </w:pPr>
      <w:r w:rsidRPr="006B47FB">
        <w:rPr>
          <w:rFonts w:ascii="Times New Roman" w:hAnsi="Times New Roman"/>
          <w:b/>
          <w:bCs/>
          <w:i/>
          <w:lang w:eastAsia="ru-RU"/>
        </w:rPr>
        <w:t>Коммуникативные универсальные учебные действия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учитывать разные мнения и стремиться к координации различных позиций в сотрудничестве;</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устанавливать и сравнивать разные точки зрения, прежде чем принимать решения и делать выбор;</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аргументировать свою точку зрения, спорить и отстаивать свою позицию не враждебным для оппонентов образом;</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задавать вопросы, необходимые для организации собственной деятельности и сотрудничества с партнёром;</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осуществлять взаимный контроль и оказывать в сотрудничестве необходимую взаимопомощь;</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адекватно использовать речь для планирования и регуляции своей деятельности;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осуществлять контроль, коррекцию, оценку действий партнёра, уметь убеждать;</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работать в группе,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основам коммуникативной рефлексии;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использовать адекватные языковые средства для отображения своих чувств, мыслей, мотивов и потребностей;</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учитывать и координировать отличные от собственной позиции других людей в сотрудничестве;</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учитывать разные мнения и интересы и обосновывать собственную позицию;</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понимать относительность мнений и подходов к решению проблемы;</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брать на себя инициативу в организации совместного действия (деловое лидерство);</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оказывать поддержку и содействие тем, от кого зависит достижение цели в совместной деятельности</w:t>
      </w:r>
      <w:r w:rsidRPr="006B47FB">
        <w:rPr>
          <w:rFonts w:ascii="Times New Roman" w:hAnsi="Times New Roman"/>
          <w:lang w:eastAsia="ru-RU"/>
        </w:rPr>
        <w:t>;</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осуществлять коммуникативную рефлексию как осознание оснований собственных действий и действий партнёра;</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6B47FB">
        <w:rPr>
          <w:rFonts w:ascii="Times New Roman" w:hAnsi="Times New Roman"/>
          <w:lang w:eastAsia="ru-RU"/>
        </w:rPr>
        <w:t>;</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lastRenderedPageBreak/>
        <w:t xml:space="preserve">• </w:t>
      </w:r>
      <w:r w:rsidRPr="006B47FB">
        <w:rPr>
          <w:rFonts w:ascii="Times New Roman" w:hAnsi="Times New Roman"/>
          <w:i/>
          <w:iCs/>
          <w:lang w:eastAsia="ru-RU"/>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20168D" w:rsidRPr="006B47FB" w:rsidRDefault="0020168D" w:rsidP="006B47FB">
      <w:pPr>
        <w:autoSpaceDE w:val="0"/>
        <w:autoSpaceDN w:val="0"/>
        <w:adjustRightInd w:val="0"/>
        <w:spacing w:after="0" w:line="0" w:lineRule="atLeast"/>
        <w:jc w:val="center"/>
        <w:rPr>
          <w:rFonts w:ascii="Times New Roman" w:hAnsi="Times New Roman"/>
          <w:b/>
          <w:bCs/>
          <w:i/>
          <w:lang w:eastAsia="ru-RU"/>
        </w:rPr>
      </w:pPr>
      <w:r w:rsidRPr="006B47FB">
        <w:rPr>
          <w:rFonts w:ascii="Times New Roman" w:hAnsi="Times New Roman"/>
          <w:b/>
          <w:bCs/>
          <w:i/>
          <w:lang w:eastAsia="ru-RU"/>
        </w:rPr>
        <w:t>Познавательные универсальные учебные действия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основам реализации проектно-исследовательской деятельности;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проводить наблюдение и эксперимент под руководством учителя;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осуществлять расширенный поиск информации с использованием ресурсов библиотек и Интернета;</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создавать и преобразовывать модели и схемы для решения задач;</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осуществлять выбор наиболее эффективных способов решения задач в зависимости от конкретных условий;</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давать определение понятиям;</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устанавливать причинно-следственные связи;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осуществлять логическую операцию установления родовидовых отношений, ограничение понятия;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осуществлять сравнение, классификацию, самостоятельно выбирая основания и критерии для указанных логических операций;</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строить классификацию на основе дихотомического деления (на основе отрицания);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строить логическое рассуждение, включающее установление причинно- следственных связей;</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объяснять явления, процессы, связи и отношения, выявляемые в ходе исследования;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основам ознакомительного, изучающего, усваивающего и поискового чтения;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основам рефлексивного чтения;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ставить проблему, аргументировать её актуальность;</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самостоятельно проводить исследование на основе применения методов наблюдения и эксперимента;</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выдвигать гипотезы о связях и закономерностях событий, процессов, объектов;</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организовывать исследование с целью проверки гипотез;</w:t>
      </w:r>
    </w:p>
    <w:p w:rsidR="00BF026B" w:rsidRPr="007801C8" w:rsidRDefault="0020168D" w:rsidP="007801C8">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делать умозаключения (индуктивное и по аналогии) и выводы на основе аргументации</w:t>
      </w:r>
      <w:r w:rsidR="007801C8">
        <w:rPr>
          <w:rFonts w:ascii="Times New Roman" w:hAnsi="Times New Roman"/>
          <w:i/>
          <w:iCs/>
          <w:lang w:eastAsia="ru-RU"/>
        </w:rPr>
        <w:t>.</w:t>
      </w:r>
    </w:p>
    <w:p w:rsidR="0020168D" w:rsidRPr="006B47FB" w:rsidRDefault="00462003" w:rsidP="006B47FB">
      <w:pPr>
        <w:spacing w:after="0" w:line="0" w:lineRule="atLeast"/>
        <w:rPr>
          <w:rFonts w:ascii="Times New Roman" w:hAnsi="Times New Roman"/>
          <w:lang w:eastAsia="ru-RU"/>
        </w:rPr>
      </w:pPr>
      <w:r w:rsidRPr="006B47FB">
        <w:rPr>
          <w:rFonts w:ascii="Times New Roman" w:hAnsi="Times New Roman"/>
          <w:b/>
          <w:bCs/>
          <w:lang w:eastAsia="ru-RU"/>
        </w:rPr>
        <w:t>1.2.3</w:t>
      </w:r>
      <w:r w:rsidR="0020168D" w:rsidRPr="006B47FB">
        <w:rPr>
          <w:rFonts w:ascii="Times New Roman" w:hAnsi="Times New Roman"/>
          <w:b/>
          <w:bCs/>
          <w:lang w:eastAsia="ru-RU"/>
        </w:rPr>
        <w:t>.Метапредметные результаты освоения ООП.</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Оценка метапредметных результатов</w:t>
      </w:r>
      <w:r w:rsidR="00BF026B" w:rsidRPr="006B47FB">
        <w:rPr>
          <w:rFonts w:ascii="Times New Roman" w:hAnsi="Times New Roman"/>
          <w:lang w:eastAsia="ru-RU"/>
        </w:rPr>
        <w:t xml:space="preserve"> </w:t>
      </w:r>
      <w:r w:rsidRPr="006B47FB">
        <w:rPr>
          <w:rFonts w:ascii="Times New Roman" w:hAnsi="Times New Roman"/>
          <w:lang w:eastAsia="ru-RU"/>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развития универсальных учебных действий. Формирование метапредметных результатов обеспечивается за счёт основных компонентов образовательного процесса — учебных предметов.</w:t>
      </w:r>
    </w:p>
    <w:p w:rsidR="0020168D" w:rsidRPr="006B47FB" w:rsidRDefault="0020168D" w:rsidP="006B47FB">
      <w:pPr>
        <w:spacing w:after="0" w:line="0" w:lineRule="atLeast"/>
        <w:ind w:firstLine="454"/>
        <w:jc w:val="both"/>
        <w:rPr>
          <w:rFonts w:ascii="Times New Roman" w:hAnsi="Times New Roman"/>
          <w:lang w:eastAsia="ru-RU"/>
        </w:rPr>
      </w:pPr>
      <w:r w:rsidRPr="006B47FB">
        <w:rPr>
          <w:rFonts w:ascii="Times New Roman" w:hAnsi="Times New Roman"/>
          <w:lang w:eastAsia="ru-RU"/>
        </w:rPr>
        <w:t xml:space="preserve">Основным </w:t>
      </w:r>
      <w:r w:rsidRPr="006B47FB">
        <w:rPr>
          <w:rFonts w:ascii="Times New Roman" w:hAnsi="Times New Roman"/>
          <w:b/>
          <w:bCs/>
          <w:lang w:eastAsia="ru-RU"/>
        </w:rPr>
        <w:t>объектом</w:t>
      </w:r>
      <w:r w:rsidRPr="006B47FB">
        <w:rPr>
          <w:rFonts w:ascii="Times New Roman" w:hAnsi="Times New Roman"/>
          <w:lang w:eastAsia="ru-RU"/>
        </w:rPr>
        <w:t xml:space="preserve"> оценки метапредметных результатов является:</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 способность к самоорганизации, саморегуляции и рефлексии</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 способность к сотрудничеству и коммуникации;</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 способность и готовность к освоению систематических знаний, их самостоятельному пополнению, переносу и интеграции;</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 способность к решению личностно и социально значимых проблем и воплощению найденных решений в практику;</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 способность и готовность к использованию ИКТ в целях обучения и развития;</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lang w:eastAsia="ru-RU"/>
        </w:rPr>
        <w:t>• </w:t>
      </w:r>
      <w:r w:rsidRPr="006B47FB">
        <w:rPr>
          <w:rFonts w:ascii="Times New Roman" w:hAnsi="Times New Roman"/>
        </w:rPr>
        <w:t>сформированность основ учебно-исследовательской и проектной деятельности</w:t>
      </w:r>
    </w:p>
    <w:p w:rsidR="0020168D" w:rsidRDefault="0020168D" w:rsidP="006B47FB">
      <w:pPr>
        <w:spacing w:after="0" w:line="0" w:lineRule="atLeast"/>
        <w:jc w:val="both"/>
        <w:rPr>
          <w:rFonts w:ascii="Times New Roman" w:hAnsi="Times New Roman"/>
        </w:rPr>
      </w:pPr>
      <w:r w:rsidRPr="006B47FB">
        <w:rPr>
          <w:rFonts w:ascii="Times New Roman" w:hAnsi="Times New Roman"/>
          <w:lang w:eastAsia="ru-RU"/>
        </w:rPr>
        <w:t xml:space="preserve">• сформированность </w:t>
      </w:r>
      <w:r w:rsidRPr="006B47FB">
        <w:rPr>
          <w:rFonts w:ascii="Times New Roman" w:hAnsi="Times New Roman"/>
        </w:rPr>
        <w:t>навыков смыслового чтения и работы с текстом</w:t>
      </w:r>
    </w:p>
    <w:p w:rsidR="002E3F48" w:rsidRDefault="002E3F48" w:rsidP="006B47FB">
      <w:pPr>
        <w:spacing w:after="0" w:line="0" w:lineRule="atLeast"/>
        <w:jc w:val="both"/>
        <w:rPr>
          <w:rFonts w:ascii="Times New Roman" w:hAnsi="Times New Roman"/>
        </w:rPr>
      </w:pPr>
    </w:p>
    <w:p w:rsidR="002E3F48" w:rsidRDefault="002E3F48" w:rsidP="006B47FB">
      <w:pPr>
        <w:spacing w:after="0" w:line="0" w:lineRule="atLeast"/>
        <w:jc w:val="both"/>
        <w:rPr>
          <w:rFonts w:ascii="Times New Roman" w:hAnsi="Times New Roman"/>
        </w:rPr>
      </w:pPr>
    </w:p>
    <w:p w:rsidR="007801C8" w:rsidRPr="006B47FB" w:rsidRDefault="007801C8" w:rsidP="006B47FB">
      <w:pPr>
        <w:spacing w:after="0" w:line="0" w:lineRule="atLeast"/>
        <w:jc w:val="both"/>
        <w:rPr>
          <w:rFonts w:ascii="Times New Roman" w:hAnsi="Times New Roman"/>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4"/>
        <w:gridCol w:w="5481"/>
        <w:gridCol w:w="2364"/>
      </w:tblGrid>
      <w:tr w:rsidR="0020168D" w:rsidRPr="006B47FB" w:rsidTr="00BA0886">
        <w:tc>
          <w:tcPr>
            <w:tcW w:w="2044" w:type="dxa"/>
          </w:tcPr>
          <w:p w:rsidR="0020168D" w:rsidRPr="006B47FB" w:rsidRDefault="0020168D" w:rsidP="006B47FB">
            <w:pPr>
              <w:widowControl w:val="0"/>
              <w:spacing w:after="0" w:line="0" w:lineRule="atLeast"/>
              <w:jc w:val="center"/>
              <w:rPr>
                <w:rFonts w:ascii="Times New Roman" w:hAnsi="Times New Roman"/>
                <w:b/>
              </w:rPr>
            </w:pPr>
            <w:r w:rsidRPr="006B47FB">
              <w:rPr>
                <w:rFonts w:ascii="Times New Roman" w:hAnsi="Times New Roman"/>
                <w:b/>
              </w:rPr>
              <w:lastRenderedPageBreak/>
              <w:t>Объекты оценки</w:t>
            </w:r>
          </w:p>
        </w:tc>
        <w:tc>
          <w:tcPr>
            <w:tcW w:w="5611" w:type="dxa"/>
          </w:tcPr>
          <w:p w:rsidR="0020168D" w:rsidRPr="006B47FB" w:rsidRDefault="0020168D" w:rsidP="006B47FB">
            <w:pPr>
              <w:widowControl w:val="0"/>
              <w:spacing w:after="0" w:line="0" w:lineRule="atLeast"/>
              <w:jc w:val="center"/>
              <w:rPr>
                <w:rFonts w:ascii="Times New Roman" w:hAnsi="Times New Roman"/>
                <w:b/>
              </w:rPr>
            </w:pPr>
            <w:r w:rsidRPr="006B47FB">
              <w:rPr>
                <w:rFonts w:ascii="Times New Roman" w:hAnsi="Times New Roman"/>
                <w:b/>
              </w:rPr>
              <w:t>Содержание оценки</w:t>
            </w:r>
          </w:p>
        </w:tc>
        <w:tc>
          <w:tcPr>
            <w:tcW w:w="2375" w:type="dxa"/>
          </w:tcPr>
          <w:p w:rsidR="0020168D" w:rsidRPr="006B47FB" w:rsidRDefault="0020168D" w:rsidP="006B47FB">
            <w:pPr>
              <w:widowControl w:val="0"/>
              <w:spacing w:after="0" w:line="0" w:lineRule="atLeast"/>
              <w:jc w:val="center"/>
              <w:rPr>
                <w:rFonts w:ascii="Times New Roman" w:hAnsi="Times New Roman"/>
                <w:b/>
              </w:rPr>
            </w:pPr>
            <w:r w:rsidRPr="006B47FB">
              <w:rPr>
                <w:rFonts w:ascii="Times New Roman" w:hAnsi="Times New Roman"/>
                <w:b/>
              </w:rPr>
              <w:t>Методы оценки</w:t>
            </w:r>
          </w:p>
          <w:p w:rsidR="0020168D" w:rsidRPr="006B47FB" w:rsidRDefault="0020168D" w:rsidP="006B47FB">
            <w:pPr>
              <w:widowControl w:val="0"/>
              <w:spacing w:after="0" w:line="0" w:lineRule="atLeast"/>
              <w:jc w:val="center"/>
              <w:rPr>
                <w:rFonts w:ascii="Times New Roman" w:hAnsi="Times New Roman"/>
              </w:rPr>
            </w:pPr>
          </w:p>
        </w:tc>
      </w:tr>
      <w:tr w:rsidR="0020168D" w:rsidRPr="006B47FB" w:rsidTr="00BA0886">
        <w:tc>
          <w:tcPr>
            <w:tcW w:w="2044" w:type="dxa"/>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rPr>
              <w:t>Способность к самоорганизации, саморегуляции и рефлексии (регулятивные УУД)</w:t>
            </w:r>
          </w:p>
        </w:tc>
        <w:tc>
          <w:tcPr>
            <w:tcW w:w="5611" w:type="dxa"/>
          </w:tcPr>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Целеполагание, в том числе постановка новых целей, преобразование практической задачи в познавательную</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Установление целевых приоритетов</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Самостоятельный анализ условий достижения целей</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Планирование путей достижения целей, выбор наиболее эффективных</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Выбор средств достижения целей</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Принятие решений в проблемной ситуации</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Планирование времени и контроль за ним</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xml:space="preserve">Контроль и оценка достижения целей по ходу и по результату выполнения действий </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iCs/>
              </w:rPr>
              <w:t>Корректировка действий по ходу и по результату достижения целей</w:t>
            </w:r>
          </w:p>
        </w:tc>
        <w:tc>
          <w:tcPr>
            <w:tcW w:w="2375" w:type="dxa"/>
            <w:vMerge w:val="restart"/>
          </w:tcPr>
          <w:p w:rsidR="0020168D" w:rsidRPr="006B47FB" w:rsidRDefault="0020168D" w:rsidP="006B47FB">
            <w:pPr>
              <w:widowControl w:val="0"/>
              <w:spacing w:after="0" w:line="0" w:lineRule="atLeast"/>
              <w:rPr>
                <w:rFonts w:ascii="Times New Roman" w:hAnsi="Times New Roman"/>
              </w:rPr>
            </w:pPr>
            <w:r w:rsidRPr="006B47FB">
              <w:rPr>
                <w:rFonts w:ascii="Times New Roman" w:hAnsi="Times New Roman"/>
              </w:rPr>
              <w:t xml:space="preserve">1. Результаты оцениваются в ходе текущего, промежуточного и итогового контроля; в ходе внешних и внутренних оценочных процедур.  </w:t>
            </w:r>
          </w:p>
          <w:p w:rsidR="0020168D" w:rsidRPr="006B47FB" w:rsidRDefault="0020168D" w:rsidP="006B47FB">
            <w:pPr>
              <w:widowControl w:val="0"/>
              <w:spacing w:after="0" w:line="0" w:lineRule="atLeast"/>
              <w:jc w:val="both"/>
              <w:rPr>
                <w:rFonts w:ascii="Times New Roman" w:hAnsi="Times New Roman"/>
              </w:rPr>
            </w:pPr>
            <w:r w:rsidRPr="006B47FB">
              <w:rPr>
                <w:rFonts w:ascii="Times New Roman" w:hAnsi="Times New Roman"/>
              </w:rPr>
              <w:t>2. Включают:</w:t>
            </w:r>
          </w:p>
          <w:p w:rsidR="0020168D" w:rsidRPr="006B47FB" w:rsidRDefault="0020168D" w:rsidP="006B47FB">
            <w:pPr>
              <w:widowControl w:val="0"/>
              <w:spacing w:after="0" w:line="0" w:lineRule="atLeast"/>
              <w:jc w:val="both"/>
              <w:rPr>
                <w:rFonts w:ascii="Times New Roman" w:hAnsi="Times New Roman"/>
              </w:rPr>
            </w:pPr>
            <w:r w:rsidRPr="006B47FB">
              <w:rPr>
                <w:rFonts w:ascii="Times New Roman" w:hAnsi="Times New Roman"/>
              </w:rPr>
              <w:t>2.1.выполнение учащимися:</w:t>
            </w:r>
          </w:p>
          <w:p w:rsidR="0020168D" w:rsidRPr="006B47FB" w:rsidRDefault="0020168D" w:rsidP="006B47FB">
            <w:pPr>
              <w:widowControl w:val="0"/>
              <w:spacing w:after="0" w:line="0" w:lineRule="atLeast"/>
              <w:jc w:val="both"/>
              <w:rPr>
                <w:rFonts w:ascii="Times New Roman" w:hAnsi="Times New Roman"/>
              </w:rPr>
            </w:pPr>
            <w:r w:rsidRPr="006B47FB">
              <w:rPr>
                <w:rFonts w:ascii="Times New Roman" w:hAnsi="Times New Roman"/>
              </w:rPr>
              <w:t>- текущих учебных исследований и проектов;</w:t>
            </w:r>
          </w:p>
          <w:p w:rsidR="0020168D" w:rsidRPr="006B47FB" w:rsidRDefault="0020168D" w:rsidP="006B47FB">
            <w:pPr>
              <w:widowControl w:val="0"/>
              <w:spacing w:after="0" w:line="0" w:lineRule="atLeast"/>
              <w:jc w:val="both"/>
              <w:rPr>
                <w:rFonts w:ascii="Times New Roman" w:hAnsi="Times New Roman"/>
              </w:rPr>
            </w:pPr>
            <w:r w:rsidRPr="006B47FB">
              <w:rPr>
                <w:rFonts w:ascii="Times New Roman" w:hAnsi="Times New Roman"/>
              </w:rPr>
              <w:t>- промежуточных и итоговых комплексных работ на межпрежметной основе;</w:t>
            </w:r>
          </w:p>
          <w:p w:rsidR="0020168D" w:rsidRPr="006B47FB" w:rsidRDefault="0020168D" w:rsidP="006B47FB">
            <w:pPr>
              <w:widowControl w:val="0"/>
              <w:spacing w:after="0" w:line="0" w:lineRule="atLeast"/>
              <w:jc w:val="both"/>
              <w:rPr>
                <w:rFonts w:ascii="Times New Roman" w:hAnsi="Times New Roman"/>
              </w:rPr>
            </w:pPr>
            <w:r w:rsidRPr="006B47FB">
              <w:rPr>
                <w:rFonts w:ascii="Times New Roman" w:hAnsi="Times New Roman"/>
              </w:rPr>
              <w:t>- учебно-практических и учебно-познавательных задач на материале учебных предметов, включённых в проверочные работы текущего и промежуточного характера;</w:t>
            </w:r>
          </w:p>
          <w:p w:rsidR="0020168D" w:rsidRPr="006B47FB" w:rsidRDefault="0020168D" w:rsidP="006B47FB">
            <w:pPr>
              <w:widowControl w:val="0"/>
              <w:spacing w:after="0" w:line="0" w:lineRule="atLeast"/>
              <w:jc w:val="both"/>
              <w:rPr>
                <w:rFonts w:ascii="Times New Roman" w:hAnsi="Times New Roman"/>
              </w:rPr>
            </w:pPr>
            <w:r w:rsidRPr="006B47FB">
              <w:rPr>
                <w:rFonts w:ascii="Times New Roman" w:hAnsi="Times New Roman"/>
              </w:rPr>
              <w:t>-специально сконструированных диагностических задач, направленных на оценку уровня сформированности конкретных УУД.</w:t>
            </w:r>
          </w:p>
          <w:p w:rsidR="0020168D" w:rsidRPr="006B47FB" w:rsidRDefault="0020168D" w:rsidP="006B47FB">
            <w:pPr>
              <w:widowControl w:val="0"/>
              <w:spacing w:after="0" w:line="0" w:lineRule="atLeast"/>
              <w:jc w:val="both"/>
              <w:rPr>
                <w:rFonts w:ascii="Times New Roman" w:hAnsi="Times New Roman"/>
              </w:rPr>
            </w:pPr>
            <w:r w:rsidRPr="006B47FB">
              <w:rPr>
                <w:rFonts w:ascii="Times New Roman" w:hAnsi="Times New Roman"/>
              </w:rPr>
              <w:t>2.2.защиту итогового индивидуального проекта – учебного проекта, выполняемого учащимися в рамках одной или нескольких дисциплин на основе самостоятельного освоения содержания и методов деятельности в определённых областях знаний.</w:t>
            </w:r>
          </w:p>
          <w:p w:rsidR="0020168D" w:rsidRPr="006B47FB" w:rsidRDefault="0020168D" w:rsidP="006B47FB">
            <w:pPr>
              <w:widowControl w:val="0"/>
              <w:spacing w:after="0" w:line="0" w:lineRule="atLeast"/>
              <w:jc w:val="both"/>
              <w:rPr>
                <w:rFonts w:ascii="Times New Roman" w:hAnsi="Times New Roman"/>
              </w:rPr>
            </w:pPr>
            <w:r w:rsidRPr="006B47FB">
              <w:rPr>
                <w:rFonts w:ascii="Times New Roman" w:hAnsi="Times New Roman"/>
              </w:rPr>
              <w:t xml:space="preserve">2.3.психолого-педагогическую диагностику отдельных планируемых </w:t>
            </w:r>
            <w:r w:rsidRPr="006B47FB">
              <w:rPr>
                <w:rFonts w:ascii="Times New Roman" w:hAnsi="Times New Roman"/>
              </w:rPr>
              <w:lastRenderedPageBreak/>
              <w:t>результатов;</w:t>
            </w:r>
          </w:p>
          <w:p w:rsidR="0020168D" w:rsidRPr="006B47FB" w:rsidRDefault="0020168D" w:rsidP="006B47FB">
            <w:pPr>
              <w:widowControl w:val="0"/>
              <w:spacing w:after="0" w:line="0" w:lineRule="atLeast"/>
              <w:jc w:val="both"/>
              <w:rPr>
                <w:rFonts w:ascii="Times New Roman" w:hAnsi="Times New Roman"/>
              </w:rPr>
            </w:pPr>
            <w:r w:rsidRPr="006B47FB">
              <w:rPr>
                <w:rFonts w:ascii="Times New Roman" w:hAnsi="Times New Roman"/>
              </w:rPr>
              <w:t>2.4.качественную оценку отдельных планируемых результатов (например, коммуникативных навыков) в ходе урочной и внеурочной  деятельности, воспитательной работы.</w:t>
            </w:r>
          </w:p>
          <w:p w:rsidR="0020168D" w:rsidRPr="006B47FB" w:rsidRDefault="0020168D" w:rsidP="006B47FB">
            <w:pPr>
              <w:widowControl w:val="0"/>
              <w:spacing w:after="0" w:line="0" w:lineRule="atLeast"/>
              <w:jc w:val="both"/>
              <w:rPr>
                <w:rFonts w:ascii="Times New Roman" w:hAnsi="Times New Roman"/>
              </w:rPr>
            </w:pPr>
            <w:r w:rsidRPr="006B47FB">
              <w:rPr>
                <w:rFonts w:ascii="Times New Roman" w:hAnsi="Times New Roman"/>
              </w:rPr>
              <w:t>3. Результаты оценки отражаются:</w:t>
            </w:r>
          </w:p>
          <w:p w:rsidR="0020168D" w:rsidRPr="006B47FB" w:rsidRDefault="0020168D" w:rsidP="006B47FB">
            <w:pPr>
              <w:widowControl w:val="0"/>
              <w:spacing w:after="0" w:line="0" w:lineRule="atLeast"/>
              <w:jc w:val="both"/>
              <w:rPr>
                <w:rFonts w:ascii="Times New Roman" w:hAnsi="Times New Roman"/>
              </w:rPr>
            </w:pPr>
            <w:r w:rsidRPr="006B47FB">
              <w:rPr>
                <w:rFonts w:ascii="Times New Roman" w:hAnsi="Times New Roman"/>
              </w:rPr>
              <w:t>- в классном журнале, личном деле учащегося, аттестате об основном общем образовании (например, результаты проектной деятельности);</w:t>
            </w:r>
          </w:p>
          <w:p w:rsidR="0020168D" w:rsidRPr="006B47FB" w:rsidRDefault="0020168D" w:rsidP="006B47FB">
            <w:pPr>
              <w:widowControl w:val="0"/>
              <w:spacing w:after="0" w:line="0" w:lineRule="atLeast"/>
              <w:jc w:val="both"/>
              <w:rPr>
                <w:rFonts w:ascii="Times New Roman" w:hAnsi="Times New Roman"/>
              </w:rPr>
            </w:pPr>
            <w:r w:rsidRPr="006B47FB">
              <w:rPr>
                <w:rFonts w:ascii="Times New Roman" w:hAnsi="Times New Roman"/>
              </w:rPr>
              <w:t>- в портфолио учащегося;</w:t>
            </w:r>
          </w:p>
          <w:p w:rsidR="0020168D" w:rsidRPr="006B47FB" w:rsidRDefault="0020168D" w:rsidP="006B47FB">
            <w:pPr>
              <w:widowControl w:val="0"/>
              <w:spacing w:after="0" w:line="0" w:lineRule="atLeast"/>
              <w:jc w:val="both"/>
              <w:rPr>
                <w:rFonts w:ascii="Times New Roman" w:hAnsi="Times New Roman"/>
              </w:rPr>
            </w:pPr>
            <w:r w:rsidRPr="006B47FB">
              <w:rPr>
                <w:rFonts w:ascii="Times New Roman" w:hAnsi="Times New Roman"/>
              </w:rPr>
              <w:t xml:space="preserve">- в аналитических материалах по результатам диагностики, листах наблюдений, оценочных листах и т.д. </w:t>
            </w:r>
          </w:p>
          <w:p w:rsidR="0020168D" w:rsidRPr="006B47FB" w:rsidRDefault="0020168D" w:rsidP="006B47FB">
            <w:pPr>
              <w:widowControl w:val="0"/>
              <w:spacing w:after="0" w:line="0" w:lineRule="atLeast"/>
              <w:jc w:val="both"/>
              <w:rPr>
                <w:rFonts w:ascii="Times New Roman" w:hAnsi="Times New Roman"/>
              </w:rPr>
            </w:pPr>
          </w:p>
          <w:p w:rsidR="0020168D" w:rsidRPr="006B47FB" w:rsidRDefault="0020168D" w:rsidP="006B47FB">
            <w:pPr>
              <w:spacing w:after="0" w:line="0" w:lineRule="atLeast"/>
              <w:jc w:val="both"/>
              <w:rPr>
                <w:rFonts w:ascii="Times New Roman" w:hAnsi="Times New Roman"/>
                <w:lang w:eastAsia="ru-RU"/>
              </w:rPr>
            </w:pPr>
          </w:p>
        </w:tc>
      </w:tr>
      <w:tr w:rsidR="0020168D" w:rsidRPr="006B47FB" w:rsidTr="00BA0886">
        <w:tc>
          <w:tcPr>
            <w:tcW w:w="2044" w:type="dxa"/>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rPr>
              <w:t>Способность к сотрудничеству и коммуникации (коммуникативные УУД)</w:t>
            </w:r>
          </w:p>
        </w:tc>
        <w:tc>
          <w:tcPr>
            <w:tcW w:w="5611" w:type="dxa"/>
          </w:tcPr>
          <w:p w:rsidR="0020168D" w:rsidRPr="006B47FB" w:rsidRDefault="0020168D" w:rsidP="006B47FB">
            <w:pPr>
              <w:spacing w:after="0" w:line="0" w:lineRule="atLeast"/>
              <w:jc w:val="both"/>
              <w:rPr>
                <w:rFonts w:ascii="Times New Roman" w:hAnsi="Times New Roman"/>
                <w:b/>
              </w:rPr>
            </w:pPr>
            <w:r w:rsidRPr="006B47FB">
              <w:rPr>
                <w:rFonts w:ascii="Times New Roman" w:hAnsi="Times New Roman"/>
                <w:b/>
              </w:rPr>
              <w:t>Умения:</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работать в группе (определять цели и функции участников, способы взаимодействия,  планировать общие способы работы, осуществлять контроль, коррекцию, оценку действий партнёра, уметь убеждать);</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формулировать и аргументировать собственное мнение, координировать свою позицию с позициями партнёров при выработке общего решения в совместной деятельности;</w:t>
            </w:r>
          </w:p>
          <w:p w:rsidR="0020168D" w:rsidRPr="006B47FB" w:rsidRDefault="0020168D" w:rsidP="006B47FB">
            <w:pPr>
              <w:shd w:val="clear" w:color="auto" w:fill="FFFFFF"/>
              <w:tabs>
                <w:tab w:val="left" w:pos="571"/>
              </w:tabs>
              <w:spacing w:after="0" w:line="0" w:lineRule="atLeast"/>
              <w:jc w:val="both"/>
              <w:rPr>
                <w:rFonts w:ascii="Times New Roman" w:hAnsi="Times New Roman"/>
              </w:rPr>
            </w:pPr>
            <w:r w:rsidRPr="006B47FB">
              <w:rPr>
                <w:rFonts w:ascii="Times New Roman" w:hAnsi="Times New Roman"/>
              </w:rPr>
              <w:t>- устанавливать и сравнивать разные точки зрения, прежде чем принимать решения и делать выбор;</w:t>
            </w:r>
          </w:p>
          <w:p w:rsidR="0020168D" w:rsidRPr="006B47FB" w:rsidRDefault="0020168D" w:rsidP="006B47FB">
            <w:pPr>
              <w:pStyle w:val="Normal2"/>
              <w:suppressAutoHyphens/>
              <w:spacing w:line="0" w:lineRule="atLeast"/>
              <w:rPr>
                <w:sz w:val="22"/>
                <w:szCs w:val="22"/>
              </w:rPr>
            </w:pPr>
            <w:r w:rsidRPr="006B47FB">
              <w:rPr>
                <w:sz w:val="22"/>
                <w:szCs w:val="22"/>
              </w:rPr>
              <w:t>- отстаивать свою позицию не враждебным для оппонентов образом;</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задавать вопросы, необходимые для организации собственной деятельности и сотрудничества с партнёром;</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осуществлять взаимный контроль и оказывать в сотрудничестве необходимую взаимопомощь;</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адекватно использовать речевые средства для решения коммуникативных задач, своих чувств, мыслей и мотивов;</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владеть устной и письменной речью;</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строить монологическое контекстное высказывание</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b/>
              </w:rPr>
              <w:t>Опыт</w:t>
            </w:r>
            <w:r w:rsidRPr="006B47FB">
              <w:rPr>
                <w:rFonts w:ascii="Times New Roman" w:hAnsi="Times New Roman"/>
              </w:rPr>
              <w:t xml:space="preserve"> взаимодействия со сверстниками и взрослыми</w:t>
            </w:r>
          </w:p>
        </w:tc>
        <w:tc>
          <w:tcPr>
            <w:tcW w:w="2375" w:type="dxa"/>
            <w:vMerge/>
          </w:tcPr>
          <w:p w:rsidR="0020168D" w:rsidRPr="006B47FB" w:rsidRDefault="0020168D" w:rsidP="006B47FB">
            <w:pPr>
              <w:spacing w:after="0" w:line="0" w:lineRule="atLeast"/>
              <w:jc w:val="both"/>
              <w:rPr>
                <w:rFonts w:ascii="Times New Roman" w:hAnsi="Times New Roman"/>
                <w:lang w:eastAsia="ru-RU"/>
              </w:rPr>
            </w:pPr>
          </w:p>
        </w:tc>
      </w:tr>
      <w:tr w:rsidR="0020168D" w:rsidRPr="006B47FB" w:rsidTr="00BA0886">
        <w:tc>
          <w:tcPr>
            <w:tcW w:w="2044" w:type="dxa"/>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rPr>
              <w:t>Способность и готовность к освоению систематических знаний, их самостоятельному пополнению, переносу и интеграции (познавательные УУД)</w:t>
            </w:r>
          </w:p>
        </w:tc>
        <w:tc>
          <w:tcPr>
            <w:tcW w:w="5611" w:type="dxa"/>
          </w:tcPr>
          <w:p w:rsidR="0020168D" w:rsidRPr="006B47FB" w:rsidRDefault="0020168D" w:rsidP="006B47FB">
            <w:pPr>
              <w:spacing w:after="0" w:line="0" w:lineRule="atLeast"/>
              <w:jc w:val="both"/>
              <w:rPr>
                <w:rFonts w:ascii="Times New Roman" w:hAnsi="Times New Roman"/>
                <w:b/>
              </w:rPr>
            </w:pPr>
            <w:r w:rsidRPr="006B47FB">
              <w:rPr>
                <w:rFonts w:ascii="Times New Roman" w:hAnsi="Times New Roman"/>
                <w:b/>
              </w:rPr>
              <w:t>Навыки работы с информацией:</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расширенный поиск информации с использованием ресурсов библиотек и Интернета;</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систематизация, сопоставление, анализ, обобщение и интерпретация информации;</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выделение главной и избыточной информации, смысловое свёртывание и  представление информации в сжатой словесной форме (в виде плана или тезисов) и в наглядно-символической форме (в виде таблиц, графических схем и диаграмм, опорных конспектов)</w:t>
            </w:r>
          </w:p>
          <w:p w:rsidR="0020168D" w:rsidRPr="006B47FB" w:rsidRDefault="0020168D" w:rsidP="006B47FB">
            <w:pPr>
              <w:spacing w:after="0" w:line="0" w:lineRule="atLeast"/>
              <w:jc w:val="both"/>
              <w:rPr>
                <w:rFonts w:ascii="Times New Roman" w:hAnsi="Times New Roman"/>
                <w:b/>
              </w:rPr>
            </w:pPr>
            <w:r w:rsidRPr="006B47FB">
              <w:rPr>
                <w:rFonts w:ascii="Times New Roman" w:hAnsi="Times New Roman"/>
                <w:b/>
              </w:rPr>
              <w:t>Умения:</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работать с понятиями – давать определения, выделять видовые и родовые признаки, обобщать, ограничивать, осуществлять их сравнение, сериацию и классификацию, самостоятельно выбирая для этого основания и критерии;</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устанавливать причинно-следственные связи;</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lastRenderedPageBreak/>
              <w:t>- строить классификацию на основе дихотомического деления (на основе отрицания);</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строить логическое рассуждение, включающее установление причинно-следственных связей;</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объяснять явления, процессы, связи и отношения, выявляемые в ходе исследования.</w:t>
            </w:r>
          </w:p>
        </w:tc>
        <w:tc>
          <w:tcPr>
            <w:tcW w:w="2375" w:type="dxa"/>
            <w:vMerge/>
          </w:tcPr>
          <w:p w:rsidR="0020168D" w:rsidRPr="006B47FB" w:rsidRDefault="0020168D" w:rsidP="006B47FB">
            <w:pPr>
              <w:spacing w:after="0" w:line="0" w:lineRule="atLeast"/>
              <w:jc w:val="both"/>
              <w:rPr>
                <w:rFonts w:ascii="Times New Roman" w:hAnsi="Times New Roman"/>
                <w:lang w:eastAsia="ru-RU"/>
              </w:rPr>
            </w:pPr>
          </w:p>
        </w:tc>
      </w:tr>
      <w:tr w:rsidR="0020168D" w:rsidRPr="006B47FB" w:rsidTr="00BA0886">
        <w:tc>
          <w:tcPr>
            <w:tcW w:w="2044" w:type="dxa"/>
          </w:tcPr>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rPr>
              <w:lastRenderedPageBreak/>
              <w:t>ИКТ-компетентность обучающихся</w:t>
            </w:r>
          </w:p>
        </w:tc>
        <w:tc>
          <w:tcPr>
            <w:tcW w:w="5611" w:type="dxa"/>
          </w:tcPr>
          <w:p w:rsidR="0020168D" w:rsidRPr="006B47FB" w:rsidRDefault="0020168D" w:rsidP="006B47FB">
            <w:pPr>
              <w:spacing w:after="0" w:line="0" w:lineRule="atLeast"/>
              <w:jc w:val="both"/>
              <w:rPr>
                <w:rFonts w:ascii="Times New Roman" w:hAnsi="Times New Roman"/>
                <w:b/>
              </w:rPr>
            </w:pPr>
            <w:r w:rsidRPr="006B47FB">
              <w:rPr>
                <w:rFonts w:ascii="Times New Roman" w:hAnsi="Times New Roman"/>
                <w:b/>
              </w:rPr>
              <w:t>Умения:</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обращаться с устройствами ИКТ;</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фиксировать изображения и звуки;</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создавать письменные сообщения;</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создавать графические объекты;</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создавать музыкальные и звуковые сообщения;</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создавать, воспринимать и использовать гипермедиасообщения;</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использовать устройства  ИКТ для коммуникации и социального взаимодействия;</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поиска,  хранения, анализа и математической обработки информации;</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rPr>
              <w:t>-  моделирования и проектирование с помощью устройств ИКТ</w:t>
            </w:r>
          </w:p>
        </w:tc>
        <w:tc>
          <w:tcPr>
            <w:tcW w:w="2375" w:type="dxa"/>
            <w:vMerge/>
          </w:tcPr>
          <w:p w:rsidR="0020168D" w:rsidRPr="006B47FB" w:rsidRDefault="0020168D" w:rsidP="006B47FB">
            <w:pPr>
              <w:spacing w:after="0" w:line="0" w:lineRule="atLeast"/>
              <w:jc w:val="both"/>
              <w:rPr>
                <w:rFonts w:ascii="Times New Roman" w:hAnsi="Times New Roman"/>
                <w:lang w:eastAsia="ru-RU"/>
              </w:rPr>
            </w:pPr>
          </w:p>
        </w:tc>
      </w:tr>
      <w:tr w:rsidR="0020168D" w:rsidRPr="006B47FB" w:rsidTr="00BA0886">
        <w:tc>
          <w:tcPr>
            <w:tcW w:w="2044" w:type="dxa"/>
          </w:tcPr>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Сформированность основ учебно-исследовательской и проектной деятельности</w:t>
            </w:r>
          </w:p>
        </w:tc>
        <w:tc>
          <w:tcPr>
            <w:tcW w:w="5611" w:type="dxa"/>
          </w:tcPr>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Умения планировать и выполнять учебное исследование и учебный проект:</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распознавать и ставить вопросы и проблемы, для проектирования и исследования;</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выбирать и использовать методы, адекватные рассматриваемой проблеме;</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выдвигать гипотезы;</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проводить наблюдение и эксперимент (самостоятельно или под руководством учителя);</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использовать в ходе исследования математические методы и приёмы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естественно-научные методы и приёмы  (наблюдение, моделирование), методы и приёмы, характерные для социальных и исторических наук (опросы, сравнительное историческое описание, использование статистических данных, интерпретация фактов);</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формулировать вытекающие из исследования выводы;</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ясно, логично и точно излагать свою точку зрения, использовать языковые средства, адекватные обсуждаемой проблеме;</w:t>
            </w:r>
          </w:p>
          <w:p w:rsidR="0020168D" w:rsidRPr="006B47FB" w:rsidRDefault="0020168D" w:rsidP="006B47FB">
            <w:pPr>
              <w:spacing w:after="0" w:line="0" w:lineRule="atLeast"/>
              <w:jc w:val="both"/>
              <w:rPr>
                <w:rFonts w:ascii="Times New Roman" w:hAnsi="Times New Roman"/>
                <w:b/>
              </w:rPr>
            </w:pPr>
            <w:r w:rsidRPr="006B47FB">
              <w:rPr>
                <w:rFonts w:ascii="Times New Roman" w:hAnsi="Times New Roman"/>
              </w:rPr>
              <w:t>- отличать факты от суждений, мнений и оценок, критически относиться к суждениям, мнениям, оценкам, реконструировать их основания</w:t>
            </w:r>
          </w:p>
        </w:tc>
        <w:tc>
          <w:tcPr>
            <w:tcW w:w="2375" w:type="dxa"/>
            <w:vMerge/>
          </w:tcPr>
          <w:p w:rsidR="0020168D" w:rsidRPr="006B47FB" w:rsidRDefault="0020168D" w:rsidP="006B47FB">
            <w:pPr>
              <w:spacing w:after="0" w:line="0" w:lineRule="atLeast"/>
              <w:jc w:val="both"/>
              <w:rPr>
                <w:rFonts w:ascii="Times New Roman" w:hAnsi="Times New Roman"/>
                <w:lang w:eastAsia="ru-RU"/>
              </w:rPr>
            </w:pPr>
          </w:p>
        </w:tc>
      </w:tr>
      <w:tr w:rsidR="0020168D" w:rsidRPr="006B47FB" w:rsidTr="00BA0886">
        <w:tc>
          <w:tcPr>
            <w:tcW w:w="2044" w:type="dxa"/>
          </w:tcPr>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Навыки смыслового чтения и работы с текстом</w:t>
            </w:r>
          </w:p>
        </w:tc>
        <w:tc>
          <w:tcPr>
            <w:tcW w:w="5611" w:type="dxa"/>
          </w:tcPr>
          <w:p w:rsidR="0020168D" w:rsidRPr="006B47FB" w:rsidRDefault="0020168D" w:rsidP="006B47FB">
            <w:pPr>
              <w:spacing w:after="0" w:line="0" w:lineRule="atLeast"/>
              <w:jc w:val="both"/>
              <w:rPr>
                <w:rFonts w:ascii="Times New Roman" w:hAnsi="Times New Roman"/>
                <w:b/>
                <w:color w:val="000000"/>
              </w:rPr>
            </w:pPr>
            <w:r w:rsidRPr="006B47FB">
              <w:rPr>
                <w:rFonts w:ascii="Times New Roman" w:hAnsi="Times New Roman"/>
                <w:b/>
                <w:color w:val="000000"/>
              </w:rPr>
              <w:t>Умения:</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ориентироваться в содержании текста и понимать его целостный смысл;</w:t>
            </w:r>
          </w:p>
          <w:p w:rsidR="0020168D" w:rsidRPr="006B47FB" w:rsidRDefault="0020168D" w:rsidP="006B47FB">
            <w:pPr>
              <w:pStyle w:val="a6"/>
              <w:spacing w:before="0" w:beforeAutospacing="0" w:after="0" w:afterAutospacing="0" w:line="0" w:lineRule="atLeast"/>
              <w:jc w:val="both"/>
              <w:rPr>
                <w:rFonts w:ascii="Times New Roman" w:hAnsi="Times New Roman"/>
                <w:sz w:val="22"/>
                <w:szCs w:val="22"/>
              </w:rPr>
            </w:pPr>
            <w:r w:rsidRPr="006B47FB">
              <w:rPr>
                <w:rFonts w:ascii="Times New Roman" w:hAnsi="Times New Roman"/>
                <w:sz w:val="22"/>
                <w:szCs w:val="22"/>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20168D" w:rsidRPr="006B47FB" w:rsidRDefault="0020168D" w:rsidP="006B47FB">
            <w:pPr>
              <w:pStyle w:val="a6"/>
              <w:spacing w:before="0" w:beforeAutospacing="0" w:after="0" w:afterAutospacing="0" w:line="0" w:lineRule="atLeast"/>
              <w:jc w:val="both"/>
              <w:rPr>
                <w:rFonts w:ascii="Times New Roman" w:hAnsi="Times New Roman"/>
                <w:sz w:val="22"/>
                <w:szCs w:val="22"/>
              </w:rPr>
            </w:pPr>
            <w:r w:rsidRPr="006B47FB">
              <w:rPr>
                <w:rFonts w:ascii="Times New Roman" w:hAnsi="Times New Roman"/>
                <w:sz w:val="22"/>
                <w:szCs w:val="22"/>
              </w:rPr>
              <w:lastRenderedPageBreak/>
              <w:t>- решать учебно-познавательные и учебно-практические задачи, требующие полного и критического понимания текста;</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структурировать, преобразовывать и интерпретировать  тексты;</w:t>
            </w:r>
          </w:p>
          <w:p w:rsidR="0020168D" w:rsidRPr="006B47FB" w:rsidRDefault="0020168D" w:rsidP="006B47FB">
            <w:pPr>
              <w:spacing w:after="0" w:line="0" w:lineRule="atLeast"/>
              <w:jc w:val="both"/>
              <w:rPr>
                <w:rFonts w:ascii="Times New Roman" w:hAnsi="Times New Roman"/>
              </w:rPr>
            </w:pPr>
            <w:r w:rsidRPr="006B47FB">
              <w:rPr>
                <w:rFonts w:ascii="Times New Roman" w:hAnsi="Times New Roman"/>
              </w:rPr>
              <w:t>- на основе имеющихся знаний и жизненного опыта оценивать содержание и форму текста, обнаруживать недостоверную и противоречивую информацию, высказывать оценочные суждения о прочитанном тексте.</w:t>
            </w:r>
          </w:p>
        </w:tc>
        <w:tc>
          <w:tcPr>
            <w:tcW w:w="2375" w:type="dxa"/>
            <w:vMerge/>
          </w:tcPr>
          <w:p w:rsidR="0020168D" w:rsidRPr="006B47FB" w:rsidRDefault="0020168D" w:rsidP="006B47FB">
            <w:pPr>
              <w:spacing w:after="0" w:line="0" w:lineRule="atLeast"/>
              <w:jc w:val="both"/>
              <w:rPr>
                <w:rFonts w:ascii="Times New Roman" w:hAnsi="Times New Roman"/>
                <w:lang w:eastAsia="ru-RU"/>
              </w:rPr>
            </w:pPr>
          </w:p>
        </w:tc>
      </w:tr>
    </w:tbl>
    <w:p w:rsidR="0020168D" w:rsidRPr="006B47FB" w:rsidRDefault="0020168D" w:rsidP="006B47FB">
      <w:pPr>
        <w:autoSpaceDE w:val="0"/>
        <w:autoSpaceDN w:val="0"/>
        <w:adjustRightInd w:val="0"/>
        <w:spacing w:after="0" w:line="0" w:lineRule="atLeast"/>
        <w:rPr>
          <w:rFonts w:ascii="Times New Roman" w:hAnsi="Times New Roman"/>
          <w:b/>
          <w:bCs/>
          <w:lang w:eastAsia="ru-RU"/>
        </w:rPr>
      </w:pPr>
    </w:p>
    <w:p w:rsidR="0020168D" w:rsidRPr="006B47FB" w:rsidRDefault="00462003" w:rsidP="006B47FB">
      <w:pPr>
        <w:autoSpaceDE w:val="0"/>
        <w:autoSpaceDN w:val="0"/>
        <w:adjustRightInd w:val="0"/>
        <w:spacing w:after="0" w:line="0" w:lineRule="atLeast"/>
        <w:rPr>
          <w:rFonts w:ascii="Times New Roman" w:hAnsi="Times New Roman"/>
          <w:b/>
          <w:bCs/>
          <w:lang w:eastAsia="ru-RU"/>
        </w:rPr>
      </w:pPr>
      <w:r w:rsidRPr="006B47FB">
        <w:rPr>
          <w:rFonts w:ascii="Times New Roman" w:hAnsi="Times New Roman"/>
          <w:b/>
          <w:bCs/>
          <w:lang w:eastAsia="ru-RU"/>
        </w:rPr>
        <w:t>1.2.4</w:t>
      </w:r>
      <w:r w:rsidR="0020168D" w:rsidRPr="006B47FB">
        <w:rPr>
          <w:rFonts w:ascii="Times New Roman" w:hAnsi="Times New Roman"/>
          <w:b/>
          <w:bCs/>
          <w:lang w:eastAsia="ru-RU"/>
        </w:rPr>
        <w:t>. Предметные результаты</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Оценка предметных результатовпредставляет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 xml:space="preserve">Основным </w:t>
      </w:r>
      <w:r w:rsidRPr="006B47FB">
        <w:rPr>
          <w:rFonts w:ascii="Times New Roman" w:hAnsi="Times New Roman"/>
          <w:b/>
          <w:bCs/>
          <w:lang w:eastAsia="ru-RU"/>
        </w:rPr>
        <w:t>объектом</w:t>
      </w:r>
      <w:r w:rsidRPr="006B47FB">
        <w:rPr>
          <w:rFonts w:ascii="Times New Roman" w:hAnsi="Times New Roman"/>
          <w:lang w:eastAsia="ru-RU"/>
        </w:rPr>
        <w:t xml:space="preserve">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метапредметных (познавательных, регулятивных, коммуникативных) действий.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Для описания достижений обучающихся устанавливаются следующие пять уровней:</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b/>
          <w:bCs/>
          <w:lang w:eastAsia="ru-RU"/>
        </w:rPr>
        <w:t>-базовый уровень достижений</w:t>
      </w:r>
      <w:r w:rsidRPr="006B47FB">
        <w:rPr>
          <w:rFonts w:ascii="Times New Roman" w:hAnsi="Times New Roman"/>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 </w:t>
      </w:r>
      <w:r w:rsidRPr="006B47FB">
        <w:rPr>
          <w:rFonts w:ascii="Times New Roman" w:hAnsi="Times New Roman"/>
          <w:b/>
          <w:bCs/>
          <w:lang w:eastAsia="ru-RU"/>
        </w:rPr>
        <w:t>повышенныйуровень</w:t>
      </w:r>
      <w:r w:rsidRPr="006B47FB">
        <w:rPr>
          <w:rFonts w:ascii="Times New Roman" w:hAnsi="Times New Roman"/>
          <w:lang w:eastAsia="ru-RU"/>
        </w:rPr>
        <w:t xml:space="preserve"> достижения планируемых результатов, оценка «хорошо» (отметка «4»);</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 </w:t>
      </w:r>
      <w:r w:rsidRPr="006B47FB">
        <w:rPr>
          <w:rFonts w:ascii="Times New Roman" w:hAnsi="Times New Roman"/>
          <w:b/>
          <w:bCs/>
          <w:lang w:eastAsia="ru-RU"/>
        </w:rPr>
        <w:t xml:space="preserve">высокий уровень </w:t>
      </w:r>
      <w:r w:rsidRPr="006B47FB">
        <w:rPr>
          <w:rFonts w:ascii="Times New Roman" w:hAnsi="Times New Roman"/>
          <w:lang w:eastAsia="ru-RU"/>
        </w:rPr>
        <w:t>достижения планируемых результатов, оценка «отлично» (отметка «5»):</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 </w:t>
      </w:r>
      <w:r w:rsidRPr="006B47FB">
        <w:rPr>
          <w:rFonts w:ascii="Times New Roman" w:hAnsi="Times New Roman"/>
          <w:b/>
          <w:bCs/>
          <w:lang w:eastAsia="ru-RU"/>
        </w:rPr>
        <w:t>пониженный уровень</w:t>
      </w:r>
      <w:r w:rsidRPr="006B47FB">
        <w:rPr>
          <w:rFonts w:ascii="Times New Roman" w:hAnsi="Times New Roman"/>
          <w:lang w:eastAsia="ru-RU"/>
        </w:rPr>
        <w:t xml:space="preserve"> достижений, оценка «неудовлетворительно» (отметка «2»);</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 xml:space="preserve">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w:t>
      </w:r>
    </w:p>
    <w:p w:rsidR="0020168D" w:rsidRPr="006B47FB" w:rsidRDefault="0020168D" w:rsidP="006B47FB">
      <w:pPr>
        <w:spacing w:after="0" w:line="0" w:lineRule="atLeast"/>
        <w:ind w:firstLine="454"/>
        <w:jc w:val="both"/>
        <w:rPr>
          <w:rFonts w:ascii="Times New Roman" w:hAnsi="Times New Roman"/>
          <w:lang w:eastAsia="ru-RU"/>
        </w:rPr>
      </w:pPr>
      <w:r w:rsidRPr="006B47FB">
        <w:rPr>
          <w:rFonts w:ascii="Times New Roman" w:hAnsi="Times New Roman"/>
          <w:lang w:eastAsia="ru-RU"/>
        </w:rPr>
        <w:t xml:space="preserve">Нормы оценки в соответствии с выделенными уровнями описаны в рабочих программах по отдельным учебным предметам. </w:t>
      </w:r>
    </w:p>
    <w:p w:rsidR="0020168D" w:rsidRPr="006B47FB" w:rsidRDefault="0020168D" w:rsidP="006B47FB">
      <w:pPr>
        <w:spacing w:after="0" w:line="0" w:lineRule="atLeast"/>
        <w:ind w:firstLine="454"/>
        <w:jc w:val="both"/>
        <w:rPr>
          <w:rFonts w:ascii="Times New Roman" w:hAnsi="Times New Roman"/>
          <w:lang w:eastAsia="ru-RU"/>
        </w:rPr>
      </w:pPr>
      <w:r w:rsidRPr="006B47FB">
        <w:rPr>
          <w:rFonts w:ascii="Times New Roman" w:hAnsi="Times New Roman"/>
          <w:lang w:eastAsia="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получение 50% от максимального балла за выполнение заданий базового уровня.</w:t>
      </w:r>
    </w:p>
    <w:p w:rsidR="0020168D" w:rsidRPr="006B47FB" w:rsidRDefault="0020168D" w:rsidP="006B47FB">
      <w:pPr>
        <w:spacing w:after="0" w:line="0" w:lineRule="atLeast"/>
        <w:jc w:val="center"/>
        <w:rPr>
          <w:rFonts w:ascii="Times New Roman" w:hAnsi="Times New Roman"/>
        </w:rPr>
      </w:pPr>
      <w:r w:rsidRPr="006B47FB">
        <w:rPr>
          <w:rFonts w:ascii="Times New Roman" w:hAnsi="Times New Roman"/>
        </w:rPr>
        <w:t>Система оценки сформированности предметных результатов</w:t>
      </w:r>
    </w:p>
    <w:tbl>
      <w:tblPr>
        <w:tblW w:w="9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96"/>
        <w:gridCol w:w="2056"/>
        <w:gridCol w:w="2693"/>
        <w:gridCol w:w="1560"/>
        <w:gridCol w:w="1807"/>
      </w:tblGrid>
      <w:tr w:rsidR="0020168D" w:rsidRPr="006B47FB" w:rsidTr="002134F4">
        <w:trPr>
          <w:jc w:val="center"/>
        </w:trPr>
        <w:tc>
          <w:tcPr>
            <w:tcW w:w="1596" w:type="dxa"/>
          </w:tcPr>
          <w:p w:rsidR="0020168D" w:rsidRPr="006B47FB" w:rsidRDefault="0020168D" w:rsidP="006B47FB">
            <w:pPr>
              <w:spacing w:after="0" w:line="0" w:lineRule="atLeast"/>
              <w:jc w:val="center"/>
              <w:rPr>
                <w:rFonts w:ascii="Times New Roman" w:hAnsi="Times New Roman"/>
              </w:rPr>
            </w:pPr>
          </w:p>
        </w:tc>
        <w:tc>
          <w:tcPr>
            <w:tcW w:w="2056" w:type="dxa"/>
          </w:tcPr>
          <w:p w:rsidR="0020168D" w:rsidRPr="006B47FB" w:rsidRDefault="0020168D" w:rsidP="006B47FB">
            <w:pPr>
              <w:spacing w:after="0" w:line="0" w:lineRule="atLeast"/>
              <w:jc w:val="center"/>
              <w:rPr>
                <w:rFonts w:ascii="Times New Roman" w:hAnsi="Times New Roman"/>
              </w:rPr>
            </w:pPr>
            <w:r w:rsidRPr="006B47FB">
              <w:rPr>
                <w:rFonts w:ascii="Times New Roman" w:hAnsi="Times New Roman"/>
              </w:rPr>
              <w:t xml:space="preserve">Инструментарий </w:t>
            </w:r>
          </w:p>
        </w:tc>
        <w:tc>
          <w:tcPr>
            <w:tcW w:w="2693" w:type="dxa"/>
          </w:tcPr>
          <w:p w:rsidR="0020168D" w:rsidRPr="006B47FB" w:rsidRDefault="0020168D" w:rsidP="006B47FB">
            <w:pPr>
              <w:spacing w:after="0" w:line="0" w:lineRule="atLeast"/>
              <w:rPr>
                <w:rFonts w:ascii="Times New Roman" w:hAnsi="Times New Roman"/>
              </w:rPr>
            </w:pPr>
            <w:r w:rsidRPr="006B47FB">
              <w:rPr>
                <w:rFonts w:ascii="Times New Roman" w:hAnsi="Times New Roman"/>
              </w:rPr>
              <w:t>Документ, в котором фиксируются результаты диагностики</w:t>
            </w:r>
          </w:p>
        </w:tc>
        <w:tc>
          <w:tcPr>
            <w:tcW w:w="1560" w:type="dxa"/>
          </w:tcPr>
          <w:p w:rsidR="0020168D" w:rsidRPr="006B47FB" w:rsidRDefault="0020168D" w:rsidP="006B47FB">
            <w:pPr>
              <w:spacing w:after="0" w:line="0" w:lineRule="atLeast"/>
              <w:jc w:val="center"/>
              <w:rPr>
                <w:rFonts w:ascii="Times New Roman" w:hAnsi="Times New Roman"/>
              </w:rPr>
            </w:pPr>
            <w:r w:rsidRPr="006B47FB">
              <w:rPr>
                <w:rFonts w:ascii="Times New Roman" w:hAnsi="Times New Roman"/>
              </w:rPr>
              <w:t>Ответственные лица</w:t>
            </w:r>
          </w:p>
        </w:tc>
        <w:tc>
          <w:tcPr>
            <w:tcW w:w="1807" w:type="dxa"/>
          </w:tcPr>
          <w:p w:rsidR="0020168D" w:rsidRPr="006B47FB" w:rsidRDefault="0020168D" w:rsidP="006B47FB">
            <w:pPr>
              <w:spacing w:after="0" w:line="0" w:lineRule="atLeast"/>
              <w:jc w:val="center"/>
              <w:rPr>
                <w:rFonts w:ascii="Times New Roman" w:hAnsi="Times New Roman"/>
              </w:rPr>
            </w:pPr>
            <w:r w:rsidRPr="006B47FB">
              <w:rPr>
                <w:rFonts w:ascii="Times New Roman" w:hAnsi="Times New Roman"/>
              </w:rPr>
              <w:t xml:space="preserve">Сроки </w:t>
            </w:r>
          </w:p>
        </w:tc>
      </w:tr>
      <w:tr w:rsidR="0020168D" w:rsidRPr="006B47FB" w:rsidTr="002134F4">
        <w:trPr>
          <w:jc w:val="center"/>
        </w:trPr>
        <w:tc>
          <w:tcPr>
            <w:tcW w:w="1596" w:type="dxa"/>
          </w:tcPr>
          <w:p w:rsidR="0020168D" w:rsidRPr="006B47FB" w:rsidRDefault="0020168D" w:rsidP="006B47FB">
            <w:pPr>
              <w:spacing w:after="0" w:line="0" w:lineRule="atLeast"/>
              <w:jc w:val="center"/>
              <w:rPr>
                <w:rFonts w:ascii="Times New Roman" w:hAnsi="Times New Roman"/>
              </w:rPr>
            </w:pPr>
            <w:r w:rsidRPr="006B47FB">
              <w:rPr>
                <w:rFonts w:ascii="Times New Roman" w:hAnsi="Times New Roman"/>
              </w:rPr>
              <w:t>Стартовая диагностика</w:t>
            </w:r>
          </w:p>
        </w:tc>
        <w:tc>
          <w:tcPr>
            <w:tcW w:w="2056" w:type="dxa"/>
          </w:tcPr>
          <w:p w:rsidR="0020168D" w:rsidRPr="006B47FB" w:rsidRDefault="0020168D" w:rsidP="006B47FB">
            <w:pPr>
              <w:spacing w:after="0" w:line="0" w:lineRule="atLeast"/>
              <w:jc w:val="center"/>
              <w:rPr>
                <w:rFonts w:ascii="Times New Roman" w:hAnsi="Times New Roman"/>
              </w:rPr>
            </w:pPr>
            <w:r w:rsidRPr="006B47FB">
              <w:rPr>
                <w:rFonts w:ascii="Times New Roman" w:hAnsi="Times New Roman"/>
              </w:rPr>
              <w:t>Входные срезы</w:t>
            </w:r>
          </w:p>
        </w:tc>
        <w:tc>
          <w:tcPr>
            <w:tcW w:w="2693" w:type="dxa"/>
          </w:tcPr>
          <w:p w:rsidR="0020168D" w:rsidRPr="006B47FB" w:rsidRDefault="0020168D" w:rsidP="006B47FB">
            <w:pPr>
              <w:spacing w:after="0" w:line="0" w:lineRule="atLeast"/>
              <w:jc w:val="center"/>
              <w:rPr>
                <w:rFonts w:ascii="Times New Roman" w:hAnsi="Times New Roman"/>
              </w:rPr>
            </w:pPr>
            <w:r w:rsidRPr="006B47FB">
              <w:rPr>
                <w:rFonts w:ascii="Times New Roman" w:hAnsi="Times New Roman"/>
              </w:rPr>
              <w:t>Классный журнал</w:t>
            </w:r>
          </w:p>
        </w:tc>
        <w:tc>
          <w:tcPr>
            <w:tcW w:w="1560" w:type="dxa"/>
          </w:tcPr>
          <w:p w:rsidR="0020168D" w:rsidRPr="006B47FB" w:rsidRDefault="0020168D" w:rsidP="006B47FB">
            <w:pPr>
              <w:spacing w:after="0" w:line="0" w:lineRule="atLeast"/>
              <w:jc w:val="center"/>
              <w:rPr>
                <w:rFonts w:ascii="Times New Roman" w:hAnsi="Times New Roman"/>
              </w:rPr>
            </w:pPr>
            <w:r w:rsidRPr="006B47FB">
              <w:rPr>
                <w:rFonts w:ascii="Times New Roman" w:hAnsi="Times New Roman"/>
              </w:rPr>
              <w:t>Учителя-предметники</w:t>
            </w:r>
          </w:p>
        </w:tc>
        <w:tc>
          <w:tcPr>
            <w:tcW w:w="1807" w:type="dxa"/>
          </w:tcPr>
          <w:p w:rsidR="0020168D" w:rsidRPr="006B47FB" w:rsidRDefault="0020168D" w:rsidP="006B47FB">
            <w:pPr>
              <w:spacing w:after="0" w:line="0" w:lineRule="atLeast"/>
              <w:jc w:val="center"/>
              <w:rPr>
                <w:rFonts w:ascii="Times New Roman" w:hAnsi="Times New Roman"/>
              </w:rPr>
            </w:pPr>
            <w:r w:rsidRPr="006B47FB">
              <w:rPr>
                <w:rFonts w:ascii="Times New Roman" w:hAnsi="Times New Roman"/>
              </w:rPr>
              <w:t>Сентябрь, октябрь</w:t>
            </w:r>
          </w:p>
        </w:tc>
      </w:tr>
      <w:tr w:rsidR="0020168D" w:rsidRPr="006B47FB" w:rsidTr="002134F4">
        <w:trPr>
          <w:jc w:val="center"/>
        </w:trPr>
        <w:tc>
          <w:tcPr>
            <w:tcW w:w="1596" w:type="dxa"/>
          </w:tcPr>
          <w:p w:rsidR="0020168D" w:rsidRPr="006B47FB" w:rsidRDefault="0020168D" w:rsidP="006B47FB">
            <w:pPr>
              <w:spacing w:after="0" w:line="0" w:lineRule="atLeast"/>
              <w:jc w:val="center"/>
              <w:rPr>
                <w:rFonts w:ascii="Times New Roman" w:hAnsi="Times New Roman"/>
              </w:rPr>
            </w:pPr>
            <w:r w:rsidRPr="006B47FB">
              <w:rPr>
                <w:rFonts w:ascii="Times New Roman" w:hAnsi="Times New Roman"/>
              </w:rPr>
              <w:t>Промежуточная диагностика</w:t>
            </w:r>
          </w:p>
        </w:tc>
        <w:tc>
          <w:tcPr>
            <w:tcW w:w="2056" w:type="dxa"/>
          </w:tcPr>
          <w:p w:rsidR="0020168D" w:rsidRPr="006B47FB" w:rsidRDefault="0020168D" w:rsidP="006B47FB">
            <w:pPr>
              <w:spacing w:after="0" w:line="0" w:lineRule="atLeast"/>
              <w:jc w:val="center"/>
              <w:rPr>
                <w:rFonts w:ascii="Times New Roman" w:hAnsi="Times New Roman"/>
              </w:rPr>
            </w:pPr>
            <w:r w:rsidRPr="006B47FB">
              <w:rPr>
                <w:rFonts w:ascii="Times New Roman" w:hAnsi="Times New Roman"/>
              </w:rPr>
              <w:t>Учебно-практические и учебно-познавательные задания</w:t>
            </w:r>
          </w:p>
        </w:tc>
        <w:tc>
          <w:tcPr>
            <w:tcW w:w="2693" w:type="dxa"/>
          </w:tcPr>
          <w:p w:rsidR="0020168D" w:rsidRPr="006B47FB" w:rsidRDefault="0020168D" w:rsidP="006B47FB">
            <w:pPr>
              <w:spacing w:after="0" w:line="0" w:lineRule="atLeast"/>
              <w:jc w:val="center"/>
              <w:rPr>
                <w:rFonts w:ascii="Times New Roman" w:hAnsi="Times New Roman"/>
              </w:rPr>
            </w:pPr>
            <w:r w:rsidRPr="006B47FB">
              <w:rPr>
                <w:rFonts w:ascii="Times New Roman" w:hAnsi="Times New Roman"/>
              </w:rPr>
              <w:t>Классный журнал</w:t>
            </w:r>
          </w:p>
        </w:tc>
        <w:tc>
          <w:tcPr>
            <w:tcW w:w="1560" w:type="dxa"/>
          </w:tcPr>
          <w:p w:rsidR="0020168D" w:rsidRPr="006B47FB" w:rsidRDefault="0020168D" w:rsidP="006B47FB">
            <w:pPr>
              <w:spacing w:after="0" w:line="0" w:lineRule="atLeast"/>
              <w:jc w:val="center"/>
              <w:rPr>
                <w:rFonts w:ascii="Times New Roman" w:hAnsi="Times New Roman"/>
              </w:rPr>
            </w:pPr>
            <w:r w:rsidRPr="006B47FB">
              <w:rPr>
                <w:rFonts w:ascii="Times New Roman" w:hAnsi="Times New Roman"/>
              </w:rPr>
              <w:t>Учителя-предметники</w:t>
            </w:r>
          </w:p>
        </w:tc>
        <w:tc>
          <w:tcPr>
            <w:tcW w:w="1807" w:type="dxa"/>
          </w:tcPr>
          <w:p w:rsidR="0020168D" w:rsidRPr="006B47FB" w:rsidRDefault="0020168D" w:rsidP="006B47FB">
            <w:pPr>
              <w:spacing w:after="0" w:line="0" w:lineRule="atLeast"/>
              <w:jc w:val="center"/>
              <w:rPr>
                <w:rFonts w:ascii="Times New Roman" w:hAnsi="Times New Roman"/>
              </w:rPr>
            </w:pPr>
            <w:r w:rsidRPr="006B47FB">
              <w:rPr>
                <w:rFonts w:ascii="Times New Roman" w:hAnsi="Times New Roman"/>
              </w:rPr>
              <w:t>В течение года</w:t>
            </w:r>
          </w:p>
        </w:tc>
      </w:tr>
      <w:tr w:rsidR="0020168D" w:rsidRPr="006B47FB" w:rsidTr="002134F4">
        <w:trPr>
          <w:jc w:val="center"/>
        </w:trPr>
        <w:tc>
          <w:tcPr>
            <w:tcW w:w="1596" w:type="dxa"/>
          </w:tcPr>
          <w:p w:rsidR="0020168D" w:rsidRPr="006B47FB" w:rsidRDefault="0020168D" w:rsidP="006B47FB">
            <w:pPr>
              <w:spacing w:after="0" w:line="0" w:lineRule="atLeast"/>
              <w:jc w:val="center"/>
              <w:rPr>
                <w:rFonts w:ascii="Times New Roman" w:hAnsi="Times New Roman"/>
              </w:rPr>
            </w:pPr>
          </w:p>
        </w:tc>
        <w:tc>
          <w:tcPr>
            <w:tcW w:w="2056" w:type="dxa"/>
          </w:tcPr>
          <w:p w:rsidR="0020168D" w:rsidRPr="006B47FB" w:rsidRDefault="0020168D" w:rsidP="006B47FB">
            <w:pPr>
              <w:spacing w:after="0" w:line="0" w:lineRule="atLeast"/>
              <w:jc w:val="center"/>
              <w:rPr>
                <w:rFonts w:ascii="Times New Roman" w:hAnsi="Times New Roman"/>
              </w:rPr>
            </w:pPr>
            <w:r w:rsidRPr="006B47FB">
              <w:rPr>
                <w:rFonts w:ascii="Times New Roman" w:hAnsi="Times New Roman"/>
              </w:rPr>
              <w:t>Учебные исследования и учебные проекты</w:t>
            </w:r>
          </w:p>
        </w:tc>
        <w:tc>
          <w:tcPr>
            <w:tcW w:w="2693" w:type="dxa"/>
          </w:tcPr>
          <w:p w:rsidR="0020168D" w:rsidRPr="006B47FB" w:rsidRDefault="0020168D" w:rsidP="006B47FB">
            <w:pPr>
              <w:spacing w:after="0" w:line="0" w:lineRule="atLeast"/>
              <w:jc w:val="center"/>
              <w:rPr>
                <w:rFonts w:ascii="Times New Roman" w:hAnsi="Times New Roman"/>
              </w:rPr>
            </w:pPr>
            <w:r w:rsidRPr="006B47FB">
              <w:rPr>
                <w:rFonts w:ascii="Times New Roman" w:hAnsi="Times New Roman"/>
              </w:rPr>
              <w:t>Классный журнал</w:t>
            </w:r>
          </w:p>
        </w:tc>
        <w:tc>
          <w:tcPr>
            <w:tcW w:w="1560" w:type="dxa"/>
          </w:tcPr>
          <w:p w:rsidR="0020168D" w:rsidRPr="006B47FB" w:rsidRDefault="0020168D" w:rsidP="006B47FB">
            <w:pPr>
              <w:spacing w:after="0" w:line="0" w:lineRule="atLeast"/>
              <w:jc w:val="center"/>
              <w:rPr>
                <w:rFonts w:ascii="Times New Roman" w:hAnsi="Times New Roman"/>
              </w:rPr>
            </w:pPr>
            <w:r w:rsidRPr="006B47FB">
              <w:rPr>
                <w:rFonts w:ascii="Times New Roman" w:hAnsi="Times New Roman"/>
              </w:rPr>
              <w:t>Учителя-предметники</w:t>
            </w:r>
          </w:p>
        </w:tc>
        <w:tc>
          <w:tcPr>
            <w:tcW w:w="1807" w:type="dxa"/>
          </w:tcPr>
          <w:p w:rsidR="0020168D" w:rsidRPr="006B47FB" w:rsidRDefault="0020168D" w:rsidP="006B47FB">
            <w:pPr>
              <w:spacing w:after="0" w:line="0" w:lineRule="atLeast"/>
              <w:jc w:val="center"/>
              <w:rPr>
                <w:rFonts w:ascii="Times New Roman" w:hAnsi="Times New Roman"/>
              </w:rPr>
            </w:pPr>
            <w:r w:rsidRPr="006B47FB">
              <w:rPr>
                <w:rFonts w:ascii="Times New Roman" w:hAnsi="Times New Roman"/>
              </w:rPr>
              <w:t>В течение года</w:t>
            </w:r>
          </w:p>
        </w:tc>
      </w:tr>
      <w:tr w:rsidR="0020168D" w:rsidRPr="006B47FB" w:rsidTr="002134F4">
        <w:trPr>
          <w:jc w:val="center"/>
        </w:trPr>
        <w:tc>
          <w:tcPr>
            <w:tcW w:w="1596" w:type="dxa"/>
          </w:tcPr>
          <w:p w:rsidR="0020168D" w:rsidRPr="006B47FB" w:rsidRDefault="0020168D" w:rsidP="006B47FB">
            <w:pPr>
              <w:spacing w:after="0" w:line="0" w:lineRule="atLeast"/>
              <w:jc w:val="center"/>
              <w:rPr>
                <w:rFonts w:ascii="Times New Roman" w:hAnsi="Times New Roman"/>
              </w:rPr>
            </w:pPr>
            <w:r w:rsidRPr="006B47FB">
              <w:rPr>
                <w:rFonts w:ascii="Times New Roman" w:hAnsi="Times New Roman"/>
              </w:rPr>
              <w:t>Итоговая диагностика за учебный год</w:t>
            </w:r>
          </w:p>
        </w:tc>
        <w:tc>
          <w:tcPr>
            <w:tcW w:w="2056" w:type="dxa"/>
          </w:tcPr>
          <w:p w:rsidR="0020168D" w:rsidRPr="006B47FB" w:rsidRDefault="0020168D" w:rsidP="006B47FB">
            <w:pPr>
              <w:spacing w:after="0" w:line="0" w:lineRule="atLeast"/>
              <w:jc w:val="center"/>
              <w:rPr>
                <w:rFonts w:ascii="Times New Roman" w:hAnsi="Times New Roman"/>
              </w:rPr>
            </w:pPr>
            <w:r w:rsidRPr="006B47FB">
              <w:rPr>
                <w:rFonts w:ascii="Times New Roman" w:hAnsi="Times New Roman"/>
              </w:rPr>
              <w:t>Защита индивидуального  проекта</w:t>
            </w:r>
          </w:p>
        </w:tc>
        <w:tc>
          <w:tcPr>
            <w:tcW w:w="2693" w:type="dxa"/>
          </w:tcPr>
          <w:p w:rsidR="0020168D" w:rsidRPr="006B47FB" w:rsidRDefault="0020168D" w:rsidP="006B47FB">
            <w:pPr>
              <w:spacing w:after="0" w:line="0" w:lineRule="atLeast"/>
              <w:jc w:val="center"/>
              <w:rPr>
                <w:rFonts w:ascii="Times New Roman" w:hAnsi="Times New Roman"/>
              </w:rPr>
            </w:pPr>
            <w:r w:rsidRPr="006B47FB">
              <w:rPr>
                <w:rFonts w:ascii="Times New Roman" w:hAnsi="Times New Roman"/>
              </w:rPr>
              <w:t>Итоговый табель успеваемости</w:t>
            </w:r>
          </w:p>
        </w:tc>
        <w:tc>
          <w:tcPr>
            <w:tcW w:w="1560" w:type="dxa"/>
          </w:tcPr>
          <w:p w:rsidR="0020168D" w:rsidRPr="006B47FB" w:rsidRDefault="0020168D" w:rsidP="006B47FB">
            <w:pPr>
              <w:spacing w:after="0" w:line="0" w:lineRule="atLeast"/>
              <w:jc w:val="center"/>
              <w:rPr>
                <w:rFonts w:ascii="Times New Roman" w:hAnsi="Times New Roman"/>
              </w:rPr>
            </w:pPr>
            <w:r w:rsidRPr="006B47FB">
              <w:rPr>
                <w:rFonts w:ascii="Times New Roman" w:hAnsi="Times New Roman"/>
              </w:rPr>
              <w:t>Зам.директора по НМР, УР, классные руководители</w:t>
            </w:r>
          </w:p>
        </w:tc>
        <w:tc>
          <w:tcPr>
            <w:tcW w:w="1807" w:type="dxa"/>
          </w:tcPr>
          <w:p w:rsidR="0020168D" w:rsidRPr="006B47FB" w:rsidRDefault="0020168D" w:rsidP="006B47FB">
            <w:pPr>
              <w:spacing w:after="0" w:line="0" w:lineRule="atLeast"/>
              <w:jc w:val="center"/>
              <w:rPr>
                <w:rFonts w:ascii="Times New Roman" w:hAnsi="Times New Roman"/>
              </w:rPr>
            </w:pPr>
            <w:r w:rsidRPr="006B47FB">
              <w:rPr>
                <w:rFonts w:ascii="Times New Roman" w:hAnsi="Times New Roman"/>
              </w:rPr>
              <w:t>По индивидуальному графику</w:t>
            </w:r>
          </w:p>
        </w:tc>
      </w:tr>
    </w:tbl>
    <w:p w:rsidR="007801C8" w:rsidRDefault="007801C8" w:rsidP="00EA3255">
      <w:pPr>
        <w:autoSpaceDE w:val="0"/>
        <w:autoSpaceDN w:val="0"/>
        <w:adjustRightInd w:val="0"/>
        <w:spacing w:after="0" w:line="0" w:lineRule="atLeast"/>
        <w:jc w:val="both"/>
        <w:rPr>
          <w:rFonts w:ascii="Times New Roman" w:hAnsi="Times New Roman"/>
          <w:b/>
          <w:bCs/>
          <w:lang w:eastAsia="ru-RU"/>
        </w:rPr>
      </w:pPr>
    </w:p>
    <w:p w:rsidR="00EA3255" w:rsidRPr="00EA3255" w:rsidRDefault="00462003" w:rsidP="00EA3255">
      <w:pPr>
        <w:autoSpaceDE w:val="0"/>
        <w:autoSpaceDN w:val="0"/>
        <w:adjustRightInd w:val="0"/>
        <w:spacing w:after="0" w:line="0" w:lineRule="atLeast"/>
        <w:jc w:val="both"/>
        <w:rPr>
          <w:rFonts w:ascii="Times New Roman" w:hAnsi="Times New Roman"/>
          <w:b/>
          <w:bCs/>
          <w:lang w:eastAsia="ru-RU"/>
        </w:rPr>
      </w:pPr>
      <w:r w:rsidRPr="006B47FB">
        <w:rPr>
          <w:rFonts w:ascii="Times New Roman" w:hAnsi="Times New Roman"/>
          <w:b/>
          <w:bCs/>
          <w:lang w:eastAsia="ru-RU"/>
        </w:rPr>
        <w:t>1.2.4</w:t>
      </w:r>
      <w:r w:rsidR="0020168D" w:rsidRPr="006B47FB">
        <w:rPr>
          <w:rFonts w:ascii="Times New Roman" w:hAnsi="Times New Roman"/>
          <w:b/>
          <w:bCs/>
          <w:lang w:eastAsia="ru-RU"/>
        </w:rPr>
        <w:t>.1. Русский язык</w:t>
      </w:r>
    </w:p>
    <w:p w:rsidR="00EA3255" w:rsidRPr="00EA3255" w:rsidRDefault="00EA3255" w:rsidP="007801C8">
      <w:pPr>
        <w:pStyle w:val="2"/>
        <w:spacing w:line="0" w:lineRule="atLeast"/>
        <w:rPr>
          <w:sz w:val="22"/>
          <w:szCs w:val="22"/>
        </w:rPr>
      </w:pPr>
      <w:r w:rsidRPr="00EA3255">
        <w:rPr>
          <w:sz w:val="22"/>
          <w:szCs w:val="22"/>
        </w:rPr>
        <w:t>Выпускник научится:</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владеть навыками работы с учебной книгой, словарями и другими информационными источниками, включая СМИ и ресурсы Интернета;</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владеть навыками различных видов чтения (изучающим, ознакомительным, просмотровым) и информационной переработки прочитанного материала;</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участвовать в диалогическом и полилогическом общении</w:t>
      </w:r>
      <w:r w:rsidRPr="00EA3255">
        <w:rPr>
          <w:rFonts w:ascii="Times New Roman" w:hAnsi="Times New Roman"/>
          <w:color w:val="FF0000"/>
          <w:sz w:val="22"/>
          <w:szCs w:val="22"/>
        </w:rPr>
        <w:t xml:space="preserve">, </w:t>
      </w:r>
      <w:r w:rsidRPr="00EA3255">
        <w:rPr>
          <w:rFonts w:ascii="Times New Roman" w:hAnsi="Times New Roman"/>
          <w:sz w:val="22"/>
          <w:szCs w:val="22"/>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использовать знание алфавита при поиске информации;</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различать значимые и незначимые единицы языка;</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проводить фонетический и орфоэпический анализ слова;</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классифицировать и группировать звуки речи по заданным признакам, слова по заданным параметрам их звукового состава;</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членить слова на слоги и правильно их переносить;</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проводить морфемный и словообразовательный анализ слов;</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проводить лексический анализ слова;</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опознавать лексические средства выразительности и основные виды тропов (метафора, эпитет, сравнение, гипербола, олицетворение);</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опознавать самостоятельные части речи и их формы, а также служебные части речи и междометия;</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проводить морфологический анализ слова;</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применять знания и умения по морфемике и словообразованию при проведении морфологического анализа слов;</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опознавать основные единицы синтаксиса (словосочетание, предложение, текст);</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находить грамматическую основу предложения;</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распознавать главные и второстепенные члены предложения;</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lastRenderedPageBreak/>
        <w:t>опознавать предложения простые и сложные, предложения осложненной структуры;</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проводить синтаксический анализ словосочетания и предложения;</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соблюдать основные языковые нормы в устной и письменной речи;</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опираться на фонетический, морфемный, словообразовательный и морфологический анализ в практике правописания ;</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опираться на грамматико-интонационный анализ при объяснении расстановки знаков препинания в предложении;</w:t>
      </w:r>
    </w:p>
    <w:p w:rsidR="00EA3255" w:rsidRPr="00EA3255" w:rsidRDefault="00EA3255" w:rsidP="007801C8">
      <w:pPr>
        <w:pStyle w:val="a8"/>
        <w:widowControl w:val="0"/>
        <w:numPr>
          <w:ilvl w:val="0"/>
          <w:numId w:val="68"/>
        </w:numPr>
        <w:tabs>
          <w:tab w:val="left" w:pos="993"/>
        </w:tabs>
        <w:autoSpaceDE w:val="0"/>
        <w:autoSpaceDN w:val="0"/>
        <w:adjustRightInd w:val="0"/>
        <w:spacing w:line="0" w:lineRule="atLeast"/>
        <w:ind w:left="0" w:firstLine="709"/>
        <w:jc w:val="both"/>
        <w:rPr>
          <w:rFonts w:ascii="Times New Roman" w:hAnsi="Times New Roman"/>
          <w:sz w:val="22"/>
          <w:szCs w:val="22"/>
        </w:rPr>
      </w:pPr>
      <w:r w:rsidRPr="00EA3255">
        <w:rPr>
          <w:rFonts w:ascii="Times New Roman" w:hAnsi="Times New Roman"/>
          <w:sz w:val="22"/>
          <w:szCs w:val="22"/>
        </w:rPr>
        <w:t>использовать орфографические словари.</w:t>
      </w:r>
    </w:p>
    <w:p w:rsidR="00EA3255" w:rsidRPr="00EA3255" w:rsidRDefault="00EA3255" w:rsidP="00EA3255">
      <w:pPr>
        <w:pStyle w:val="2"/>
        <w:rPr>
          <w:sz w:val="22"/>
          <w:szCs w:val="22"/>
        </w:rPr>
      </w:pPr>
      <w:r w:rsidRPr="00EA3255">
        <w:rPr>
          <w:sz w:val="22"/>
          <w:szCs w:val="22"/>
        </w:rPr>
        <w:t>Выпускник получит возможность научиться:</w:t>
      </w:r>
    </w:p>
    <w:p w:rsidR="00EA3255" w:rsidRPr="00EA3255" w:rsidRDefault="00EA3255" w:rsidP="005B6578">
      <w:pPr>
        <w:pStyle w:val="a8"/>
        <w:widowControl w:val="0"/>
        <w:numPr>
          <w:ilvl w:val="0"/>
          <w:numId w:val="68"/>
        </w:numPr>
        <w:tabs>
          <w:tab w:val="left" w:pos="993"/>
        </w:tabs>
        <w:autoSpaceDE w:val="0"/>
        <w:autoSpaceDN w:val="0"/>
        <w:adjustRightInd w:val="0"/>
        <w:ind w:left="0" w:firstLine="709"/>
        <w:jc w:val="both"/>
        <w:rPr>
          <w:rFonts w:ascii="Times New Roman" w:hAnsi="Times New Roman"/>
          <w:sz w:val="22"/>
          <w:szCs w:val="22"/>
        </w:rPr>
      </w:pPr>
      <w:r w:rsidRPr="00EA3255">
        <w:rPr>
          <w:rFonts w:ascii="Times New Roman" w:hAnsi="Times New Roman"/>
          <w:sz w:val="22"/>
          <w:szCs w:val="22"/>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A3255" w:rsidRPr="00EA3255" w:rsidRDefault="00EA3255" w:rsidP="005B6578">
      <w:pPr>
        <w:pStyle w:val="a8"/>
        <w:widowControl w:val="0"/>
        <w:numPr>
          <w:ilvl w:val="0"/>
          <w:numId w:val="68"/>
        </w:numPr>
        <w:tabs>
          <w:tab w:val="left" w:pos="993"/>
        </w:tabs>
        <w:autoSpaceDE w:val="0"/>
        <w:autoSpaceDN w:val="0"/>
        <w:adjustRightInd w:val="0"/>
        <w:ind w:left="0" w:firstLine="709"/>
        <w:jc w:val="both"/>
        <w:rPr>
          <w:rFonts w:ascii="Times New Roman" w:hAnsi="Times New Roman"/>
          <w:sz w:val="22"/>
          <w:szCs w:val="22"/>
        </w:rPr>
      </w:pPr>
      <w:r w:rsidRPr="00EA3255">
        <w:rPr>
          <w:rFonts w:ascii="Times New Roman" w:hAnsi="Times New Roman"/>
          <w:sz w:val="22"/>
          <w:szCs w:val="22"/>
        </w:rPr>
        <w:t>оценивать собственную и чужую речь с точки зрения точного, уместного и выразительного словоупотребления;</w:t>
      </w:r>
    </w:p>
    <w:p w:rsidR="00EA3255" w:rsidRPr="00EA3255" w:rsidRDefault="00EA3255" w:rsidP="005B6578">
      <w:pPr>
        <w:pStyle w:val="a8"/>
        <w:widowControl w:val="0"/>
        <w:numPr>
          <w:ilvl w:val="0"/>
          <w:numId w:val="68"/>
        </w:numPr>
        <w:tabs>
          <w:tab w:val="left" w:pos="993"/>
        </w:tabs>
        <w:autoSpaceDE w:val="0"/>
        <w:autoSpaceDN w:val="0"/>
        <w:adjustRightInd w:val="0"/>
        <w:ind w:left="0" w:firstLine="709"/>
        <w:jc w:val="both"/>
        <w:rPr>
          <w:rFonts w:ascii="Times New Roman" w:hAnsi="Times New Roman"/>
          <w:sz w:val="22"/>
          <w:szCs w:val="22"/>
        </w:rPr>
      </w:pPr>
      <w:r w:rsidRPr="00EA3255">
        <w:rPr>
          <w:rFonts w:ascii="Times New Roman" w:hAnsi="Times New Roman"/>
          <w:sz w:val="22"/>
          <w:szCs w:val="22"/>
        </w:rPr>
        <w:t xml:space="preserve">опознавать различные выразительные средства языка; </w:t>
      </w:r>
    </w:p>
    <w:p w:rsidR="00EA3255" w:rsidRPr="00EA3255" w:rsidRDefault="00EA3255" w:rsidP="005B6578">
      <w:pPr>
        <w:pStyle w:val="a8"/>
        <w:widowControl w:val="0"/>
        <w:numPr>
          <w:ilvl w:val="0"/>
          <w:numId w:val="68"/>
        </w:numPr>
        <w:tabs>
          <w:tab w:val="left" w:pos="993"/>
        </w:tabs>
        <w:autoSpaceDE w:val="0"/>
        <w:autoSpaceDN w:val="0"/>
        <w:adjustRightInd w:val="0"/>
        <w:ind w:left="0" w:firstLine="709"/>
        <w:jc w:val="both"/>
        <w:rPr>
          <w:rFonts w:ascii="Times New Roman" w:hAnsi="Times New Roman"/>
          <w:sz w:val="22"/>
          <w:szCs w:val="22"/>
        </w:rPr>
      </w:pPr>
      <w:r w:rsidRPr="00EA3255">
        <w:rPr>
          <w:rFonts w:ascii="Times New Roman" w:hAnsi="Times New Roman"/>
          <w:sz w:val="22"/>
          <w:szCs w:val="22"/>
        </w:rPr>
        <w:t>писать конспект, отзыв, тезисы, рефераты, статьи, рецензии, доклады, интервью, очерки, доверенности, резюме и другие жанры;</w:t>
      </w:r>
    </w:p>
    <w:p w:rsidR="00EA3255" w:rsidRPr="00EA3255" w:rsidRDefault="00EA3255" w:rsidP="005B6578">
      <w:pPr>
        <w:pStyle w:val="a8"/>
        <w:widowControl w:val="0"/>
        <w:numPr>
          <w:ilvl w:val="0"/>
          <w:numId w:val="68"/>
        </w:numPr>
        <w:tabs>
          <w:tab w:val="left" w:pos="993"/>
        </w:tabs>
        <w:autoSpaceDE w:val="0"/>
        <w:autoSpaceDN w:val="0"/>
        <w:adjustRightInd w:val="0"/>
        <w:ind w:left="0" w:firstLine="709"/>
        <w:jc w:val="both"/>
        <w:rPr>
          <w:rFonts w:ascii="Times New Roman" w:hAnsi="Times New Roman"/>
          <w:sz w:val="22"/>
          <w:szCs w:val="22"/>
        </w:rPr>
      </w:pPr>
      <w:r w:rsidRPr="00EA3255">
        <w:rPr>
          <w:rFonts w:ascii="Times New Roman" w:hAnsi="Times New Roman"/>
          <w:sz w:val="22"/>
          <w:szCs w:val="22"/>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EA3255" w:rsidRPr="00EA3255" w:rsidRDefault="00EA3255" w:rsidP="005B6578">
      <w:pPr>
        <w:pStyle w:val="a8"/>
        <w:widowControl w:val="0"/>
        <w:numPr>
          <w:ilvl w:val="0"/>
          <w:numId w:val="68"/>
        </w:numPr>
        <w:tabs>
          <w:tab w:val="left" w:pos="993"/>
        </w:tabs>
        <w:autoSpaceDE w:val="0"/>
        <w:autoSpaceDN w:val="0"/>
        <w:adjustRightInd w:val="0"/>
        <w:ind w:left="0" w:firstLine="709"/>
        <w:jc w:val="both"/>
        <w:rPr>
          <w:rFonts w:ascii="Times New Roman" w:hAnsi="Times New Roman"/>
          <w:sz w:val="22"/>
          <w:szCs w:val="22"/>
        </w:rPr>
      </w:pPr>
      <w:r w:rsidRPr="00EA3255">
        <w:rPr>
          <w:rFonts w:ascii="Times New Roman" w:hAnsi="Times New Roman"/>
          <w:sz w:val="22"/>
          <w:szCs w:val="22"/>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A3255" w:rsidRPr="00EA3255" w:rsidRDefault="00EA3255" w:rsidP="005B6578">
      <w:pPr>
        <w:pStyle w:val="a8"/>
        <w:widowControl w:val="0"/>
        <w:numPr>
          <w:ilvl w:val="0"/>
          <w:numId w:val="68"/>
        </w:numPr>
        <w:tabs>
          <w:tab w:val="left" w:pos="993"/>
        </w:tabs>
        <w:autoSpaceDE w:val="0"/>
        <w:autoSpaceDN w:val="0"/>
        <w:adjustRightInd w:val="0"/>
        <w:ind w:left="0" w:firstLine="709"/>
        <w:jc w:val="both"/>
        <w:rPr>
          <w:rFonts w:ascii="Times New Roman" w:hAnsi="Times New Roman"/>
          <w:sz w:val="22"/>
          <w:szCs w:val="22"/>
        </w:rPr>
      </w:pPr>
      <w:r w:rsidRPr="00EA3255">
        <w:rPr>
          <w:rFonts w:ascii="Times New Roman" w:hAnsi="Times New Roman"/>
          <w:sz w:val="22"/>
          <w:szCs w:val="22"/>
        </w:rPr>
        <w:t>характеризовать словообразовательные цепочки и словообразовательные гнезда;</w:t>
      </w:r>
    </w:p>
    <w:p w:rsidR="00EA3255" w:rsidRPr="00EA3255" w:rsidRDefault="00EA3255" w:rsidP="005B6578">
      <w:pPr>
        <w:pStyle w:val="a8"/>
        <w:widowControl w:val="0"/>
        <w:numPr>
          <w:ilvl w:val="0"/>
          <w:numId w:val="68"/>
        </w:numPr>
        <w:tabs>
          <w:tab w:val="left" w:pos="993"/>
        </w:tabs>
        <w:autoSpaceDE w:val="0"/>
        <w:autoSpaceDN w:val="0"/>
        <w:adjustRightInd w:val="0"/>
        <w:ind w:left="0" w:firstLine="709"/>
        <w:jc w:val="both"/>
        <w:rPr>
          <w:rFonts w:ascii="Times New Roman" w:hAnsi="Times New Roman"/>
          <w:sz w:val="22"/>
          <w:szCs w:val="22"/>
        </w:rPr>
      </w:pPr>
      <w:r w:rsidRPr="00EA3255">
        <w:rPr>
          <w:rFonts w:ascii="Times New Roman" w:hAnsi="Times New Roman"/>
          <w:sz w:val="22"/>
          <w:szCs w:val="22"/>
        </w:rPr>
        <w:t>использовать этимологические данные для объяснения правописания и лексического значения слова;</w:t>
      </w:r>
    </w:p>
    <w:p w:rsidR="00EA3255" w:rsidRPr="00EA3255" w:rsidRDefault="00EA3255" w:rsidP="005B6578">
      <w:pPr>
        <w:pStyle w:val="a8"/>
        <w:widowControl w:val="0"/>
        <w:numPr>
          <w:ilvl w:val="0"/>
          <w:numId w:val="68"/>
        </w:numPr>
        <w:tabs>
          <w:tab w:val="left" w:pos="993"/>
        </w:tabs>
        <w:autoSpaceDE w:val="0"/>
        <w:autoSpaceDN w:val="0"/>
        <w:adjustRightInd w:val="0"/>
        <w:ind w:left="0" w:firstLine="709"/>
        <w:jc w:val="both"/>
        <w:rPr>
          <w:rFonts w:ascii="Times New Roman" w:hAnsi="Times New Roman"/>
          <w:sz w:val="22"/>
          <w:szCs w:val="22"/>
        </w:rPr>
      </w:pPr>
      <w:r w:rsidRPr="00EA3255">
        <w:rPr>
          <w:rFonts w:ascii="Times New Roman" w:hAnsi="Times New Roman"/>
          <w:sz w:val="22"/>
          <w:szCs w:val="22"/>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A3255" w:rsidRPr="00032943" w:rsidRDefault="00EA3255" w:rsidP="005B6578">
      <w:pPr>
        <w:pStyle w:val="a8"/>
        <w:widowControl w:val="0"/>
        <w:numPr>
          <w:ilvl w:val="0"/>
          <w:numId w:val="68"/>
        </w:numPr>
        <w:tabs>
          <w:tab w:val="left" w:pos="993"/>
        </w:tabs>
        <w:autoSpaceDE w:val="0"/>
        <w:autoSpaceDN w:val="0"/>
        <w:adjustRightInd w:val="0"/>
        <w:ind w:left="0" w:firstLine="709"/>
        <w:jc w:val="both"/>
        <w:rPr>
          <w:rFonts w:ascii="Times New Roman" w:hAnsi="Times New Roman"/>
        </w:rPr>
      </w:pPr>
      <w:r w:rsidRPr="00EA3255">
        <w:rPr>
          <w:rFonts w:ascii="Times New Roman" w:hAnsi="Times New Roman"/>
          <w:sz w:val="22"/>
          <w:szCs w:val="22"/>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A441B8">
        <w:rPr>
          <w:rFonts w:ascii="Times New Roman" w:hAnsi="Times New Roman"/>
        </w:rPr>
        <w:t>.</w:t>
      </w:r>
    </w:p>
    <w:p w:rsidR="00EA3255" w:rsidRPr="006B47FB" w:rsidRDefault="00EA3255" w:rsidP="006B47FB">
      <w:pPr>
        <w:autoSpaceDE w:val="0"/>
        <w:autoSpaceDN w:val="0"/>
        <w:adjustRightInd w:val="0"/>
        <w:spacing w:after="0" w:line="0" w:lineRule="atLeast"/>
        <w:jc w:val="both"/>
        <w:rPr>
          <w:rFonts w:ascii="Times New Roman" w:hAnsi="Times New Roman"/>
          <w:b/>
          <w:bCs/>
          <w:lang w:eastAsia="ru-RU"/>
        </w:rPr>
      </w:pPr>
    </w:p>
    <w:p w:rsidR="0020168D" w:rsidRDefault="00462003" w:rsidP="006B47FB">
      <w:pPr>
        <w:autoSpaceDE w:val="0"/>
        <w:autoSpaceDN w:val="0"/>
        <w:adjustRightInd w:val="0"/>
        <w:spacing w:after="0" w:line="0" w:lineRule="atLeast"/>
        <w:jc w:val="both"/>
        <w:rPr>
          <w:rFonts w:ascii="Times New Roman" w:hAnsi="Times New Roman"/>
          <w:b/>
          <w:bCs/>
          <w:i/>
          <w:iCs/>
          <w:lang w:eastAsia="ru-RU"/>
        </w:rPr>
      </w:pPr>
      <w:r w:rsidRPr="006B47FB">
        <w:rPr>
          <w:rFonts w:ascii="Times New Roman" w:hAnsi="Times New Roman"/>
          <w:b/>
          <w:bCs/>
          <w:i/>
          <w:iCs/>
          <w:lang w:eastAsia="ru-RU"/>
        </w:rPr>
        <w:t>1.2.4</w:t>
      </w:r>
      <w:r w:rsidR="0020168D" w:rsidRPr="006B47FB">
        <w:rPr>
          <w:rFonts w:ascii="Times New Roman" w:hAnsi="Times New Roman"/>
          <w:b/>
          <w:bCs/>
          <w:i/>
          <w:iCs/>
          <w:lang w:eastAsia="ru-RU"/>
        </w:rPr>
        <w:t>.2. Литература</w:t>
      </w:r>
    </w:p>
    <w:p w:rsidR="00EA3255" w:rsidRPr="00EA3255" w:rsidRDefault="00EA3255" w:rsidP="00EA3255">
      <w:pPr>
        <w:autoSpaceDE w:val="0"/>
        <w:autoSpaceDN w:val="0"/>
        <w:adjustRightInd w:val="0"/>
        <w:spacing w:after="0" w:line="240" w:lineRule="auto"/>
        <w:ind w:firstLine="539"/>
        <w:jc w:val="both"/>
        <w:rPr>
          <w:rFonts w:ascii="Times New Roman" w:eastAsia="MS Mincho" w:hAnsi="Times New Roman"/>
        </w:rPr>
      </w:pPr>
      <w:r w:rsidRPr="00EA3255">
        <w:rPr>
          <w:rFonts w:ascii="Times New Roman" w:eastAsia="MS Mincho" w:hAnsi="Times New Roman"/>
        </w:rPr>
        <w:t xml:space="preserve">В соответствии с Федеральным государственным образовательным стандартом основного общего образования </w:t>
      </w:r>
      <w:r w:rsidRPr="00EA3255">
        <w:rPr>
          <w:rFonts w:ascii="Times New Roman" w:eastAsia="MS Mincho" w:hAnsi="Times New Roman"/>
          <w:b/>
        </w:rPr>
        <w:t>предметными результатами</w:t>
      </w:r>
      <w:r w:rsidRPr="00EA3255">
        <w:rPr>
          <w:rFonts w:ascii="Times New Roman" w:eastAsia="MS Mincho" w:hAnsi="Times New Roman"/>
        </w:rPr>
        <w:t xml:space="preserve"> изучения предмета «Литература» являются:</w:t>
      </w:r>
    </w:p>
    <w:p w:rsidR="00EA3255" w:rsidRPr="00EA3255" w:rsidRDefault="00EA3255" w:rsidP="005B6578">
      <w:pPr>
        <w:numPr>
          <w:ilvl w:val="0"/>
          <w:numId w:val="73"/>
        </w:numPr>
        <w:tabs>
          <w:tab w:val="left" w:pos="993"/>
        </w:tabs>
        <w:spacing w:after="0" w:line="240" w:lineRule="auto"/>
        <w:ind w:left="0" w:firstLine="633"/>
        <w:jc w:val="both"/>
        <w:rPr>
          <w:rFonts w:ascii="Times New Roman" w:hAnsi="Times New Roman"/>
        </w:rPr>
      </w:pPr>
      <w:r w:rsidRPr="00EA3255">
        <w:rPr>
          <w:rFonts w:ascii="Times New Roman" w:hAnsi="Times New Roman"/>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EA3255" w:rsidRPr="00EA3255" w:rsidRDefault="00EA3255" w:rsidP="005B6578">
      <w:pPr>
        <w:numPr>
          <w:ilvl w:val="0"/>
          <w:numId w:val="73"/>
        </w:numPr>
        <w:tabs>
          <w:tab w:val="left" w:pos="993"/>
        </w:tabs>
        <w:spacing w:after="0" w:line="240" w:lineRule="auto"/>
        <w:ind w:left="0" w:firstLine="633"/>
        <w:jc w:val="both"/>
        <w:rPr>
          <w:rFonts w:ascii="Times New Roman" w:hAnsi="Times New Roman"/>
        </w:rPr>
      </w:pPr>
      <w:r w:rsidRPr="00EA3255">
        <w:rPr>
          <w:rFonts w:ascii="Times New Roman" w:eastAsia="Times New Roman" w:hAnsi="Times New Roman"/>
        </w:rPr>
        <w:t>восприятие</w:t>
      </w:r>
      <w:r w:rsidRPr="00EA3255">
        <w:rPr>
          <w:rFonts w:ascii="Times New Roman" w:hAnsi="Times New Roman"/>
        </w:rPr>
        <w:t xml:space="preserve"> литературы как одной из основных культурных ценностей народа (отражающей его </w:t>
      </w:r>
      <w:r w:rsidRPr="00EA3255">
        <w:rPr>
          <w:rFonts w:ascii="Times New Roman" w:eastAsia="Times New Roman" w:hAnsi="Times New Roman"/>
        </w:rPr>
        <w:t>менталитет, историю, мировосприятие) и</w:t>
      </w:r>
      <w:r w:rsidRPr="00EA3255">
        <w:rPr>
          <w:rFonts w:ascii="Times New Roman" w:hAnsi="Times New Roman"/>
        </w:rPr>
        <w:t xml:space="preserve"> человечества (содержащей смыслы, важные для человечества в целом);</w:t>
      </w:r>
    </w:p>
    <w:p w:rsidR="00EA3255" w:rsidRPr="00EA3255" w:rsidRDefault="00EA3255" w:rsidP="005B6578">
      <w:pPr>
        <w:numPr>
          <w:ilvl w:val="0"/>
          <w:numId w:val="71"/>
        </w:numPr>
        <w:tabs>
          <w:tab w:val="left" w:pos="993"/>
        </w:tabs>
        <w:spacing w:after="0" w:line="240" w:lineRule="auto"/>
        <w:ind w:left="0" w:firstLine="709"/>
        <w:jc w:val="both"/>
        <w:rPr>
          <w:rFonts w:ascii="Times New Roman" w:hAnsi="Times New Roman"/>
          <w:b/>
          <w:bCs/>
        </w:rPr>
      </w:pPr>
      <w:r w:rsidRPr="00EA3255">
        <w:rPr>
          <w:rFonts w:ascii="Times New Roman" w:hAnsi="Times New Roman"/>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EA3255" w:rsidRPr="00EA3255" w:rsidRDefault="00EA3255" w:rsidP="005B6578">
      <w:pPr>
        <w:numPr>
          <w:ilvl w:val="0"/>
          <w:numId w:val="71"/>
        </w:numPr>
        <w:tabs>
          <w:tab w:val="left" w:pos="993"/>
        </w:tabs>
        <w:spacing w:after="0" w:line="240" w:lineRule="auto"/>
        <w:ind w:left="0" w:firstLine="709"/>
        <w:jc w:val="both"/>
        <w:rPr>
          <w:rFonts w:ascii="Times New Roman" w:hAnsi="Times New Roman"/>
        </w:rPr>
      </w:pPr>
      <w:r w:rsidRPr="00EA3255">
        <w:rPr>
          <w:rFonts w:ascii="Times New Roman" w:hAnsi="Times New Roman"/>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A3255" w:rsidRPr="00EA3255" w:rsidRDefault="00EA3255" w:rsidP="005B6578">
      <w:pPr>
        <w:numPr>
          <w:ilvl w:val="0"/>
          <w:numId w:val="71"/>
        </w:numPr>
        <w:tabs>
          <w:tab w:val="left" w:pos="993"/>
        </w:tabs>
        <w:spacing w:after="0" w:line="240" w:lineRule="auto"/>
        <w:ind w:left="0" w:firstLine="709"/>
        <w:jc w:val="both"/>
        <w:rPr>
          <w:rFonts w:ascii="Times New Roman" w:hAnsi="Times New Roman"/>
        </w:rPr>
      </w:pPr>
      <w:r w:rsidRPr="00EA3255">
        <w:rPr>
          <w:rFonts w:ascii="Times New Roman" w:hAnsi="Times New Roman"/>
        </w:rPr>
        <w:t>развитие способности понимать литературные художественные произведения, воплощающие разные этнокультурные традиции;</w:t>
      </w:r>
    </w:p>
    <w:p w:rsidR="00EA3255" w:rsidRPr="00EA3255" w:rsidRDefault="00EA3255" w:rsidP="005B6578">
      <w:pPr>
        <w:numPr>
          <w:ilvl w:val="0"/>
          <w:numId w:val="71"/>
        </w:numPr>
        <w:tabs>
          <w:tab w:val="left" w:pos="993"/>
        </w:tabs>
        <w:spacing w:after="0" w:line="240" w:lineRule="auto"/>
        <w:ind w:left="0" w:firstLine="709"/>
        <w:jc w:val="both"/>
        <w:rPr>
          <w:rFonts w:ascii="Times New Roman" w:hAnsi="Times New Roman"/>
        </w:rPr>
      </w:pPr>
      <w:r w:rsidRPr="00EA3255">
        <w:rPr>
          <w:rFonts w:ascii="Times New Roman" w:hAnsi="Times New Roman"/>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w:t>
      </w:r>
      <w:r w:rsidRPr="00EA3255">
        <w:rPr>
          <w:rFonts w:ascii="Times New Roman" w:hAnsi="Times New Roman"/>
        </w:rPr>
        <w:lastRenderedPageBreak/>
        <w:t>жизни, отраженную в литературном произведении, на уровне не только эмоционального восприятия, но и интеллектуального осмысления.</w:t>
      </w:r>
    </w:p>
    <w:p w:rsidR="00EA3255" w:rsidRPr="00EA3255" w:rsidRDefault="00EA3255" w:rsidP="00EA3255">
      <w:pPr>
        <w:autoSpaceDE w:val="0"/>
        <w:autoSpaceDN w:val="0"/>
        <w:adjustRightInd w:val="0"/>
        <w:spacing w:after="0" w:line="240" w:lineRule="auto"/>
        <w:ind w:firstLine="709"/>
        <w:jc w:val="both"/>
        <w:rPr>
          <w:rFonts w:ascii="Times New Roman" w:eastAsia="MS Mincho" w:hAnsi="Times New Roman"/>
        </w:rPr>
      </w:pPr>
      <w:r w:rsidRPr="00EA3255">
        <w:rPr>
          <w:rFonts w:ascii="Times New Roman" w:eastAsia="MS Mincho" w:hAnsi="Times New Roman"/>
        </w:rPr>
        <w:t xml:space="preserve">Конкретизируя эти общие результаты, обозначим наиболее важные </w:t>
      </w:r>
      <w:r w:rsidRPr="00EA3255">
        <w:rPr>
          <w:rFonts w:ascii="Times New Roman" w:eastAsia="MS Mincho" w:hAnsi="Times New Roman"/>
          <w:b/>
        </w:rPr>
        <w:t>предметные умения</w:t>
      </w:r>
      <w:r w:rsidRPr="00EA3255">
        <w:rPr>
          <w:rFonts w:ascii="Times New Roman" w:eastAsia="MS Mincho" w:hAnsi="Times New Roman"/>
        </w:rPr>
        <w:t xml:space="preserve">, формируемые у </w:t>
      </w:r>
      <w:r w:rsidRPr="00EA3255">
        <w:rPr>
          <w:rFonts w:ascii="Times New Roman" w:hAnsi="Times New Roman"/>
        </w:rPr>
        <w:t xml:space="preserve">обучающихся </w:t>
      </w:r>
      <w:r w:rsidRPr="00EA3255">
        <w:rPr>
          <w:rFonts w:ascii="Times New Roman" w:eastAsia="MS Mincho" w:hAnsi="Times New Roman"/>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EA3255" w:rsidRPr="00EA3255" w:rsidRDefault="00EA3255" w:rsidP="005B6578">
      <w:pPr>
        <w:widowControl w:val="0"/>
        <w:numPr>
          <w:ilvl w:val="0"/>
          <w:numId w:val="70"/>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EA3255">
        <w:rPr>
          <w:rFonts w:ascii="Times New Roman" w:eastAsia="MS Mincho" w:hAnsi="Times New Roman"/>
        </w:rPr>
        <w:t>определять тему и основную мысль произведения (5</w:t>
      </w:r>
      <w:r w:rsidRPr="00EA3255">
        <w:rPr>
          <w:rFonts w:ascii="Times New Roman" w:hAnsi="Times New Roman"/>
        </w:rPr>
        <w:t>–</w:t>
      </w:r>
      <w:r w:rsidRPr="00EA3255">
        <w:rPr>
          <w:rFonts w:ascii="Times New Roman" w:eastAsia="MS Mincho" w:hAnsi="Times New Roman"/>
        </w:rPr>
        <w:t>6 кл.);</w:t>
      </w:r>
    </w:p>
    <w:p w:rsidR="00EA3255" w:rsidRPr="00EA3255" w:rsidRDefault="00EA3255" w:rsidP="005B6578">
      <w:pPr>
        <w:widowControl w:val="0"/>
        <w:numPr>
          <w:ilvl w:val="0"/>
          <w:numId w:val="70"/>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EA3255">
        <w:rPr>
          <w:rFonts w:ascii="Times New Roman" w:eastAsia="MS Mincho" w:hAnsi="Times New Roman"/>
        </w:rPr>
        <w:t>владеть различными видами пересказа (5</w:t>
      </w:r>
      <w:r w:rsidRPr="00EA3255">
        <w:rPr>
          <w:rFonts w:ascii="Times New Roman" w:hAnsi="Times New Roman"/>
        </w:rPr>
        <w:t>–</w:t>
      </w:r>
      <w:r w:rsidRPr="00EA3255">
        <w:rPr>
          <w:rFonts w:ascii="Times New Roman" w:eastAsia="MS Mincho" w:hAnsi="Times New Roman"/>
        </w:rPr>
        <w:t>6 кл.), пересказывать сюжет; выявлять особенности композиции, основной конфликт, вычленять фабулу (6</w:t>
      </w:r>
      <w:r w:rsidRPr="00EA3255">
        <w:rPr>
          <w:rFonts w:ascii="Times New Roman" w:hAnsi="Times New Roman"/>
        </w:rPr>
        <w:t>–</w:t>
      </w:r>
      <w:r w:rsidRPr="00EA3255">
        <w:rPr>
          <w:rFonts w:ascii="Times New Roman" w:eastAsia="MS Mincho" w:hAnsi="Times New Roman"/>
        </w:rPr>
        <w:t>7 кл.);</w:t>
      </w:r>
    </w:p>
    <w:p w:rsidR="00EA3255" w:rsidRPr="00EA3255" w:rsidRDefault="00EA3255" w:rsidP="005B6578">
      <w:pPr>
        <w:widowControl w:val="0"/>
        <w:numPr>
          <w:ilvl w:val="0"/>
          <w:numId w:val="70"/>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EA3255">
        <w:rPr>
          <w:rFonts w:ascii="Times New Roman" w:eastAsia="MS Mincho" w:hAnsi="Times New Roman"/>
        </w:rPr>
        <w:t>характеризовать героев-персонажей, давать их сравнительные характеристики (5</w:t>
      </w:r>
      <w:r w:rsidRPr="00EA3255">
        <w:rPr>
          <w:rFonts w:ascii="Times New Roman" w:hAnsi="Times New Roman"/>
        </w:rPr>
        <w:t>–</w:t>
      </w:r>
      <w:r w:rsidRPr="00EA3255">
        <w:rPr>
          <w:rFonts w:ascii="Times New Roman" w:eastAsia="MS Mincho" w:hAnsi="Times New Roman"/>
        </w:rPr>
        <w:t>6 кл.); оценивать систему персонажей (6</w:t>
      </w:r>
      <w:r w:rsidRPr="00EA3255">
        <w:rPr>
          <w:rFonts w:ascii="Times New Roman" w:hAnsi="Times New Roman"/>
        </w:rPr>
        <w:t>–</w:t>
      </w:r>
      <w:r w:rsidRPr="00EA3255">
        <w:rPr>
          <w:rFonts w:ascii="Times New Roman" w:eastAsia="MS Mincho" w:hAnsi="Times New Roman"/>
        </w:rPr>
        <w:t>7 кл.);</w:t>
      </w:r>
    </w:p>
    <w:p w:rsidR="00EA3255" w:rsidRPr="00EA3255" w:rsidRDefault="00EA3255" w:rsidP="005B6578">
      <w:pPr>
        <w:widowControl w:val="0"/>
        <w:numPr>
          <w:ilvl w:val="0"/>
          <w:numId w:val="70"/>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EA3255">
        <w:rPr>
          <w:rFonts w:ascii="Times New Roman" w:eastAsia="MS Mincho" w:hAnsi="Times New Roman"/>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EA3255">
        <w:rPr>
          <w:rFonts w:ascii="Times New Roman" w:hAnsi="Times New Roman"/>
        </w:rPr>
        <w:t>–</w:t>
      </w:r>
      <w:r w:rsidRPr="00EA3255">
        <w:rPr>
          <w:rFonts w:ascii="Times New Roman" w:eastAsia="MS Mincho" w:hAnsi="Times New Roman"/>
        </w:rPr>
        <w:t>7 кл.); выявлять особенности языка и стиля писателя (7</w:t>
      </w:r>
      <w:r w:rsidRPr="00EA3255">
        <w:rPr>
          <w:rFonts w:ascii="Times New Roman" w:hAnsi="Times New Roman"/>
        </w:rPr>
        <w:t>–</w:t>
      </w:r>
      <w:r w:rsidRPr="00EA3255">
        <w:rPr>
          <w:rFonts w:ascii="Times New Roman" w:eastAsia="MS Mincho" w:hAnsi="Times New Roman"/>
        </w:rPr>
        <w:t>9 кл.);</w:t>
      </w:r>
    </w:p>
    <w:p w:rsidR="00EA3255" w:rsidRPr="00EA3255" w:rsidRDefault="00EA3255" w:rsidP="005B6578">
      <w:pPr>
        <w:widowControl w:val="0"/>
        <w:numPr>
          <w:ilvl w:val="0"/>
          <w:numId w:val="70"/>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EA3255">
        <w:rPr>
          <w:rFonts w:ascii="Times New Roman" w:eastAsia="MS Mincho" w:hAnsi="Times New Roman"/>
        </w:rPr>
        <w:t>определять родо-жанровую специфику художественного произведения (5</w:t>
      </w:r>
      <w:r w:rsidRPr="00EA3255">
        <w:rPr>
          <w:rFonts w:ascii="Times New Roman" w:hAnsi="Times New Roman"/>
        </w:rPr>
        <w:t>–</w:t>
      </w:r>
      <w:r w:rsidRPr="00EA3255">
        <w:rPr>
          <w:rFonts w:ascii="Times New Roman" w:eastAsia="MS Mincho" w:hAnsi="Times New Roman"/>
        </w:rPr>
        <w:t xml:space="preserve">9 кл.); </w:t>
      </w:r>
    </w:p>
    <w:p w:rsidR="00EA3255" w:rsidRPr="00EA3255" w:rsidRDefault="00EA3255" w:rsidP="005B6578">
      <w:pPr>
        <w:widowControl w:val="0"/>
        <w:numPr>
          <w:ilvl w:val="0"/>
          <w:numId w:val="70"/>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EA3255">
        <w:rPr>
          <w:rFonts w:ascii="Times New Roman" w:eastAsia="MS Mincho" w:hAnsi="Times New Roman"/>
        </w:rPr>
        <w:t>объяснять свое понимание нравственно-философской, социально-исторической и эстетической проблематики произведений (7</w:t>
      </w:r>
      <w:r w:rsidRPr="00EA3255">
        <w:rPr>
          <w:rFonts w:ascii="Times New Roman" w:hAnsi="Times New Roman"/>
        </w:rPr>
        <w:t>–</w:t>
      </w:r>
      <w:r w:rsidRPr="00EA3255">
        <w:rPr>
          <w:rFonts w:ascii="Times New Roman" w:eastAsia="MS Mincho" w:hAnsi="Times New Roman"/>
        </w:rPr>
        <w:t>9 кл.);</w:t>
      </w:r>
    </w:p>
    <w:p w:rsidR="00EA3255" w:rsidRPr="00EA3255" w:rsidRDefault="00EA3255" w:rsidP="005B6578">
      <w:pPr>
        <w:widowControl w:val="0"/>
        <w:numPr>
          <w:ilvl w:val="0"/>
          <w:numId w:val="70"/>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EA3255">
        <w:rPr>
          <w:rFonts w:ascii="Times New Roman" w:eastAsia="MS Mincho" w:hAnsi="Times New Roman"/>
        </w:rPr>
        <w:t>выделять в произведениях элементы художественной формы и обнаруживать связи между ними (5</w:t>
      </w:r>
      <w:r w:rsidRPr="00EA3255">
        <w:rPr>
          <w:rFonts w:ascii="Times New Roman" w:hAnsi="Times New Roman"/>
        </w:rPr>
        <w:t>–</w:t>
      </w:r>
      <w:r w:rsidRPr="00EA3255">
        <w:rPr>
          <w:rFonts w:ascii="Times New Roman" w:eastAsia="MS Mincho" w:hAnsi="Times New Roman"/>
        </w:rPr>
        <w:t>7 кл.), постепенно переходя к анализу текста; анализировать литературные произведения разных жанров (8</w:t>
      </w:r>
      <w:r w:rsidRPr="00EA3255">
        <w:rPr>
          <w:rFonts w:ascii="Times New Roman" w:hAnsi="Times New Roman"/>
        </w:rPr>
        <w:t>–</w:t>
      </w:r>
      <w:r w:rsidRPr="00EA3255">
        <w:rPr>
          <w:rFonts w:ascii="Times New Roman" w:eastAsia="MS Mincho" w:hAnsi="Times New Roman"/>
        </w:rPr>
        <w:t>9 кл.);</w:t>
      </w:r>
    </w:p>
    <w:p w:rsidR="00EA3255" w:rsidRPr="00EA3255" w:rsidRDefault="00EA3255" w:rsidP="005B6578">
      <w:pPr>
        <w:widowControl w:val="0"/>
        <w:numPr>
          <w:ilvl w:val="0"/>
          <w:numId w:val="70"/>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EA3255">
        <w:rPr>
          <w:rFonts w:ascii="Times New Roman" w:hAnsi="Times New Roman"/>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EA3255">
        <w:rPr>
          <w:rFonts w:ascii="Times New Roman" w:eastAsia="MS Mincho" w:hAnsi="Times New Roman"/>
        </w:rPr>
        <w:t xml:space="preserve"> (в каждом классе – на своем уровне); </w:t>
      </w:r>
    </w:p>
    <w:p w:rsidR="00EA3255" w:rsidRPr="00EA3255" w:rsidRDefault="00EA3255" w:rsidP="005B6578">
      <w:pPr>
        <w:widowControl w:val="0"/>
        <w:numPr>
          <w:ilvl w:val="0"/>
          <w:numId w:val="70"/>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EA3255">
        <w:rPr>
          <w:rFonts w:ascii="Times New Roman" w:eastAsia="MS Mincho" w:hAnsi="Times New Roman"/>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EA3255" w:rsidRPr="00EA3255" w:rsidRDefault="00EA3255" w:rsidP="005B6578">
      <w:pPr>
        <w:widowControl w:val="0"/>
        <w:numPr>
          <w:ilvl w:val="0"/>
          <w:numId w:val="70"/>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EA3255">
        <w:rPr>
          <w:rFonts w:ascii="Times New Roman" w:eastAsia="MS Mincho" w:hAnsi="Times New Roman"/>
        </w:rPr>
        <w:t>представлять развернутый устный или письменный ответ на поставленные вопросы (в каждом классе – на своем уровне); вести учебные дискуссии (7</w:t>
      </w:r>
      <w:r w:rsidRPr="00EA3255">
        <w:rPr>
          <w:rFonts w:ascii="Times New Roman" w:hAnsi="Times New Roman"/>
        </w:rPr>
        <w:t>–</w:t>
      </w:r>
      <w:r w:rsidRPr="00EA3255">
        <w:rPr>
          <w:rFonts w:ascii="Times New Roman" w:eastAsia="MS Mincho" w:hAnsi="Times New Roman"/>
        </w:rPr>
        <w:t>9 кл.);</w:t>
      </w:r>
    </w:p>
    <w:p w:rsidR="00EA3255" w:rsidRPr="00EA3255" w:rsidRDefault="00EA3255" w:rsidP="005B6578">
      <w:pPr>
        <w:numPr>
          <w:ilvl w:val="0"/>
          <w:numId w:val="70"/>
        </w:numPr>
        <w:spacing w:after="0" w:line="240" w:lineRule="auto"/>
        <w:ind w:left="0" w:firstLine="709"/>
        <w:jc w:val="both"/>
        <w:rPr>
          <w:rFonts w:ascii="Times New Roman" w:eastAsia="MS Mincho" w:hAnsi="Times New Roman"/>
        </w:rPr>
      </w:pPr>
      <w:r w:rsidRPr="00EA3255">
        <w:rPr>
          <w:rFonts w:ascii="Times New Roman" w:eastAsia="MS Mincho" w:hAnsi="Times New Roman"/>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EA3255">
        <w:rPr>
          <w:rFonts w:ascii="Times New Roman" w:hAnsi="Times New Roman"/>
          <w:bCs/>
        </w:rPr>
        <w:t xml:space="preserve">организации дискуссии </w:t>
      </w:r>
      <w:r w:rsidRPr="00EA3255">
        <w:rPr>
          <w:rFonts w:ascii="Times New Roman" w:eastAsia="MS Mincho" w:hAnsi="Times New Roman"/>
        </w:rPr>
        <w:t xml:space="preserve"> (в каждом классе – на своем уровне);</w:t>
      </w:r>
    </w:p>
    <w:p w:rsidR="00EA3255" w:rsidRPr="00EA3255" w:rsidRDefault="00EA3255" w:rsidP="005B6578">
      <w:pPr>
        <w:widowControl w:val="0"/>
        <w:numPr>
          <w:ilvl w:val="0"/>
          <w:numId w:val="70"/>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EA3255">
        <w:rPr>
          <w:rFonts w:ascii="Times New Roman" w:eastAsia="MS Mincho" w:hAnsi="Times New Roman"/>
        </w:rPr>
        <w:t>выражать личное отношение к художественному произведению, аргументировать свою точку зрения (в каждом классе – на своем уровне);</w:t>
      </w:r>
    </w:p>
    <w:p w:rsidR="00EA3255" w:rsidRPr="00EA3255" w:rsidRDefault="00EA3255" w:rsidP="005B6578">
      <w:pPr>
        <w:widowControl w:val="0"/>
        <w:numPr>
          <w:ilvl w:val="0"/>
          <w:numId w:val="70"/>
        </w:numPr>
        <w:autoSpaceDE w:val="0"/>
        <w:autoSpaceDN w:val="0"/>
        <w:adjustRightInd w:val="0"/>
        <w:spacing w:after="0" w:line="240" w:lineRule="auto"/>
        <w:ind w:left="0" w:firstLine="709"/>
        <w:jc w:val="both"/>
        <w:rPr>
          <w:rFonts w:ascii="Times New Roman" w:eastAsia="MS Mincho" w:hAnsi="Times New Roman"/>
        </w:rPr>
      </w:pPr>
      <w:r w:rsidRPr="00EA3255">
        <w:rPr>
          <w:rFonts w:ascii="Times New Roman" w:eastAsia="MS Mincho" w:hAnsi="Times New Roman"/>
        </w:rPr>
        <w:t>выразительно читать с листа и наизусть произведения/фрагменты</w:t>
      </w:r>
    </w:p>
    <w:p w:rsidR="00EA3255" w:rsidRPr="00EA3255" w:rsidRDefault="00EA3255" w:rsidP="00EA3255">
      <w:pPr>
        <w:widowControl w:val="0"/>
        <w:autoSpaceDE w:val="0"/>
        <w:autoSpaceDN w:val="0"/>
        <w:adjustRightInd w:val="0"/>
        <w:spacing w:after="0" w:line="240" w:lineRule="auto"/>
        <w:jc w:val="both"/>
        <w:rPr>
          <w:rFonts w:ascii="Times New Roman" w:eastAsia="MS Mincho" w:hAnsi="Times New Roman"/>
        </w:rPr>
      </w:pPr>
      <w:r w:rsidRPr="00EA3255">
        <w:rPr>
          <w:rFonts w:ascii="Times New Roman" w:eastAsia="MS Mincho" w:hAnsi="Times New Roman"/>
        </w:rPr>
        <w:t xml:space="preserve">произведений художественной литературы, передавая личное отношение к произведению (5-9 класс); </w:t>
      </w:r>
    </w:p>
    <w:p w:rsidR="00EA3255" w:rsidRPr="00EA3255" w:rsidRDefault="00EA3255" w:rsidP="005B6578">
      <w:pPr>
        <w:widowControl w:val="0"/>
        <w:numPr>
          <w:ilvl w:val="0"/>
          <w:numId w:val="70"/>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EA3255">
        <w:rPr>
          <w:rFonts w:ascii="Times New Roman" w:eastAsia="MS Mincho" w:hAnsi="Times New Roman"/>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EA3255">
        <w:rPr>
          <w:rFonts w:ascii="Times New Roman" w:hAnsi="Times New Roman"/>
        </w:rPr>
        <w:t>–</w:t>
      </w:r>
      <w:r w:rsidRPr="00EA3255">
        <w:rPr>
          <w:rFonts w:ascii="Times New Roman" w:eastAsia="MS Mincho" w:hAnsi="Times New Roman"/>
        </w:rPr>
        <w:t>9 кл.); пользоваться каталогами библиотек, библиографическими указателями, системой поиска в Интернете (5</w:t>
      </w:r>
      <w:r w:rsidRPr="00EA3255">
        <w:rPr>
          <w:rFonts w:ascii="Times New Roman" w:hAnsi="Times New Roman"/>
        </w:rPr>
        <w:t>–</w:t>
      </w:r>
      <w:r w:rsidRPr="00EA3255">
        <w:rPr>
          <w:rFonts w:ascii="Times New Roman" w:eastAsia="MS Mincho" w:hAnsi="Times New Roman"/>
        </w:rPr>
        <w:t>9 кл.) (в каждом классе – на своем уровне).</w:t>
      </w:r>
    </w:p>
    <w:p w:rsidR="00EA3255" w:rsidRPr="00EA3255" w:rsidRDefault="00EA3255" w:rsidP="00EA3255">
      <w:pPr>
        <w:autoSpaceDE w:val="0"/>
        <w:autoSpaceDN w:val="0"/>
        <w:adjustRightInd w:val="0"/>
        <w:spacing w:after="0" w:line="240" w:lineRule="auto"/>
        <w:ind w:firstLine="709"/>
        <w:jc w:val="both"/>
        <w:rPr>
          <w:rFonts w:ascii="Times New Roman" w:eastAsia="MS Mincho" w:hAnsi="Times New Roman"/>
        </w:rPr>
      </w:pPr>
      <w:r w:rsidRPr="00EA3255">
        <w:rPr>
          <w:rFonts w:ascii="Times New Roman" w:eastAsia="MS Mincho" w:hAnsi="Times New Roman"/>
        </w:rPr>
        <w:t xml:space="preserve">При планировании </w:t>
      </w:r>
      <w:r w:rsidRPr="00EA3255">
        <w:rPr>
          <w:rFonts w:ascii="Times New Roman" w:eastAsia="MS Mincho" w:hAnsi="Times New Roman"/>
          <w:b/>
        </w:rPr>
        <w:t xml:space="preserve">предметных </w:t>
      </w:r>
      <w:r w:rsidRPr="00EA3255">
        <w:rPr>
          <w:rFonts w:ascii="Times New Roman" w:eastAsia="MS Mincho" w:hAnsi="Times New Roman"/>
        </w:rPr>
        <w:t xml:space="preserve">результатов освоения программы следует учитывать, что формирование различных умений, навыков, компетенций происходит у разных </w:t>
      </w:r>
      <w:r w:rsidRPr="00EA3255">
        <w:rPr>
          <w:rFonts w:ascii="Times New Roman" w:hAnsi="Times New Roman"/>
        </w:rPr>
        <w:t xml:space="preserve">обучающихся </w:t>
      </w:r>
      <w:r w:rsidRPr="00EA3255">
        <w:rPr>
          <w:rFonts w:ascii="Times New Roman" w:eastAsia="MS Mincho" w:hAnsi="Times New Roman"/>
        </w:rPr>
        <w:t xml:space="preserve">с разной скоростью и в разной степени и не заканчивается в школе. </w:t>
      </w:r>
    </w:p>
    <w:p w:rsidR="00EA3255" w:rsidRPr="00EA3255" w:rsidRDefault="00EA3255" w:rsidP="00EA3255">
      <w:pPr>
        <w:pStyle w:val="24"/>
        <w:autoSpaceDE w:val="0"/>
        <w:autoSpaceDN w:val="0"/>
        <w:adjustRightInd w:val="0"/>
        <w:rPr>
          <w:sz w:val="22"/>
          <w:szCs w:val="22"/>
        </w:rPr>
      </w:pPr>
      <w:r w:rsidRPr="00EA3255">
        <w:rPr>
          <w:sz w:val="22"/>
          <w:szCs w:val="22"/>
        </w:rPr>
        <w:t xml:space="preserve">        При оценке предметных результатов обучения литературе следует учитывать несколько </w:t>
      </w:r>
      <w:r w:rsidRPr="00EA3255">
        <w:rPr>
          <w:b/>
          <w:sz w:val="22"/>
          <w:szCs w:val="22"/>
        </w:rPr>
        <w:t>основных уровней сформированности читательской культуры</w:t>
      </w:r>
      <w:r w:rsidRPr="00EA3255">
        <w:rPr>
          <w:sz w:val="22"/>
          <w:szCs w:val="22"/>
        </w:rPr>
        <w:t xml:space="preserve">. </w:t>
      </w:r>
    </w:p>
    <w:p w:rsidR="00EA3255" w:rsidRPr="00EA3255" w:rsidRDefault="00EA3255" w:rsidP="00EA3255">
      <w:pPr>
        <w:overflowPunct w:val="0"/>
        <w:autoSpaceDE w:val="0"/>
        <w:autoSpaceDN w:val="0"/>
        <w:adjustRightInd w:val="0"/>
        <w:spacing w:after="0" w:line="240" w:lineRule="auto"/>
        <w:ind w:firstLine="709"/>
        <w:jc w:val="both"/>
        <w:rPr>
          <w:rFonts w:ascii="Times New Roman" w:hAnsi="Times New Roman"/>
          <w:bCs/>
          <w:iCs/>
        </w:rPr>
      </w:pPr>
      <w:r w:rsidRPr="00EA3255">
        <w:rPr>
          <w:rFonts w:ascii="Times New Roman" w:hAnsi="Times New Roman"/>
          <w:b/>
          <w:bCs/>
        </w:rPr>
        <w:t>I уровень</w:t>
      </w:r>
      <w:r w:rsidRPr="00EA3255">
        <w:rPr>
          <w:rFonts w:ascii="Times New Roman" w:hAnsi="Times New Roman"/>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EA3255">
        <w:rPr>
          <w:rFonts w:ascii="Times New Roman" w:hAnsi="Times New Roman"/>
          <w:bCs/>
          <w:iCs/>
        </w:rPr>
        <w:t>эмоциональное непосредственное восприятие</w:t>
      </w:r>
      <w:r w:rsidRPr="00EA3255">
        <w:rPr>
          <w:rFonts w:ascii="Times New Roman" w:hAnsi="Times New Roman"/>
        </w:rPr>
        <w:t xml:space="preserve">,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w:t>
      </w:r>
      <w:r w:rsidRPr="00EA3255">
        <w:rPr>
          <w:rFonts w:ascii="Times New Roman" w:hAnsi="Times New Roman"/>
          <w:bCs/>
          <w:iCs/>
        </w:rPr>
        <w:t xml:space="preserve">«Что? Кто? Где? Когда? Какой?», кратко выражать/определять свое эмоциональное отношение к </w:t>
      </w:r>
      <w:r w:rsidRPr="00EA3255">
        <w:rPr>
          <w:rFonts w:ascii="Times New Roman" w:hAnsi="Times New Roman"/>
          <w:bCs/>
          <w:iCs/>
        </w:rPr>
        <w:lastRenderedPageBreak/>
        <w:t>событиям и героям – качества последних только называются/перечисляются; способность к обобщениям проявляется слабо.</w:t>
      </w:r>
    </w:p>
    <w:p w:rsidR="00EA3255" w:rsidRPr="00EA3255" w:rsidRDefault="00EA3255" w:rsidP="00EA3255">
      <w:pPr>
        <w:overflowPunct w:val="0"/>
        <w:autoSpaceDE w:val="0"/>
        <w:autoSpaceDN w:val="0"/>
        <w:adjustRightInd w:val="0"/>
        <w:spacing w:after="0" w:line="240" w:lineRule="auto"/>
        <w:ind w:firstLine="709"/>
        <w:jc w:val="both"/>
        <w:rPr>
          <w:rFonts w:ascii="Times New Roman" w:hAnsi="Times New Roman"/>
        </w:rPr>
      </w:pPr>
      <w:r w:rsidRPr="00EA3255">
        <w:rPr>
          <w:rFonts w:ascii="Times New Roman" w:hAnsi="Times New Roman"/>
          <w:iCs/>
        </w:rPr>
        <w:t xml:space="preserve">К основным </w:t>
      </w:r>
      <w:r w:rsidRPr="00EA3255">
        <w:rPr>
          <w:rFonts w:ascii="Times New Roman" w:hAnsi="Times New Roman"/>
          <w:b/>
          <w:bCs/>
          <w:iCs/>
        </w:rPr>
        <w:t>видам деятельности</w:t>
      </w:r>
      <w:r w:rsidRPr="00EA3255">
        <w:rPr>
          <w:rFonts w:ascii="Times New Roman" w:hAnsi="Times New Roman"/>
          <w:iCs/>
        </w:rPr>
        <w:t xml:space="preserve">, позволяющим диагностировать возможности читателей </w:t>
      </w:r>
      <w:r w:rsidRPr="00EA3255">
        <w:rPr>
          <w:rFonts w:ascii="Times New Roman" w:hAnsi="Times New Roman"/>
          <w:iCs/>
          <w:lang w:val="en-US"/>
        </w:rPr>
        <w:t>I</w:t>
      </w:r>
      <w:r w:rsidRPr="00EA3255">
        <w:rPr>
          <w:rFonts w:ascii="Times New Roman" w:hAnsi="Times New Roman"/>
          <w:iCs/>
        </w:rPr>
        <w:t xml:space="preserve"> уровня, относятся </w:t>
      </w:r>
      <w:r w:rsidRPr="00EA3255">
        <w:rPr>
          <w:rFonts w:ascii="Times New Roman" w:hAnsi="Times New Roman"/>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EA3255" w:rsidRPr="00EA3255" w:rsidRDefault="00EA3255" w:rsidP="00EA3255">
      <w:pPr>
        <w:overflowPunct w:val="0"/>
        <w:autoSpaceDE w:val="0"/>
        <w:autoSpaceDN w:val="0"/>
        <w:adjustRightInd w:val="0"/>
        <w:spacing w:after="0" w:line="240" w:lineRule="auto"/>
        <w:ind w:firstLine="709"/>
        <w:jc w:val="both"/>
        <w:rPr>
          <w:rFonts w:ascii="Times New Roman" w:hAnsi="Times New Roman"/>
        </w:rPr>
      </w:pPr>
      <w:r w:rsidRPr="00EA3255">
        <w:rPr>
          <w:rFonts w:ascii="Times New Roman" w:hAnsi="Times New Roman"/>
        </w:rPr>
        <w:t xml:space="preserve">Условно им соответствуют следующие типы диагностических </w:t>
      </w:r>
      <w:r w:rsidRPr="00EA3255">
        <w:rPr>
          <w:rFonts w:ascii="Times New Roman" w:hAnsi="Times New Roman"/>
          <w:b/>
          <w:bCs/>
        </w:rPr>
        <w:t>заданий</w:t>
      </w:r>
      <w:r w:rsidRPr="00EA3255">
        <w:rPr>
          <w:rFonts w:ascii="Times New Roman" w:hAnsi="Times New Roman"/>
        </w:rPr>
        <w:t xml:space="preserve">: </w:t>
      </w:r>
    </w:p>
    <w:p w:rsidR="00EA3255" w:rsidRPr="00EA3255" w:rsidRDefault="00EA3255" w:rsidP="005B6578">
      <w:pPr>
        <w:numPr>
          <w:ilvl w:val="0"/>
          <w:numId w:val="72"/>
        </w:numPr>
        <w:tabs>
          <w:tab w:val="left" w:pos="993"/>
        </w:tabs>
        <w:overflowPunct w:val="0"/>
        <w:autoSpaceDE w:val="0"/>
        <w:autoSpaceDN w:val="0"/>
        <w:adjustRightInd w:val="0"/>
        <w:spacing w:after="0" w:line="240" w:lineRule="auto"/>
        <w:ind w:left="0" w:firstLine="709"/>
        <w:jc w:val="both"/>
        <w:rPr>
          <w:rFonts w:ascii="Times New Roman" w:hAnsi="Times New Roman"/>
        </w:rPr>
      </w:pPr>
      <w:r w:rsidRPr="00EA3255">
        <w:rPr>
          <w:rFonts w:ascii="Times New Roman" w:hAnsi="Times New Roman"/>
        </w:rPr>
        <w:t xml:space="preserve">выразительно прочтите следующий фрагмент; </w:t>
      </w:r>
    </w:p>
    <w:p w:rsidR="00EA3255" w:rsidRPr="00EA3255" w:rsidRDefault="00EA3255" w:rsidP="005B6578">
      <w:pPr>
        <w:numPr>
          <w:ilvl w:val="0"/>
          <w:numId w:val="72"/>
        </w:numPr>
        <w:tabs>
          <w:tab w:val="left" w:pos="993"/>
        </w:tabs>
        <w:overflowPunct w:val="0"/>
        <w:autoSpaceDE w:val="0"/>
        <w:autoSpaceDN w:val="0"/>
        <w:adjustRightInd w:val="0"/>
        <w:spacing w:after="0" w:line="240" w:lineRule="auto"/>
        <w:ind w:left="0" w:firstLine="709"/>
        <w:jc w:val="both"/>
        <w:rPr>
          <w:rFonts w:ascii="Times New Roman" w:hAnsi="Times New Roman"/>
        </w:rPr>
      </w:pPr>
      <w:r w:rsidRPr="00EA3255">
        <w:rPr>
          <w:rFonts w:ascii="Times New Roman" w:hAnsi="Times New Roman"/>
        </w:rPr>
        <w:t>определите, какие события в произведении являются центральными;</w:t>
      </w:r>
    </w:p>
    <w:p w:rsidR="00EA3255" w:rsidRPr="00EA3255" w:rsidRDefault="00EA3255" w:rsidP="005B6578">
      <w:pPr>
        <w:numPr>
          <w:ilvl w:val="0"/>
          <w:numId w:val="72"/>
        </w:numPr>
        <w:tabs>
          <w:tab w:val="left" w:pos="993"/>
        </w:tabs>
        <w:overflowPunct w:val="0"/>
        <w:autoSpaceDE w:val="0"/>
        <w:autoSpaceDN w:val="0"/>
        <w:adjustRightInd w:val="0"/>
        <w:spacing w:after="0" w:line="240" w:lineRule="auto"/>
        <w:ind w:left="0" w:firstLine="709"/>
        <w:jc w:val="both"/>
        <w:rPr>
          <w:rFonts w:ascii="Times New Roman" w:hAnsi="Times New Roman"/>
        </w:rPr>
      </w:pPr>
      <w:r w:rsidRPr="00EA3255">
        <w:rPr>
          <w:rFonts w:ascii="Times New Roman" w:hAnsi="Times New Roman"/>
        </w:rPr>
        <w:t>определите, где и когда происходят описываемые события;</w:t>
      </w:r>
    </w:p>
    <w:p w:rsidR="00EA3255" w:rsidRPr="00EA3255" w:rsidRDefault="00EA3255" w:rsidP="005B6578">
      <w:pPr>
        <w:numPr>
          <w:ilvl w:val="0"/>
          <w:numId w:val="72"/>
        </w:numPr>
        <w:tabs>
          <w:tab w:val="left" w:pos="993"/>
        </w:tabs>
        <w:overflowPunct w:val="0"/>
        <w:autoSpaceDE w:val="0"/>
        <w:autoSpaceDN w:val="0"/>
        <w:adjustRightInd w:val="0"/>
        <w:spacing w:after="0" w:line="240" w:lineRule="auto"/>
        <w:ind w:left="0" w:firstLine="709"/>
        <w:jc w:val="both"/>
        <w:rPr>
          <w:rFonts w:ascii="Times New Roman" w:hAnsi="Times New Roman"/>
        </w:rPr>
      </w:pPr>
      <w:r w:rsidRPr="00EA3255">
        <w:rPr>
          <w:rFonts w:ascii="Times New Roman" w:hAnsi="Times New Roman"/>
        </w:rPr>
        <w:t xml:space="preserve">опишите, каким вам представляется герой произведения, прокомментируйте слова героя; </w:t>
      </w:r>
    </w:p>
    <w:p w:rsidR="00EA3255" w:rsidRPr="00EA3255" w:rsidRDefault="00EA3255" w:rsidP="005B6578">
      <w:pPr>
        <w:numPr>
          <w:ilvl w:val="0"/>
          <w:numId w:val="72"/>
        </w:numPr>
        <w:tabs>
          <w:tab w:val="left" w:pos="993"/>
        </w:tabs>
        <w:overflowPunct w:val="0"/>
        <w:autoSpaceDE w:val="0"/>
        <w:autoSpaceDN w:val="0"/>
        <w:adjustRightInd w:val="0"/>
        <w:spacing w:after="0" w:line="240" w:lineRule="auto"/>
        <w:ind w:left="0" w:firstLine="709"/>
        <w:jc w:val="both"/>
        <w:rPr>
          <w:rFonts w:ascii="Times New Roman" w:hAnsi="Times New Roman"/>
        </w:rPr>
      </w:pPr>
      <w:r w:rsidRPr="00EA3255">
        <w:rPr>
          <w:rFonts w:ascii="Times New Roman" w:hAnsi="Times New Roman"/>
        </w:rPr>
        <w:t xml:space="preserve">выделите в тексте наиболее непонятные (загадочные, удивительные и т. п.) для вас места; </w:t>
      </w:r>
    </w:p>
    <w:p w:rsidR="00EA3255" w:rsidRPr="00EA3255" w:rsidRDefault="00EA3255" w:rsidP="005B6578">
      <w:pPr>
        <w:numPr>
          <w:ilvl w:val="0"/>
          <w:numId w:val="72"/>
        </w:numPr>
        <w:tabs>
          <w:tab w:val="left" w:pos="993"/>
        </w:tabs>
        <w:overflowPunct w:val="0"/>
        <w:autoSpaceDE w:val="0"/>
        <w:autoSpaceDN w:val="0"/>
        <w:adjustRightInd w:val="0"/>
        <w:spacing w:after="0" w:line="240" w:lineRule="auto"/>
        <w:ind w:left="0" w:firstLine="709"/>
        <w:jc w:val="both"/>
        <w:rPr>
          <w:rFonts w:ascii="Times New Roman" w:hAnsi="Times New Roman"/>
        </w:rPr>
      </w:pPr>
      <w:r w:rsidRPr="00EA3255">
        <w:rPr>
          <w:rFonts w:ascii="Times New Roman" w:hAnsi="Times New Roman"/>
        </w:rPr>
        <w:t xml:space="preserve">ответьте на поставленный учителем/автором учебника вопрос; </w:t>
      </w:r>
    </w:p>
    <w:p w:rsidR="00EA3255" w:rsidRPr="00EA3255" w:rsidRDefault="00EA3255" w:rsidP="005B6578">
      <w:pPr>
        <w:numPr>
          <w:ilvl w:val="0"/>
          <w:numId w:val="72"/>
        </w:numPr>
        <w:tabs>
          <w:tab w:val="left" w:pos="993"/>
        </w:tabs>
        <w:overflowPunct w:val="0"/>
        <w:autoSpaceDE w:val="0"/>
        <w:autoSpaceDN w:val="0"/>
        <w:adjustRightInd w:val="0"/>
        <w:spacing w:after="0" w:line="240" w:lineRule="auto"/>
        <w:ind w:left="0" w:firstLine="709"/>
        <w:jc w:val="both"/>
        <w:rPr>
          <w:rFonts w:ascii="Times New Roman" w:hAnsi="Times New Roman"/>
        </w:rPr>
      </w:pPr>
      <w:r w:rsidRPr="00EA3255">
        <w:rPr>
          <w:rFonts w:ascii="Times New Roman" w:hAnsi="Times New Roman"/>
        </w:rPr>
        <w:t xml:space="preserve">определите, выделите, найдите, перечислите признаки, черты, повторяющиеся детали и т. п. </w:t>
      </w:r>
    </w:p>
    <w:p w:rsidR="00EA3255" w:rsidRPr="00EA3255" w:rsidRDefault="00EA3255" w:rsidP="00EA3255">
      <w:pPr>
        <w:spacing w:after="0" w:line="240" w:lineRule="auto"/>
        <w:ind w:firstLine="708"/>
        <w:jc w:val="both"/>
        <w:rPr>
          <w:rFonts w:ascii="Times New Roman" w:hAnsi="Times New Roman"/>
        </w:rPr>
      </w:pPr>
      <w:r w:rsidRPr="00EA3255">
        <w:rPr>
          <w:rFonts w:ascii="Times New Roman" w:hAnsi="Times New Roman"/>
          <w:b/>
          <w:bCs/>
        </w:rPr>
        <w:t>II уровень</w:t>
      </w:r>
      <w:r w:rsidRPr="00EA3255">
        <w:rPr>
          <w:rFonts w:ascii="Times New Roman" w:hAnsi="Times New Roman"/>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EA3255" w:rsidRPr="00EA3255" w:rsidRDefault="00EA3255" w:rsidP="00EA3255">
      <w:pPr>
        <w:pStyle w:val="28"/>
        <w:ind w:left="0" w:right="0" w:firstLine="709"/>
        <w:rPr>
          <w:sz w:val="22"/>
          <w:szCs w:val="22"/>
        </w:rPr>
      </w:pPr>
      <w:r w:rsidRPr="00EA3255">
        <w:rPr>
          <w:sz w:val="22"/>
          <w:szCs w:val="22"/>
        </w:rPr>
        <w:t xml:space="preserve">У читателей этого уровня формируется стремление размышлять над прочитанным, появляется </w:t>
      </w:r>
      <w:r w:rsidRPr="00EA3255">
        <w:rPr>
          <w:bCs/>
          <w:iCs/>
          <w:sz w:val="22"/>
          <w:szCs w:val="22"/>
        </w:rPr>
        <w:t xml:space="preserve">умение выделять в произведении </w:t>
      </w:r>
      <w:r w:rsidRPr="00EA3255">
        <w:rPr>
          <w:sz w:val="22"/>
          <w:szCs w:val="22"/>
        </w:rPr>
        <w:t xml:space="preserve">значимые в смысловом и эстетическом плане отдельные элементы художественного произведения, а также возникает стремление </w:t>
      </w:r>
      <w:r w:rsidRPr="00EA3255">
        <w:rPr>
          <w:bCs/>
          <w:iCs/>
          <w:sz w:val="22"/>
          <w:szCs w:val="22"/>
        </w:rPr>
        <w:t>находить и объяснять связи между ними</w:t>
      </w:r>
      <w:r w:rsidRPr="00EA3255">
        <w:rPr>
          <w:sz w:val="22"/>
          <w:szCs w:val="22"/>
        </w:rPr>
        <w:t xml:space="preserve">. </w:t>
      </w:r>
      <w:r w:rsidRPr="00EA3255">
        <w:rPr>
          <w:iCs/>
          <w:sz w:val="22"/>
          <w:szCs w:val="22"/>
        </w:rPr>
        <w:t xml:space="preserve">Читатель </w:t>
      </w:r>
      <w:r w:rsidRPr="00EA3255">
        <w:rPr>
          <w:sz w:val="22"/>
          <w:szCs w:val="22"/>
        </w:rPr>
        <w:t xml:space="preserve">этого уровня пытается аргументированно отвечать на вопрос </w:t>
      </w:r>
      <w:r w:rsidRPr="00EA3255">
        <w:rPr>
          <w:bCs/>
          <w:iCs/>
          <w:sz w:val="22"/>
          <w:szCs w:val="22"/>
        </w:rPr>
        <w:t xml:space="preserve">«Как устроен текст?», </w:t>
      </w:r>
      <w:r w:rsidRPr="00EA3255">
        <w:rPr>
          <w:sz w:val="22"/>
          <w:szCs w:val="22"/>
        </w:rPr>
        <w:t xml:space="preserve">умеет выделять </w:t>
      </w:r>
      <w:r w:rsidRPr="00EA3255">
        <w:rPr>
          <w:iCs/>
          <w:sz w:val="22"/>
          <w:szCs w:val="22"/>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EA3255" w:rsidRPr="00EA3255" w:rsidRDefault="00EA3255" w:rsidP="005B6578">
      <w:pPr>
        <w:pStyle w:val="28"/>
        <w:numPr>
          <w:ilvl w:val="12"/>
          <w:numId w:val="69"/>
        </w:numPr>
        <w:tabs>
          <w:tab w:val="left" w:pos="851"/>
        </w:tabs>
        <w:ind w:left="0" w:right="0" w:firstLine="709"/>
        <w:rPr>
          <w:sz w:val="22"/>
          <w:szCs w:val="22"/>
        </w:rPr>
      </w:pPr>
      <w:r w:rsidRPr="00EA3255">
        <w:rPr>
          <w:iCs/>
          <w:sz w:val="22"/>
          <w:szCs w:val="22"/>
        </w:rPr>
        <w:t xml:space="preserve">К основным </w:t>
      </w:r>
      <w:r w:rsidRPr="00EA3255">
        <w:rPr>
          <w:b/>
          <w:bCs/>
          <w:iCs/>
          <w:sz w:val="22"/>
          <w:szCs w:val="22"/>
        </w:rPr>
        <w:t>видам деятельности</w:t>
      </w:r>
      <w:r w:rsidRPr="00EA3255">
        <w:rPr>
          <w:iCs/>
          <w:sz w:val="22"/>
          <w:szCs w:val="22"/>
        </w:rPr>
        <w:t xml:space="preserve">, позволяющим диагностировать возможности читателей, достигших  </w:t>
      </w:r>
      <w:r w:rsidRPr="00EA3255">
        <w:rPr>
          <w:iCs/>
          <w:sz w:val="22"/>
          <w:szCs w:val="22"/>
          <w:lang w:val="en-US"/>
        </w:rPr>
        <w:t>II</w:t>
      </w:r>
      <w:r w:rsidRPr="00EA3255">
        <w:rPr>
          <w:iCs/>
          <w:sz w:val="22"/>
          <w:szCs w:val="22"/>
        </w:rPr>
        <w:t xml:space="preserve"> уровня, можно отнести</w:t>
      </w:r>
      <w:r w:rsidRPr="00EA3255">
        <w:rPr>
          <w:sz w:val="22"/>
          <w:szCs w:val="22"/>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EA3255" w:rsidRPr="00EA3255" w:rsidRDefault="00EA3255" w:rsidP="005B6578">
      <w:pPr>
        <w:pStyle w:val="28"/>
        <w:numPr>
          <w:ilvl w:val="12"/>
          <w:numId w:val="69"/>
        </w:numPr>
        <w:tabs>
          <w:tab w:val="left" w:pos="851"/>
        </w:tabs>
        <w:ind w:left="0" w:right="0" w:firstLine="709"/>
        <w:rPr>
          <w:sz w:val="22"/>
          <w:szCs w:val="22"/>
        </w:rPr>
      </w:pPr>
      <w:r w:rsidRPr="00EA3255">
        <w:rPr>
          <w:sz w:val="22"/>
          <w:szCs w:val="22"/>
        </w:rPr>
        <w:t xml:space="preserve">Условно им соответствуют следующие типы диагностических </w:t>
      </w:r>
      <w:r w:rsidRPr="00EA3255">
        <w:rPr>
          <w:b/>
          <w:bCs/>
          <w:sz w:val="22"/>
          <w:szCs w:val="22"/>
        </w:rPr>
        <w:t>заданий</w:t>
      </w:r>
      <w:r w:rsidRPr="00EA3255">
        <w:rPr>
          <w:sz w:val="22"/>
          <w:szCs w:val="22"/>
        </w:rPr>
        <w:t xml:space="preserve">: </w:t>
      </w:r>
    </w:p>
    <w:p w:rsidR="00EA3255" w:rsidRPr="00EA3255" w:rsidRDefault="00EA3255" w:rsidP="005B6578">
      <w:pPr>
        <w:pStyle w:val="a8"/>
        <w:numPr>
          <w:ilvl w:val="0"/>
          <w:numId w:val="6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EA3255">
        <w:rPr>
          <w:rFonts w:ascii="Times New Roman" w:hAnsi="Times New Roman"/>
          <w:sz w:val="22"/>
          <w:szCs w:val="22"/>
        </w:rPr>
        <w:t xml:space="preserve">выделите, определите, найдите, перечислите признаки, черты, повторяющиеся детали и т. п.; </w:t>
      </w:r>
    </w:p>
    <w:p w:rsidR="00EA3255" w:rsidRPr="00EA3255" w:rsidRDefault="00EA3255" w:rsidP="005B6578">
      <w:pPr>
        <w:pStyle w:val="a8"/>
        <w:widowControl w:val="0"/>
        <w:numPr>
          <w:ilvl w:val="0"/>
          <w:numId w:val="6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EA3255">
        <w:rPr>
          <w:rFonts w:ascii="Times New Roman" w:hAnsi="Times New Roman"/>
          <w:sz w:val="22"/>
          <w:szCs w:val="22"/>
        </w:rPr>
        <w:t>покажите, какие особенности художественного текста проявляют позицию его автора;</w:t>
      </w:r>
    </w:p>
    <w:p w:rsidR="00EA3255" w:rsidRPr="00EA3255" w:rsidRDefault="00EA3255" w:rsidP="005B6578">
      <w:pPr>
        <w:pStyle w:val="a8"/>
        <w:widowControl w:val="0"/>
        <w:numPr>
          <w:ilvl w:val="0"/>
          <w:numId w:val="6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EA3255">
        <w:rPr>
          <w:rFonts w:ascii="Times New Roman" w:hAnsi="Times New Roman"/>
          <w:sz w:val="22"/>
          <w:szCs w:val="22"/>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EA3255" w:rsidRPr="00EA3255" w:rsidRDefault="00EA3255" w:rsidP="005B6578">
      <w:pPr>
        <w:pStyle w:val="a8"/>
        <w:numPr>
          <w:ilvl w:val="0"/>
          <w:numId w:val="6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EA3255">
        <w:rPr>
          <w:rFonts w:ascii="Times New Roman" w:hAnsi="Times New Roman"/>
          <w:sz w:val="22"/>
          <w:szCs w:val="22"/>
        </w:rPr>
        <w:t>проанализируйте фрагменты, эпизоды текста (по предложенному алгоритму и без него);</w:t>
      </w:r>
    </w:p>
    <w:p w:rsidR="00EA3255" w:rsidRPr="00EA3255" w:rsidRDefault="00EA3255" w:rsidP="005B6578">
      <w:pPr>
        <w:pStyle w:val="a8"/>
        <w:numPr>
          <w:ilvl w:val="0"/>
          <w:numId w:val="6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EA3255">
        <w:rPr>
          <w:rFonts w:ascii="Times New Roman" w:hAnsi="Times New Roman"/>
          <w:sz w:val="22"/>
          <w:szCs w:val="22"/>
        </w:rPr>
        <w:t xml:space="preserve">сопоставьте, сравните, найдите сходства и различия (как в одном тексте, так и между разными произведениями); </w:t>
      </w:r>
    </w:p>
    <w:p w:rsidR="00EA3255" w:rsidRPr="00EA3255" w:rsidRDefault="00EA3255" w:rsidP="005B6578">
      <w:pPr>
        <w:pStyle w:val="a8"/>
        <w:numPr>
          <w:ilvl w:val="0"/>
          <w:numId w:val="6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EA3255">
        <w:rPr>
          <w:rFonts w:ascii="Times New Roman" w:hAnsi="Times New Roman"/>
          <w:sz w:val="22"/>
          <w:szCs w:val="22"/>
        </w:rPr>
        <w:t xml:space="preserve">определите жанр произведения, охарактеризуйте его особенности; </w:t>
      </w:r>
    </w:p>
    <w:p w:rsidR="00EA3255" w:rsidRPr="00EA3255" w:rsidRDefault="00EA3255" w:rsidP="005B6578">
      <w:pPr>
        <w:pStyle w:val="a8"/>
        <w:numPr>
          <w:ilvl w:val="0"/>
          <w:numId w:val="6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EA3255">
        <w:rPr>
          <w:rFonts w:ascii="Times New Roman" w:hAnsi="Times New Roman"/>
          <w:sz w:val="22"/>
          <w:szCs w:val="22"/>
        </w:rPr>
        <w:t>дайте свое рабочее определение следующему теоретико-литературному понятию.</w:t>
      </w:r>
    </w:p>
    <w:p w:rsidR="00EA3255" w:rsidRPr="00EA3255" w:rsidRDefault="00EA3255" w:rsidP="00EA3255">
      <w:pPr>
        <w:pStyle w:val="24"/>
        <w:autoSpaceDE w:val="0"/>
        <w:autoSpaceDN w:val="0"/>
        <w:adjustRightInd w:val="0"/>
        <w:rPr>
          <w:sz w:val="22"/>
          <w:szCs w:val="22"/>
        </w:rPr>
      </w:pPr>
      <w:r w:rsidRPr="00EA3255">
        <w:rPr>
          <w:sz w:val="22"/>
          <w:szCs w:val="22"/>
        </w:rPr>
        <w:t xml:space="preserve">     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EA3255" w:rsidRPr="00EA3255" w:rsidRDefault="00EA3255" w:rsidP="00EA3255">
      <w:pPr>
        <w:spacing w:after="0" w:line="240" w:lineRule="auto"/>
        <w:ind w:firstLine="708"/>
        <w:jc w:val="both"/>
        <w:rPr>
          <w:rFonts w:ascii="Times New Roman" w:hAnsi="Times New Roman"/>
          <w:b/>
        </w:rPr>
      </w:pPr>
      <w:r w:rsidRPr="00EA3255">
        <w:rPr>
          <w:rFonts w:ascii="Times New Roman" w:hAnsi="Times New Roman"/>
          <w:b/>
          <w:bCs/>
        </w:rPr>
        <w:t>III уровень</w:t>
      </w:r>
      <w:r w:rsidRPr="00EA3255">
        <w:rPr>
          <w:rFonts w:ascii="Times New Roman" w:hAnsi="Times New Roman"/>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w:t>
      </w:r>
      <w:r w:rsidRPr="00EA3255">
        <w:rPr>
          <w:rFonts w:ascii="Times New Roman" w:hAnsi="Times New Roman"/>
        </w:rPr>
        <w:lastRenderedPageBreak/>
        <w:t xml:space="preserve">замысел. Читатель, достигший этого уровня, </w:t>
      </w:r>
      <w:r w:rsidRPr="00EA3255">
        <w:rPr>
          <w:rFonts w:ascii="Times New Roman" w:hAnsi="Times New Roman"/>
          <w:bCs/>
          <w:iCs/>
        </w:rPr>
        <w:t>сумеет интерпретировать художественный смысл произведения</w:t>
      </w:r>
      <w:r w:rsidRPr="00EA3255">
        <w:rPr>
          <w:rFonts w:ascii="Times New Roman" w:hAnsi="Times New Roman"/>
        </w:rPr>
        <w:t xml:space="preserve">, то есть отвечать на вопросы: </w:t>
      </w:r>
      <w:r w:rsidRPr="00EA3255">
        <w:rPr>
          <w:rFonts w:ascii="Times New Roman" w:hAnsi="Times New Roman"/>
          <w:bCs/>
          <w:iCs/>
        </w:rPr>
        <w:t xml:space="preserve">«Почему (с какой целью?) произведение построено так, а не иначе? </w:t>
      </w:r>
      <w:r w:rsidRPr="00EA3255">
        <w:rPr>
          <w:rFonts w:ascii="Times New Roman" w:hAnsi="Times New Roman"/>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EA3255" w:rsidRPr="00EA3255" w:rsidRDefault="00EA3255" w:rsidP="00EA3255">
      <w:pPr>
        <w:spacing w:after="0" w:line="240" w:lineRule="auto"/>
        <w:ind w:firstLine="708"/>
        <w:jc w:val="both"/>
        <w:rPr>
          <w:rFonts w:ascii="Times New Roman" w:eastAsia="MS Mincho" w:hAnsi="Times New Roman"/>
        </w:rPr>
      </w:pPr>
      <w:r w:rsidRPr="00EA3255">
        <w:rPr>
          <w:rFonts w:ascii="Times New Roman" w:hAnsi="Times New Roman"/>
          <w:iCs/>
        </w:rPr>
        <w:t xml:space="preserve">К основным </w:t>
      </w:r>
      <w:r w:rsidRPr="00EA3255">
        <w:rPr>
          <w:rFonts w:ascii="Times New Roman" w:hAnsi="Times New Roman"/>
          <w:b/>
          <w:bCs/>
          <w:iCs/>
        </w:rPr>
        <w:t>видам деятельности</w:t>
      </w:r>
      <w:r w:rsidRPr="00EA3255">
        <w:rPr>
          <w:rFonts w:ascii="Times New Roman" w:hAnsi="Times New Roman"/>
          <w:iCs/>
        </w:rPr>
        <w:t xml:space="preserve">, позволяющим диагностировать возможности читателей, достигших  </w:t>
      </w:r>
      <w:r w:rsidRPr="00EA3255">
        <w:rPr>
          <w:rFonts w:ascii="Times New Roman" w:hAnsi="Times New Roman"/>
          <w:iCs/>
          <w:lang w:val="en-US"/>
        </w:rPr>
        <w:t>III</w:t>
      </w:r>
      <w:r w:rsidRPr="00EA3255">
        <w:rPr>
          <w:rFonts w:ascii="Times New Roman" w:hAnsi="Times New Roman"/>
          <w:iCs/>
        </w:rPr>
        <w:t xml:space="preserve"> уровня, можно отнести</w:t>
      </w:r>
      <w:r w:rsidRPr="00EA3255">
        <w:rPr>
          <w:rFonts w:ascii="Times New Roman" w:hAnsi="Times New Roman"/>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EA3255" w:rsidRPr="00EA3255" w:rsidRDefault="00EA3255" w:rsidP="005B6578">
      <w:pPr>
        <w:pStyle w:val="28"/>
        <w:numPr>
          <w:ilvl w:val="12"/>
          <w:numId w:val="69"/>
        </w:numPr>
        <w:tabs>
          <w:tab w:val="left" w:pos="709"/>
        </w:tabs>
        <w:ind w:left="0" w:right="0" w:firstLine="709"/>
        <w:rPr>
          <w:sz w:val="22"/>
          <w:szCs w:val="22"/>
        </w:rPr>
      </w:pPr>
      <w:r w:rsidRPr="00EA3255">
        <w:rPr>
          <w:sz w:val="22"/>
          <w:szCs w:val="22"/>
        </w:rPr>
        <w:t>Условно и</w:t>
      </w:r>
      <w:r w:rsidRPr="00EA3255">
        <w:rPr>
          <w:iCs/>
          <w:sz w:val="22"/>
          <w:szCs w:val="22"/>
        </w:rPr>
        <w:t xml:space="preserve">м соответствуют следующие типы диагностических </w:t>
      </w:r>
      <w:r w:rsidRPr="00EA3255">
        <w:rPr>
          <w:b/>
          <w:bCs/>
          <w:iCs/>
          <w:sz w:val="22"/>
          <w:szCs w:val="22"/>
        </w:rPr>
        <w:t>заданий</w:t>
      </w:r>
      <w:r w:rsidRPr="00EA3255">
        <w:rPr>
          <w:sz w:val="22"/>
          <w:szCs w:val="22"/>
        </w:rPr>
        <w:t xml:space="preserve">: </w:t>
      </w:r>
    </w:p>
    <w:p w:rsidR="00EA3255" w:rsidRPr="00EA3255" w:rsidRDefault="00EA3255" w:rsidP="005B6578">
      <w:pPr>
        <w:pStyle w:val="a8"/>
        <w:numPr>
          <w:ilvl w:val="0"/>
          <w:numId w:val="6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EA3255">
        <w:rPr>
          <w:rFonts w:ascii="Times New Roman" w:hAnsi="Times New Roman"/>
          <w:sz w:val="22"/>
          <w:szCs w:val="22"/>
        </w:rPr>
        <w:t xml:space="preserve">выделите, определите, найдите, перечислите признаки, черты, повторяющиеся детали и т. п. </w:t>
      </w:r>
    </w:p>
    <w:p w:rsidR="00EA3255" w:rsidRPr="00EA3255" w:rsidRDefault="00EA3255" w:rsidP="005B6578">
      <w:pPr>
        <w:pStyle w:val="a8"/>
        <w:numPr>
          <w:ilvl w:val="0"/>
          <w:numId w:val="6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EA3255">
        <w:rPr>
          <w:rFonts w:ascii="Times New Roman" w:hAnsi="Times New Roman"/>
          <w:spacing w:val="-4"/>
          <w:sz w:val="22"/>
          <w:szCs w:val="22"/>
        </w:rPr>
        <w:t>определите художественную функцию той или иной детали, приема и т. п.</w:t>
      </w:r>
      <w:r w:rsidRPr="00EA3255">
        <w:rPr>
          <w:rFonts w:ascii="Times New Roman" w:hAnsi="Times New Roman"/>
          <w:sz w:val="22"/>
          <w:szCs w:val="22"/>
        </w:rPr>
        <w:t>;</w:t>
      </w:r>
    </w:p>
    <w:p w:rsidR="00EA3255" w:rsidRPr="00EA3255" w:rsidRDefault="00EA3255" w:rsidP="005B6578">
      <w:pPr>
        <w:pStyle w:val="a8"/>
        <w:numPr>
          <w:ilvl w:val="0"/>
          <w:numId w:val="6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EA3255">
        <w:rPr>
          <w:rFonts w:ascii="Times New Roman" w:hAnsi="Times New Roman"/>
          <w:sz w:val="22"/>
          <w:szCs w:val="22"/>
        </w:rPr>
        <w:t>определите позицию автора и способы ее выражения;</w:t>
      </w:r>
    </w:p>
    <w:p w:rsidR="00EA3255" w:rsidRPr="00EA3255" w:rsidRDefault="00EA3255" w:rsidP="005B6578">
      <w:pPr>
        <w:pStyle w:val="a8"/>
        <w:numPr>
          <w:ilvl w:val="0"/>
          <w:numId w:val="6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EA3255">
        <w:rPr>
          <w:rFonts w:ascii="Times New Roman" w:hAnsi="Times New Roman"/>
          <w:sz w:val="22"/>
          <w:szCs w:val="22"/>
        </w:rPr>
        <w:t xml:space="preserve">проинтерпретируйте выбранный фрагмент произведения; </w:t>
      </w:r>
    </w:p>
    <w:p w:rsidR="00EA3255" w:rsidRPr="00EA3255" w:rsidRDefault="00EA3255" w:rsidP="005B6578">
      <w:pPr>
        <w:pStyle w:val="a8"/>
        <w:numPr>
          <w:ilvl w:val="0"/>
          <w:numId w:val="6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EA3255">
        <w:rPr>
          <w:rFonts w:ascii="Times New Roman" w:hAnsi="Times New Roman"/>
          <w:sz w:val="22"/>
          <w:szCs w:val="22"/>
        </w:rPr>
        <w:t>объясните (устно, письменно) смысл названия произведения;</w:t>
      </w:r>
    </w:p>
    <w:p w:rsidR="00EA3255" w:rsidRPr="00EA3255" w:rsidRDefault="00EA3255" w:rsidP="005B6578">
      <w:pPr>
        <w:pStyle w:val="a8"/>
        <w:numPr>
          <w:ilvl w:val="0"/>
          <w:numId w:val="6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EA3255">
        <w:rPr>
          <w:rFonts w:ascii="Times New Roman" w:hAnsi="Times New Roman"/>
          <w:sz w:val="22"/>
          <w:szCs w:val="22"/>
        </w:rPr>
        <w:t>озаглавьте предложенный текст (в случае если у литературного произведения нет заглавия);</w:t>
      </w:r>
    </w:p>
    <w:p w:rsidR="00EA3255" w:rsidRPr="00EA3255" w:rsidRDefault="00EA3255" w:rsidP="005B6578">
      <w:pPr>
        <w:pStyle w:val="a8"/>
        <w:numPr>
          <w:ilvl w:val="0"/>
          <w:numId w:val="6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EA3255">
        <w:rPr>
          <w:rFonts w:ascii="Times New Roman" w:hAnsi="Times New Roman"/>
          <w:sz w:val="22"/>
          <w:szCs w:val="22"/>
        </w:rPr>
        <w:t xml:space="preserve">напишите сочинение-интерпретацию; </w:t>
      </w:r>
    </w:p>
    <w:p w:rsidR="00EA3255" w:rsidRPr="00EA3255" w:rsidRDefault="00EA3255" w:rsidP="005B6578">
      <w:pPr>
        <w:pStyle w:val="a8"/>
        <w:numPr>
          <w:ilvl w:val="0"/>
          <w:numId w:val="6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EA3255">
        <w:rPr>
          <w:rFonts w:ascii="Times New Roman" w:hAnsi="Times New Roman"/>
          <w:sz w:val="22"/>
          <w:szCs w:val="22"/>
        </w:rPr>
        <w:t>напишите рецензию на произведение, не изучавшееся на уроках литературы.</w:t>
      </w:r>
      <w:r w:rsidRPr="00EA3255">
        <w:rPr>
          <w:rStyle w:val="afff3"/>
          <w:rFonts w:ascii="Times New Roman" w:hAnsi="Times New Roman"/>
          <w:sz w:val="22"/>
          <w:szCs w:val="22"/>
        </w:rPr>
        <w:t>.</w:t>
      </w:r>
    </w:p>
    <w:p w:rsidR="00EA3255" w:rsidRPr="00EA3255" w:rsidRDefault="00EA3255" w:rsidP="00EA3255">
      <w:pPr>
        <w:pStyle w:val="24"/>
        <w:autoSpaceDE w:val="0"/>
        <w:autoSpaceDN w:val="0"/>
        <w:adjustRightInd w:val="0"/>
        <w:rPr>
          <w:sz w:val="22"/>
          <w:szCs w:val="22"/>
        </w:rPr>
      </w:pPr>
      <w:r w:rsidRPr="00EA3255">
        <w:rPr>
          <w:sz w:val="22"/>
          <w:szCs w:val="22"/>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EA3255">
        <w:rPr>
          <w:rStyle w:val="af3"/>
          <w:sz w:val="22"/>
          <w:szCs w:val="22"/>
        </w:rPr>
        <w:footnoteReference w:id="2"/>
      </w:r>
      <w:r w:rsidRPr="00EA3255">
        <w:rPr>
          <w:sz w:val="22"/>
          <w:szCs w:val="22"/>
        </w:rPr>
        <w:t xml:space="preserve">). </w:t>
      </w:r>
    </w:p>
    <w:p w:rsidR="00EA3255" w:rsidRPr="00EA3255" w:rsidRDefault="00EA3255" w:rsidP="00EA3255">
      <w:pPr>
        <w:pStyle w:val="24"/>
        <w:autoSpaceDE w:val="0"/>
        <w:autoSpaceDN w:val="0"/>
        <w:adjustRightInd w:val="0"/>
        <w:rPr>
          <w:sz w:val="22"/>
          <w:szCs w:val="22"/>
        </w:rPr>
      </w:pPr>
      <w:r w:rsidRPr="00EA3255">
        <w:rPr>
          <w:sz w:val="22"/>
          <w:szCs w:val="22"/>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EA3255">
        <w:rPr>
          <w:b/>
          <w:sz w:val="22"/>
          <w:szCs w:val="22"/>
        </w:rPr>
        <w:t>5</w:t>
      </w:r>
      <w:r w:rsidRPr="00EA3255">
        <w:rPr>
          <w:sz w:val="22"/>
          <w:szCs w:val="22"/>
        </w:rPr>
        <w:t>–</w:t>
      </w:r>
      <w:r w:rsidRPr="00EA3255">
        <w:rPr>
          <w:b/>
          <w:sz w:val="22"/>
          <w:szCs w:val="22"/>
        </w:rPr>
        <w:t>6 классах</w:t>
      </w:r>
      <w:r w:rsidRPr="00EA3255">
        <w:rPr>
          <w:sz w:val="22"/>
          <w:szCs w:val="22"/>
        </w:rPr>
        <w:t xml:space="preserve">, соответствует </w:t>
      </w:r>
      <w:r w:rsidRPr="00EA3255">
        <w:rPr>
          <w:b/>
          <w:sz w:val="22"/>
          <w:szCs w:val="22"/>
        </w:rPr>
        <w:t>первому уровню</w:t>
      </w:r>
      <w:r w:rsidRPr="00EA3255">
        <w:rPr>
          <w:sz w:val="22"/>
          <w:szCs w:val="22"/>
        </w:rPr>
        <w:t xml:space="preserve">; в процессе литературного образования учеников </w:t>
      </w:r>
      <w:r w:rsidRPr="00EA3255">
        <w:rPr>
          <w:b/>
          <w:sz w:val="22"/>
          <w:szCs w:val="22"/>
        </w:rPr>
        <w:t>7</w:t>
      </w:r>
      <w:r w:rsidRPr="00EA3255">
        <w:rPr>
          <w:sz w:val="22"/>
          <w:szCs w:val="22"/>
        </w:rPr>
        <w:t>–</w:t>
      </w:r>
      <w:r w:rsidRPr="00EA3255">
        <w:rPr>
          <w:b/>
          <w:sz w:val="22"/>
          <w:szCs w:val="22"/>
        </w:rPr>
        <w:t>8 классов</w:t>
      </w:r>
      <w:r w:rsidRPr="00EA3255">
        <w:rPr>
          <w:sz w:val="22"/>
          <w:szCs w:val="22"/>
        </w:rPr>
        <w:t xml:space="preserve"> формируется </w:t>
      </w:r>
      <w:r w:rsidRPr="00EA3255">
        <w:rPr>
          <w:b/>
          <w:sz w:val="22"/>
          <w:szCs w:val="22"/>
        </w:rPr>
        <w:t>второй</w:t>
      </w:r>
      <w:r w:rsidRPr="00EA3255">
        <w:rPr>
          <w:sz w:val="22"/>
          <w:szCs w:val="22"/>
        </w:rPr>
        <w:t xml:space="preserve"> ее </w:t>
      </w:r>
      <w:r w:rsidRPr="00EA3255">
        <w:rPr>
          <w:b/>
          <w:sz w:val="22"/>
          <w:szCs w:val="22"/>
        </w:rPr>
        <w:t>уровень</w:t>
      </w:r>
      <w:r w:rsidRPr="00EA3255">
        <w:rPr>
          <w:sz w:val="22"/>
          <w:szCs w:val="22"/>
        </w:rPr>
        <w:t xml:space="preserve">; читательская культура учеников </w:t>
      </w:r>
      <w:r>
        <w:rPr>
          <w:sz w:val="22"/>
          <w:szCs w:val="22"/>
        </w:rPr>
        <w:t xml:space="preserve"> </w:t>
      </w:r>
      <w:r w:rsidRPr="00EA3255">
        <w:rPr>
          <w:b/>
          <w:sz w:val="22"/>
          <w:szCs w:val="22"/>
        </w:rPr>
        <w:t>9 класса</w:t>
      </w:r>
      <w:r w:rsidRPr="00EA3255">
        <w:rPr>
          <w:sz w:val="22"/>
          <w:szCs w:val="22"/>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EA3255" w:rsidRPr="00EA3255" w:rsidRDefault="00EA3255" w:rsidP="00EA3255">
      <w:pPr>
        <w:pStyle w:val="24"/>
        <w:autoSpaceDE w:val="0"/>
        <w:autoSpaceDN w:val="0"/>
        <w:adjustRightInd w:val="0"/>
        <w:rPr>
          <w:sz w:val="22"/>
          <w:szCs w:val="22"/>
        </w:rPr>
      </w:pPr>
      <w:r w:rsidRPr="00EA3255">
        <w:rPr>
          <w:sz w:val="22"/>
          <w:szCs w:val="22"/>
        </w:rPr>
        <w:t xml:space="preserve">    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EA3255">
        <w:rPr>
          <w:b/>
          <w:sz w:val="22"/>
          <w:szCs w:val="22"/>
        </w:rPr>
        <w:t>качество</w:t>
      </w:r>
      <w:r w:rsidRPr="00EA3255">
        <w:rPr>
          <w:sz w:val="22"/>
          <w:szCs w:val="22"/>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20168D" w:rsidRPr="006B47FB" w:rsidRDefault="00462003" w:rsidP="006B47FB">
      <w:pPr>
        <w:autoSpaceDE w:val="0"/>
        <w:autoSpaceDN w:val="0"/>
        <w:adjustRightInd w:val="0"/>
        <w:spacing w:after="0" w:line="0" w:lineRule="atLeast"/>
        <w:jc w:val="both"/>
        <w:rPr>
          <w:rFonts w:ascii="Times New Roman" w:hAnsi="Times New Roman"/>
          <w:b/>
          <w:bCs/>
          <w:lang w:eastAsia="ru-RU"/>
        </w:rPr>
      </w:pPr>
      <w:r w:rsidRPr="006B47FB">
        <w:rPr>
          <w:rFonts w:ascii="Times New Roman" w:hAnsi="Times New Roman"/>
          <w:b/>
          <w:bCs/>
          <w:lang w:eastAsia="ru-RU"/>
        </w:rPr>
        <w:t>1.2.4</w:t>
      </w:r>
      <w:r w:rsidR="002134F4" w:rsidRPr="006B47FB">
        <w:rPr>
          <w:rFonts w:ascii="Times New Roman" w:hAnsi="Times New Roman"/>
          <w:b/>
          <w:bCs/>
          <w:lang w:eastAsia="ru-RU"/>
        </w:rPr>
        <w:t>.3. Иностранный язык ( английский язык).</w:t>
      </w:r>
    </w:p>
    <w:p w:rsidR="0020168D" w:rsidRPr="006B47FB" w:rsidRDefault="0020168D" w:rsidP="006B47FB">
      <w:pPr>
        <w:autoSpaceDE w:val="0"/>
        <w:autoSpaceDN w:val="0"/>
        <w:adjustRightInd w:val="0"/>
        <w:spacing w:after="0" w:line="0" w:lineRule="atLeast"/>
        <w:jc w:val="center"/>
        <w:rPr>
          <w:rFonts w:ascii="Times New Roman" w:hAnsi="Times New Roman"/>
          <w:b/>
          <w:bCs/>
          <w:lang w:eastAsia="ru-RU"/>
        </w:rPr>
      </w:pPr>
      <w:r w:rsidRPr="006B47FB">
        <w:rPr>
          <w:rFonts w:ascii="Times New Roman" w:hAnsi="Times New Roman"/>
          <w:b/>
          <w:bCs/>
          <w:lang w:eastAsia="ru-RU"/>
        </w:rPr>
        <w:t>Коммуникативные умения</w:t>
      </w:r>
    </w:p>
    <w:p w:rsidR="0020168D" w:rsidRPr="006B47FB" w:rsidRDefault="0020168D" w:rsidP="006B47FB">
      <w:pPr>
        <w:autoSpaceDE w:val="0"/>
        <w:autoSpaceDN w:val="0"/>
        <w:adjustRightInd w:val="0"/>
        <w:spacing w:after="0" w:line="0" w:lineRule="atLeast"/>
        <w:jc w:val="both"/>
        <w:rPr>
          <w:rFonts w:ascii="Times New Roman" w:hAnsi="Times New Roman"/>
          <w:b/>
          <w:bCs/>
          <w:i/>
          <w:iCs/>
          <w:lang w:eastAsia="ru-RU"/>
        </w:rPr>
      </w:pPr>
      <w:r w:rsidRPr="006B47FB">
        <w:rPr>
          <w:rFonts w:ascii="Times New Roman" w:hAnsi="Times New Roman"/>
          <w:b/>
          <w:bCs/>
          <w:i/>
          <w:iCs/>
          <w:lang w:eastAsia="ru-RU"/>
        </w:rPr>
        <w:t>Говорение. Диалогическая речь</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 брать и давать интервью.</w:t>
      </w:r>
    </w:p>
    <w:p w:rsidR="0020168D" w:rsidRPr="006B47FB" w:rsidRDefault="0020168D" w:rsidP="006B47FB">
      <w:pPr>
        <w:autoSpaceDE w:val="0"/>
        <w:autoSpaceDN w:val="0"/>
        <w:adjustRightInd w:val="0"/>
        <w:spacing w:after="0" w:line="0" w:lineRule="atLeast"/>
        <w:jc w:val="both"/>
        <w:rPr>
          <w:rFonts w:ascii="Times New Roman" w:hAnsi="Times New Roman"/>
          <w:b/>
          <w:bCs/>
          <w:i/>
          <w:iCs/>
          <w:lang w:eastAsia="ru-RU"/>
        </w:rPr>
      </w:pPr>
      <w:r w:rsidRPr="006B47FB">
        <w:rPr>
          <w:rFonts w:ascii="Times New Roman" w:hAnsi="Times New Roman"/>
          <w:b/>
          <w:bCs/>
          <w:i/>
          <w:iCs/>
          <w:lang w:eastAsia="ru-RU"/>
        </w:rPr>
        <w:t>Говорение. Монологическая речь</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lastRenderedPageBreak/>
        <w:t>• описывать события с опорой на зрительную наглядность и/или вербальные опоры (ключевые слова, план, вопросы);</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давать краткую характеристику реальных людей и литературных персонажей;</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передавать основное содержание прочитанного текста с опорой или без</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опоры на текст/ключевые слова/план/вопросы.</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делать сообщение на заданную тему на основе прочитанного;</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комментировать факты из прочитанного/прослушанного текста, аргументировать своё отношение к прочитанному/прослушанному;</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кратко высказываться без предварительной подготовки на заданную тему в соответствии с предложенной ситуацией общения;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кратко излагать результаты выполненной проектной работы.</w:t>
      </w:r>
    </w:p>
    <w:p w:rsidR="0020168D" w:rsidRPr="006B47FB" w:rsidRDefault="0020168D" w:rsidP="006B47FB">
      <w:pPr>
        <w:autoSpaceDE w:val="0"/>
        <w:autoSpaceDN w:val="0"/>
        <w:adjustRightInd w:val="0"/>
        <w:spacing w:after="0" w:line="0" w:lineRule="atLeast"/>
        <w:jc w:val="both"/>
        <w:rPr>
          <w:rFonts w:ascii="Times New Roman" w:hAnsi="Times New Roman"/>
          <w:b/>
          <w:bCs/>
          <w:i/>
          <w:iCs/>
          <w:lang w:eastAsia="ru-RU"/>
        </w:rPr>
      </w:pPr>
      <w:r w:rsidRPr="006B47FB">
        <w:rPr>
          <w:rFonts w:ascii="Times New Roman" w:hAnsi="Times New Roman"/>
          <w:b/>
          <w:bCs/>
          <w:i/>
          <w:iCs/>
          <w:lang w:eastAsia="ru-RU"/>
        </w:rPr>
        <w:t>Аудирование</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выделять основную мысль в воспринимаемом на слух тексте;</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отделять в тексте, воспринимаемом на слух, главные факты от второстепенных;</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использовать контекстуальную или языковую догадку при восприятии на слух текстов, содержащих незнакомые слова;</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игнорировать незнакомые языковые явления, несущественные для понимания основного содержания воспринимаемого на слух текста.</w:t>
      </w:r>
    </w:p>
    <w:p w:rsidR="0020168D" w:rsidRPr="006B47FB" w:rsidRDefault="0020168D" w:rsidP="006B47FB">
      <w:pPr>
        <w:autoSpaceDE w:val="0"/>
        <w:autoSpaceDN w:val="0"/>
        <w:adjustRightInd w:val="0"/>
        <w:spacing w:after="0" w:line="0" w:lineRule="atLeast"/>
        <w:jc w:val="both"/>
        <w:rPr>
          <w:rFonts w:ascii="Times New Roman" w:hAnsi="Times New Roman"/>
          <w:b/>
          <w:bCs/>
          <w:i/>
          <w:iCs/>
          <w:lang w:eastAsia="ru-RU"/>
        </w:rPr>
      </w:pPr>
      <w:r w:rsidRPr="006B47FB">
        <w:rPr>
          <w:rFonts w:ascii="Times New Roman" w:hAnsi="Times New Roman"/>
          <w:b/>
          <w:bCs/>
          <w:i/>
          <w:iCs/>
          <w:lang w:eastAsia="ru-RU"/>
        </w:rPr>
        <w:t>Чтение</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читать и полностью понимать несложные аутентичные тексты, построенные в основном на изученном языковом материале;</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догадываться о значении незнакомых слов по сходству с русским языком, по словообразовательным элементам, по контексту;</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игнорировать в процессе чтения незнакомые слова, не мешающие понимать основное содержание текста;</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пользоваться сносками и лингвострановедческим справочником.</w:t>
      </w:r>
    </w:p>
    <w:p w:rsidR="0020168D" w:rsidRPr="006B47FB" w:rsidRDefault="0020168D" w:rsidP="006B47FB">
      <w:pPr>
        <w:autoSpaceDE w:val="0"/>
        <w:autoSpaceDN w:val="0"/>
        <w:adjustRightInd w:val="0"/>
        <w:spacing w:after="0" w:line="0" w:lineRule="atLeast"/>
        <w:jc w:val="both"/>
        <w:rPr>
          <w:rFonts w:ascii="Times New Roman" w:hAnsi="Times New Roman"/>
          <w:b/>
          <w:bCs/>
          <w:i/>
          <w:iCs/>
          <w:lang w:eastAsia="ru-RU"/>
        </w:rPr>
      </w:pPr>
      <w:r w:rsidRPr="006B47FB">
        <w:rPr>
          <w:rFonts w:ascii="Times New Roman" w:hAnsi="Times New Roman"/>
          <w:b/>
          <w:bCs/>
          <w:i/>
          <w:iCs/>
          <w:lang w:eastAsia="ru-RU"/>
        </w:rPr>
        <w:t>Письменная речь</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заполнять анкеты и формуляры в соответствии с нормами, принятыми в стране изучаемого языка;</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писать личное письмо в ответ на письмо-стимул с употреблением формул речевого этикета, принятых в стране изучаемого языка.</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xml:space="preserve">Выпускник </w:t>
      </w:r>
      <w:r w:rsidRPr="006B47FB">
        <w:rPr>
          <w:rFonts w:ascii="Times New Roman" w:hAnsi="Times New Roman"/>
          <w:lang w:eastAsia="ru-RU"/>
        </w:rPr>
        <w:t>получит возможность научиться</w:t>
      </w:r>
      <w:r w:rsidRPr="006B47FB">
        <w:rPr>
          <w:rFonts w:ascii="Times New Roman" w:hAnsi="Times New Roman"/>
          <w:i/>
          <w:iCs/>
          <w:lang w:eastAsia="ru-RU"/>
        </w:rPr>
        <w:t>:</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делать краткие выписки из текста с целью их использования в собственных устных высказываниях;</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составлять план/тезисы устного или письменного сообщения;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кратко излагать в письменном виде результаты своей проектной деятельности;</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писать небольшие письменные высказывания с опорой на образец.</w:t>
      </w:r>
    </w:p>
    <w:p w:rsidR="0020168D" w:rsidRPr="006B47FB" w:rsidRDefault="00462003" w:rsidP="006B47FB">
      <w:pPr>
        <w:autoSpaceDE w:val="0"/>
        <w:autoSpaceDN w:val="0"/>
        <w:adjustRightInd w:val="0"/>
        <w:spacing w:after="0" w:line="0" w:lineRule="atLeast"/>
        <w:jc w:val="both"/>
        <w:rPr>
          <w:rFonts w:ascii="Times New Roman" w:hAnsi="Times New Roman"/>
          <w:b/>
          <w:bCs/>
          <w:lang w:eastAsia="ru-RU"/>
        </w:rPr>
      </w:pPr>
      <w:r w:rsidRPr="006B47FB">
        <w:rPr>
          <w:rFonts w:ascii="Times New Roman" w:hAnsi="Times New Roman"/>
          <w:b/>
          <w:bCs/>
          <w:lang w:eastAsia="ru-RU"/>
        </w:rPr>
        <w:t>1.2.4</w:t>
      </w:r>
      <w:r w:rsidR="0020168D" w:rsidRPr="006B47FB">
        <w:rPr>
          <w:rFonts w:ascii="Times New Roman" w:hAnsi="Times New Roman"/>
          <w:b/>
          <w:bCs/>
          <w:lang w:eastAsia="ru-RU"/>
        </w:rPr>
        <w:t>.4. История России. Всеобщая Россия.</w:t>
      </w:r>
    </w:p>
    <w:p w:rsidR="0020168D" w:rsidRPr="006B47FB" w:rsidRDefault="0020168D" w:rsidP="006B47FB">
      <w:pPr>
        <w:autoSpaceDE w:val="0"/>
        <w:autoSpaceDN w:val="0"/>
        <w:adjustRightInd w:val="0"/>
        <w:spacing w:after="0" w:line="0" w:lineRule="atLeast"/>
        <w:jc w:val="center"/>
        <w:rPr>
          <w:rFonts w:ascii="Times New Roman" w:hAnsi="Times New Roman"/>
          <w:b/>
          <w:bCs/>
          <w:lang w:eastAsia="ru-RU"/>
        </w:rPr>
      </w:pPr>
      <w:r w:rsidRPr="006B47FB">
        <w:rPr>
          <w:rFonts w:ascii="Times New Roman" w:hAnsi="Times New Roman"/>
          <w:b/>
          <w:bCs/>
          <w:lang w:eastAsia="ru-RU"/>
        </w:rPr>
        <w:t>История Древнего мира</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проводить поиск информации в отрывках исторических текстов, материальных памятниках Древнего мира;</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давать оценку наиболее значительным событиям и личностям древней истории.</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давать характеристику общественного строя древних государств;</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сопоставлять свидетельства различных исторических источников, выявляя в них общее и различия;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видеть проявления влияния античного искусства в окружающей среде;</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высказывать суждения о значении и месте исторического и культурного наследия древних обществ в мировой истории.</w:t>
      </w:r>
    </w:p>
    <w:p w:rsidR="0020168D" w:rsidRPr="006B47FB" w:rsidRDefault="0020168D" w:rsidP="006B47FB">
      <w:pPr>
        <w:autoSpaceDE w:val="0"/>
        <w:autoSpaceDN w:val="0"/>
        <w:adjustRightInd w:val="0"/>
        <w:spacing w:after="0" w:line="0" w:lineRule="atLeast"/>
        <w:jc w:val="center"/>
        <w:rPr>
          <w:rFonts w:ascii="Times New Roman" w:hAnsi="Times New Roman"/>
          <w:b/>
          <w:bCs/>
          <w:lang w:eastAsia="ru-RU"/>
        </w:rPr>
      </w:pPr>
      <w:r w:rsidRPr="006B47FB">
        <w:rPr>
          <w:rFonts w:ascii="Times New Roman" w:hAnsi="Times New Roman"/>
          <w:b/>
          <w:bCs/>
          <w:lang w:eastAsia="ru-RU"/>
        </w:rPr>
        <w:t>История Средних веков</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использовать историческую карту как источник информации о территории, об экономических и культурных центрах Руси и другихигосударств в Средние века, о направлениях крупнейших передвижений людей — походов, завоеваний, колонизаций и др.;</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проводить поиск информации в исторических текстах, материальных исторических памятниках Средневековья;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объяснять причины и следствия ключевых событий отечественной и всеобщей истории Средних веков;</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давать оценку событиям и личностям отечественной и всеобщей истории Средних веков.</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давать сопоставительную характеристику политического устройства государств Средневековья (Русь, Запад, Восток);</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сравнивать свидетельства различных исторических источников, выявляя в них общее и различия;</w:t>
      </w:r>
    </w:p>
    <w:p w:rsidR="00462003"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432D15" w:rsidRPr="006B47FB" w:rsidRDefault="00432D15" w:rsidP="006B47FB">
      <w:pPr>
        <w:autoSpaceDE w:val="0"/>
        <w:autoSpaceDN w:val="0"/>
        <w:adjustRightInd w:val="0"/>
        <w:spacing w:after="0" w:line="0" w:lineRule="atLeast"/>
        <w:jc w:val="center"/>
        <w:rPr>
          <w:rFonts w:ascii="Times New Roman" w:hAnsi="Times New Roman"/>
          <w:b/>
          <w:bCs/>
          <w:lang w:eastAsia="ru-RU"/>
        </w:rPr>
      </w:pPr>
    </w:p>
    <w:p w:rsidR="0020168D" w:rsidRPr="006B47FB" w:rsidRDefault="0020168D" w:rsidP="006B47FB">
      <w:pPr>
        <w:autoSpaceDE w:val="0"/>
        <w:autoSpaceDN w:val="0"/>
        <w:adjustRightInd w:val="0"/>
        <w:spacing w:after="0" w:line="0" w:lineRule="atLeast"/>
        <w:jc w:val="center"/>
        <w:rPr>
          <w:rFonts w:ascii="Times New Roman" w:hAnsi="Times New Roman"/>
          <w:b/>
          <w:bCs/>
          <w:lang w:eastAsia="ru-RU"/>
        </w:rPr>
      </w:pPr>
      <w:r w:rsidRPr="006B47FB">
        <w:rPr>
          <w:rFonts w:ascii="Times New Roman" w:hAnsi="Times New Roman"/>
          <w:b/>
          <w:bCs/>
          <w:lang w:eastAsia="ru-RU"/>
        </w:rPr>
        <w:t>История Нового времени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lastRenderedPageBreak/>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анализировать информацию различных источников по отечественной и всеобщей истории Нового времени;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ценностях; д) художественной культуры Нового времени;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сопоставлять развитие России и других стран в Новое время, сравнивать исторические ситуации и события;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давать оценку событиям и личностям отечественной и всеобщей истории Нового времени.</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сравнивать развитие России и других стран в Новое время, объяснять, в чём заключались общие черты и особенности;</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применять знания по истории России и своего края в Новое время при составлении описаний исторических и культурных памятников своего</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города, края и т. Д.</w:t>
      </w: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r w:rsidRPr="006B47FB">
        <w:rPr>
          <w:rFonts w:ascii="Times New Roman" w:hAnsi="Times New Roman"/>
          <w:b/>
          <w:bCs/>
          <w:i/>
          <w:iCs/>
          <w:lang w:eastAsia="ru-RU"/>
        </w:rPr>
        <w:t>Новейшая история</w:t>
      </w:r>
    </w:p>
    <w:p w:rsidR="0020168D" w:rsidRPr="006B47FB" w:rsidRDefault="0020168D" w:rsidP="006B47FB">
      <w:pPr>
        <w:autoSpaceDE w:val="0"/>
        <w:autoSpaceDN w:val="0"/>
        <w:adjustRightInd w:val="0"/>
        <w:spacing w:after="0" w:line="0" w:lineRule="atLeast"/>
        <w:rPr>
          <w:rFonts w:ascii="Times New Roman" w:hAnsi="Times New Roman"/>
          <w:iCs/>
          <w:lang w:eastAsia="ru-RU"/>
        </w:rPr>
      </w:pPr>
      <w:r w:rsidRPr="006B47FB">
        <w:rPr>
          <w:rFonts w:ascii="Times New Roman" w:hAnsi="Times New Roman"/>
          <w:iCs/>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анализировать информацию из исторических источников, текстов, материальных и художественных памятников новейшей эпохи;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систематизировать исторический материал, содержащийся в учебной и дополнительной литературе;</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lastRenderedPageBreak/>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давать оценку событиям и личностям отечественной и всеобщей истории ХХ — начала XXI в.</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используя историческую карту, характеризовать социально- экономическое и политическое развитие России, других государств в ХХ - начале XXI в.;</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проводить работу по поиску и оформлению материалов истории своей семьи, города, края в ХХ — начале XXI в.</w:t>
      </w:r>
    </w:p>
    <w:p w:rsidR="0020168D" w:rsidRPr="006B47FB" w:rsidRDefault="00462003" w:rsidP="006B47FB">
      <w:pPr>
        <w:autoSpaceDE w:val="0"/>
        <w:autoSpaceDN w:val="0"/>
        <w:adjustRightInd w:val="0"/>
        <w:spacing w:after="0" w:line="0" w:lineRule="atLeast"/>
        <w:jc w:val="both"/>
        <w:rPr>
          <w:rFonts w:ascii="Times New Roman" w:hAnsi="Times New Roman"/>
          <w:b/>
          <w:bCs/>
          <w:i/>
          <w:iCs/>
          <w:lang w:eastAsia="ru-RU"/>
        </w:rPr>
      </w:pPr>
      <w:r w:rsidRPr="006B47FB">
        <w:rPr>
          <w:rFonts w:ascii="Times New Roman" w:hAnsi="Times New Roman"/>
          <w:b/>
          <w:bCs/>
          <w:i/>
          <w:iCs/>
          <w:lang w:eastAsia="ru-RU"/>
        </w:rPr>
        <w:t>1.2.4</w:t>
      </w:r>
      <w:r w:rsidR="0020168D" w:rsidRPr="006B47FB">
        <w:rPr>
          <w:rFonts w:ascii="Times New Roman" w:hAnsi="Times New Roman"/>
          <w:b/>
          <w:bCs/>
          <w:i/>
          <w:iCs/>
          <w:lang w:eastAsia="ru-RU"/>
        </w:rPr>
        <w:t>.5. Обществознание</w:t>
      </w: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r w:rsidRPr="006B47FB">
        <w:rPr>
          <w:rFonts w:ascii="Times New Roman" w:hAnsi="Times New Roman"/>
          <w:b/>
          <w:bCs/>
          <w:i/>
          <w:iCs/>
          <w:lang w:eastAsia="ru-RU"/>
        </w:rPr>
        <w:t>Человек в социальном измерении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описывать гендер как социальный пол; приводить примеры гендерных ролей, а также различий в поведении мальчиков и девочек;</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использовать элементы причинно-следственного анализа при характеристике социальных параметров личности;</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описывать реальные связи и зависимости между воспитанием и социализацией личности.</w:t>
      </w: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r w:rsidRPr="006B47FB">
        <w:rPr>
          <w:rFonts w:ascii="Times New Roman" w:hAnsi="Times New Roman"/>
          <w:b/>
          <w:bCs/>
          <w:i/>
          <w:iCs/>
          <w:lang w:eastAsia="ru-RU"/>
        </w:rPr>
        <w:t>Общество, в котором мы живём</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характеризовать глобальные проблемы современности;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раскрывать духовные ценности и достижения народов нашей страны;</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формулировать собственную точку зрения на социальный портрет достойного гражданина страны;</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характеризовать и конкретизировать фактами социальной жизни изменения, происходящие в современном обществе;</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lastRenderedPageBreak/>
        <w:t>• показывать влияние происходящих в обществе изменений на положение России в мире.</w:t>
      </w: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r w:rsidRPr="006B47FB">
        <w:rPr>
          <w:rFonts w:ascii="Times New Roman" w:hAnsi="Times New Roman"/>
          <w:b/>
          <w:bCs/>
          <w:i/>
          <w:iCs/>
          <w:lang w:eastAsia="ru-RU"/>
        </w:rPr>
        <w:t>Регулирование поведения людей в обществе</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использовать элементы причинно-следственного анализа для понимания влияния моральных устоев на развитие общества и человека;</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оценивать сущность и значение правопорядка и законности, собственный вклад в их становление и развитие.</w:t>
      </w: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r w:rsidRPr="006B47FB">
        <w:rPr>
          <w:rFonts w:ascii="Times New Roman" w:hAnsi="Times New Roman"/>
          <w:b/>
          <w:bCs/>
          <w:i/>
          <w:iCs/>
          <w:lang w:eastAsia="ru-RU"/>
        </w:rPr>
        <w:t>Основы российского законодательства</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объяснять на конкретных примерах особенности правового положения и юридической ответственности несовершеннолетних;</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оценивать сущность и значение правопорядка и законности, собственный возможный вклад в их становление и развитие;</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осознанно содействовать защите правопорядка в обществе правовыми способами и средствами;</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использовать знания и умения для формирования способности к личному самоопределению, самореализации, самоконтролю.</w:t>
      </w: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r w:rsidRPr="006B47FB">
        <w:rPr>
          <w:rFonts w:ascii="Times New Roman" w:hAnsi="Times New Roman"/>
          <w:b/>
          <w:bCs/>
          <w:i/>
          <w:iCs/>
          <w:lang w:eastAsia="ru-RU"/>
        </w:rPr>
        <w:t>Экономика</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понимать и правильно использовать основные экономические термины;</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распознавать на основе привёденных данных основные экономические системы, экономические явления и процессы, сравнивать их;</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объяснять механизм рыночного регулирования экономики и характеризовать роль государства в регулировании экономики;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характеризовать функции денег в экономике;</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lastRenderedPageBreak/>
        <w:t>• анализировать несложные статистические данные, отражающие экономические явления и процессы;</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получать социальную информацию об экономической жизни общества из адаптированных источников различного типа;</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оценивать тенденции экономических изменений в нашем обществе;</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анализировать с опорой на полученные знания несложную экономическую информацию, получаемую из неадаптированных источников;</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выполнять несложные практические задания, основанные на ситуациях, связанных с описанием состояния российской экономики.</w:t>
      </w: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r w:rsidRPr="006B47FB">
        <w:rPr>
          <w:rFonts w:ascii="Times New Roman" w:hAnsi="Times New Roman"/>
          <w:b/>
          <w:bCs/>
          <w:i/>
          <w:iCs/>
          <w:lang w:eastAsia="ru-RU"/>
        </w:rPr>
        <w:t>Человек в экономических отношениях</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распознавать на основе приведённых данных основные экономические системы и экономические явления, сравнивать их;</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характеризовать поведение производителя и потребителя как основных участников экономической деятельности;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применять полученные знания для характеристики экономики семьи;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использовать статистические данные, отражающие экономические изменения в обществе;</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получать социальную информацию об экономической жизни общества из адаптированных источников различного типа;</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наблюдать и интерпретировать явления и события, происходящие в социальной жизни, с опорой на экономические знания;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характеризовать тенденции экономических изменений в нашем обществе;</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анализировать с позиций обществознания сложившиеся практики и модели поведения потребителя;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решать познавательные задачи в рамках изученного материала, отражающие типичные ситуации в экономической сфере деятельности человека;</w:t>
      </w:r>
    </w:p>
    <w:p w:rsidR="00993FC1"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xml:space="preserve">• выполнять несложные практические задания, основанные на ситуациях, связанных с описанием </w:t>
      </w:r>
      <w:r w:rsidR="0057659A" w:rsidRPr="006B47FB">
        <w:rPr>
          <w:rFonts w:ascii="Times New Roman" w:hAnsi="Times New Roman"/>
          <w:i/>
          <w:iCs/>
          <w:lang w:eastAsia="ru-RU"/>
        </w:rPr>
        <w:t>состояния российской экономики.</w:t>
      </w: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r w:rsidRPr="006B47FB">
        <w:rPr>
          <w:rFonts w:ascii="Times New Roman" w:hAnsi="Times New Roman"/>
          <w:b/>
          <w:bCs/>
          <w:i/>
          <w:iCs/>
          <w:lang w:eastAsia="ru-RU"/>
        </w:rPr>
        <w:t>Мир социальных отношений</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характеризовать основные социальные группы российского общества, распознавать их сущностные признаки;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характеризовать ведущие направления социальной политики российского государства;</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давать оценку с позиций общественного прогресса тенденциям социальных изменений в нашем обществе, аргументировать свою позицию;</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характеризовать собственные основные социальные роли;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объяснять на примере своей семьи основные функции этого социального института в обществе;</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проводить несложные социологические исследования.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использовать понятия «равенство» и «социальная справедливость» с позиций историзма;</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ориентироваться в потоке информации, относящейся к вопросам социальной структуры и социальных отношений в современном обществе;</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lastRenderedPageBreak/>
        <w:t>• адекватно понимать информацию, относящуюся к социальной сфере общества, получаемую из различных источников.</w:t>
      </w: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r w:rsidRPr="006B47FB">
        <w:rPr>
          <w:rFonts w:ascii="Times New Roman" w:hAnsi="Times New Roman"/>
          <w:b/>
          <w:bCs/>
          <w:i/>
          <w:iCs/>
          <w:lang w:eastAsia="ru-RU"/>
        </w:rPr>
        <w:t>Политическая жизнь общества</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сравнивать различные типы политических режимов, обосновывать преимущества демократического политического устройства;</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описывать основные признаки любого государства, конкретизировать их на примерах прошлого и современности;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характеризовать базовые черты избирательной системы в нашем обществе, основные проявления роли избирателя;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различать факты и мнения в потоке политической информации.</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осознавать значение гражданской активности и патриотической позиции в укреплении нашего государства;</w:t>
      </w:r>
    </w:p>
    <w:p w:rsidR="0057659A" w:rsidRPr="007801C8" w:rsidRDefault="0020168D" w:rsidP="007801C8">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соотносить различные оценки политических событий и процессо</w:t>
      </w:r>
      <w:r w:rsidR="007801C8">
        <w:rPr>
          <w:rFonts w:ascii="Times New Roman" w:hAnsi="Times New Roman"/>
          <w:i/>
          <w:iCs/>
          <w:lang w:eastAsia="ru-RU"/>
        </w:rPr>
        <w:t>в и делать обоснованные выводы.</w:t>
      </w: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r w:rsidRPr="006B47FB">
        <w:rPr>
          <w:rFonts w:ascii="Times New Roman" w:hAnsi="Times New Roman"/>
          <w:b/>
          <w:bCs/>
          <w:i/>
          <w:iCs/>
          <w:lang w:eastAsia="ru-RU"/>
        </w:rPr>
        <w:t>Культурно-информационная среда общественной жизни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характеризовать развитие отдельных областей и форм культуры;</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распознавать и различать явления духовной культуры;</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описывать различные средства массовой информации;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видеть различные точки зрения в вопросах ценностного выбора и приоритетов в духовной сфере, формулировать собственное отношение.</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описывать процессы создания, сохранения, трансляции и усвоения достижений культуры;</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характеризовать основные направления развития отечественной культуры в современных условиях;</w:t>
      </w:r>
    </w:p>
    <w:p w:rsidR="00993FC1"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осуществлять рефлексию своих ценностей.</w:t>
      </w:r>
    </w:p>
    <w:p w:rsidR="003F7010" w:rsidRPr="006B47FB" w:rsidRDefault="00462003" w:rsidP="006B47FB">
      <w:pPr>
        <w:autoSpaceDE w:val="0"/>
        <w:autoSpaceDN w:val="0"/>
        <w:adjustRightInd w:val="0"/>
        <w:spacing w:after="0" w:line="0" w:lineRule="atLeast"/>
        <w:jc w:val="both"/>
        <w:rPr>
          <w:rFonts w:ascii="Times New Roman" w:hAnsi="Times New Roman"/>
          <w:b/>
          <w:bCs/>
          <w:lang w:eastAsia="ru-RU"/>
        </w:rPr>
      </w:pPr>
      <w:r w:rsidRPr="006B47FB">
        <w:rPr>
          <w:rFonts w:ascii="Times New Roman" w:hAnsi="Times New Roman"/>
          <w:b/>
          <w:bCs/>
          <w:lang w:eastAsia="ru-RU"/>
        </w:rPr>
        <w:t>1.2.4</w:t>
      </w:r>
      <w:r w:rsidR="007801C8">
        <w:rPr>
          <w:rFonts w:ascii="Times New Roman" w:hAnsi="Times New Roman"/>
          <w:b/>
          <w:bCs/>
          <w:lang w:eastAsia="ru-RU"/>
        </w:rPr>
        <w:t>.6</w:t>
      </w:r>
      <w:r w:rsidR="0057659A" w:rsidRPr="006B47FB">
        <w:rPr>
          <w:rFonts w:ascii="Times New Roman" w:hAnsi="Times New Roman"/>
          <w:b/>
          <w:bCs/>
          <w:lang w:eastAsia="ru-RU"/>
        </w:rPr>
        <w:t>. География</w:t>
      </w:r>
    </w:p>
    <w:p w:rsidR="00EA3255" w:rsidRPr="00691C76" w:rsidRDefault="00EA3255" w:rsidP="00EA3255">
      <w:pPr>
        <w:spacing w:after="0" w:line="240" w:lineRule="auto"/>
        <w:ind w:firstLine="709"/>
        <w:jc w:val="both"/>
        <w:rPr>
          <w:rFonts w:ascii="Times New Roman" w:hAnsi="Times New Roman"/>
          <w:b/>
        </w:rPr>
      </w:pPr>
      <w:r w:rsidRPr="00691C76">
        <w:rPr>
          <w:rFonts w:ascii="Times New Roman" w:hAnsi="Times New Roman"/>
          <w:b/>
        </w:rPr>
        <w:t>Выпускник научится:</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w:t>
      </w:r>
      <w:r w:rsidRPr="00691C76">
        <w:rPr>
          <w:rFonts w:ascii="Times New Roman" w:hAnsi="Times New Roman"/>
        </w:rPr>
        <w:lastRenderedPageBreak/>
        <w:t>простейших географических прогнозов; принятие решений, основанных на сопоставлении, сравнении и/или оценке географической информации;</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 xml:space="preserve">описывать по карте положение и взаиморасположение географических объектов; </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 xml:space="preserve">объяснять особенности компонентов природы отдельных территорий; </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приводить примеры взаимодействия природы и общества в пределах отдельных территорий;</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различать географические процессы и явления, определяющие особенности природы России и ее отдельных регионов;</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оценивать особенности взаимодействия природы и общества в пределах отдельных территорий России;</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объяснять особенности компонентов природы отдельных частей страны;</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 xml:space="preserve">оценивать природные условия и обеспеченность природными ресурсами отдельных территорий России; </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различать (распознавать) показатели, характеризующие отраслевую; функциональную и территориальную структуру хозяйства России;</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объяснять и сравнивать особенности природы, населения и хозяйства отдельных регионов России;</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сравнивать особенности природы, населения и хозяйства отдельных регионов России;</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 xml:space="preserve">уметь ориентироваться при помощи компаса, определять стороны горизонта, использовать компас для определения азимута; </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 xml:space="preserve">описывать погоду своей местности; </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объяснять расовые отличия разных народов мира;</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 xml:space="preserve">давать характеристику рельефа своей местности; </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уметь выделять в записках путешественников географические особенности территории</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приводить примеры современных видов связи, применять  современные виды связи для решения  учебных и практических задач по географии;</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оценивать место и роль России в мировом хозяйстве.</w:t>
      </w:r>
    </w:p>
    <w:p w:rsidR="00EA3255" w:rsidRPr="00691C76" w:rsidRDefault="00EA3255" w:rsidP="00EA3255">
      <w:pPr>
        <w:spacing w:after="0" w:line="240" w:lineRule="auto"/>
        <w:ind w:firstLine="709"/>
        <w:jc w:val="both"/>
        <w:rPr>
          <w:rFonts w:ascii="Times New Roman" w:hAnsi="Times New Roman"/>
          <w:b/>
        </w:rPr>
      </w:pPr>
      <w:r w:rsidRPr="00691C76">
        <w:rPr>
          <w:rFonts w:ascii="Times New Roman" w:hAnsi="Times New Roman"/>
          <w:b/>
        </w:rPr>
        <w:t>Выпускник получит возможность научиться:</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создавать простейшие географические карты различного содержания;</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моделировать географические объекты и явления;</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работать с записками, отчетами, дневниками путешественников как источниками географической информации;</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подготавливать сообщения (презентации) о выдающихся путешественниках, о современных исследованиях Земли;</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ориентироваться на местности: в мегаполисе и в природе;</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составлять описание природного комплекса;</w:t>
      </w:r>
      <w:r>
        <w:rPr>
          <w:rFonts w:ascii="Times New Roman" w:hAnsi="Times New Roman"/>
        </w:rPr>
        <w:t xml:space="preserve"> </w:t>
      </w:r>
      <w:r w:rsidRPr="00691C76">
        <w:rPr>
          <w:rFonts w:ascii="Times New Roman" w:hAnsi="Times New Roman"/>
        </w:rPr>
        <w:t>выдвигать гипотезы о связях и закономерностях событий, процессов, объектов, происходящих в географической оболочке;</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сопоставлять существующие в науке точки зрения о причинах происходящих глобальных изменений климата;</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оценивать положительные и негативные последствия глобальных изменений климата для отдельных регионов и стран;</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давать оценку и приводить примеры изменения значения границ во времени, оценивать границы с точки зрения их доступности;</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делать прогнозы трансформации географических систем и комплексов в результате изменения их компонентов;</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наносить на контурные карты основные формы рельефа;</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lastRenderedPageBreak/>
        <w:t>давать характеристику климата своей области (края, республики);</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показывать на карте артезианские бассейны и области распространения многолетней мерзлоты;</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оценивать ситуацию на рынке труда и ее динамику;</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объяснять различия в обеспеченности трудовыми ресурсами отдельных регионов России</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обосновывать возможные пути решения проблем развития хозяйства России;</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выбирать критерии для сравнения, сопоставления, места страны в мировой экономике;</w:t>
      </w:r>
    </w:p>
    <w:p w:rsidR="00EA3255" w:rsidRPr="00691C76" w:rsidRDefault="00EA3255" w:rsidP="005B6578">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объяснять возможности России в решении современных глобальных проблем человечества;</w:t>
      </w:r>
    </w:p>
    <w:p w:rsidR="00EA3255" w:rsidRPr="00FB635C" w:rsidRDefault="00EA3255" w:rsidP="00FB635C">
      <w:pPr>
        <w:numPr>
          <w:ilvl w:val="0"/>
          <w:numId w:val="74"/>
        </w:numPr>
        <w:tabs>
          <w:tab w:val="left" w:pos="993"/>
        </w:tabs>
        <w:spacing w:after="0" w:line="240" w:lineRule="auto"/>
        <w:ind w:left="0" w:firstLine="709"/>
        <w:jc w:val="both"/>
        <w:rPr>
          <w:rFonts w:ascii="Times New Roman" w:hAnsi="Times New Roman"/>
        </w:rPr>
      </w:pPr>
      <w:r w:rsidRPr="00691C76">
        <w:rPr>
          <w:rFonts w:ascii="Times New Roman" w:hAnsi="Times New Roman"/>
        </w:rPr>
        <w:t>оценивать социально-экономическое положение и перспективы развития России.</w:t>
      </w:r>
    </w:p>
    <w:p w:rsidR="0020168D" w:rsidRPr="006B47FB" w:rsidRDefault="00462003" w:rsidP="006B47FB">
      <w:pPr>
        <w:autoSpaceDE w:val="0"/>
        <w:autoSpaceDN w:val="0"/>
        <w:adjustRightInd w:val="0"/>
        <w:spacing w:after="0" w:line="0" w:lineRule="atLeast"/>
        <w:jc w:val="both"/>
        <w:rPr>
          <w:rFonts w:ascii="Times New Roman" w:hAnsi="Times New Roman"/>
          <w:b/>
          <w:bCs/>
          <w:lang w:eastAsia="ru-RU"/>
        </w:rPr>
      </w:pPr>
      <w:r w:rsidRPr="006B47FB">
        <w:rPr>
          <w:rFonts w:ascii="Times New Roman" w:hAnsi="Times New Roman"/>
          <w:b/>
          <w:bCs/>
          <w:lang w:eastAsia="ru-RU"/>
        </w:rPr>
        <w:t>1.2.4</w:t>
      </w:r>
      <w:r w:rsidR="0020168D" w:rsidRPr="006B47FB">
        <w:rPr>
          <w:rFonts w:ascii="Times New Roman" w:hAnsi="Times New Roman"/>
          <w:b/>
          <w:bCs/>
          <w:lang w:eastAsia="ru-RU"/>
        </w:rPr>
        <w:t>.7. Математика. (Алгебра.Геометрия)</w:t>
      </w:r>
    </w:p>
    <w:p w:rsidR="0020168D" w:rsidRPr="006B47FB" w:rsidRDefault="0020168D" w:rsidP="006B47FB">
      <w:pPr>
        <w:autoSpaceDE w:val="0"/>
        <w:autoSpaceDN w:val="0"/>
        <w:adjustRightInd w:val="0"/>
        <w:spacing w:after="0" w:line="0" w:lineRule="atLeast"/>
        <w:jc w:val="center"/>
        <w:rPr>
          <w:rFonts w:ascii="Times New Roman" w:hAnsi="Times New Roman"/>
          <w:b/>
          <w:bCs/>
          <w:lang w:eastAsia="ru-RU"/>
        </w:rPr>
      </w:pPr>
      <w:r w:rsidRPr="006B47FB">
        <w:rPr>
          <w:rFonts w:ascii="Times New Roman" w:hAnsi="Times New Roman"/>
          <w:b/>
          <w:bCs/>
          <w:lang w:eastAsia="ru-RU"/>
        </w:rPr>
        <w:t>Натуральные числа. Дроби. Рациональные числа</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понимать особенности десятичной системы счисления;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оперировать понятиями, связанными с делимостью натуральных чисел;</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выражать числа в эквивалентных формах, выбирая наиболее подходящую в зависимости от конкретной ситуации;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сравнивать и упорядочивать рациональные числа;</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выполнять вычисления с рациональными числами, сочетая устные и письменные приёмы вычислений, применение калькулятора;</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i/>
          <w:iCs/>
          <w:lang w:eastAsia="ru-RU"/>
        </w:rPr>
        <w:t>Выпускник получит возможность</w:t>
      </w:r>
      <w:r w:rsidRPr="006B47FB">
        <w:rPr>
          <w:rFonts w:ascii="Times New Roman" w:hAnsi="Times New Roman"/>
          <w:lang w:eastAsia="ru-RU"/>
        </w:rPr>
        <w:t>:</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познакомиться с позиционными системами счисления с основаниями, отличными от 10;</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углубить и развить представления о натуральных числах и свойствах делимости;</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20168D" w:rsidRPr="006B47FB" w:rsidRDefault="0020168D" w:rsidP="006B47FB">
      <w:pPr>
        <w:autoSpaceDE w:val="0"/>
        <w:autoSpaceDN w:val="0"/>
        <w:adjustRightInd w:val="0"/>
        <w:spacing w:after="0" w:line="0" w:lineRule="atLeast"/>
        <w:jc w:val="center"/>
        <w:rPr>
          <w:rFonts w:ascii="Times New Roman" w:hAnsi="Times New Roman"/>
          <w:b/>
          <w:bCs/>
          <w:lang w:eastAsia="ru-RU"/>
        </w:rPr>
      </w:pPr>
      <w:r w:rsidRPr="006B47FB">
        <w:rPr>
          <w:rFonts w:ascii="Times New Roman" w:hAnsi="Times New Roman"/>
          <w:b/>
          <w:bCs/>
          <w:lang w:eastAsia="ru-RU"/>
        </w:rPr>
        <w:t>Алгебраические выражения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оперировать понятиями «тождество», «тождественное преобразование», решать задачи, содержащие буквенные данные; работать с формулами;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выполнять преобразования выражений, содержащих степени с целыми показателями и квадратные корни;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выполнять разложение многочленов на множители.</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выполнять многошаговые преобразования рациональных выражений, применяя широкий набор способов и приёмов;</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20168D" w:rsidRPr="006B47FB" w:rsidRDefault="0020168D" w:rsidP="006B47FB">
      <w:pPr>
        <w:autoSpaceDE w:val="0"/>
        <w:autoSpaceDN w:val="0"/>
        <w:adjustRightInd w:val="0"/>
        <w:spacing w:after="0" w:line="0" w:lineRule="atLeast"/>
        <w:jc w:val="center"/>
        <w:rPr>
          <w:rFonts w:ascii="Times New Roman" w:hAnsi="Times New Roman"/>
          <w:b/>
          <w:bCs/>
          <w:lang w:eastAsia="ru-RU"/>
        </w:rPr>
      </w:pPr>
      <w:r w:rsidRPr="006B47FB">
        <w:rPr>
          <w:rFonts w:ascii="Times New Roman" w:hAnsi="Times New Roman"/>
          <w:b/>
          <w:bCs/>
          <w:lang w:eastAsia="ru-RU"/>
        </w:rPr>
        <w:t>Уравнения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решать основные виды рациональных уравнений с одной переменной, системы двух уравнений с двумя переменными;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i/>
          <w:iCs/>
          <w:lang w:eastAsia="ru-RU"/>
        </w:rPr>
        <w:lastRenderedPageBreak/>
        <w:t>Выпускник получит возможность</w:t>
      </w:r>
      <w:r w:rsidRPr="006B47FB">
        <w:rPr>
          <w:rFonts w:ascii="Times New Roman" w:hAnsi="Times New Roman"/>
          <w:lang w:eastAsia="ru-RU"/>
        </w:rPr>
        <w:t>:</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применять графические представления для исследования уравнений, систем уравнений, содержащих буквенные коэффициенты.</w:t>
      </w:r>
    </w:p>
    <w:p w:rsidR="0020168D" w:rsidRPr="006B47FB" w:rsidRDefault="0020168D" w:rsidP="006B47FB">
      <w:pPr>
        <w:autoSpaceDE w:val="0"/>
        <w:autoSpaceDN w:val="0"/>
        <w:adjustRightInd w:val="0"/>
        <w:spacing w:after="0" w:line="0" w:lineRule="atLeast"/>
        <w:jc w:val="center"/>
        <w:rPr>
          <w:rFonts w:ascii="Times New Roman" w:hAnsi="Times New Roman"/>
          <w:b/>
          <w:bCs/>
          <w:lang w:eastAsia="ru-RU"/>
        </w:rPr>
      </w:pPr>
      <w:r w:rsidRPr="006B47FB">
        <w:rPr>
          <w:rFonts w:ascii="Times New Roman" w:hAnsi="Times New Roman"/>
          <w:b/>
          <w:bCs/>
          <w:lang w:eastAsia="ru-RU"/>
        </w:rPr>
        <w:t>Неравенства</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понимать и применять терминологию и символику, связанные с отношением неравенства, свойства числовых неравенств;</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применять аппарат неравенств для решения задач из различных разделов курса.</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i/>
          <w:iCs/>
          <w:lang w:eastAsia="ru-RU"/>
        </w:rPr>
        <w:t>Выпускник получит возможность научиться</w:t>
      </w:r>
      <w:r w:rsidRPr="006B47FB">
        <w:rPr>
          <w:rFonts w:ascii="Times New Roman" w:hAnsi="Times New Roman"/>
          <w:lang w:eastAsia="ru-RU"/>
        </w:rPr>
        <w:t>:</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применять графические представления для исследования неравенств, систем неравенств, содержащих буквенные коэффициенты.</w:t>
      </w:r>
    </w:p>
    <w:p w:rsidR="0020168D" w:rsidRPr="006B47FB" w:rsidRDefault="0020168D" w:rsidP="006B47FB">
      <w:pPr>
        <w:autoSpaceDE w:val="0"/>
        <w:autoSpaceDN w:val="0"/>
        <w:adjustRightInd w:val="0"/>
        <w:spacing w:after="0" w:line="0" w:lineRule="atLeast"/>
        <w:jc w:val="center"/>
        <w:rPr>
          <w:rFonts w:ascii="Times New Roman" w:hAnsi="Times New Roman"/>
          <w:b/>
          <w:bCs/>
          <w:lang w:eastAsia="ru-RU"/>
        </w:rPr>
      </w:pPr>
      <w:r w:rsidRPr="006B47FB">
        <w:rPr>
          <w:rFonts w:ascii="Times New Roman" w:hAnsi="Times New Roman"/>
          <w:b/>
          <w:bCs/>
          <w:lang w:eastAsia="ru-RU"/>
        </w:rPr>
        <w:t>Основные понятия. Числовые функции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понимать и использовать функциональные понятия и язык (термины, символические обозначения);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строить графики элементарных функций; исследовать свойства числовых функций на основе изучения поведения их графиков;</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понимать функцию как важнейшую математическую модель для описания процессов и явлений окружающего мира, применять</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функциональный язык для описания и исследования зависимостей между физическими величинами.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i/>
          <w:iCs/>
          <w:lang w:eastAsia="ru-RU"/>
        </w:rPr>
        <w:t>Выпускник получит возможность научиться</w:t>
      </w:r>
      <w:r w:rsidRPr="006B47FB">
        <w:rPr>
          <w:rFonts w:ascii="Times New Roman" w:hAnsi="Times New Roman"/>
          <w:lang w:eastAsia="ru-RU"/>
        </w:rPr>
        <w:t>:</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использовать функциональные представления и свойства функций для решения математических задач из различных разделов курса.</w:t>
      </w: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r w:rsidRPr="006B47FB">
        <w:rPr>
          <w:rFonts w:ascii="Times New Roman" w:hAnsi="Times New Roman"/>
          <w:b/>
          <w:bCs/>
          <w:i/>
          <w:iCs/>
          <w:lang w:eastAsia="ru-RU"/>
        </w:rPr>
        <w:t>Геометрические фигуры</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пользоваться языком геометрии для описания предметов окружающего мира и их взаимного расположения;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распознавать и изображать на чертежах и рисунках геометрические фигуры и их конфигурации;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находить значения длин линейных элементов фигур и их отношения, градусную меру углов от 0</w:t>
      </w:r>
      <w:r w:rsidRPr="006B47FB">
        <w:rPr>
          <w:rFonts w:ascii="Times New Roman" w:hAnsi="Times New Roman"/>
          <w:iCs/>
          <w:lang w:eastAsia="ru-RU"/>
        </w:rPr>
        <w:t></w:t>
      </w:r>
      <w:r w:rsidRPr="006B47FB">
        <w:rPr>
          <w:rFonts w:ascii="Times New Roman" w:hAnsi="Times New Roman"/>
          <w:iCs/>
          <w:lang w:eastAsia="ru-RU"/>
        </w:rPr>
        <w:t>до 180</w:t>
      </w:r>
      <w:r w:rsidRPr="006B47FB">
        <w:rPr>
          <w:rFonts w:ascii="Times New Roman" w:hAnsi="Times New Roman"/>
          <w:iCs/>
          <w:lang w:eastAsia="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оперировать с начальными понятиями тригонометрии и выполнять элементарные операции над функциями углов;</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решать несложные задачи на построение, применяя основные алгоритмы построения с помощью циркуля и линейки;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решать простейшие планиметрические задачи в пространстве.</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приобрести опыт применения алгебраического и тригонометрического аппарата и идей движения при решении геометрических задач;</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овладеть традиционной схемой решения задач на построение с помощью циркуля и линейки: анализ, построение, доказательство и исследование;</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lastRenderedPageBreak/>
        <w:t>• научиться решать задачи на построение методом геометрического места точек и методом подобия;</w:t>
      </w: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r w:rsidRPr="006B47FB">
        <w:rPr>
          <w:rFonts w:ascii="Times New Roman" w:hAnsi="Times New Roman"/>
          <w:b/>
          <w:bCs/>
          <w:i/>
          <w:iCs/>
          <w:lang w:eastAsia="ru-RU"/>
        </w:rPr>
        <w:t>Измерение геометрических величин</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вычислять площади треугольников, прямоугольников, параллелограмммов, трапеций, кругов и секторов;</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вычислять длину окружности, длину дуги окружности;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решать задачи на доказательство с использованием формул длины окружности и длины дуги окружности, формул площадей фигур;</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вычислять площади фигур, составленных из двух или более прямоугольников, параллелограммов, треугольников, круга и сектора;</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вычислять площади многоугольников, используя отношения равновеликости и равносоставленности;</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применять алгебраический и тригонометрический аппарат и идеи движения при решении задач на вычисление площадей многоугольников.</w:t>
      </w: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r w:rsidRPr="006B47FB">
        <w:rPr>
          <w:rFonts w:ascii="Times New Roman" w:hAnsi="Times New Roman"/>
          <w:b/>
          <w:bCs/>
          <w:i/>
          <w:iCs/>
          <w:lang w:eastAsia="ru-RU"/>
        </w:rPr>
        <w:t>Координаты</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вычислять длину отрезка по координатам его концов; вычислять координаты середины отрезка;</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использовать координатный метод для изучения свойств прямых и окружностей.</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овладеть координатным методом решения задач на вычисления и доказательства;</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приобрести опыт использования компьютерных программ для анализа частных случаев взаимного расположения окружностей и прямых;</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приобрести опыт выполнения проектов на тему «Применение координатного метода при решении задач на вычисления и доказательства»</w:t>
      </w: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r w:rsidRPr="006B47FB">
        <w:rPr>
          <w:rFonts w:ascii="Times New Roman" w:hAnsi="Times New Roman"/>
          <w:b/>
          <w:bCs/>
          <w:i/>
          <w:iCs/>
          <w:lang w:eastAsia="ru-RU"/>
        </w:rPr>
        <w:t>Векторы</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вычислять скалярное произведение векторов, находить угол между векторами, устанавливать перпендикулярность прямых.</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овладеть векторным методом для решения задач на вычисления и доказательства;</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приобрести опыт выполнения проектов на тему «применение векторного метода при решении задач на вычисления и доказательства».</w:t>
      </w:r>
    </w:p>
    <w:p w:rsidR="0020168D" w:rsidRPr="006B47FB" w:rsidRDefault="00462003" w:rsidP="006B47FB">
      <w:pPr>
        <w:autoSpaceDE w:val="0"/>
        <w:autoSpaceDN w:val="0"/>
        <w:adjustRightInd w:val="0"/>
        <w:spacing w:after="0" w:line="0" w:lineRule="atLeast"/>
        <w:jc w:val="both"/>
        <w:rPr>
          <w:rFonts w:ascii="Times New Roman" w:hAnsi="Times New Roman"/>
          <w:b/>
          <w:bCs/>
          <w:i/>
          <w:iCs/>
          <w:lang w:eastAsia="ru-RU"/>
        </w:rPr>
      </w:pPr>
      <w:r w:rsidRPr="006B47FB">
        <w:rPr>
          <w:rFonts w:ascii="Times New Roman" w:hAnsi="Times New Roman"/>
          <w:b/>
          <w:bCs/>
          <w:i/>
          <w:iCs/>
          <w:lang w:eastAsia="ru-RU"/>
        </w:rPr>
        <w:t>1.2.4</w:t>
      </w:r>
      <w:r w:rsidR="0020168D" w:rsidRPr="006B47FB">
        <w:rPr>
          <w:rFonts w:ascii="Times New Roman" w:hAnsi="Times New Roman"/>
          <w:b/>
          <w:bCs/>
          <w:i/>
          <w:iCs/>
          <w:lang w:eastAsia="ru-RU"/>
        </w:rPr>
        <w:t>.8.Информатика</w:t>
      </w: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r w:rsidRPr="006B47FB">
        <w:rPr>
          <w:rFonts w:ascii="Times New Roman" w:hAnsi="Times New Roman"/>
          <w:b/>
          <w:bCs/>
          <w:i/>
          <w:iCs/>
          <w:lang w:eastAsia="ru-RU"/>
        </w:rPr>
        <w:t>Информация и способы её представления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записывать в двоичной системе целые числа от 0 до 256;</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кодировать и декодировать тексты при известной кодовой таблице;</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использовать основные способы графического представления числовой информации.</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lastRenderedPageBreak/>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узнать о том, что любые данные можно описать, используя алфавит, содержащий только два символа, например 0 и 1;</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познакомиться с тем, как информация (данные) представляется в современных компьютерах;</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познакомиться с двоичной системой счисления;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познакомиться с двоичным кодированием текстов и наиболее употребительными современными кодами.</w:t>
      </w: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r w:rsidRPr="006B47FB">
        <w:rPr>
          <w:rFonts w:ascii="Times New Roman" w:hAnsi="Times New Roman"/>
          <w:b/>
          <w:bCs/>
          <w:i/>
          <w:iCs/>
          <w:lang w:eastAsia="ru-RU"/>
        </w:rPr>
        <w:t>Основы алгоритмической культуры</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строить модели различных устройств и объектов в виде исполнителей, описывать возможные состояния и системы команд этих исполнителей;</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использовать логические значения, операции и выражения с ними;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создавать и выполнять программы для решения несложных алгоритмических задач в выбранной среде программирования.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познакомиться с использованием строк, деревьев, графов и с простейшими операциями с этими структурами;</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создавать программы для решения несложных задач, возникающих в процессе учебы и вне её.</w:t>
      </w: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r w:rsidRPr="006B47FB">
        <w:rPr>
          <w:rFonts w:ascii="Times New Roman" w:hAnsi="Times New Roman"/>
          <w:b/>
          <w:bCs/>
          <w:i/>
          <w:iCs/>
          <w:lang w:eastAsia="ru-RU"/>
        </w:rPr>
        <w:t>Использование программных систем и сервисов</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базовым навыкам работы с компьютером;</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познакомиться с программными средствами для работы с аудио-визуальными данными и соответствующим понятийным аппаратом;</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научиться создавать текстовые документы, включающие рисунки и другие иллюстративные материалы, презентации и т. п.;</w:t>
      </w:r>
    </w:p>
    <w:p w:rsidR="003F7010"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w:t>
      </w:r>
      <w:r w:rsidR="0057659A" w:rsidRPr="006B47FB">
        <w:rPr>
          <w:rFonts w:ascii="Times New Roman" w:hAnsi="Times New Roman"/>
          <w:i/>
          <w:iCs/>
          <w:lang w:eastAsia="ru-RU"/>
        </w:rPr>
        <w:t xml:space="preserve"> космонавтика, физика и т. д.).</w:t>
      </w: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r w:rsidRPr="006B47FB">
        <w:rPr>
          <w:rFonts w:ascii="Times New Roman" w:hAnsi="Times New Roman"/>
          <w:b/>
          <w:bCs/>
          <w:i/>
          <w:iCs/>
          <w:lang w:eastAsia="ru-RU"/>
        </w:rPr>
        <w:t>Работа в информационном пространстве</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базовым навыкам и знаниям, необходимым для использования интернет-сервисов при решении учебных и внеучебных задач;</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организации своего личного пространства данных с использованием индивидуальных накопителей данных, интернет-сервисов и т. п.;</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основам соблюдения норм информационной этики и права.</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lastRenderedPageBreak/>
        <w:t>Выпускник получит возможность:</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познакомиться с принципами устройства Интернета и сетевого взаимодействия между компьютерами, методами поиска в Интернете;</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познакомиться с постановкой вопроса о том, насколько достоверна полученная информация, подкреплена ли она доказательствами;</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узнать о том, что в сфере информатики и информационно-коммуникационных технологий (ИКТ) существуют международные и национальные стандарты;</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получить представление о тенденциях развития ИКТ.</w:t>
      </w:r>
    </w:p>
    <w:p w:rsidR="00B32EA8" w:rsidRPr="006B47FB" w:rsidRDefault="00B32EA8" w:rsidP="006B47FB">
      <w:pPr>
        <w:autoSpaceDE w:val="0"/>
        <w:autoSpaceDN w:val="0"/>
        <w:adjustRightInd w:val="0"/>
        <w:spacing w:after="0" w:line="0" w:lineRule="atLeast"/>
        <w:jc w:val="both"/>
        <w:rPr>
          <w:rFonts w:ascii="Times New Roman" w:hAnsi="Times New Roman"/>
          <w:b/>
          <w:bCs/>
          <w:i/>
          <w:iCs/>
          <w:lang w:eastAsia="ru-RU"/>
        </w:rPr>
      </w:pPr>
    </w:p>
    <w:p w:rsidR="0020168D" w:rsidRPr="006B47FB" w:rsidRDefault="00462003"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b/>
          <w:bCs/>
          <w:i/>
          <w:iCs/>
          <w:lang w:eastAsia="ru-RU"/>
        </w:rPr>
        <w:t>1.2.4</w:t>
      </w:r>
      <w:r w:rsidR="0020168D" w:rsidRPr="006B47FB">
        <w:rPr>
          <w:rFonts w:ascii="Times New Roman" w:hAnsi="Times New Roman"/>
          <w:b/>
          <w:bCs/>
          <w:i/>
          <w:iCs/>
          <w:lang w:eastAsia="ru-RU"/>
        </w:rPr>
        <w:t>.9 Физика</w:t>
      </w:r>
    </w:p>
    <w:p w:rsidR="0020168D" w:rsidRPr="006B47FB" w:rsidRDefault="0020168D" w:rsidP="006B47FB">
      <w:pPr>
        <w:autoSpaceDE w:val="0"/>
        <w:autoSpaceDN w:val="0"/>
        <w:adjustRightInd w:val="0"/>
        <w:spacing w:after="0" w:line="0" w:lineRule="atLeast"/>
        <w:jc w:val="center"/>
        <w:rPr>
          <w:rFonts w:ascii="Times New Roman" w:hAnsi="Times New Roman"/>
          <w:b/>
          <w:bCs/>
          <w:lang w:eastAsia="ru-RU"/>
        </w:rPr>
      </w:pPr>
      <w:r w:rsidRPr="006B47FB">
        <w:rPr>
          <w:rFonts w:ascii="Times New Roman" w:hAnsi="Times New Roman"/>
          <w:b/>
          <w:bCs/>
          <w:lang w:eastAsia="ru-RU"/>
        </w:rPr>
        <w:t>Механические явления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выражение;</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различать основные признаки изученных физических моделей: материальная точка, инерциальная система отсчёта;</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закон Архимеда и др.);</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lastRenderedPageBreak/>
        <w:t xml:space="preserve">• </w:t>
      </w:r>
      <w:r w:rsidRPr="006B47FB">
        <w:rPr>
          <w:rFonts w:ascii="Times New Roman" w:hAnsi="Times New Roman"/>
          <w:i/>
          <w:iCs/>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20168D" w:rsidRPr="006B47FB" w:rsidRDefault="0020168D" w:rsidP="006B47FB">
      <w:pPr>
        <w:autoSpaceDE w:val="0"/>
        <w:autoSpaceDN w:val="0"/>
        <w:adjustRightInd w:val="0"/>
        <w:spacing w:after="0" w:line="0" w:lineRule="atLeast"/>
        <w:jc w:val="center"/>
        <w:rPr>
          <w:rFonts w:ascii="Times New Roman" w:hAnsi="Times New Roman"/>
          <w:b/>
          <w:bCs/>
          <w:lang w:eastAsia="ru-RU"/>
        </w:rPr>
      </w:pPr>
      <w:r w:rsidRPr="006B47FB">
        <w:rPr>
          <w:rFonts w:ascii="Times New Roman" w:hAnsi="Times New Roman"/>
          <w:b/>
          <w:bCs/>
          <w:lang w:eastAsia="ru-RU"/>
        </w:rPr>
        <w:t>Тепловые явления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твёрдых тел; тепловое равновесие, испарение, конденсация, плавление, кристаллизация, кипение, влажность воздуха, различные способы теплопередачи;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различать основные признаки моделей строения газов, жидкостей и твёрдых тел;</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анализа условия задачи выделять физические величины и формулы, необходимые для её решения, и проводить расчёты.</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гидроэлектростанций;</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приводить примеры практического использования физических знаний о тепловых явлениях;</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r w:rsidRPr="006B47FB">
        <w:rPr>
          <w:rFonts w:ascii="Times New Roman" w:hAnsi="Times New Roman"/>
          <w:b/>
          <w:bCs/>
          <w:i/>
          <w:iCs/>
          <w:lang w:eastAsia="ru-RU"/>
        </w:rPr>
        <w:t>Электрические и магнитные явления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lastRenderedPageBreak/>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приводить примеры практического использования физических знаний о электромагнитных явлениях;</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r w:rsidRPr="006B47FB">
        <w:rPr>
          <w:rFonts w:ascii="Times New Roman" w:hAnsi="Times New Roman"/>
          <w:b/>
          <w:bCs/>
          <w:i/>
          <w:iCs/>
          <w:lang w:eastAsia="ru-RU"/>
        </w:rPr>
        <w:t>Квантовые явления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различать основные признаки планетарной модели атома, нуклонной модели атомного ядра;</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соотносить энергию связи атомных ядер с дефектом массы;</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приводить примеры влияния радиоактивных излучений на живые организмы; понимать принцип действия дозиметра;</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0168D" w:rsidRDefault="00462003" w:rsidP="006B47FB">
      <w:pPr>
        <w:autoSpaceDE w:val="0"/>
        <w:autoSpaceDN w:val="0"/>
        <w:adjustRightInd w:val="0"/>
        <w:spacing w:after="0" w:line="0" w:lineRule="atLeast"/>
        <w:jc w:val="both"/>
        <w:rPr>
          <w:rFonts w:ascii="Times New Roman" w:hAnsi="Times New Roman"/>
          <w:b/>
          <w:bCs/>
          <w:i/>
          <w:iCs/>
          <w:lang w:eastAsia="ru-RU"/>
        </w:rPr>
      </w:pPr>
      <w:r w:rsidRPr="006B47FB">
        <w:rPr>
          <w:rFonts w:ascii="Times New Roman" w:hAnsi="Times New Roman"/>
          <w:b/>
          <w:bCs/>
          <w:i/>
          <w:iCs/>
          <w:lang w:eastAsia="ru-RU"/>
        </w:rPr>
        <w:t>1.2.4</w:t>
      </w:r>
      <w:r w:rsidR="0020168D" w:rsidRPr="006B47FB">
        <w:rPr>
          <w:rFonts w:ascii="Times New Roman" w:hAnsi="Times New Roman"/>
          <w:b/>
          <w:bCs/>
          <w:i/>
          <w:iCs/>
          <w:lang w:eastAsia="ru-RU"/>
        </w:rPr>
        <w:t>.10. Биология</w:t>
      </w:r>
    </w:p>
    <w:p w:rsidR="008063F3" w:rsidRPr="007407C5" w:rsidRDefault="008063F3" w:rsidP="008063F3">
      <w:pPr>
        <w:autoSpaceDE w:val="0"/>
        <w:autoSpaceDN w:val="0"/>
        <w:adjustRightInd w:val="0"/>
        <w:spacing w:after="0" w:line="240" w:lineRule="auto"/>
        <w:rPr>
          <w:rFonts w:ascii="Times New Roman" w:hAnsi="Times New Roman"/>
          <w:b/>
        </w:rPr>
      </w:pPr>
      <w:r w:rsidRPr="007407C5">
        <w:rPr>
          <w:rFonts w:ascii="Times New Roman" w:hAnsi="Times New Roman"/>
          <w:b/>
        </w:rPr>
        <w:t xml:space="preserve">В результате изучения курса биологии в основной школе: </w:t>
      </w:r>
    </w:p>
    <w:p w:rsidR="008063F3" w:rsidRPr="007407C5" w:rsidRDefault="008063F3" w:rsidP="008063F3">
      <w:pPr>
        <w:autoSpaceDE w:val="0"/>
        <w:autoSpaceDN w:val="0"/>
        <w:adjustRightInd w:val="0"/>
        <w:spacing w:after="0" w:line="240" w:lineRule="auto"/>
        <w:jc w:val="both"/>
        <w:rPr>
          <w:rFonts w:ascii="Times New Roman" w:hAnsi="Times New Roman"/>
        </w:rPr>
      </w:pPr>
      <w:r w:rsidRPr="007407C5">
        <w:rPr>
          <w:rFonts w:ascii="Times New Roman" w:hAnsi="Times New Roman"/>
        </w:rPr>
        <w:t xml:space="preserve">Выпускник </w:t>
      </w:r>
      <w:r w:rsidRPr="007407C5">
        <w:rPr>
          <w:rFonts w:ascii="Times New Roman" w:hAnsi="Times New Roman"/>
          <w:b/>
        </w:rPr>
        <w:t xml:space="preserve">научится </w:t>
      </w:r>
      <w:r w:rsidRPr="007407C5">
        <w:rPr>
          <w:rFonts w:ascii="Times New Roman" w:hAnsi="Times New Roman"/>
          <w:bCs/>
        </w:rPr>
        <w:t xml:space="preserve">пользоваться научными методами для распознания биологических проблем; </w:t>
      </w:r>
      <w:r w:rsidRPr="007407C5">
        <w:rPr>
          <w:rFonts w:ascii="Times New Roman" w:hAnsi="Times New Roman"/>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8063F3" w:rsidRPr="007407C5" w:rsidRDefault="008063F3" w:rsidP="008063F3">
      <w:pPr>
        <w:autoSpaceDE w:val="0"/>
        <w:autoSpaceDN w:val="0"/>
        <w:adjustRightInd w:val="0"/>
        <w:spacing w:after="0" w:line="240" w:lineRule="auto"/>
        <w:jc w:val="both"/>
        <w:rPr>
          <w:rFonts w:ascii="Times New Roman" w:hAnsi="Times New Roman"/>
        </w:rPr>
      </w:pPr>
      <w:r w:rsidRPr="007407C5">
        <w:rPr>
          <w:rFonts w:ascii="Times New Roman" w:hAnsi="Times New Roman"/>
        </w:rPr>
        <w:lastRenderedPageBreak/>
        <w:t>Выпускник</w:t>
      </w:r>
      <w:r w:rsidRPr="007407C5">
        <w:rPr>
          <w:rFonts w:ascii="Times New Roman" w:hAnsi="Times New Roman"/>
          <w:b/>
        </w:rPr>
        <w:t xml:space="preserve"> овладеет</w:t>
      </w:r>
      <w:r>
        <w:rPr>
          <w:rFonts w:ascii="Times New Roman" w:hAnsi="Times New Roman"/>
          <w:b/>
        </w:rPr>
        <w:t xml:space="preserve"> </w:t>
      </w:r>
      <w:r w:rsidRPr="007407C5">
        <w:rPr>
          <w:rFonts w:ascii="Times New Roman" w:hAnsi="Times New Roman"/>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8063F3" w:rsidRPr="007407C5" w:rsidRDefault="008063F3" w:rsidP="008063F3">
      <w:pPr>
        <w:autoSpaceDE w:val="0"/>
        <w:autoSpaceDN w:val="0"/>
        <w:adjustRightInd w:val="0"/>
        <w:spacing w:after="0" w:line="240" w:lineRule="auto"/>
        <w:jc w:val="both"/>
        <w:rPr>
          <w:rFonts w:ascii="Times New Roman" w:hAnsi="Times New Roman"/>
        </w:rPr>
      </w:pPr>
      <w:r w:rsidRPr="007407C5">
        <w:rPr>
          <w:rFonts w:ascii="Times New Roman" w:hAnsi="Times New Roman"/>
        </w:rPr>
        <w:t xml:space="preserve">Выпускник </w:t>
      </w:r>
      <w:r w:rsidRPr="007407C5">
        <w:rPr>
          <w:rFonts w:ascii="Times New Roman" w:hAnsi="Times New Roman"/>
          <w:b/>
        </w:rPr>
        <w:t>освоит</w:t>
      </w:r>
      <w:r w:rsidRPr="007407C5">
        <w:rPr>
          <w:rFonts w:ascii="Times New Roman" w:hAnsi="Times New Roman"/>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8063F3" w:rsidRPr="007407C5" w:rsidRDefault="008063F3" w:rsidP="008063F3">
      <w:pPr>
        <w:autoSpaceDE w:val="0"/>
        <w:autoSpaceDN w:val="0"/>
        <w:adjustRightInd w:val="0"/>
        <w:spacing w:after="0" w:line="240" w:lineRule="auto"/>
        <w:jc w:val="both"/>
        <w:rPr>
          <w:rFonts w:ascii="Times New Roman" w:hAnsi="Times New Roman"/>
          <w:iCs/>
        </w:rPr>
      </w:pPr>
      <w:r w:rsidRPr="007407C5">
        <w:rPr>
          <w:rFonts w:ascii="Times New Roman" w:hAnsi="Times New Roman"/>
          <w:iCs/>
        </w:rPr>
        <w:t xml:space="preserve">Выпускник </w:t>
      </w:r>
      <w:r w:rsidRPr="007407C5">
        <w:rPr>
          <w:rFonts w:ascii="Times New Roman" w:hAnsi="Times New Roman"/>
          <w:b/>
          <w:iCs/>
        </w:rPr>
        <w:t>приобретет</w:t>
      </w:r>
      <w:r w:rsidRPr="007407C5">
        <w:rPr>
          <w:rFonts w:ascii="Times New Roman" w:hAnsi="Times New Roman"/>
          <w:iC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8063F3" w:rsidRPr="007407C5" w:rsidRDefault="008063F3" w:rsidP="008063F3">
      <w:pPr>
        <w:autoSpaceDE w:val="0"/>
        <w:autoSpaceDN w:val="0"/>
        <w:adjustRightInd w:val="0"/>
        <w:spacing w:after="0" w:line="240" w:lineRule="auto"/>
        <w:jc w:val="both"/>
        <w:rPr>
          <w:rFonts w:ascii="Times New Roman" w:hAnsi="Times New Roman"/>
          <w:b/>
        </w:rPr>
      </w:pPr>
      <w:r w:rsidRPr="007407C5">
        <w:rPr>
          <w:rFonts w:ascii="Times New Roman" w:hAnsi="Times New Roman"/>
          <w:b/>
        </w:rPr>
        <w:t>Выпускник получит возможность научиться:</w:t>
      </w:r>
    </w:p>
    <w:p w:rsidR="008063F3" w:rsidRPr="007407C5" w:rsidRDefault="008063F3" w:rsidP="005B6578">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407C5">
        <w:rPr>
          <w:rFonts w:ascii="Times New Roman" w:hAnsi="Times New Roman"/>
        </w:rPr>
        <w:t>осознанно использовать знания основных правил поведения в природе и основ здорового образа жизни в быту;</w:t>
      </w:r>
    </w:p>
    <w:p w:rsidR="008063F3" w:rsidRPr="007407C5" w:rsidRDefault="008063F3" w:rsidP="005B6578">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407C5">
        <w:rPr>
          <w:rFonts w:ascii="Times New Roman" w:hAnsi="Times New Roman"/>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8063F3" w:rsidRPr="007407C5" w:rsidRDefault="008063F3" w:rsidP="005B6578">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407C5">
        <w:rPr>
          <w:rFonts w:ascii="Times New Roman" w:hAnsi="Times New Roman"/>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8063F3" w:rsidRPr="007407C5" w:rsidRDefault="008063F3" w:rsidP="005B6578">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407C5">
        <w:rPr>
          <w:rFonts w:ascii="Times New Roman" w:hAnsi="Times New Roman"/>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8063F3" w:rsidRPr="006B47FB" w:rsidRDefault="008063F3" w:rsidP="006B47FB">
      <w:pPr>
        <w:autoSpaceDE w:val="0"/>
        <w:autoSpaceDN w:val="0"/>
        <w:adjustRightInd w:val="0"/>
        <w:spacing w:after="0" w:line="0" w:lineRule="atLeast"/>
        <w:jc w:val="both"/>
        <w:rPr>
          <w:rFonts w:ascii="Times New Roman" w:hAnsi="Times New Roman"/>
          <w:b/>
          <w:bCs/>
          <w:i/>
          <w:iCs/>
          <w:lang w:eastAsia="ru-RU"/>
        </w:rPr>
      </w:pP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r w:rsidRPr="006B47FB">
        <w:rPr>
          <w:rFonts w:ascii="Times New Roman" w:hAnsi="Times New Roman"/>
          <w:b/>
          <w:bCs/>
          <w:i/>
          <w:iCs/>
          <w:lang w:eastAsia="ru-RU"/>
        </w:rPr>
        <w:t>Живые организмы</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соблюдать правила работы в кабинете биологии, с биологическими приборами и инструментами;</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выделять эстетические достоинства объектов живой природы;</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осознанно соблюдать основные принципы и правила отношения к живой природе;</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выбирать целевые и смысловые установки в своих действиях и поступках по отношению к живой природе.</w:t>
      </w: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r w:rsidRPr="006B47FB">
        <w:rPr>
          <w:rFonts w:ascii="Times New Roman" w:hAnsi="Times New Roman"/>
          <w:b/>
          <w:bCs/>
          <w:i/>
          <w:iCs/>
          <w:lang w:eastAsia="ru-RU"/>
        </w:rPr>
        <w:t>Человек и его здоровье</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характеризовать особенности строения и процессов жизнедеятельности организма человека, их практическую значимость;</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lastRenderedPageBreak/>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выделять эстетические достоинства человеческого тела;</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реализовывать установки здорового образа жизни;</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ориентироваться в системе моральных норм и ценностей по отношению к собственному здоровью и здоровью других людей;</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r w:rsidRPr="006B47FB">
        <w:rPr>
          <w:rFonts w:ascii="Times New Roman" w:hAnsi="Times New Roman"/>
          <w:b/>
          <w:bCs/>
          <w:i/>
          <w:iCs/>
          <w:lang w:eastAsia="ru-RU"/>
        </w:rPr>
        <w:t>Общие биологические закономерности</w:t>
      </w: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характеризовать общие биологические закономерности, их практическую значимость;</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анализировать и оценивать последствия деятельности человека в природе.</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выдвигать гипотезы о возможных последствиях деятельности человека в экосистемах и биосфере;</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аргументировать свою точку зрения в ходе дискуссии по обсуждению глобальных экологических проблем.</w:t>
      </w:r>
    </w:p>
    <w:p w:rsidR="0020168D" w:rsidRPr="006B47FB" w:rsidRDefault="00462003" w:rsidP="006B47FB">
      <w:pPr>
        <w:autoSpaceDE w:val="0"/>
        <w:autoSpaceDN w:val="0"/>
        <w:adjustRightInd w:val="0"/>
        <w:spacing w:after="0" w:line="0" w:lineRule="atLeast"/>
        <w:jc w:val="both"/>
        <w:rPr>
          <w:rFonts w:ascii="Times New Roman" w:hAnsi="Times New Roman"/>
          <w:b/>
          <w:bCs/>
          <w:i/>
          <w:iCs/>
          <w:lang w:eastAsia="ru-RU"/>
        </w:rPr>
      </w:pPr>
      <w:r w:rsidRPr="006B47FB">
        <w:rPr>
          <w:rFonts w:ascii="Times New Roman" w:hAnsi="Times New Roman"/>
          <w:b/>
          <w:bCs/>
          <w:i/>
          <w:iCs/>
          <w:lang w:eastAsia="ru-RU"/>
        </w:rPr>
        <w:t>1.2.4</w:t>
      </w:r>
      <w:r w:rsidR="0020168D" w:rsidRPr="006B47FB">
        <w:rPr>
          <w:rFonts w:ascii="Times New Roman" w:hAnsi="Times New Roman"/>
          <w:b/>
          <w:bCs/>
          <w:i/>
          <w:iCs/>
          <w:lang w:eastAsia="ru-RU"/>
        </w:rPr>
        <w:t>.11. Химия</w:t>
      </w: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r w:rsidRPr="006B47FB">
        <w:rPr>
          <w:rFonts w:ascii="Times New Roman" w:hAnsi="Times New Roman"/>
          <w:b/>
          <w:bCs/>
          <w:i/>
          <w:iCs/>
          <w:lang w:eastAsia="ru-RU"/>
        </w:rPr>
        <w:t>Основные понятия химии (уровень атомно-молекулярных представлений)</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описывать свойства твёрдых, жидких, газообразных веществ, выделяя их существенные признаки;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изображать состав простейших веществ с помощью химических формул и сущность химических реакций с помощью химических уравнений;</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сравнивать по составу оксиды, основания, кислоты, соли;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классифицировать оксиды и основания по свойствам, кислоты и соли по составу;</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описывать состав, свойства и значение (в природе и практической деятельности человека) простых веществ — кислорода и водорода;</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lastRenderedPageBreak/>
        <w:t>• давать сравнительную характеристику химических элементов и важнейших соединений естественных семейств щелочных металлов и галогенов;</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пользоваться лабораторным оборудованием и химической посудой;</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грамотно обращаться с веществами в повседневной жизни;</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осознавать необходимость соблюдения правил экологически безопасного поведения в окружающей природной среде;</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понимать смысл и необходимость соблюдения предписаний, предлагаемых в инструкциях по использованию лекарств, средств бытовой химии и др.;</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r w:rsidRPr="006B47FB">
        <w:rPr>
          <w:rFonts w:ascii="Times New Roman" w:hAnsi="Times New Roman"/>
          <w:b/>
          <w:bCs/>
          <w:i/>
          <w:iCs/>
          <w:lang w:eastAsia="ru-RU"/>
        </w:rPr>
        <w:t>Периодический закон и периодическая система химических элементов Д. И. Менделеева. Строение вещества</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раскрывать смысл периодического закона Д. И. Менделеева;</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описывать и характеризовать табличную форму периодической системы химических элементов;</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различать виды химической связи: ионную, ковалентную полярную, ковалентную неполярную и металлическую;</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изображать электронно-ионные формулы веществ, образованных химическими связями разного вида;</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выявлять зависимость свойств веществ от строения их кристаллических решёток: ионных, атомных, молекулярных, металлических;</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осознавать научные открытия как результат длительных наблюдений, опытов, научной полемики, преодоления трудностей и сомнений.</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осознавать значение теоретических знаний для практической деятельности человека;</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описывать изученные объекты как системы, применяя логику системного анализа;</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lastRenderedPageBreak/>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r w:rsidRPr="006B47FB">
        <w:rPr>
          <w:rFonts w:ascii="Times New Roman" w:hAnsi="Times New Roman"/>
          <w:b/>
          <w:bCs/>
          <w:i/>
          <w:iCs/>
          <w:lang w:eastAsia="ru-RU"/>
        </w:rPr>
        <w:t>Многообразие химических реакций</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объяснять суть химических процессов и их принципиальное отличие от физических;</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называть признаки и условия протекания химических реакций;</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называть факторы, влияющие на скорость химических реакций;</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называть факторы, влияющие на смещение химического равновесия;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 восстановительных реакций;</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составлять уравнения реакций, соответствующих последовательности («цепочке») превращений неорганических веществ различных классов;</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выявлять в процессе эксперимента признаки, свидетельствующие о протекании химической реакции;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приготовлять растворы с определённой массовой долей растворённого вещества;</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определять характер среды водных растворов кислот и щелочей по изменению окраски индикаторов;</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проводить качественные реакции, подтверждающие наличие в водных растворах веществ отдельных катионов и анионов.</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составлять молекулярные и полные ионные уравнения по сокращённым ионным уравнениям;</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приводить примеры реакций, подтверждающих существование взаимосвязи между основными классами неорганических веществ;</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прогнозировать результаты воздействия различных факторов на изменение скорости химической реакции;</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прогнозировать результаты воздействия различных факторов на смещение химического равновесия.</w:t>
      </w:r>
    </w:p>
    <w:p w:rsidR="0020168D" w:rsidRPr="006B47FB" w:rsidRDefault="0020168D" w:rsidP="006B47FB">
      <w:pPr>
        <w:autoSpaceDE w:val="0"/>
        <w:autoSpaceDN w:val="0"/>
        <w:adjustRightInd w:val="0"/>
        <w:spacing w:after="0" w:line="0" w:lineRule="atLeast"/>
        <w:jc w:val="center"/>
        <w:rPr>
          <w:rFonts w:ascii="Times New Roman" w:hAnsi="Times New Roman"/>
          <w:b/>
          <w:bCs/>
          <w:i/>
          <w:iCs/>
          <w:lang w:eastAsia="ru-RU"/>
        </w:rPr>
      </w:pPr>
      <w:r w:rsidRPr="006B47FB">
        <w:rPr>
          <w:rFonts w:ascii="Times New Roman" w:hAnsi="Times New Roman"/>
          <w:b/>
          <w:bCs/>
          <w:i/>
          <w:iCs/>
          <w:lang w:eastAsia="ru-RU"/>
        </w:rPr>
        <w:t>Многообразие веществ</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составлять формулы веществ по их названиям;</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определять валентность и степень окисления элементов в веществах;</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называть общие химические свойства, характерные для групп оксидов: кислотных, оснóвных, амфотерных;</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называть общие химические свойства, характерные для каждого из классов неорганических веществ: кислот, оснований, солей;</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приводить примеры реакций, подтверждающих химические свойства неорганических веществ: оксидов, кислот, оснований и солей;</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определять вещество-окислитель и вещество-восстановитель в окислительно восстановительных реакциях;</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lastRenderedPageBreak/>
        <w:t>• составлять окислительно-восстановительный баланс (для изученных реакций) по предложенным схемам реакций;</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проводить лабораторные опыты, подтверждающие химические свойства основных классов неорганических веществ;</w:t>
      </w:r>
    </w:p>
    <w:p w:rsidR="0020168D" w:rsidRPr="006B47FB" w:rsidRDefault="0020168D" w:rsidP="006B47FB">
      <w:pPr>
        <w:autoSpaceDE w:val="0"/>
        <w:autoSpaceDN w:val="0"/>
        <w:adjustRightInd w:val="0"/>
        <w:spacing w:after="0" w:line="0" w:lineRule="atLeast"/>
        <w:jc w:val="both"/>
        <w:rPr>
          <w:rFonts w:ascii="Times New Roman" w:hAnsi="Times New Roman"/>
          <w:iCs/>
          <w:lang w:eastAsia="ru-RU"/>
        </w:rPr>
      </w:pPr>
      <w:r w:rsidRPr="006B47FB">
        <w:rPr>
          <w:rFonts w:ascii="Times New Roman" w:hAnsi="Times New Roman"/>
          <w:iCs/>
          <w:lang w:eastAsia="ru-RU"/>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прогнозировать химические свойства веществ на основе их состава и строения;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выявлять существование генетической взаимосвязи между веществами в ряду: простое вещество — оксид — гидроксид — соль;</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характеризовать особые свойства концентрированных серной и азотной кислот;</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приводить примеры уравнений реакций, лежащих в основе промышленных способов получения аммиака, серной кислоты, чугуна и стали;</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описывать физические и химические процессы, являющиеся частью круговорота веществ в природе;</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 организовывать, проводить ученические проекты по исследованию свойств веществ, имеющих важное практическое значение.</w:t>
      </w:r>
    </w:p>
    <w:p w:rsidR="0020168D" w:rsidRPr="006B47FB" w:rsidRDefault="00462003" w:rsidP="006B47FB">
      <w:pPr>
        <w:autoSpaceDE w:val="0"/>
        <w:autoSpaceDN w:val="0"/>
        <w:adjustRightInd w:val="0"/>
        <w:spacing w:after="0" w:line="0" w:lineRule="atLeast"/>
        <w:jc w:val="both"/>
        <w:rPr>
          <w:rFonts w:ascii="Times New Roman" w:hAnsi="Times New Roman"/>
          <w:b/>
          <w:bCs/>
          <w:lang w:eastAsia="ru-RU"/>
        </w:rPr>
      </w:pPr>
      <w:r w:rsidRPr="006B47FB">
        <w:rPr>
          <w:rFonts w:ascii="Times New Roman" w:hAnsi="Times New Roman"/>
          <w:b/>
          <w:bCs/>
          <w:lang w:eastAsia="ru-RU"/>
        </w:rPr>
        <w:t>1.2.4</w:t>
      </w:r>
      <w:r w:rsidR="0020168D" w:rsidRPr="006B47FB">
        <w:rPr>
          <w:rFonts w:ascii="Times New Roman" w:hAnsi="Times New Roman"/>
          <w:b/>
          <w:bCs/>
          <w:lang w:eastAsia="ru-RU"/>
        </w:rPr>
        <w:t>.12.  Изобразительное искусство</w:t>
      </w:r>
    </w:p>
    <w:p w:rsidR="0020168D" w:rsidRPr="006B47FB" w:rsidRDefault="0020168D" w:rsidP="006B47FB">
      <w:pPr>
        <w:autoSpaceDE w:val="0"/>
        <w:autoSpaceDN w:val="0"/>
        <w:adjustRightInd w:val="0"/>
        <w:spacing w:after="0" w:line="0" w:lineRule="atLeast"/>
        <w:jc w:val="center"/>
        <w:rPr>
          <w:rFonts w:ascii="Times New Roman" w:hAnsi="Times New Roman"/>
          <w:b/>
          <w:bCs/>
          <w:lang w:eastAsia="ru-RU"/>
        </w:rPr>
      </w:pPr>
      <w:r w:rsidRPr="006B47FB">
        <w:rPr>
          <w:rFonts w:ascii="Times New Roman" w:hAnsi="Times New Roman"/>
          <w:b/>
          <w:bCs/>
          <w:lang w:eastAsia="ru-RU"/>
        </w:rPr>
        <w:t>Роль искусства и художественной деятельности в жизни человека и общества</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понимать роль и место искусства в развитии культуры, ориентироваться в связях искусства с наукой и религией;</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осознавать потенциал искусства в познании мира, в формировании отношения к человеку, природным и социальным явлениям;</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понимать роль искусства в создании материальной среды обитания человека;</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выделять и анализировать авторскую концепцию художественного образа в произведении искусства;</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различать произведения разных эпох, художественных стилей;</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lang w:eastAsia="ru-RU"/>
        </w:rPr>
        <w:t xml:space="preserve">• </w:t>
      </w:r>
      <w:r w:rsidRPr="006B47FB">
        <w:rPr>
          <w:rFonts w:ascii="Times New Roman" w:hAnsi="Times New Roman"/>
          <w:i/>
          <w:iCs/>
          <w:lang w:eastAsia="ru-RU"/>
        </w:rPr>
        <w:t>различать работы великих мастеров по художественной манере (по манере письма).</w:t>
      </w:r>
    </w:p>
    <w:p w:rsidR="0020168D" w:rsidRPr="006B47FB" w:rsidRDefault="0020168D" w:rsidP="006B47FB">
      <w:pPr>
        <w:autoSpaceDE w:val="0"/>
        <w:autoSpaceDN w:val="0"/>
        <w:adjustRightInd w:val="0"/>
        <w:spacing w:after="0" w:line="0" w:lineRule="atLeast"/>
        <w:jc w:val="both"/>
        <w:rPr>
          <w:rFonts w:ascii="Times New Roman" w:hAnsi="Times New Roman"/>
          <w:b/>
          <w:bCs/>
          <w:lang w:eastAsia="ru-RU"/>
        </w:rPr>
      </w:pPr>
      <w:r w:rsidRPr="006B47FB">
        <w:rPr>
          <w:rFonts w:ascii="Times New Roman" w:hAnsi="Times New Roman"/>
          <w:b/>
          <w:bCs/>
          <w:lang w:eastAsia="ru-RU"/>
        </w:rPr>
        <w:t>1</w:t>
      </w:r>
      <w:r w:rsidR="00462003" w:rsidRPr="006B47FB">
        <w:rPr>
          <w:rFonts w:ascii="Times New Roman" w:hAnsi="Times New Roman"/>
          <w:b/>
          <w:bCs/>
          <w:lang w:eastAsia="ru-RU"/>
        </w:rPr>
        <w:t>.2.4</w:t>
      </w:r>
      <w:r w:rsidRPr="006B47FB">
        <w:rPr>
          <w:rFonts w:ascii="Times New Roman" w:hAnsi="Times New Roman"/>
          <w:b/>
          <w:bCs/>
          <w:lang w:eastAsia="ru-RU"/>
        </w:rPr>
        <w:t>.13.Музыка</w:t>
      </w:r>
    </w:p>
    <w:p w:rsidR="0020168D" w:rsidRPr="006B47FB" w:rsidRDefault="0020168D" w:rsidP="006B47FB">
      <w:pPr>
        <w:autoSpaceDE w:val="0"/>
        <w:autoSpaceDN w:val="0"/>
        <w:adjustRightInd w:val="0"/>
        <w:spacing w:after="0" w:line="0" w:lineRule="atLeast"/>
        <w:jc w:val="center"/>
        <w:rPr>
          <w:rFonts w:ascii="Times New Roman" w:hAnsi="Times New Roman"/>
          <w:b/>
          <w:bCs/>
          <w:lang w:eastAsia="ru-RU"/>
        </w:rPr>
      </w:pPr>
      <w:r w:rsidRPr="006B47FB">
        <w:rPr>
          <w:rFonts w:ascii="Times New Roman" w:hAnsi="Times New Roman"/>
          <w:b/>
          <w:bCs/>
          <w:lang w:eastAsia="ru-RU"/>
        </w:rPr>
        <w:t>Музыка как вид искусства</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Выпускник научится:</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20168D" w:rsidRPr="006B47FB" w:rsidRDefault="0020168D" w:rsidP="006B47FB">
      <w:pPr>
        <w:autoSpaceDE w:val="0"/>
        <w:autoSpaceDN w:val="0"/>
        <w:adjustRightInd w:val="0"/>
        <w:spacing w:after="0" w:line="0" w:lineRule="atLeast"/>
        <w:jc w:val="both"/>
        <w:rPr>
          <w:rFonts w:ascii="Times New Roman" w:hAnsi="Times New Roman"/>
          <w:lang w:eastAsia="ru-RU"/>
        </w:rPr>
      </w:pPr>
      <w:r w:rsidRPr="006B47FB">
        <w:rPr>
          <w:rFonts w:ascii="Times New Roman" w:hAnsi="Times New Roman"/>
          <w:lang w:eastAsia="ru-RU"/>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Выпускник получит возможность научиться:</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принимать активное участие в художественных событиях класса, музыкально-эстетической жизни школы, района и др. (музыкальные вечера, музыкальные гостиные, концерты для младших школьников и др.);</w:t>
      </w:r>
    </w:p>
    <w:p w:rsidR="0020168D" w:rsidRPr="006B47FB" w:rsidRDefault="0020168D" w:rsidP="006B47FB">
      <w:pPr>
        <w:autoSpaceDE w:val="0"/>
        <w:autoSpaceDN w:val="0"/>
        <w:adjustRightInd w:val="0"/>
        <w:spacing w:after="0" w:line="0" w:lineRule="atLeast"/>
        <w:jc w:val="both"/>
        <w:rPr>
          <w:rFonts w:ascii="Times New Roman" w:hAnsi="Times New Roman"/>
          <w:i/>
          <w:iCs/>
          <w:lang w:eastAsia="ru-RU"/>
        </w:rPr>
      </w:pPr>
      <w:r w:rsidRPr="006B47FB">
        <w:rPr>
          <w:rFonts w:ascii="Times New Roman" w:hAnsi="Times New Roman"/>
          <w:i/>
          <w:iCs/>
          <w:lang w:eastAsia="ru-RU"/>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20168D" w:rsidRDefault="00462003" w:rsidP="006B47FB">
      <w:pPr>
        <w:autoSpaceDE w:val="0"/>
        <w:autoSpaceDN w:val="0"/>
        <w:adjustRightInd w:val="0"/>
        <w:spacing w:after="0" w:line="0" w:lineRule="atLeast"/>
        <w:jc w:val="both"/>
        <w:rPr>
          <w:rFonts w:ascii="Times New Roman" w:hAnsi="Times New Roman"/>
          <w:b/>
          <w:bCs/>
          <w:i/>
          <w:iCs/>
          <w:lang w:eastAsia="ru-RU"/>
        </w:rPr>
      </w:pPr>
      <w:r w:rsidRPr="006B47FB">
        <w:rPr>
          <w:rFonts w:ascii="Times New Roman" w:hAnsi="Times New Roman"/>
          <w:b/>
          <w:bCs/>
          <w:i/>
          <w:iCs/>
          <w:lang w:eastAsia="ru-RU"/>
        </w:rPr>
        <w:t>1.2.4</w:t>
      </w:r>
      <w:r w:rsidR="0020168D" w:rsidRPr="006B47FB">
        <w:rPr>
          <w:rFonts w:ascii="Times New Roman" w:hAnsi="Times New Roman"/>
          <w:b/>
          <w:bCs/>
          <w:i/>
          <w:iCs/>
          <w:lang w:eastAsia="ru-RU"/>
        </w:rPr>
        <w:t>.14. Технология</w:t>
      </w:r>
      <w:r w:rsidR="002134F4" w:rsidRPr="006B47FB">
        <w:rPr>
          <w:rFonts w:ascii="Times New Roman" w:hAnsi="Times New Roman"/>
          <w:b/>
          <w:bCs/>
          <w:i/>
          <w:iCs/>
          <w:lang w:eastAsia="ru-RU"/>
        </w:rPr>
        <w:t>.</w:t>
      </w:r>
    </w:p>
    <w:p w:rsidR="008063F3" w:rsidRPr="007407C5" w:rsidRDefault="008063F3" w:rsidP="008063F3">
      <w:pPr>
        <w:tabs>
          <w:tab w:val="left" w:pos="851"/>
        </w:tabs>
        <w:spacing w:after="0" w:line="240" w:lineRule="auto"/>
        <w:ind w:firstLine="709"/>
        <w:jc w:val="both"/>
        <w:rPr>
          <w:rFonts w:ascii="Times New Roman" w:hAnsi="Times New Roman"/>
        </w:rPr>
      </w:pPr>
      <w:r w:rsidRPr="007407C5">
        <w:rPr>
          <w:rFonts w:ascii="Times New Roman" w:hAnsi="Times New Roman"/>
        </w:rPr>
        <w:lastRenderedPageBreak/>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8063F3" w:rsidRPr="007407C5" w:rsidRDefault="008063F3" w:rsidP="005B6578">
      <w:pPr>
        <w:pStyle w:val="a8"/>
        <w:numPr>
          <w:ilvl w:val="0"/>
          <w:numId w:val="81"/>
        </w:numPr>
        <w:tabs>
          <w:tab w:val="left" w:pos="993"/>
        </w:tabs>
        <w:ind w:left="0" w:firstLine="709"/>
        <w:jc w:val="both"/>
        <w:rPr>
          <w:rFonts w:ascii="Times New Roman" w:hAnsi="Times New Roman"/>
        </w:rPr>
      </w:pPr>
      <w:r w:rsidRPr="007407C5">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8063F3" w:rsidRPr="007407C5" w:rsidRDefault="008063F3" w:rsidP="005B6578">
      <w:pPr>
        <w:pStyle w:val="a8"/>
        <w:numPr>
          <w:ilvl w:val="0"/>
          <w:numId w:val="81"/>
        </w:numPr>
        <w:tabs>
          <w:tab w:val="left" w:pos="993"/>
        </w:tabs>
        <w:ind w:left="0" w:firstLine="709"/>
        <w:jc w:val="both"/>
        <w:rPr>
          <w:rFonts w:ascii="Times New Roman" w:hAnsi="Times New Roman"/>
        </w:rPr>
      </w:pPr>
      <w:r w:rsidRPr="007407C5">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8063F3" w:rsidRPr="007407C5" w:rsidRDefault="008063F3" w:rsidP="005B6578">
      <w:pPr>
        <w:pStyle w:val="a8"/>
        <w:numPr>
          <w:ilvl w:val="0"/>
          <w:numId w:val="81"/>
        </w:numPr>
        <w:tabs>
          <w:tab w:val="left" w:pos="993"/>
        </w:tabs>
        <w:ind w:left="0" w:firstLine="709"/>
        <w:jc w:val="both"/>
        <w:rPr>
          <w:rFonts w:ascii="Times New Roman" w:hAnsi="Times New Roman"/>
        </w:rPr>
      </w:pPr>
      <w:r w:rsidRPr="007407C5">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8063F3" w:rsidRPr="007407C5" w:rsidRDefault="008063F3" w:rsidP="005B6578">
      <w:pPr>
        <w:pStyle w:val="a8"/>
        <w:numPr>
          <w:ilvl w:val="0"/>
          <w:numId w:val="81"/>
        </w:numPr>
        <w:tabs>
          <w:tab w:val="left" w:pos="993"/>
        </w:tabs>
        <w:ind w:left="0" w:firstLine="709"/>
        <w:jc w:val="both"/>
        <w:rPr>
          <w:rFonts w:ascii="Times New Roman" w:hAnsi="Times New Roman"/>
        </w:rPr>
      </w:pPr>
      <w:r w:rsidRPr="007407C5">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8063F3" w:rsidRPr="007407C5" w:rsidRDefault="008063F3" w:rsidP="005B6578">
      <w:pPr>
        <w:pStyle w:val="a8"/>
        <w:numPr>
          <w:ilvl w:val="0"/>
          <w:numId w:val="81"/>
        </w:numPr>
        <w:tabs>
          <w:tab w:val="left" w:pos="993"/>
        </w:tabs>
        <w:ind w:left="0" w:firstLine="709"/>
        <w:jc w:val="both"/>
        <w:rPr>
          <w:rFonts w:ascii="Times New Roman" w:hAnsi="Times New Roman"/>
        </w:rPr>
      </w:pPr>
      <w:r w:rsidRPr="007407C5">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063F3" w:rsidRPr="007407C5" w:rsidRDefault="008063F3" w:rsidP="005B6578">
      <w:pPr>
        <w:pStyle w:val="a8"/>
        <w:numPr>
          <w:ilvl w:val="0"/>
          <w:numId w:val="81"/>
        </w:numPr>
        <w:tabs>
          <w:tab w:val="left" w:pos="993"/>
        </w:tabs>
        <w:ind w:left="0" w:firstLine="709"/>
        <w:jc w:val="both"/>
        <w:rPr>
          <w:rFonts w:ascii="Times New Roman" w:hAnsi="Times New Roman"/>
        </w:rPr>
      </w:pPr>
      <w:r w:rsidRPr="007407C5">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8063F3" w:rsidRPr="007407C5" w:rsidRDefault="008063F3" w:rsidP="008063F3">
      <w:pPr>
        <w:tabs>
          <w:tab w:val="left" w:pos="851"/>
        </w:tabs>
        <w:spacing w:after="0" w:line="240" w:lineRule="auto"/>
        <w:ind w:firstLine="709"/>
        <w:jc w:val="both"/>
        <w:rPr>
          <w:rFonts w:ascii="Times New Roman" w:hAnsi="Times New Roman"/>
        </w:rPr>
      </w:pPr>
      <w:r w:rsidRPr="007407C5">
        <w:rPr>
          <w:rFonts w:ascii="Times New Roman" w:hAnsi="Times New Roman"/>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8063F3" w:rsidRPr="007407C5" w:rsidRDefault="008063F3" w:rsidP="008063F3">
      <w:pPr>
        <w:pStyle w:val="-11"/>
        <w:ind w:left="0" w:firstLine="709"/>
        <w:jc w:val="both"/>
        <w:rPr>
          <w:b/>
          <w:sz w:val="22"/>
          <w:szCs w:val="22"/>
          <w:lang w:eastAsia="en-US"/>
        </w:rPr>
      </w:pPr>
      <w:r w:rsidRPr="007407C5">
        <w:rPr>
          <w:b/>
          <w:sz w:val="22"/>
          <w:szCs w:val="22"/>
          <w:lang w:eastAsia="en-US"/>
        </w:rPr>
        <w:t>Результаты, заявленные образовательной программой «Технология» по блокам содержания</w:t>
      </w:r>
    </w:p>
    <w:p w:rsidR="008063F3" w:rsidRPr="007407C5" w:rsidRDefault="008063F3" w:rsidP="008063F3">
      <w:pPr>
        <w:pStyle w:val="-11"/>
        <w:ind w:left="0" w:firstLine="709"/>
        <w:jc w:val="both"/>
        <w:rPr>
          <w:b/>
          <w:sz w:val="22"/>
          <w:szCs w:val="22"/>
          <w:lang w:eastAsia="en-US"/>
        </w:rPr>
      </w:pPr>
      <w:r w:rsidRPr="007407C5">
        <w:rPr>
          <w:b/>
          <w:sz w:val="22"/>
          <w:szCs w:val="22"/>
          <w:lang w:eastAsia="en-US"/>
        </w:rPr>
        <w:t>Современные материальные, информационные и гуманитарные технологии и перспективы их развития</w:t>
      </w:r>
    </w:p>
    <w:p w:rsidR="008063F3" w:rsidRPr="007407C5" w:rsidRDefault="008063F3" w:rsidP="008063F3">
      <w:pPr>
        <w:pStyle w:val="-11"/>
        <w:ind w:left="0" w:firstLine="709"/>
        <w:jc w:val="both"/>
        <w:rPr>
          <w:rFonts w:eastAsia="MS Mincho"/>
          <w:sz w:val="22"/>
          <w:szCs w:val="22"/>
        </w:rPr>
      </w:pPr>
      <w:r w:rsidRPr="007407C5">
        <w:rPr>
          <w:sz w:val="22"/>
          <w:szCs w:val="22"/>
        </w:rPr>
        <w:t>Выпускник научится:</w:t>
      </w:r>
    </w:p>
    <w:p w:rsidR="008063F3" w:rsidRPr="007407C5" w:rsidRDefault="008063F3" w:rsidP="005B6578">
      <w:pPr>
        <w:pStyle w:val="-11"/>
        <w:numPr>
          <w:ilvl w:val="0"/>
          <w:numId w:val="77"/>
        </w:numPr>
        <w:tabs>
          <w:tab w:val="left" w:pos="993"/>
        </w:tabs>
        <w:ind w:left="0" w:firstLine="709"/>
        <w:jc w:val="both"/>
        <w:rPr>
          <w:sz w:val="22"/>
          <w:szCs w:val="22"/>
          <w:lang w:eastAsia="en-US"/>
        </w:rPr>
      </w:pPr>
      <w:r w:rsidRPr="007407C5">
        <w:rPr>
          <w:sz w:val="22"/>
          <w:szCs w:val="22"/>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063F3" w:rsidRPr="007407C5" w:rsidRDefault="008063F3" w:rsidP="005B6578">
      <w:pPr>
        <w:pStyle w:val="-11"/>
        <w:numPr>
          <w:ilvl w:val="0"/>
          <w:numId w:val="77"/>
        </w:numPr>
        <w:tabs>
          <w:tab w:val="left" w:pos="993"/>
        </w:tabs>
        <w:ind w:left="0" w:firstLine="709"/>
        <w:jc w:val="both"/>
        <w:rPr>
          <w:sz w:val="22"/>
          <w:szCs w:val="22"/>
          <w:lang w:eastAsia="en-US"/>
        </w:rPr>
      </w:pPr>
      <w:r w:rsidRPr="007407C5">
        <w:rPr>
          <w:sz w:val="22"/>
          <w:szCs w:val="22"/>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063F3" w:rsidRPr="007407C5" w:rsidRDefault="008063F3" w:rsidP="005B6578">
      <w:pPr>
        <w:pStyle w:val="-11"/>
        <w:numPr>
          <w:ilvl w:val="0"/>
          <w:numId w:val="77"/>
        </w:numPr>
        <w:tabs>
          <w:tab w:val="left" w:pos="993"/>
        </w:tabs>
        <w:ind w:left="0" w:firstLine="709"/>
        <w:jc w:val="both"/>
        <w:rPr>
          <w:sz w:val="22"/>
          <w:szCs w:val="22"/>
          <w:lang w:eastAsia="en-US"/>
        </w:rPr>
      </w:pPr>
      <w:r>
        <w:rPr>
          <w:sz w:val="22"/>
          <w:szCs w:val="22"/>
          <w:lang w:eastAsia="en-US"/>
        </w:rPr>
        <w:t>объясня</w:t>
      </w:r>
      <w:r w:rsidRPr="007407C5">
        <w:rPr>
          <w:sz w:val="22"/>
          <w:szCs w:val="22"/>
          <w:lang w:eastAsia="en-US"/>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sz w:val="22"/>
          <w:szCs w:val="22"/>
          <w:lang w:eastAsia="en-US"/>
        </w:rPr>
        <w:t xml:space="preserve"> </w:t>
      </w:r>
      <w:r w:rsidRPr="007407C5">
        <w:rPr>
          <w:sz w:val="22"/>
          <w:szCs w:val="22"/>
          <w:lang w:eastAsia="en-US"/>
        </w:rPr>
        <w:t>технологической</w:t>
      </w:r>
      <w:r>
        <w:rPr>
          <w:sz w:val="22"/>
          <w:szCs w:val="22"/>
          <w:lang w:eastAsia="en-US"/>
        </w:rPr>
        <w:t xml:space="preserve"> </w:t>
      </w:r>
      <w:r w:rsidRPr="007407C5">
        <w:rPr>
          <w:sz w:val="22"/>
          <w:szCs w:val="22"/>
          <w:lang w:eastAsia="en-US"/>
        </w:rPr>
        <w:t>чистоты;</w:t>
      </w:r>
    </w:p>
    <w:p w:rsidR="008063F3" w:rsidRPr="007407C5" w:rsidRDefault="008063F3" w:rsidP="005B6578">
      <w:pPr>
        <w:pStyle w:val="-11"/>
        <w:numPr>
          <w:ilvl w:val="0"/>
          <w:numId w:val="77"/>
        </w:numPr>
        <w:tabs>
          <w:tab w:val="left" w:pos="993"/>
        </w:tabs>
        <w:ind w:left="0" w:firstLine="709"/>
        <w:jc w:val="both"/>
        <w:rPr>
          <w:sz w:val="22"/>
          <w:szCs w:val="22"/>
          <w:lang w:eastAsia="en-US"/>
        </w:rPr>
      </w:pPr>
      <w:r w:rsidRPr="007407C5">
        <w:rPr>
          <w:sz w:val="22"/>
          <w:szCs w:val="22"/>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8063F3" w:rsidRPr="007407C5" w:rsidRDefault="008063F3" w:rsidP="008063F3">
      <w:pPr>
        <w:spacing w:after="0" w:line="240" w:lineRule="auto"/>
        <w:ind w:firstLine="709"/>
        <w:jc w:val="both"/>
        <w:rPr>
          <w:rFonts w:ascii="Times New Roman" w:hAnsi="Times New Roman"/>
          <w:b/>
        </w:rPr>
      </w:pPr>
      <w:r w:rsidRPr="007407C5">
        <w:rPr>
          <w:rFonts w:ascii="Times New Roman" w:hAnsi="Times New Roman"/>
          <w:b/>
        </w:rPr>
        <w:t>Выпускник получит возможность научиться:</w:t>
      </w:r>
    </w:p>
    <w:p w:rsidR="008063F3" w:rsidRPr="007407C5" w:rsidRDefault="008063F3" w:rsidP="005B6578">
      <w:pPr>
        <w:pStyle w:val="-11"/>
        <w:numPr>
          <w:ilvl w:val="0"/>
          <w:numId w:val="77"/>
        </w:numPr>
        <w:tabs>
          <w:tab w:val="left" w:pos="993"/>
        </w:tabs>
        <w:ind w:left="0" w:firstLine="709"/>
        <w:jc w:val="both"/>
        <w:rPr>
          <w:sz w:val="22"/>
          <w:szCs w:val="22"/>
          <w:lang w:eastAsia="en-US"/>
        </w:rPr>
      </w:pPr>
      <w:r w:rsidRPr="007407C5">
        <w:rPr>
          <w:sz w:val="22"/>
          <w:szCs w:val="22"/>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8063F3" w:rsidRPr="007407C5" w:rsidRDefault="008063F3" w:rsidP="008063F3">
      <w:pPr>
        <w:pStyle w:val="-11"/>
        <w:ind w:left="0" w:firstLine="709"/>
        <w:jc w:val="both"/>
        <w:rPr>
          <w:b/>
          <w:sz w:val="22"/>
          <w:szCs w:val="22"/>
          <w:lang w:eastAsia="en-US"/>
        </w:rPr>
      </w:pPr>
      <w:r w:rsidRPr="007407C5">
        <w:rPr>
          <w:b/>
          <w:sz w:val="22"/>
          <w:szCs w:val="22"/>
          <w:lang w:eastAsia="en-US"/>
        </w:rPr>
        <w:t>Формирование технологической культуры и проектно-технологического мышления обучающихся</w:t>
      </w:r>
    </w:p>
    <w:p w:rsidR="008063F3" w:rsidRPr="007407C5" w:rsidRDefault="008063F3" w:rsidP="008063F3">
      <w:pPr>
        <w:pStyle w:val="-11"/>
        <w:ind w:left="0" w:firstLine="709"/>
        <w:jc w:val="both"/>
        <w:rPr>
          <w:rFonts w:eastAsia="MS Mincho"/>
          <w:sz w:val="22"/>
          <w:szCs w:val="22"/>
        </w:rPr>
      </w:pPr>
      <w:r w:rsidRPr="007407C5">
        <w:rPr>
          <w:sz w:val="22"/>
          <w:szCs w:val="22"/>
        </w:rPr>
        <w:t>Выпускник научится:</w:t>
      </w:r>
    </w:p>
    <w:p w:rsidR="008063F3" w:rsidRPr="007407C5" w:rsidRDefault="008063F3" w:rsidP="005B6578">
      <w:pPr>
        <w:pStyle w:val="-11"/>
        <w:numPr>
          <w:ilvl w:val="1"/>
          <w:numId w:val="82"/>
        </w:numPr>
        <w:tabs>
          <w:tab w:val="left" w:pos="993"/>
        </w:tabs>
        <w:ind w:left="0" w:firstLine="709"/>
        <w:jc w:val="both"/>
        <w:rPr>
          <w:sz w:val="22"/>
          <w:szCs w:val="22"/>
          <w:lang w:eastAsia="en-US"/>
        </w:rPr>
      </w:pPr>
      <w:r w:rsidRPr="007407C5">
        <w:rPr>
          <w:sz w:val="22"/>
          <w:szCs w:val="22"/>
          <w:lang w:eastAsia="en-US"/>
        </w:rPr>
        <w:t>следовать технологии, в том числе в процессе изготовления субъективно нового продукта;</w:t>
      </w:r>
    </w:p>
    <w:p w:rsidR="008063F3" w:rsidRPr="007407C5" w:rsidRDefault="008063F3" w:rsidP="005B6578">
      <w:pPr>
        <w:pStyle w:val="-11"/>
        <w:numPr>
          <w:ilvl w:val="1"/>
          <w:numId w:val="82"/>
        </w:numPr>
        <w:tabs>
          <w:tab w:val="left" w:pos="993"/>
        </w:tabs>
        <w:ind w:left="0" w:firstLine="709"/>
        <w:jc w:val="both"/>
        <w:rPr>
          <w:sz w:val="22"/>
          <w:szCs w:val="22"/>
          <w:lang w:eastAsia="en-US"/>
        </w:rPr>
      </w:pPr>
      <w:r w:rsidRPr="007407C5">
        <w:rPr>
          <w:sz w:val="22"/>
          <w:szCs w:val="22"/>
          <w:lang w:eastAsia="en-US"/>
        </w:rPr>
        <w:t>оценивать условия применимости технологии в том числе с позиций экологической защищенности;</w:t>
      </w:r>
    </w:p>
    <w:p w:rsidR="008063F3" w:rsidRPr="007407C5" w:rsidRDefault="008063F3" w:rsidP="005B6578">
      <w:pPr>
        <w:pStyle w:val="-11"/>
        <w:numPr>
          <w:ilvl w:val="1"/>
          <w:numId w:val="82"/>
        </w:numPr>
        <w:tabs>
          <w:tab w:val="left" w:pos="993"/>
        </w:tabs>
        <w:ind w:left="0" w:firstLine="709"/>
        <w:jc w:val="both"/>
        <w:rPr>
          <w:sz w:val="22"/>
          <w:szCs w:val="22"/>
          <w:lang w:eastAsia="en-US"/>
        </w:rPr>
      </w:pPr>
      <w:r w:rsidRPr="007407C5">
        <w:rPr>
          <w:sz w:val="22"/>
          <w:szCs w:val="22"/>
          <w:lang w:eastAsia="en-US"/>
        </w:rPr>
        <w:lastRenderedPageBreak/>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8063F3" w:rsidRPr="007407C5" w:rsidRDefault="008063F3" w:rsidP="005B6578">
      <w:pPr>
        <w:pStyle w:val="-11"/>
        <w:numPr>
          <w:ilvl w:val="1"/>
          <w:numId w:val="82"/>
        </w:numPr>
        <w:tabs>
          <w:tab w:val="left" w:pos="993"/>
        </w:tabs>
        <w:ind w:left="0" w:firstLine="709"/>
        <w:jc w:val="both"/>
        <w:rPr>
          <w:sz w:val="22"/>
          <w:szCs w:val="22"/>
          <w:lang w:eastAsia="en-US"/>
        </w:rPr>
      </w:pPr>
      <w:r w:rsidRPr="007407C5">
        <w:rPr>
          <w:sz w:val="22"/>
          <w:szCs w:val="22"/>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063F3" w:rsidRPr="007407C5" w:rsidRDefault="008063F3" w:rsidP="005B6578">
      <w:pPr>
        <w:pStyle w:val="-11"/>
        <w:numPr>
          <w:ilvl w:val="1"/>
          <w:numId w:val="82"/>
        </w:numPr>
        <w:tabs>
          <w:tab w:val="left" w:pos="993"/>
        </w:tabs>
        <w:ind w:left="0" w:firstLine="709"/>
        <w:jc w:val="both"/>
        <w:rPr>
          <w:sz w:val="22"/>
          <w:szCs w:val="22"/>
          <w:lang w:eastAsia="en-US"/>
        </w:rPr>
      </w:pPr>
      <w:r w:rsidRPr="007407C5">
        <w:rPr>
          <w:sz w:val="22"/>
          <w:szCs w:val="22"/>
          <w:lang w:eastAsia="en-US"/>
        </w:rPr>
        <w:t>проводить оценку и испытание полученного продукта;</w:t>
      </w:r>
    </w:p>
    <w:p w:rsidR="008063F3" w:rsidRPr="007407C5" w:rsidRDefault="008063F3" w:rsidP="005B6578">
      <w:pPr>
        <w:pStyle w:val="-11"/>
        <w:numPr>
          <w:ilvl w:val="1"/>
          <w:numId w:val="82"/>
        </w:numPr>
        <w:tabs>
          <w:tab w:val="left" w:pos="993"/>
        </w:tabs>
        <w:ind w:left="0" w:firstLine="709"/>
        <w:jc w:val="both"/>
        <w:rPr>
          <w:sz w:val="22"/>
          <w:szCs w:val="22"/>
          <w:lang w:eastAsia="en-US"/>
        </w:rPr>
      </w:pPr>
      <w:r w:rsidRPr="007407C5">
        <w:rPr>
          <w:sz w:val="22"/>
          <w:szCs w:val="22"/>
          <w:lang w:eastAsia="en-US"/>
        </w:rPr>
        <w:t>проводить анализ потребностей в тех или иных материальных или информационных продуктах;</w:t>
      </w:r>
    </w:p>
    <w:p w:rsidR="008063F3" w:rsidRPr="007407C5" w:rsidRDefault="008063F3" w:rsidP="005B6578">
      <w:pPr>
        <w:pStyle w:val="-11"/>
        <w:numPr>
          <w:ilvl w:val="1"/>
          <w:numId w:val="82"/>
        </w:numPr>
        <w:tabs>
          <w:tab w:val="left" w:pos="993"/>
        </w:tabs>
        <w:ind w:left="0" w:firstLine="709"/>
        <w:jc w:val="both"/>
        <w:rPr>
          <w:sz w:val="22"/>
          <w:szCs w:val="22"/>
          <w:lang w:eastAsia="en-US"/>
        </w:rPr>
      </w:pPr>
      <w:r w:rsidRPr="007407C5">
        <w:rPr>
          <w:sz w:val="22"/>
          <w:szCs w:val="22"/>
          <w:lang w:eastAsia="en-US"/>
        </w:rPr>
        <w:t>описывать технологическое решение с помощью текста, рисунков, графического изображения;</w:t>
      </w:r>
    </w:p>
    <w:p w:rsidR="008063F3" w:rsidRPr="007407C5" w:rsidRDefault="008063F3" w:rsidP="005B6578">
      <w:pPr>
        <w:pStyle w:val="-11"/>
        <w:numPr>
          <w:ilvl w:val="1"/>
          <w:numId w:val="82"/>
        </w:numPr>
        <w:tabs>
          <w:tab w:val="left" w:pos="993"/>
        </w:tabs>
        <w:ind w:left="0" w:firstLine="709"/>
        <w:jc w:val="both"/>
        <w:rPr>
          <w:sz w:val="22"/>
          <w:szCs w:val="22"/>
          <w:lang w:eastAsia="en-US"/>
        </w:rPr>
      </w:pPr>
      <w:r w:rsidRPr="007407C5">
        <w:rPr>
          <w:sz w:val="22"/>
          <w:szCs w:val="22"/>
          <w:lang w:eastAsia="en-US"/>
        </w:rPr>
        <w:t>анализировать возможные технологические решения, определять их достоинства и недостатки в контексте заданной ситуации;</w:t>
      </w:r>
    </w:p>
    <w:p w:rsidR="008063F3" w:rsidRPr="007407C5" w:rsidRDefault="008063F3" w:rsidP="005B6578">
      <w:pPr>
        <w:pStyle w:val="-11"/>
        <w:numPr>
          <w:ilvl w:val="1"/>
          <w:numId w:val="82"/>
        </w:numPr>
        <w:tabs>
          <w:tab w:val="left" w:pos="993"/>
        </w:tabs>
        <w:ind w:left="0" w:firstLine="709"/>
        <w:jc w:val="both"/>
        <w:rPr>
          <w:sz w:val="22"/>
          <w:szCs w:val="22"/>
          <w:lang w:eastAsia="en-US"/>
        </w:rPr>
      </w:pPr>
      <w:r w:rsidRPr="007407C5">
        <w:rPr>
          <w:sz w:val="22"/>
          <w:szCs w:val="22"/>
          <w:lang w:eastAsia="en-US"/>
        </w:rPr>
        <w:t>проводить и анализировать</w:t>
      </w:r>
      <w:r>
        <w:rPr>
          <w:sz w:val="22"/>
          <w:szCs w:val="22"/>
          <w:lang w:eastAsia="en-US"/>
        </w:rPr>
        <w:t xml:space="preserve"> </w:t>
      </w:r>
      <w:r w:rsidRPr="007407C5">
        <w:rPr>
          <w:sz w:val="22"/>
          <w:szCs w:val="22"/>
          <w:lang w:eastAsia="en-US"/>
        </w:rPr>
        <w:t>разработку и / или реализацию прикладных проектов, предполагающих:</w:t>
      </w:r>
    </w:p>
    <w:p w:rsidR="008063F3" w:rsidRPr="007407C5" w:rsidRDefault="008063F3" w:rsidP="005B6578">
      <w:pPr>
        <w:pStyle w:val="-11"/>
        <w:numPr>
          <w:ilvl w:val="1"/>
          <w:numId w:val="83"/>
        </w:numPr>
        <w:ind w:left="709" w:firstLine="11"/>
        <w:jc w:val="both"/>
        <w:rPr>
          <w:sz w:val="22"/>
          <w:szCs w:val="22"/>
          <w:lang w:eastAsia="en-US"/>
        </w:rPr>
      </w:pPr>
      <w:r w:rsidRPr="007407C5">
        <w:rPr>
          <w:sz w:val="22"/>
          <w:szCs w:val="22"/>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8063F3" w:rsidRPr="007407C5" w:rsidRDefault="008063F3" w:rsidP="005B6578">
      <w:pPr>
        <w:pStyle w:val="-11"/>
        <w:numPr>
          <w:ilvl w:val="1"/>
          <w:numId w:val="83"/>
        </w:numPr>
        <w:ind w:left="709" w:firstLine="11"/>
        <w:jc w:val="both"/>
        <w:rPr>
          <w:sz w:val="22"/>
          <w:szCs w:val="22"/>
          <w:lang w:eastAsia="en-US"/>
        </w:rPr>
      </w:pPr>
      <w:r w:rsidRPr="007407C5">
        <w:rPr>
          <w:sz w:val="22"/>
          <w:szCs w:val="22"/>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8063F3" w:rsidRPr="007407C5" w:rsidRDefault="008063F3" w:rsidP="005B6578">
      <w:pPr>
        <w:pStyle w:val="-11"/>
        <w:numPr>
          <w:ilvl w:val="1"/>
          <w:numId w:val="83"/>
        </w:numPr>
        <w:ind w:left="709" w:firstLine="11"/>
        <w:jc w:val="both"/>
        <w:rPr>
          <w:sz w:val="22"/>
          <w:szCs w:val="22"/>
          <w:lang w:eastAsia="en-US"/>
        </w:rPr>
      </w:pPr>
      <w:r w:rsidRPr="007407C5">
        <w:rPr>
          <w:sz w:val="22"/>
          <w:szCs w:val="22"/>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8063F3" w:rsidRPr="007407C5" w:rsidRDefault="008063F3" w:rsidP="005B6578">
      <w:pPr>
        <w:pStyle w:val="-11"/>
        <w:numPr>
          <w:ilvl w:val="1"/>
          <w:numId w:val="83"/>
        </w:numPr>
        <w:ind w:left="709" w:firstLine="11"/>
        <w:jc w:val="both"/>
        <w:rPr>
          <w:sz w:val="22"/>
          <w:szCs w:val="22"/>
          <w:lang w:eastAsia="en-US"/>
        </w:rPr>
      </w:pPr>
      <w:r w:rsidRPr="007407C5">
        <w:rPr>
          <w:sz w:val="22"/>
          <w:szCs w:val="22"/>
          <w:lang w:eastAsia="en-US"/>
        </w:rPr>
        <w:t>встраивание созданного информационного продукта в заданную оболочку;</w:t>
      </w:r>
    </w:p>
    <w:p w:rsidR="008063F3" w:rsidRPr="007407C5" w:rsidRDefault="008063F3" w:rsidP="005B6578">
      <w:pPr>
        <w:pStyle w:val="-11"/>
        <w:numPr>
          <w:ilvl w:val="1"/>
          <w:numId w:val="83"/>
        </w:numPr>
        <w:ind w:left="709" w:firstLine="11"/>
        <w:jc w:val="both"/>
        <w:rPr>
          <w:sz w:val="22"/>
          <w:szCs w:val="22"/>
          <w:lang w:eastAsia="en-US"/>
        </w:rPr>
      </w:pPr>
      <w:r w:rsidRPr="007407C5">
        <w:rPr>
          <w:sz w:val="22"/>
          <w:szCs w:val="22"/>
          <w:lang w:eastAsia="en-US"/>
        </w:rPr>
        <w:t>изготовление информационного продукта по заданному алгоритму в заданной оболочке;</w:t>
      </w:r>
    </w:p>
    <w:p w:rsidR="008063F3" w:rsidRPr="007407C5" w:rsidRDefault="008063F3" w:rsidP="005B6578">
      <w:pPr>
        <w:pStyle w:val="-11"/>
        <w:numPr>
          <w:ilvl w:val="1"/>
          <w:numId w:val="82"/>
        </w:numPr>
        <w:tabs>
          <w:tab w:val="left" w:pos="993"/>
        </w:tabs>
        <w:ind w:left="0" w:firstLine="709"/>
        <w:jc w:val="both"/>
        <w:rPr>
          <w:sz w:val="22"/>
          <w:szCs w:val="22"/>
          <w:lang w:eastAsia="en-US"/>
        </w:rPr>
      </w:pPr>
      <w:r w:rsidRPr="007407C5">
        <w:rPr>
          <w:sz w:val="22"/>
          <w:szCs w:val="22"/>
          <w:lang w:eastAsia="en-US"/>
        </w:rPr>
        <w:t>проводить и анализировать</w:t>
      </w:r>
      <w:r>
        <w:rPr>
          <w:sz w:val="22"/>
          <w:szCs w:val="22"/>
          <w:lang w:eastAsia="en-US"/>
        </w:rPr>
        <w:t xml:space="preserve"> </w:t>
      </w:r>
      <w:r w:rsidRPr="007407C5">
        <w:rPr>
          <w:sz w:val="22"/>
          <w:szCs w:val="22"/>
          <w:lang w:eastAsia="en-US"/>
        </w:rPr>
        <w:t>разработку и / или реализацию технологических проектов, предполагающих:</w:t>
      </w:r>
    </w:p>
    <w:p w:rsidR="008063F3" w:rsidRPr="007407C5" w:rsidRDefault="008063F3" w:rsidP="005B6578">
      <w:pPr>
        <w:pStyle w:val="-11"/>
        <w:numPr>
          <w:ilvl w:val="1"/>
          <w:numId w:val="83"/>
        </w:numPr>
        <w:ind w:left="709" w:firstLine="11"/>
        <w:jc w:val="both"/>
        <w:rPr>
          <w:sz w:val="22"/>
          <w:szCs w:val="22"/>
          <w:lang w:eastAsia="en-US"/>
        </w:rPr>
      </w:pPr>
      <w:r w:rsidRPr="007407C5">
        <w:rPr>
          <w:sz w:val="22"/>
          <w:szCs w:val="22"/>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8063F3" w:rsidRPr="007407C5" w:rsidRDefault="008063F3" w:rsidP="005B6578">
      <w:pPr>
        <w:pStyle w:val="-11"/>
        <w:numPr>
          <w:ilvl w:val="1"/>
          <w:numId w:val="83"/>
        </w:numPr>
        <w:ind w:left="709" w:firstLine="11"/>
        <w:jc w:val="both"/>
        <w:rPr>
          <w:sz w:val="22"/>
          <w:szCs w:val="22"/>
          <w:lang w:eastAsia="en-US"/>
        </w:rPr>
      </w:pPr>
      <w:r w:rsidRPr="007407C5">
        <w:rPr>
          <w:sz w:val="22"/>
          <w:szCs w:val="22"/>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8063F3" w:rsidRPr="007407C5" w:rsidRDefault="008063F3" w:rsidP="005B6578">
      <w:pPr>
        <w:pStyle w:val="-11"/>
        <w:numPr>
          <w:ilvl w:val="1"/>
          <w:numId w:val="83"/>
        </w:numPr>
        <w:ind w:left="709" w:firstLine="11"/>
        <w:jc w:val="both"/>
        <w:rPr>
          <w:sz w:val="22"/>
          <w:szCs w:val="22"/>
          <w:lang w:eastAsia="en-US"/>
        </w:rPr>
      </w:pPr>
      <w:r w:rsidRPr="007407C5">
        <w:rPr>
          <w:sz w:val="22"/>
          <w:szCs w:val="22"/>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063F3" w:rsidRPr="007407C5" w:rsidRDefault="008063F3" w:rsidP="005B6578">
      <w:pPr>
        <w:pStyle w:val="-11"/>
        <w:numPr>
          <w:ilvl w:val="1"/>
          <w:numId w:val="82"/>
        </w:numPr>
        <w:tabs>
          <w:tab w:val="left" w:pos="993"/>
        </w:tabs>
        <w:ind w:left="0" w:firstLine="709"/>
        <w:jc w:val="both"/>
        <w:rPr>
          <w:sz w:val="22"/>
          <w:szCs w:val="22"/>
          <w:lang w:eastAsia="en-US"/>
        </w:rPr>
      </w:pPr>
      <w:r w:rsidRPr="007407C5">
        <w:rPr>
          <w:sz w:val="22"/>
          <w:szCs w:val="22"/>
          <w:lang w:eastAsia="en-US"/>
        </w:rPr>
        <w:t>проводить и анализировать разработку и / или реализацию проектов, предполагающих:</w:t>
      </w:r>
    </w:p>
    <w:p w:rsidR="008063F3" w:rsidRPr="007407C5" w:rsidRDefault="008063F3" w:rsidP="005B6578">
      <w:pPr>
        <w:pStyle w:val="-11"/>
        <w:numPr>
          <w:ilvl w:val="1"/>
          <w:numId w:val="83"/>
        </w:numPr>
        <w:ind w:left="709" w:firstLine="11"/>
        <w:jc w:val="both"/>
        <w:rPr>
          <w:sz w:val="22"/>
          <w:szCs w:val="22"/>
          <w:lang w:eastAsia="en-US"/>
        </w:rPr>
      </w:pPr>
      <w:r w:rsidRPr="007407C5">
        <w:rPr>
          <w:sz w:val="22"/>
          <w:szCs w:val="22"/>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8063F3" w:rsidRPr="007407C5" w:rsidRDefault="008063F3" w:rsidP="005B6578">
      <w:pPr>
        <w:pStyle w:val="-11"/>
        <w:numPr>
          <w:ilvl w:val="1"/>
          <w:numId w:val="83"/>
        </w:numPr>
        <w:ind w:left="709" w:firstLine="11"/>
        <w:jc w:val="both"/>
        <w:rPr>
          <w:sz w:val="22"/>
          <w:szCs w:val="22"/>
          <w:lang w:eastAsia="en-US"/>
        </w:rPr>
      </w:pPr>
      <w:r w:rsidRPr="007407C5">
        <w:rPr>
          <w:sz w:val="22"/>
          <w:szCs w:val="22"/>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8063F3" w:rsidRPr="007407C5" w:rsidRDefault="008063F3" w:rsidP="005B6578">
      <w:pPr>
        <w:pStyle w:val="-11"/>
        <w:numPr>
          <w:ilvl w:val="1"/>
          <w:numId w:val="83"/>
        </w:numPr>
        <w:ind w:left="709" w:firstLine="11"/>
        <w:jc w:val="both"/>
        <w:rPr>
          <w:sz w:val="22"/>
          <w:szCs w:val="22"/>
          <w:lang w:eastAsia="en-US"/>
        </w:rPr>
      </w:pPr>
      <w:r w:rsidRPr="007407C5">
        <w:rPr>
          <w:sz w:val="22"/>
          <w:szCs w:val="22"/>
          <w:lang w:eastAsia="en-US"/>
        </w:rPr>
        <w:t>разработку плана продвижения продукта;</w:t>
      </w:r>
    </w:p>
    <w:p w:rsidR="008063F3" w:rsidRPr="007407C5" w:rsidRDefault="008063F3" w:rsidP="005B6578">
      <w:pPr>
        <w:pStyle w:val="-11"/>
        <w:numPr>
          <w:ilvl w:val="1"/>
          <w:numId w:val="82"/>
        </w:numPr>
        <w:tabs>
          <w:tab w:val="left" w:pos="993"/>
        </w:tabs>
        <w:ind w:left="0" w:firstLine="709"/>
        <w:jc w:val="both"/>
        <w:rPr>
          <w:sz w:val="22"/>
          <w:szCs w:val="22"/>
          <w:lang w:eastAsia="en-US"/>
        </w:rPr>
      </w:pPr>
      <w:r w:rsidRPr="007407C5">
        <w:rPr>
          <w:sz w:val="22"/>
          <w:szCs w:val="22"/>
          <w:lang w:eastAsia="en-US"/>
        </w:rPr>
        <w:t>проводить и анализировать</w:t>
      </w:r>
      <w:r>
        <w:rPr>
          <w:sz w:val="22"/>
          <w:szCs w:val="22"/>
          <w:lang w:eastAsia="en-US"/>
        </w:rPr>
        <w:t xml:space="preserve"> </w:t>
      </w:r>
      <w:r w:rsidRPr="007407C5">
        <w:rPr>
          <w:sz w:val="22"/>
          <w:szCs w:val="22"/>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8063F3" w:rsidRPr="007407C5" w:rsidRDefault="008063F3" w:rsidP="005B6578">
      <w:pPr>
        <w:pStyle w:val="-11"/>
        <w:numPr>
          <w:ilvl w:val="1"/>
          <w:numId w:val="82"/>
        </w:numPr>
        <w:tabs>
          <w:tab w:val="left" w:pos="993"/>
        </w:tabs>
        <w:ind w:left="0" w:firstLine="709"/>
        <w:jc w:val="both"/>
        <w:rPr>
          <w:b/>
          <w:sz w:val="22"/>
          <w:szCs w:val="22"/>
        </w:rPr>
      </w:pPr>
      <w:r w:rsidRPr="007407C5">
        <w:rPr>
          <w:b/>
          <w:sz w:val="22"/>
          <w:szCs w:val="22"/>
        </w:rPr>
        <w:t>Выпускник получит возможность научиться:</w:t>
      </w:r>
    </w:p>
    <w:p w:rsidR="008063F3" w:rsidRPr="007407C5" w:rsidRDefault="008063F3" w:rsidP="005B6578">
      <w:pPr>
        <w:pStyle w:val="-11"/>
        <w:numPr>
          <w:ilvl w:val="1"/>
          <w:numId w:val="80"/>
        </w:numPr>
        <w:tabs>
          <w:tab w:val="left" w:pos="993"/>
        </w:tabs>
        <w:ind w:left="0" w:firstLine="709"/>
        <w:jc w:val="both"/>
        <w:rPr>
          <w:sz w:val="22"/>
          <w:szCs w:val="22"/>
          <w:lang w:eastAsia="en-US"/>
        </w:rPr>
      </w:pPr>
      <w:r w:rsidRPr="007407C5">
        <w:rPr>
          <w:sz w:val="22"/>
          <w:szCs w:val="22"/>
          <w:lang w:eastAsia="en-US"/>
        </w:rPr>
        <w:t>выявлять и формулировать проблему, требующую технологического решения;</w:t>
      </w:r>
    </w:p>
    <w:p w:rsidR="008063F3" w:rsidRPr="007407C5" w:rsidRDefault="008063F3" w:rsidP="005B6578">
      <w:pPr>
        <w:pStyle w:val="-11"/>
        <w:numPr>
          <w:ilvl w:val="1"/>
          <w:numId w:val="80"/>
        </w:numPr>
        <w:tabs>
          <w:tab w:val="left" w:pos="993"/>
        </w:tabs>
        <w:ind w:left="0" w:firstLine="709"/>
        <w:jc w:val="both"/>
        <w:rPr>
          <w:sz w:val="22"/>
          <w:szCs w:val="22"/>
          <w:lang w:eastAsia="en-US"/>
        </w:rPr>
      </w:pPr>
      <w:r w:rsidRPr="007407C5">
        <w:rPr>
          <w:sz w:val="22"/>
          <w:szCs w:val="22"/>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8063F3" w:rsidRPr="007407C5" w:rsidRDefault="008063F3" w:rsidP="005B6578">
      <w:pPr>
        <w:pStyle w:val="-11"/>
        <w:numPr>
          <w:ilvl w:val="1"/>
          <w:numId w:val="80"/>
        </w:numPr>
        <w:tabs>
          <w:tab w:val="left" w:pos="993"/>
        </w:tabs>
        <w:ind w:left="0" w:firstLine="709"/>
        <w:jc w:val="both"/>
        <w:rPr>
          <w:sz w:val="22"/>
          <w:szCs w:val="22"/>
          <w:lang w:eastAsia="en-US"/>
        </w:rPr>
      </w:pPr>
      <w:r w:rsidRPr="007407C5">
        <w:rPr>
          <w:sz w:val="22"/>
          <w:szCs w:val="22"/>
          <w:lang w:eastAsia="en-US"/>
        </w:rPr>
        <w:lastRenderedPageBreak/>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8063F3" w:rsidRPr="007407C5" w:rsidRDefault="008063F3" w:rsidP="005B6578">
      <w:pPr>
        <w:pStyle w:val="-11"/>
        <w:numPr>
          <w:ilvl w:val="1"/>
          <w:numId w:val="80"/>
        </w:numPr>
        <w:tabs>
          <w:tab w:val="left" w:pos="993"/>
        </w:tabs>
        <w:ind w:left="0" w:firstLine="709"/>
        <w:jc w:val="both"/>
        <w:rPr>
          <w:sz w:val="22"/>
          <w:szCs w:val="22"/>
          <w:lang w:eastAsia="en-US"/>
        </w:rPr>
      </w:pPr>
      <w:r w:rsidRPr="007407C5">
        <w:rPr>
          <w:sz w:val="22"/>
          <w:szCs w:val="22"/>
          <w:lang w:eastAsia="en-US"/>
        </w:rPr>
        <w:t>оценивать коммерческий потенциал продукта и / или технологии.</w:t>
      </w:r>
    </w:p>
    <w:p w:rsidR="008063F3" w:rsidRPr="007407C5" w:rsidRDefault="008063F3" w:rsidP="008063F3">
      <w:pPr>
        <w:pStyle w:val="-11"/>
        <w:ind w:left="0" w:firstLine="709"/>
        <w:jc w:val="both"/>
        <w:rPr>
          <w:b/>
          <w:sz w:val="22"/>
          <w:szCs w:val="22"/>
          <w:lang w:eastAsia="en-US"/>
        </w:rPr>
      </w:pPr>
      <w:r w:rsidRPr="007407C5">
        <w:rPr>
          <w:b/>
          <w:sz w:val="22"/>
          <w:szCs w:val="22"/>
          <w:lang w:eastAsia="en-US"/>
        </w:rPr>
        <w:t>Построение образовательных траекторий и планов в области профессионального самоопределения</w:t>
      </w:r>
    </w:p>
    <w:p w:rsidR="008063F3" w:rsidRPr="007407C5" w:rsidRDefault="008063F3" w:rsidP="008063F3">
      <w:pPr>
        <w:pStyle w:val="-11"/>
        <w:ind w:left="0" w:firstLine="709"/>
        <w:jc w:val="both"/>
        <w:rPr>
          <w:rFonts w:eastAsia="MS Mincho"/>
          <w:sz w:val="22"/>
          <w:szCs w:val="22"/>
        </w:rPr>
      </w:pPr>
      <w:r w:rsidRPr="007407C5">
        <w:rPr>
          <w:sz w:val="22"/>
          <w:szCs w:val="22"/>
        </w:rPr>
        <w:t>Выпускник научится:</w:t>
      </w:r>
    </w:p>
    <w:p w:rsidR="008063F3" w:rsidRPr="007407C5" w:rsidRDefault="008063F3" w:rsidP="005B6578">
      <w:pPr>
        <w:pStyle w:val="-11"/>
        <w:numPr>
          <w:ilvl w:val="1"/>
          <w:numId w:val="79"/>
        </w:numPr>
        <w:tabs>
          <w:tab w:val="left" w:pos="993"/>
        </w:tabs>
        <w:ind w:left="0" w:firstLine="709"/>
        <w:jc w:val="both"/>
        <w:rPr>
          <w:sz w:val="22"/>
          <w:szCs w:val="22"/>
          <w:lang w:eastAsia="en-US"/>
        </w:rPr>
      </w:pPr>
      <w:r w:rsidRPr="007407C5">
        <w:rPr>
          <w:sz w:val="22"/>
          <w:szCs w:val="22"/>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8063F3" w:rsidRPr="007407C5" w:rsidRDefault="008063F3" w:rsidP="005B6578">
      <w:pPr>
        <w:pStyle w:val="-11"/>
        <w:numPr>
          <w:ilvl w:val="1"/>
          <w:numId w:val="79"/>
        </w:numPr>
        <w:tabs>
          <w:tab w:val="left" w:pos="993"/>
        </w:tabs>
        <w:ind w:left="0" w:firstLine="709"/>
        <w:jc w:val="both"/>
        <w:rPr>
          <w:sz w:val="22"/>
          <w:szCs w:val="22"/>
          <w:lang w:eastAsia="en-US"/>
        </w:rPr>
      </w:pPr>
      <w:r w:rsidRPr="007407C5">
        <w:rPr>
          <w:sz w:val="22"/>
          <w:szCs w:val="22"/>
          <w:lang w:eastAsia="en-US"/>
        </w:rPr>
        <w:t>характеризовать ситуацию на региональном рынке труда, называет тенденции ее развития,</w:t>
      </w:r>
    </w:p>
    <w:p w:rsidR="008063F3" w:rsidRPr="007407C5" w:rsidRDefault="008063F3" w:rsidP="005B6578">
      <w:pPr>
        <w:pStyle w:val="-11"/>
        <w:numPr>
          <w:ilvl w:val="1"/>
          <w:numId w:val="79"/>
        </w:numPr>
        <w:tabs>
          <w:tab w:val="left" w:pos="993"/>
        </w:tabs>
        <w:ind w:left="0" w:firstLine="709"/>
        <w:jc w:val="both"/>
        <w:rPr>
          <w:sz w:val="22"/>
          <w:szCs w:val="22"/>
          <w:lang w:eastAsia="en-US"/>
        </w:rPr>
      </w:pPr>
      <w:r w:rsidRPr="007407C5">
        <w:rPr>
          <w:sz w:val="22"/>
          <w:szCs w:val="22"/>
          <w:lang w:eastAsia="en-US"/>
        </w:rPr>
        <w:t>разъясн</w:t>
      </w:r>
      <w:r>
        <w:rPr>
          <w:sz w:val="22"/>
          <w:szCs w:val="22"/>
          <w:lang w:eastAsia="en-US"/>
        </w:rPr>
        <w:t>ять</w:t>
      </w:r>
      <w:r w:rsidRPr="007407C5">
        <w:rPr>
          <w:sz w:val="22"/>
          <w:szCs w:val="22"/>
          <w:lang w:eastAsia="en-US"/>
        </w:rPr>
        <w:t xml:space="preserve"> социальное значение групп профессий, востребованных на региональном рынке труда,</w:t>
      </w:r>
    </w:p>
    <w:p w:rsidR="008063F3" w:rsidRPr="007407C5" w:rsidRDefault="008063F3" w:rsidP="005B6578">
      <w:pPr>
        <w:pStyle w:val="-11"/>
        <w:numPr>
          <w:ilvl w:val="1"/>
          <w:numId w:val="79"/>
        </w:numPr>
        <w:tabs>
          <w:tab w:val="left" w:pos="993"/>
        </w:tabs>
        <w:ind w:left="0" w:firstLine="709"/>
        <w:jc w:val="both"/>
        <w:rPr>
          <w:sz w:val="22"/>
          <w:szCs w:val="22"/>
          <w:lang w:eastAsia="en-US"/>
        </w:rPr>
      </w:pPr>
      <w:r w:rsidRPr="007407C5">
        <w:rPr>
          <w:sz w:val="22"/>
          <w:szCs w:val="22"/>
          <w:lang w:eastAsia="en-US"/>
        </w:rPr>
        <w:t>характеризовать группы предприятий региона проживания,</w:t>
      </w:r>
    </w:p>
    <w:p w:rsidR="008063F3" w:rsidRPr="007407C5" w:rsidRDefault="008063F3" w:rsidP="005B6578">
      <w:pPr>
        <w:pStyle w:val="-11"/>
        <w:numPr>
          <w:ilvl w:val="1"/>
          <w:numId w:val="79"/>
        </w:numPr>
        <w:tabs>
          <w:tab w:val="left" w:pos="993"/>
        </w:tabs>
        <w:ind w:left="0" w:firstLine="709"/>
        <w:jc w:val="both"/>
        <w:rPr>
          <w:sz w:val="22"/>
          <w:szCs w:val="22"/>
          <w:lang w:eastAsia="en-US"/>
        </w:rPr>
      </w:pPr>
      <w:r w:rsidRPr="007407C5">
        <w:rPr>
          <w:sz w:val="22"/>
          <w:szCs w:val="22"/>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8063F3" w:rsidRPr="007407C5" w:rsidRDefault="008063F3" w:rsidP="005B6578">
      <w:pPr>
        <w:pStyle w:val="-11"/>
        <w:numPr>
          <w:ilvl w:val="1"/>
          <w:numId w:val="79"/>
        </w:numPr>
        <w:tabs>
          <w:tab w:val="left" w:pos="993"/>
        </w:tabs>
        <w:ind w:left="0" w:firstLine="709"/>
        <w:jc w:val="both"/>
        <w:rPr>
          <w:sz w:val="22"/>
          <w:szCs w:val="22"/>
          <w:lang w:eastAsia="en-US"/>
        </w:rPr>
      </w:pPr>
      <w:r w:rsidRPr="007407C5">
        <w:rPr>
          <w:sz w:val="22"/>
          <w:szCs w:val="22"/>
          <w:lang w:eastAsia="en-US"/>
        </w:rPr>
        <w:t>анализировать свои мотивы и причины принятия тех или иных решений,</w:t>
      </w:r>
    </w:p>
    <w:p w:rsidR="008063F3" w:rsidRPr="007407C5" w:rsidRDefault="008063F3" w:rsidP="005B6578">
      <w:pPr>
        <w:pStyle w:val="-11"/>
        <w:numPr>
          <w:ilvl w:val="1"/>
          <w:numId w:val="79"/>
        </w:numPr>
        <w:tabs>
          <w:tab w:val="left" w:pos="993"/>
        </w:tabs>
        <w:ind w:left="0" w:firstLine="709"/>
        <w:jc w:val="both"/>
        <w:rPr>
          <w:sz w:val="22"/>
          <w:szCs w:val="22"/>
          <w:lang w:eastAsia="en-US"/>
        </w:rPr>
      </w:pPr>
      <w:r w:rsidRPr="007407C5">
        <w:rPr>
          <w:sz w:val="22"/>
          <w:szCs w:val="22"/>
          <w:lang w:eastAsia="en-US"/>
        </w:rPr>
        <w:t>анализировать результаты и последствия своих решений, связанных с выбором и реализацией образовательной траектории,</w:t>
      </w:r>
    </w:p>
    <w:p w:rsidR="008063F3" w:rsidRPr="007407C5" w:rsidRDefault="008063F3" w:rsidP="005B6578">
      <w:pPr>
        <w:pStyle w:val="-11"/>
        <w:numPr>
          <w:ilvl w:val="1"/>
          <w:numId w:val="79"/>
        </w:numPr>
        <w:tabs>
          <w:tab w:val="left" w:pos="993"/>
        </w:tabs>
        <w:ind w:left="0" w:firstLine="709"/>
        <w:jc w:val="both"/>
        <w:rPr>
          <w:sz w:val="22"/>
          <w:szCs w:val="22"/>
          <w:lang w:eastAsia="en-US"/>
        </w:rPr>
      </w:pPr>
      <w:r w:rsidRPr="007407C5">
        <w:rPr>
          <w:sz w:val="22"/>
          <w:szCs w:val="22"/>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063F3" w:rsidRPr="007407C5" w:rsidRDefault="008063F3" w:rsidP="005B6578">
      <w:pPr>
        <w:pStyle w:val="-11"/>
        <w:numPr>
          <w:ilvl w:val="1"/>
          <w:numId w:val="79"/>
        </w:numPr>
        <w:tabs>
          <w:tab w:val="left" w:pos="993"/>
        </w:tabs>
        <w:ind w:left="0" w:firstLine="709"/>
        <w:jc w:val="both"/>
        <w:rPr>
          <w:sz w:val="22"/>
          <w:szCs w:val="22"/>
          <w:lang w:eastAsia="en-US"/>
        </w:rPr>
      </w:pPr>
      <w:r w:rsidRPr="007407C5">
        <w:rPr>
          <w:sz w:val="22"/>
          <w:szCs w:val="22"/>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063F3" w:rsidRPr="007407C5" w:rsidRDefault="008063F3" w:rsidP="005B6578">
      <w:pPr>
        <w:pStyle w:val="-11"/>
        <w:numPr>
          <w:ilvl w:val="1"/>
          <w:numId w:val="79"/>
        </w:numPr>
        <w:tabs>
          <w:tab w:val="left" w:pos="993"/>
        </w:tabs>
        <w:ind w:left="0" w:firstLine="709"/>
        <w:jc w:val="both"/>
        <w:rPr>
          <w:sz w:val="22"/>
          <w:szCs w:val="22"/>
          <w:lang w:eastAsia="en-US"/>
        </w:rPr>
      </w:pPr>
      <w:r w:rsidRPr="007407C5">
        <w:rPr>
          <w:sz w:val="22"/>
          <w:szCs w:val="22"/>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063F3" w:rsidRPr="007407C5" w:rsidRDefault="008063F3" w:rsidP="008063F3">
      <w:pPr>
        <w:spacing w:after="0" w:line="240" w:lineRule="auto"/>
        <w:ind w:firstLine="709"/>
        <w:jc w:val="both"/>
        <w:rPr>
          <w:rFonts w:ascii="Times New Roman" w:hAnsi="Times New Roman"/>
          <w:b/>
        </w:rPr>
      </w:pPr>
      <w:r w:rsidRPr="007407C5">
        <w:rPr>
          <w:rFonts w:ascii="Times New Roman" w:hAnsi="Times New Roman"/>
          <w:b/>
        </w:rPr>
        <w:t>Выпускник получит возможность научиться:</w:t>
      </w:r>
    </w:p>
    <w:p w:rsidR="008063F3" w:rsidRPr="007407C5" w:rsidRDefault="008063F3" w:rsidP="005B6578">
      <w:pPr>
        <w:pStyle w:val="-11"/>
        <w:numPr>
          <w:ilvl w:val="1"/>
          <w:numId w:val="78"/>
        </w:numPr>
        <w:tabs>
          <w:tab w:val="left" w:pos="284"/>
          <w:tab w:val="left" w:pos="993"/>
        </w:tabs>
        <w:ind w:left="0" w:firstLine="709"/>
        <w:jc w:val="both"/>
        <w:rPr>
          <w:sz w:val="22"/>
          <w:szCs w:val="22"/>
          <w:lang w:eastAsia="en-US"/>
        </w:rPr>
      </w:pPr>
      <w:r w:rsidRPr="007407C5">
        <w:rPr>
          <w:sz w:val="22"/>
          <w:szCs w:val="22"/>
          <w:lang w:eastAsia="en-US"/>
        </w:rPr>
        <w:t>предлагать альтернативные варианты траекторий профессионального образования для занятия заданных должностей;</w:t>
      </w:r>
    </w:p>
    <w:p w:rsidR="008063F3" w:rsidRPr="007407C5" w:rsidRDefault="008063F3" w:rsidP="005B6578">
      <w:pPr>
        <w:pStyle w:val="-11"/>
        <w:numPr>
          <w:ilvl w:val="1"/>
          <w:numId w:val="76"/>
        </w:numPr>
        <w:tabs>
          <w:tab w:val="left" w:pos="284"/>
          <w:tab w:val="left" w:pos="993"/>
        </w:tabs>
        <w:ind w:left="0" w:firstLine="709"/>
        <w:jc w:val="both"/>
        <w:rPr>
          <w:sz w:val="22"/>
          <w:szCs w:val="22"/>
          <w:lang w:eastAsia="en-US"/>
        </w:rPr>
      </w:pPr>
      <w:r w:rsidRPr="007407C5">
        <w:rPr>
          <w:sz w:val="22"/>
          <w:szCs w:val="22"/>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8063F3" w:rsidRPr="007407C5" w:rsidRDefault="008063F3" w:rsidP="008063F3">
      <w:pPr>
        <w:pStyle w:val="afff8"/>
        <w:spacing w:line="240" w:lineRule="auto"/>
        <w:ind w:firstLine="709"/>
        <w:outlineLvl w:val="0"/>
        <w:rPr>
          <w:b/>
          <w:sz w:val="22"/>
          <w:szCs w:val="22"/>
        </w:rPr>
      </w:pPr>
      <w:r w:rsidRPr="007407C5">
        <w:rPr>
          <w:b/>
          <w:sz w:val="22"/>
          <w:szCs w:val="22"/>
        </w:rPr>
        <w:t>По годам обучения результаты могут быть структурированы и конкретизированы следующим образом:</w:t>
      </w:r>
    </w:p>
    <w:p w:rsidR="008063F3" w:rsidRPr="007407C5" w:rsidRDefault="008063F3" w:rsidP="008063F3">
      <w:pPr>
        <w:tabs>
          <w:tab w:val="left" w:pos="851"/>
        </w:tabs>
        <w:spacing w:after="0" w:line="240" w:lineRule="auto"/>
        <w:ind w:firstLine="709"/>
        <w:jc w:val="both"/>
        <w:rPr>
          <w:rFonts w:ascii="Times New Roman" w:hAnsi="Times New Roman"/>
          <w:b/>
        </w:rPr>
      </w:pPr>
      <w:r w:rsidRPr="007407C5">
        <w:rPr>
          <w:rFonts w:ascii="Times New Roman" w:hAnsi="Times New Roman"/>
          <w:b/>
        </w:rPr>
        <w:t>5 класс</w:t>
      </w:r>
    </w:p>
    <w:p w:rsidR="008063F3" w:rsidRPr="007407C5" w:rsidRDefault="008063F3" w:rsidP="008063F3">
      <w:pPr>
        <w:tabs>
          <w:tab w:val="left" w:pos="851"/>
        </w:tabs>
        <w:spacing w:after="0" w:line="240" w:lineRule="auto"/>
        <w:ind w:firstLine="709"/>
        <w:jc w:val="both"/>
        <w:rPr>
          <w:rFonts w:ascii="Times New Roman" w:hAnsi="Times New Roman"/>
        </w:rPr>
      </w:pPr>
      <w:r w:rsidRPr="007407C5">
        <w:rPr>
          <w:rFonts w:ascii="Times New Roman" w:hAnsi="Times New Roman"/>
        </w:rPr>
        <w:t>По завершении учебного года обучающийся:</w:t>
      </w:r>
    </w:p>
    <w:p w:rsidR="008063F3" w:rsidRPr="007407C5" w:rsidRDefault="008063F3" w:rsidP="005B6578">
      <w:pPr>
        <w:numPr>
          <w:ilvl w:val="1"/>
          <w:numId w:val="76"/>
        </w:numPr>
        <w:tabs>
          <w:tab w:val="left" w:pos="284"/>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характеризует рекламу как средство формирования потребностей;</w:t>
      </w:r>
    </w:p>
    <w:p w:rsidR="008063F3" w:rsidRPr="007407C5" w:rsidRDefault="008063F3" w:rsidP="005B6578">
      <w:pPr>
        <w:numPr>
          <w:ilvl w:val="1"/>
          <w:numId w:val="76"/>
        </w:numPr>
        <w:tabs>
          <w:tab w:val="left" w:pos="284"/>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характеризует виды ресурсов, объясняет место ресурсов в проектировании и реализации технологического процесса;</w:t>
      </w:r>
    </w:p>
    <w:p w:rsidR="008063F3" w:rsidRPr="007407C5" w:rsidRDefault="008063F3" w:rsidP="005B6578">
      <w:pPr>
        <w:numPr>
          <w:ilvl w:val="1"/>
          <w:numId w:val="76"/>
        </w:numPr>
        <w:tabs>
          <w:tab w:val="left" w:pos="284"/>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8063F3" w:rsidRPr="007407C5" w:rsidRDefault="008063F3" w:rsidP="005B6578">
      <w:pPr>
        <w:numPr>
          <w:ilvl w:val="1"/>
          <w:numId w:val="76"/>
        </w:numPr>
        <w:tabs>
          <w:tab w:val="left" w:pos="284"/>
          <w:tab w:val="left" w:pos="993"/>
          <w:tab w:val="left" w:pos="1134"/>
        </w:tabs>
        <w:spacing w:after="0" w:line="240" w:lineRule="auto"/>
        <w:ind w:left="0" w:firstLine="709"/>
        <w:jc w:val="both"/>
        <w:rPr>
          <w:rFonts w:ascii="Times New Roman" w:hAnsi="Times New Roman"/>
        </w:rPr>
      </w:pPr>
      <w:r w:rsidRPr="007407C5">
        <w:rPr>
          <w:rFonts w:ascii="Times New Roman" w:hAnsi="Times New Roman"/>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8063F3" w:rsidRPr="007407C5" w:rsidRDefault="008063F3" w:rsidP="005B6578">
      <w:pPr>
        <w:numPr>
          <w:ilvl w:val="1"/>
          <w:numId w:val="76"/>
        </w:numPr>
        <w:tabs>
          <w:tab w:val="left" w:pos="284"/>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объясняет основания развития технологий, опираясь на произвольно избранную группу потребностей, которые удовлетворяют эти технологии;</w:t>
      </w:r>
    </w:p>
    <w:p w:rsidR="008063F3" w:rsidRPr="007407C5" w:rsidRDefault="008063F3" w:rsidP="005B6578">
      <w:pPr>
        <w:numPr>
          <w:ilvl w:val="1"/>
          <w:numId w:val="76"/>
        </w:numPr>
        <w:tabs>
          <w:tab w:val="left" w:pos="284"/>
          <w:tab w:val="left" w:pos="993"/>
          <w:tab w:val="left" w:pos="1134"/>
        </w:tabs>
        <w:spacing w:after="0" w:line="240" w:lineRule="auto"/>
        <w:ind w:left="0" w:firstLine="709"/>
        <w:jc w:val="both"/>
        <w:rPr>
          <w:rFonts w:ascii="Times New Roman" w:hAnsi="Times New Roman"/>
        </w:rPr>
      </w:pPr>
      <w:r w:rsidRPr="007407C5">
        <w:rPr>
          <w:rFonts w:ascii="Times New Roman" w:hAnsi="Times New Roman"/>
        </w:rPr>
        <w:t>приводит произвольные примеры производственных технологий и технологий в сфере быта;</w:t>
      </w:r>
    </w:p>
    <w:p w:rsidR="008063F3" w:rsidRPr="007407C5" w:rsidRDefault="008063F3" w:rsidP="005B6578">
      <w:pPr>
        <w:numPr>
          <w:ilvl w:val="1"/>
          <w:numId w:val="76"/>
        </w:numPr>
        <w:tabs>
          <w:tab w:val="left" w:pos="284"/>
          <w:tab w:val="left" w:pos="993"/>
          <w:tab w:val="left" w:pos="1134"/>
        </w:tabs>
        <w:spacing w:after="0" w:line="240" w:lineRule="auto"/>
        <w:ind w:left="0" w:firstLine="709"/>
        <w:jc w:val="both"/>
        <w:rPr>
          <w:rFonts w:ascii="Times New Roman" w:hAnsi="Times New Roman"/>
        </w:rPr>
      </w:pPr>
      <w:r w:rsidRPr="007407C5">
        <w:rPr>
          <w:rFonts w:ascii="Times New Roman" w:hAnsi="Times New Roman"/>
        </w:rPr>
        <w:t>объясняет, приводя примеры, принципиальную технологическую схему, в том числе характеризуя негативные эффекты;</w:t>
      </w:r>
    </w:p>
    <w:p w:rsidR="008063F3" w:rsidRPr="007407C5" w:rsidRDefault="008063F3" w:rsidP="005B6578">
      <w:pPr>
        <w:numPr>
          <w:ilvl w:val="1"/>
          <w:numId w:val="76"/>
        </w:numPr>
        <w:tabs>
          <w:tab w:val="left" w:pos="284"/>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составляет техническое задание, памятку, инструкцию, технологическую карту;</w:t>
      </w:r>
    </w:p>
    <w:p w:rsidR="008063F3" w:rsidRPr="007407C5" w:rsidRDefault="008063F3" w:rsidP="005B6578">
      <w:pPr>
        <w:numPr>
          <w:ilvl w:val="1"/>
          <w:numId w:val="76"/>
        </w:numPr>
        <w:tabs>
          <w:tab w:val="left" w:pos="284"/>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осуществляет сборку моделей с помощью образовательного конструктора по инструкции;</w:t>
      </w:r>
    </w:p>
    <w:p w:rsidR="008063F3" w:rsidRPr="007407C5" w:rsidRDefault="008063F3" w:rsidP="005B6578">
      <w:pPr>
        <w:numPr>
          <w:ilvl w:val="1"/>
          <w:numId w:val="76"/>
        </w:numPr>
        <w:tabs>
          <w:tab w:val="left" w:pos="284"/>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lastRenderedPageBreak/>
        <w:t>осуществляет выбор товара в модельной ситуации;</w:t>
      </w:r>
    </w:p>
    <w:p w:rsidR="008063F3" w:rsidRPr="007407C5" w:rsidRDefault="008063F3" w:rsidP="005B6578">
      <w:pPr>
        <w:numPr>
          <w:ilvl w:val="1"/>
          <w:numId w:val="76"/>
        </w:numPr>
        <w:tabs>
          <w:tab w:val="left" w:pos="284"/>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 xml:space="preserve"> осуществляет сохранение информации в формах описания, схемы, эскиза, фотографии;</w:t>
      </w:r>
    </w:p>
    <w:p w:rsidR="008063F3" w:rsidRPr="007407C5" w:rsidRDefault="008063F3" w:rsidP="005B6578">
      <w:pPr>
        <w:numPr>
          <w:ilvl w:val="1"/>
          <w:numId w:val="76"/>
        </w:numPr>
        <w:tabs>
          <w:tab w:val="left" w:pos="284"/>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конструирует модель по заданному прототипу;</w:t>
      </w:r>
    </w:p>
    <w:p w:rsidR="008063F3" w:rsidRPr="007407C5" w:rsidRDefault="008063F3" w:rsidP="005B6578">
      <w:pPr>
        <w:numPr>
          <w:ilvl w:val="1"/>
          <w:numId w:val="76"/>
        </w:numPr>
        <w:tabs>
          <w:tab w:val="left" w:pos="284"/>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8063F3" w:rsidRPr="007407C5" w:rsidRDefault="008063F3" w:rsidP="005B6578">
      <w:pPr>
        <w:numPr>
          <w:ilvl w:val="1"/>
          <w:numId w:val="76"/>
        </w:numPr>
        <w:tabs>
          <w:tab w:val="left" w:pos="284"/>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8063F3" w:rsidRPr="007407C5" w:rsidRDefault="008063F3" w:rsidP="005B6578">
      <w:pPr>
        <w:numPr>
          <w:ilvl w:val="1"/>
          <w:numId w:val="76"/>
        </w:numPr>
        <w:tabs>
          <w:tab w:val="left" w:pos="284"/>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получил и проанализировал опыт проведения испытания, анализа, модернизации модели;</w:t>
      </w:r>
    </w:p>
    <w:p w:rsidR="008063F3" w:rsidRPr="007407C5" w:rsidRDefault="008063F3" w:rsidP="005B6578">
      <w:pPr>
        <w:numPr>
          <w:ilvl w:val="1"/>
          <w:numId w:val="76"/>
        </w:numPr>
        <w:tabs>
          <w:tab w:val="left" w:pos="284"/>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8063F3" w:rsidRPr="007407C5" w:rsidRDefault="008063F3" w:rsidP="005B6578">
      <w:pPr>
        <w:numPr>
          <w:ilvl w:val="1"/>
          <w:numId w:val="76"/>
        </w:numPr>
        <w:tabs>
          <w:tab w:val="left" w:pos="284"/>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получил и проанализировал опыт изготовления информационного продукта по заданному алгоритму;</w:t>
      </w:r>
    </w:p>
    <w:p w:rsidR="008063F3" w:rsidRPr="007407C5" w:rsidRDefault="008063F3" w:rsidP="005B6578">
      <w:pPr>
        <w:numPr>
          <w:ilvl w:val="1"/>
          <w:numId w:val="76"/>
        </w:numPr>
        <w:tabs>
          <w:tab w:val="left" w:pos="284"/>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8063F3" w:rsidRPr="007407C5" w:rsidRDefault="008063F3" w:rsidP="005B6578">
      <w:pPr>
        <w:numPr>
          <w:ilvl w:val="1"/>
          <w:numId w:val="76"/>
        </w:numPr>
        <w:tabs>
          <w:tab w:val="left" w:pos="284"/>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8063F3" w:rsidRPr="007407C5" w:rsidRDefault="008063F3" w:rsidP="008063F3">
      <w:pPr>
        <w:tabs>
          <w:tab w:val="left" w:pos="851"/>
        </w:tabs>
        <w:spacing w:after="0" w:line="240" w:lineRule="auto"/>
        <w:ind w:firstLine="709"/>
        <w:jc w:val="both"/>
        <w:rPr>
          <w:rFonts w:ascii="Times New Roman" w:hAnsi="Times New Roman"/>
          <w:b/>
        </w:rPr>
      </w:pPr>
      <w:r w:rsidRPr="007407C5">
        <w:rPr>
          <w:rFonts w:ascii="Times New Roman" w:hAnsi="Times New Roman"/>
          <w:b/>
        </w:rPr>
        <w:t>6 класс</w:t>
      </w:r>
    </w:p>
    <w:p w:rsidR="008063F3" w:rsidRPr="007407C5" w:rsidRDefault="008063F3" w:rsidP="008063F3">
      <w:pPr>
        <w:tabs>
          <w:tab w:val="left" w:pos="851"/>
        </w:tabs>
        <w:spacing w:after="0" w:line="240" w:lineRule="auto"/>
        <w:ind w:firstLine="709"/>
        <w:jc w:val="both"/>
        <w:rPr>
          <w:rFonts w:ascii="Times New Roman" w:hAnsi="Times New Roman"/>
        </w:rPr>
      </w:pPr>
      <w:r w:rsidRPr="007407C5">
        <w:rPr>
          <w:rFonts w:ascii="Times New Roman" w:hAnsi="Times New Roman"/>
        </w:rPr>
        <w:t>По завершении учебного года обучающийся:</w:t>
      </w:r>
    </w:p>
    <w:p w:rsidR="008063F3" w:rsidRPr="007407C5" w:rsidRDefault="008063F3" w:rsidP="005B6578">
      <w:pPr>
        <w:numPr>
          <w:ilvl w:val="1"/>
          <w:numId w:val="76"/>
        </w:numPr>
        <w:tabs>
          <w:tab w:val="left" w:pos="426"/>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8063F3" w:rsidRPr="007407C5" w:rsidRDefault="008063F3" w:rsidP="005B6578">
      <w:pPr>
        <w:numPr>
          <w:ilvl w:val="1"/>
          <w:numId w:val="76"/>
        </w:numPr>
        <w:tabs>
          <w:tab w:val="left" w:pos="426"/>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описывает жизненный цикл технологии, приводя примеры;</w:t>
      </w:r>
    </w:p>
    <w:p w:rsidR="008063F3" w:rsidRPr="007407C5" w:rsidRDefault="008063F3" w:rsidP="005B6578">
      <w:pPr>
        <w:numPr>
          <w:ilvl w:val="1"/>
          <w:numId w:val="76"/>
        </w:numPr>
        <w:tabs>
          <w:tab w:val="left" w:pos="426"/>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оперирует понятием «технологическая система» при описании средств удовлетворения потребностей человека;</w:t>
      </w:r>
    </w:p>
    <w:p w:rsidR="008063F3" w:rsidRPr="007407C5" w:rsidRDefault="008063F3" w:rsidP="005B6578">
      <w:pPr>
        <w:numPr>
          <w:ilvl w:val="1"/>
          <w:numId w:val="76"/>
        </w:numPr>
        <w:tabs>
          <w:tab w:val="left" w:pos="426"/>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проводит морфологический и функциональный анализ технологической системы;</w:t>
      </w:r>
    </w:p>
    <w:p w:rsidR="008063F3" w:rsidRPr="007407C5" w:rsidRDefault="008063F3" w:rsidP="005B6578">
      <w:pPr>
        <w:numPr>
          <w:ilvl w:val="1"/>
          <w:numId w:val="76"/>
        </w:numPr>
        <w:tabs>
          <w:tab w:val="left" w:pos="426"/>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проводит анализ технологической системы – надсистемы – подсистемы в процессе проектирования продукта;</w:t>
      </w:r>
    </w:p>
    <w:p w:rsidR="008063F3" w:rsidRPr="007407C5" w:rsidRDefault="008063F3" w:rsidP="005B6578">
      <w:pPr>
        <w:numPr>
          <w:ilvl w:val="1"/>
          <w:numId w:val="76"/>
        </w:numPr>
        <w:tabs>
          <w:tab w:val="left" w:pos="426"/>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читает элементарные чертежи и эскизы;</w:t>
      </w:r>
    </w:p>
    <w:p w:rsidR="008063F3" w:rsidRPr="007407C5" w:rsidRDefault="008063F3" w:rsidP="005B6578">
      <w:pPr>
        <w:numPr>
          <w:ilvl w:val="1"/>
          <w:numId w:val="76"/>
        </w:numPr>
        <w:tabs>
          <w:tab w:val="left" w:pos="426"/>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выполняет эскизы механизмов, интерьера;</w:t>
      </w:r>
    </w:p>
    <w:p w:rsidR="008063F3" w:rsidRPr="007407C5" w:rsidRDefault="008063F3" w:rsidP="005B6578">
      <w:pPr>
        <w:numPr>
          <w:ilvl w:val="1"/>
          <w:numId w:val="76"/>
        </w:numPr>
        <w:tabs>
          <w:tab w:val="left" w:pos="426"/>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освоил техники обработки материалов (по выбору обучающегося в соответствии с содержанием проектной деятельности) ;</w:t>
      </w:r>
    </w:p>
    <w:p w:rsidR="008063F3" w:rsidRPr="007407C5" w:rsidRDefault="008063F3" w:rsidP="005B6578">
      <w:pPr>
        <w:numPr>
          <w:ilvl w:val="1"/>
          <w:numId w:val="76"/>
        </w:numPr>
        <w:tabs>
          <w:tab w:val="left" w:pos="426"/>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применяет простые механизмы для решения поставленных задач по модернизации / проектированию технологических систем;</w:t>
      </w:r>
    </w:p>
    <w:p w:rsidR="008063F3" w:rsidRPr="007407C5" w:rsidRDefault="008063F3" w:rsidP="005B6578">
      <w:pPr>
        <w:numPr>
          <w:ilvl w:val="1"/>
          <w:numId w:val="76"/>
        </w:numPr>
        <w:tabs>
          <w:tab w:val="left" w:pos="426"/>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строит модель механизма, состоящего из нескольких простых механизмов по кинематической схеме;</w:t>
      </w:r>
    </w:p>
    <w:p w:rsidR="008063F3" w:rsidRPr="007407C5" w:rsidRDefault="008063F3" w:rsidP="005B6578">
      <w:pPr>
        <w:numPr>
          <w:ilvl w:val="1"/>
          <w:numId w:val="76"/>
        </w:numPr>
        <w:tabs>
          <w:tab w:val="left" w:pos="426"/>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получил и проанализировал опыт исследования способов жизнеобеспечения и состояния жилых зданий микрорайона / поселения;</w:t>
      </w:r>
    </w:p>
    <w:p w:rsidR="008063F3" w:rsidRPr="007407C5" w:rsidRDefault="008063F3" w:rsidP="005B6578">
      <w:pPr>
        <w:numPr>
          <w:ilvl w:val="1"/>
          <w:numId w:val="76"/>
        </w:numPr>
        <w:tabs>
          <w:tab w:val="left" w:pos="426"/>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получил и проанализировал опыт решения задач на взаимодействие со службами ЖКХ;</w:t>
      </w:r>
    </w:p>
    <w:p w:rsidR="008063F3" w:rsidRPr="007407C5" w:rsidRDefault="008063F3" w:rsidP="005B6578">
      <w:pPr>
        <w:numPr>
          <w:ilvl w:val="1"/>
          <w:numId w:val="76"/>
        </w:numPr>
        <w:tabs>
          <w:tab w:val="left" w:pos="426"/>
          <w:tab w:val="left" w:pos="993"/>
          <w:tab w:val="left" w:pos="1134"/>
        </w:tabs>
        <w:spacing w:after="0" w:line="240" w:lineRule="auto"/>
        <w:ind w:left="0" w:firstLine="709"/>
        <w:jc w:val="both"/>
        <w:rPr>
          <w:rFonts w:ascii="Times New Roman" w:hAnsi="Times New Roman"/>
        </w:rPr>
      </w:pPr>
      <w:r w:rsidRPr="007407C5">
        <w:rPr>
          <w:rFonts w:ascii="Times New Roman" w:hAnsi="Times New Roman"/>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8063F3" w:rsidRPr="007407C5" w:rsidRDefault="008063F3" w:rsidP="005B6578">
      <w:pPr>
        <w:numPr>
          <w:ilvl w:val="1"/>
          <w:numId w:val="76"/>
        </w:numPr>
        <w:tabs>
          <w:tab w:val="left" w:pos="426"/>
          <w:tab w:val="left" w:pos="993"/>
          <w:tab w:val="left" w:pos="1134"/>
        </w:tabs>
        <w:spacing w:after="0" w:line="240" w:lineRule="auto"/>
        <w:ind w:left="0" w:firstLine="709"/>
        <w:jc w:val="both"/>
        <w:rPr>
          <w:rFonts w:ascii="Times New Roman" w:hAnsi="Times New Roman"/>
        </w:rPr>
      </w:pPr>
      <w:r w:rsidRPr="007407C5">
        <w:rPr>
          <w:rFonts w:ascii="Times New Roman" w:hAnsi="Times New Roman"/>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8063F3" w:rsidRPr="007407C5" w:rsidRDefault="008063F3" w:rsidP="005B6578">
      <w:pPr>
        <w:numPr>
          <w:ilvl w:val="1"/>
          <w:numId w:val="76"/>
        </w:numPr>
        <w:tabs>
          <w:tab w:val="left" w:pos="426"/>
          <w:tab w:val="left" w:pos="993"/>
          <w:tab w:val="left" w:pos="1134"/>
        </w:tabs>
        <w:spacing w:after="0" w:line="240" w:lineRule="auto"/>
        <w:ind w:left="0" w:firstLine="709"/>
        <w:jc w:val="both"/>
        <w:rPr>
          <w:rFonts w:ascii="Times New Roman" w:hAnsi="Times New Roman"/>
        </w:rPr>
      </w:pPr>
      <w:r w:rsidRPr="007407C5">
        <w:rPr>
          <w:rFonts w:ascii="Times New Roman" w:hAnsi="Times New Roman"/>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8063F3" w:rsidRPr="007407C5" w:rsidRDefault="008063F3" w:rsidP="008063F3">
      <w:pPr>
        <w:tabs>
          <w:tab w:val="left" w:pos="851"/>
        </w:tabs>
        <w:spacing w:after="0" w:line="240" w:lineRule="auto"/>
        <w:ind w:firstLine="709"/>
        <w:jc w:val="both"/>
        <w:rPr>
          <w:rFonts w:ascii="Times New Roman" w:hAnsi="Times New Roman"/>
          <w:b/>
        </w:rPr>
      </w:pPr>
      <w:r w:rsidRPr="007407C5">
        <w:rPr>
          <w:rFonts w:ascii="Times New Roman" w:hAnsi="Times New Roman"/>
          <w:b/>
        </w:rPr>
        <w:t>7 класс</w:t>
      </w:r>
    </w:p>
    <w:p w:rsidR="008063F3" w:rsidRPr="007407C5" w:rsidRDefault="008063F3" w:rsidP="008063F3">
      <w:pPr>
        <w:tabs>
          <w:tab w:val="left" w:pos="851"/>
        </w:tabs>
        <w:spacing w:after="0" w:line="240" w:lineRule="auto"/>
        <w:ind w:firstLine="709"/>
        <w:jc w:val="both"/>
        <w:rPr>
          <w:rFonts w:ascii="Times New Roman" w:hAnsi="Times New Roman"/>
        </w:rPr>
      </w:pPr>
      <w:r w:rsidRPr="007407C5">
        <w:rPr>
          <w:rFonts w:ascii="Times New Roman" w:hAnsi="Times New Roman"/>
        </w:rPr>
        <w:t>По завершении учебного года обучающийся:</w:t>
      </w:r>
    </w:p>
    <w:p w:rsidR="008063F3" w:rsidRPr="007407C5" w:rsidRDefault="008063F3" w:rsidP="005B6578">
      <w:pPr>
        <w:numPr>
          <w:ilvl w:val="1"/>
          <w:numId w:val="76"/>
        </w:numPr>
        <w:tabs>
          <w:tab w:val="left" w:pos="993"/>
          <w:tab w:val="left" w:pos="1134"/>
        </w:tabs>
        <w:spacing w:after="0" w:line="240" w:lineRule="auto"/>
        <w:ind w:left="0" w:firstLine="709"/>
        <w:jc w:val="both"/>
        <w:rPr>
          <w:rFonts w:ascii="Times New Roman" w:hAnsi="Times New Roman"/>
        </w:rPr>
      </w:pPr>
      <w:r w:rsidRPr="007407C5">
        <w:rPr>
          <w:rFonts w:ascii="Times New Roman" w:hAnsi="Times New Roman"/>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8063F3" w:rsidRPr="007407C5" w:rsidRDefault="008063F3" w:rsidP="005B6578">
      <w:pPr>
        <w:numPr>
          <w:ilvl w:val="1"/>
          <w:numId w:val="76"/>
        </w:numPr>
        <w:tabs>
          <w:tab w:val="left" w:pos="993"/>
          <w:tab w:val="left" w:pos="1134"/>
        </w:tabs>
        <w:spacing w:after="0" w:line="240" w:lineRule="auto"/>
        <w:ind w:left="0" w:firstLine="709"/>
        <w:jc w:val="both"/>
        <w:rPr>
          <w:rFonts w:ascii="Times New Roman" w:hAnsi="Times New Roman"/>
        </w:rPr>
      </w:pPr>
      <w:r w:rsidRPr="007407C5">
        <w:rPr>
          <w:rFonts w:ascii="Times New Roman" w:hAnsi="Times New Roman"/>
        </w:rPr>
        <w:lastRenderedPageBreak/>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8063F3" w:rsidRPr="007407C5" w:rsidRDefault="008063F3" w:rsidP="005B6578">
      <w:pPr>
        <w:numPr>
          <w:ilvl w:val="1"/>
          <w:numId w:val="76"/>
        </w:numPr>
        <w:tabs>
          <w:tab w:val="left" w:pos="993"/>
          <w:tab w:val="left" w:pos="1134"/>
        </w:tabs>
        <w:spacing w:after="0" w:line="240" w:lineRule="auto"/>
        <w:ind w:left="0" w:firstLine="709"/>
        <w:jc w:val="both"/>
        <w:rPr>
          <w:rFonts w:ascii="Times New Roman" w:hAnsi="Times New Roman"/>
        </w:rPr>
      </w:pPr>
      <w:r w:rsidRPr="007407C5">
        <w:rPr>
          <w:rFonts w:ascii="Times New Roman" w:hAnsi="Times New Roman"/>
        </w:rPr>
        <w:t>перечисляет, характеризует и распознает устройства для накопления энергии, для передачи энергии;</w:t>
      </w:r>
    </w:p>
    <w:p w:rsidR="008063F3" w:rsidRPr="007407C5" w:rsidRDefault="008063F3" w:rsidP="005B6578">
      <w:pPr>
        <w:numPr>
          <w:ilvl w:val="1"/>
          <w:numId w:val="76"/>
        </w:numPr>
        <w:tabs>
          <w:tab w:val="left" w:pos="993"/>
          <w:tab w:val="left" w:pos="1134"/>
        </w:tabs>
        <w:spacing w:after="0" w:line="240" w:lineRule="auto"/>
        <w:ind w:left="0" w:firstLine="709"/>
        <w:jc w:val="both"/>
        <w:rPr>
          <w:rFonts w:ascii="Times New Roman" w:hAnsi="Times New Roman"/>
        </w:rPr>
      </w:pPr>
      <w:r w:rsidRPr="007407C5">
        <w:rPr>
          <w:rFonts w:ascii="Times New Roman" w:hAnsi="Times New Roman"/>
        </w:rPr>
        <w:t>объясняет понятие «машина», характеризует технологические системы, преобразующие энергию в вид, необходимый потребителю;</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объясняет сущность управления в технологических системах, характеризует автоматические и саморегулируемые системы;</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осуществляет сборку электрических цепей по электрической схеме, проводит анализ неполадок электрической цепи;</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выполняет базовые операции редактора компьютерного трехмерного проектирования (на выбор образовательной организации);</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конструирует простые системы с обратной связью на основе технических конструкторов;</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следует технологии, в том числе, в процессе изготовления субъективно нового продукта;</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8063F3" w:rsidRPr="007407C5" w:rsidRDefault="008063F3" w:rsidP="008063F3">
      <w:pPr>
        <w:tabs>
          <w:tab w:val="left" w:pos="851"/>
        </w:tabs>
        <w:spacing w:after="0" w:line="240" w:lineRule="auto"/>
        <w:ind w:firstLine="709"/>
        <w:jc w:val="both"/>
        <w:rPr>
          <w:rFonts w:ascii="Times New Roman" w:hAnsi="Times New Roman"/>
          <w:b/>
        </w:rPr>
      </w:pPr>
      <w:r w:rsidRPr="007407C5">
        <w:rPr>
          <w:rFonts w:ascii="Times New Roman" w:hAnsi="Times New Roman"/>
          <w:b/>
        </w:rPr>
        <w:t>8 класс</w:t>
      </w:r>
    </w:p>
    <w:p w:rsidR="008063F3" w:rsidRPr="007407C5" w:rsidRDefault="008063F3" w:rsidP="008063F3">
      <w:pPr>
        <w:tabs>
          <w:tab w:val="left" w:pos="851"/>
        </w:tabs>
        <w:spacing w:after="0" w:line="240" w:lineRule="auto"/>
        <w:ind w:firstLine="709"/>
        <w:jc w:val="both"/>
        <w:rPr>
          <w:rFonts w:ascii="Times New Roman" w:hAnsi="Times New Roman"/>
        </w:rPr>
      </w:pPr>
      <w:r w:rsidRPr="007407C5">
        <w:rPr>
          <w:rFonts w:ascii="Times New Roman" w:hAnsi="Times New Roman"/>
        </w:rPr>
        <w:t>По завершении учебного года обучающийся:</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характеризует современную индустрию питания, в том числе в регионе проживания, и перспективы ее развития;</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называет и характеризует актуальные и перспективные технологии транспорта;,</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8063F3" w:rsidRPr="007407C5" w:rsidRDefault="008063F3" w:rsidP="005B6578">
      <w:pPr>
        <w:numPr>
          <w:ilvl w:val="1"/>
          <w:numId w:val="76"/>
        </w:numPr>
        <w:tabs>
          <w:tab w:val="left" w:pos="993"/>
          <w:tab w:val="left" w:pos="1134"/>
        </w:tabs>
        <w:spacing w:after="0" w:line="240" w:lineRule="auto"/>
        <w:ind w:left="0" w:firstLine="709"/>
        <w:jc w:val="both"/>
        <w:rPr>
          <w:rFonts w:ascii="Times New Roman" w:hAnsi="Times New Roman"/>
        </w:rPr>
      </w:pPr>
      <w:r w:rsidRPr="007407C5">
        <w:rPr>
          <w:rFonts w:ascii="Times New Roman" w:hAnsi="Times New Roman"/>
        </w:rPr>
        <w:t>характеризует ситуацию на региональном рынке труда, называет тенденции её развития;</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перечисляет и характеризует виды технической и технологической документации</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разъясняет функции модели и принципы моделирования,</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создаёт модель, адекватную практической задаче,</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отбирает материал в соответствии с техническим решением или по заданным критериям,</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составляет рацион питания, адекватный ситуации,</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планирует продвижение продукта,</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lastRenderedPageBreak/>
        <w:t>регламентирует заданный процесс в заданной форме,</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проводит оценку и испытание полученного продукта,</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описывает технологическое решение с помощью текста, рисунков, графического изображения,</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получил и проанализировал опыт лабораторного исследования продуктов питания,</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получил и проанализировал опыт разработки организационного проекта и решения логистических задач,</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получил и проанализировал опыт моделирования транспортных потоков,</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получил опыт анализа объявлений, предлагающих работу</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получил и проанализировал опыт создания информационного продукта и его встраивания в заданную оболочку,</w:t>
      </w:r>
    </w:p>
    <w:p w:rsidR="008063F3" w:rsidRPr="007407C5" w:rsidRDefault="008063F3" w:rsidP="005B6578">
      <w:pPr>
        <w:numPr>
          <w:ilvl w:val="1"/>
          <w:numId w:val="76"/>
        </w:numPr>
        <w:tabs>
          <w:tab w:val="left" w:pos="993"/>
          <w:tab w:val="left" w:pos="1134"/>
          <w:tab w:val="left" w:pos="2410"/>
        </w:tabs>
        <w:spacing w:after="0" w:line="240" w:lineRule="auto"/>
        <w:ind w:left="0" w:firstLine="709"/>
        <w:jc w:val="both"/>
        <w:rPr>
          <w:rFonts w:ascii="Times New Roman" w:hAnsi="Times New Roman"/>
        </w:rPr>
      </w:pPr>
      <w:r w:rsidRPr="007407C5">
        <w:rPr>
          <w:rFonts w:ascii="Times New Roman" w:hAnsi="Times New Roman"/>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063F3" w:rsidRPr="007407C5" w:rsidRDefault="008063F3" w:rsidP="008063F3">
      <w:pPr>
        <w:tabs>
          <w:tab w:val="left" w:pos="851"/>
        </w:tabs>
        <w:spacing w:after="0" w:line="240" w:lineRule="auto"/>
        <w:ind w:firstLine="851"/>
        <w:jc w:val="both"/>
        <w:rPr>
          <w:rFonts w:ascii="Times New Roman" w:hAnsi="Times New Roman"/>
          <w:b/>
        </w:rPr>
      </w:pPr>
      <w:r w:rsidRPr="007407C5">
        <w:rPr>
          <w:rFonts w:ascii="Times New Roman" w:hAnsi="Times New Roman"/>
          <w:b/>
        </w:rPr>
        <w:t xml:space="preserve">9 класс </w:t>
      </w:r>
    </w:p>
    <w:p w:rsidR="008063F3" w:rsidRPr="007407C5" w:rsidRDefault="008063F3" w:rsidP="008063F3">
      <w:pPr>
        <w:tabs>
          <w:tab w:val="left" w:pos="851"/>
        </w:tabs>
        <w:spacing w:after="0" w:line="240" w:lineRule="auto"/>
        <w:ind w:firstLine="851"/>
        <w:jc w:val="both"/>
        <w:rPr>
          <w:rFonts w:ascii="Times New Roman" w:hAnsi="Times New Roman"/>
        </w:rPr>
      </w:pPr>
      <w:r w:rsidRPr="007407C5">
        <w:rPr>
          <w:rFonts w:ascii="Times New Roman" w:hAnsi="Times New Roman"/>
        </w:rPr>
        <w:t>По завершении учебного года обучающийся:</w:t>
      </w:r>
    </w:p>
    <w:p w:rsidR="008063F3" w:rsidRPr="007407C5" w:rsidRDefault="008063F3" w:rsidP="005B6578">
      <w:pPr>
        <w:numPr>
          <w:ilvl w:val="1"/>
          <w:numId w:val="76"/>
        </w:numPr>
        <w:tabs>
          <w:tab w:val="left" w:pos="426"/>
          <w:tab w:val="left" w:pos="993"/>
          <w:tab w:val="left" w:pos="2410"/>
        </w:tabs>
        <w:spacing w:after="0" w:line="240" w:lineRule="auto"/>
        <w:ind w:left="0" w:firstLine="709"/>
        <w:jc w:val="both"/>
        <w:rPr>
          <w:rFonts w:ascii="Times New Roman" w:hAnsi="Times New Roman"/>
        </w:rPr>
      </w:pPr>
      <w:r w:rsidRPr="007407C5">
        <w:rPr>
          <w:rFonts w:ascii="Times New Roman" w:hAnsi="Times New Roman"/>
        </w:rPr>
        <w:t xml:space="preserve">называет и характеризует актуальные и перспективные медицинские технологии,  </w:t>
      </w:r>
    </w:p>
    <w:p w:rsidR="008063F3" w:rsidRPr="007407C5" w:rsidRDefault="008063F3" w:rsidP="005B6578">
      <w:pPr>
        <w:numPr>
          <w:ilvl w:val="1"/>
          <w:numId w:val="76"/>
        </w:numPr>
        <w:tabs>
          <w:tab w:val="left" w:pos="426"/>
          <w:tab w:val="left" w:pos="993"/>
          <w:tab w:val="left" w:pos="2410"/>
        </w:tabs>
        <w:spacing w:after="0" w:line="240" w:lineRule="auto"/>
        <w:ind w:left="0" w:firstLine="709"/>
        <w:jc w:val="both"/>
        <w:rPr>
          <w:rFonts w:ascii="Times New Roman" w:hAnsi="Times New Roman"/>
        </w:rPr>
      </w:pPr>
      <w:r w:rsidRPr="007407C5">
        <w:rPr>
          <w:rFonts w:ascii="Times New Roman" w:hAnsi="Times New Roman"/>
        </w:rPr>
        <w:t>называет и характеризует технологии в области электроники, тенденции их развития и новые продукты на их основе,</w:t>
      </w:r>
    </w:p>
    <w:p w:rsidR="008063F3" w:rsidRPr="007407C5" w:rsidRDefault="008063F3" w:rsidP="005B6578">
      <w:pPr>
        <w:numPr>
          <w:ilvl w:val="1"/>
          <w:numId w:val="76"/>
        </w:numPr>
        <w:tabs>
          <w:tab w:val="left" w:pos="426"/>
          <w:tab w:val="left" w:pos="993"/>
          <w:tab w:val="left" w:pos="2410"/>
        </w:tabs>
        <w:spacing w:after="0" w:line="240" w:lineRule="auto"/>
        <w:ind w:left="0" w:firstLine="709"/>
        <w:jc w:val="both"/>
        <w:rPr>
          <w:rFonts w:ascii="Times New Roman" w:hAnsi="Times New Roman"/>
        </w:rPr>
      </w:pPr>
      <w:r w:rsidRPr="007407C5">
        <w:rPr>
          <w:rFonts w:ascii="Times New Roman" w:hAnsi="Times New Roman"/>
        </w:rPr>
        <w:t>объясняет закономерности технологического развития цивилизации,</w:t>
      </w:r>
    </w:p>
    <w:p w:rsidR="008063F3" w:rsidRPr="007407C5" w:rsidRDefault="008063F3" w:rsidP="005B6578">
      <w:pPr>
        <w:numPr>
          <w:ilvl w:val="1"/>
          <w:numId w:val="76"/>
        </w:numPr>
        <w:tabs>
          <w:tab w:val="left" w:pos="426"/>
          <w:tab w:val="left" w:pos="993"/>
        </w:tabs>
        <w:spacing w:after="0" w:line="240" w:lineRule="auto"/>
        <w:ind w:left="0" w:firstLine="709"/>
        <w:jc w:val="both"/>
        <w:rPr>
          <w:rFonts w:ascii="Times New Roman" w:hAnsi="Times New Roman"/>
        </w:rPr>
      </w:pPr>
      <w:r w:rsidRPr="007407C5">
        <w:rPr>
          <w:rFonts w:ascii="Times New Roman" w:hAnsi="Times New Roman"/>
        </w:rPr>
        <w:t>разъясняет социальное значение групп профессий, востребованных на региональном рынке труда,</w:t>
      </w:r>
    </w:p>
    <w:p w:rsidR="008063F3" w:rsidRPr="007407C5" w:rsidRDefault="008063F3" w:rsidP="005B6578">
      <w:pPr>
        <w:numPr>
          <w:ilvl w:val="1"/>
          <w:numId w:val="76"/>
        </w:numPr>
        <w:tabs>
          <w:tab w:val="left" w:pos="426"/>
          <w:tab w:val="left" w:pos="993"/>
          <w:tab w:val="left" w:pos="2410"/>
        </w:tabs>
        <w:spacing w:after="0" w:line="240" w:lineRule="auto"/>
        <w:ind w:left="0" w:firstLine="709"/>
        <w:jc w:val="both"/>
        <w:rPr>
          <w:rFonts w:ascii="Times New Roman" w:hAnsi="Times New Roman"/>
        </w:rPr>
      </w:pPr>
      <w:r w:rsidRPr="007407C5">
        <w:rPr>
          <w:rFonts w:ascii="Times New Roman" w:hAnsi="Times New Roman"/>
        </w:rPr>
        <w:t>оценивает условия использования технологии в том числе с позиций экологической защищённости,</w:t>
      </w:r>
    </w:p>
    <w:p w:rsidR="008063F3" w:rsidRPr="007407C5" w:rsidRDefault="008063F3" w:rsidP="005B6578">
      <w:pPr>
        <w:numPr>
          <w:ilvl w:val="1"/>
          <w:numId w:val="76"/>
        </w:numPr>
        <w:tabs>
          <w:tab w:val="left" w:pos="426"/>
          <w:tab w:val="left" w:pos="993"/>
          <w:tab w:val="left" w:pos="2410"/>
        </w:tabs>
        <w:spacing w:after="0" w:line="240" w:lineRule="auto"/>
        <w:ind w:left="0" w:firstLine="709"/>
        <w:jc w:val="both"/>
        <w:rPr>
          <w:rFonts w:ascii="Times New Roman" w:hAnsi="Times New Roman"/>
        </w:rPr>
      </w:pPr>
      <w:r w:rsidRPr="007407C5">
        <w:rPr>
          <w:rFonts w:ascii="Times New Roman" w:hAnsi="Times New Roman"/>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8063F3" w:rsidRPr="007407C5" w:rsidRDefault="008063F3" w:rsidP="005B6578">
      <w:pPr>
        <w:numPr>
          <w:ilvl w:val="1"/>
          <w:numId w:val="76"/>
        </w:numPr>
        <w:tabs>
          <w:tab w:val="left" w:pos="426"/>
          <w:tab w:val="left" w:pos="993"/>
          <w:tab w:val="left" w:pos="2410"/>
        </w:tabs>
        <w:spacing w:after="0" w:line="240" w:lineRule="auto"/>
        <w:ind w:left="0" w:firstLine="709"/>
        <w:jc w:val="both"/>
        <w:rPr>
          <w:rFonts w:ascii="Times New Roman" w:hAnsi="Times New Roman"/>
        </w:rPr>
      </w:pPr>
      <w:r w:rsidRPr="007407C5">
        <w:rPr>
          <w:rFonts w:ascii="Times New Roman" w:hAnsi="Times New Roman"/>
        </w:rPr>
        <w:t xml:space="preserve">анализирует возможные технологические решения, определяет их достоинства и недостатки в контексте заданной ситуации, </w:t>
      </w:r>
    </w:p>
    <w:p w:rsidR="008063F3" w:rsidRPr="007407C5" w:rsidRDefault="008063F3" w:rsidP="005B6578">
      <w:pPr>
        <w:numPr>
          <w:ilvl w:val="1"/>
          <w:numId w:val="76"/>
        </w:numPr>
        <w:tabs>
          <w:tab w:val="left" w:pos="426"/>
          <w:tab w:val="left" w:pos="993"/>
          <w:tab w:val="left" w:pos="2410"/>
        </w:tabs>
        <w:spacing w:after="0" w:line="240" w:lineRule="auto"/>
        <w:ind w:left="0" w:firstLine="709"/>
        <w:jc w:val="both"/>
        <w:rPr>
          <w:rFonts w:ascii="Times New Roman" w:hAnsi="Times New Roman"/>
        </w:rPr>
      </w:pPr>
      <w:r w:rsidRPr="007407C5">
        <w:rPr>
          <w:rFonts w:ascii="Times New Roman" w:hAnsi="Times New Roman"/>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063F3" w:rsidRPr="007407C5" w:rsidRDefault="008063F3" w:rsidP="005B6578">
      <w:pPr>
        <w:numPr>
          <w:ilvl w:val="1"/>
          <w:numId w:val="76"/>
        </w:numPr>
        <w:tabs>
          <w:tab w:val="left" w:pos="426"/>
          <w:tab w:val="left" w:pos="993"/>
        </w:tabs>
        <w:spacing w:after="0" w:line="240" w:lineRule="auto"/>
        <w:ind w:left="0" w:firstLine="709"/>
        <w:jc w:val="both"/>
        <w:rPr>
          <w:rFonts w:ascii="Times New Roman" w:hAnsi="Times New Roman"/>
        </w:rPr>
      </w:pPr>
      <w:r w:rsidRPr="007407C5">
        <w:rPr>
          <w:rFonts w:ascii="Times New Roman" w:hAnsi="Times New Roman"/>
        </w:rPr>
        <w:t>анализирует результаты и последствия своих решений, связанных с выбором и реализацией собственной образовательной траектории,</w:t>
      </w:r>
    </w:p>
    <w:p w:rsidR="008063F3" w:rsidRPr="007407C5" w:rsidRDefault="008063F3" w:rsidP="005B6578">
      <w:pPr>
        <w:numPr>
          <w:ilvl w:val="1"/>
          <w:numId w:val="76"/>
        </w:numPr>
        <w:tabs>
          <w:tab w:val="left" w:pos="426"/>
          <w:tab w:val="left" w:pos="993"/>
        </w:tabs>
        <w:spacing w:after="0" w:line="240" w:lineRule="auto"/>
        <w:ind w:left="0" w:firstLine="709"/>
        <w:jc w:val="both"/>
        <w:rPr>
          <w:rFonts w:ascii="Times New Roman" w:hAnsi="Times New Roman"/>
        </w:rPr>
      </w:pPr>
      <w:r w:rsidRPr="007407C5">
        <w:rPr>
          <w:rFonts w:ascii="Times New Roman" w:hAnsi="Times New Roman"/>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8063F3" w:rsidRPr="007407C5" w:rsidRDefault="008063F3" w:rsidP="005B6578">
      <w:pPr>
        <w:numPr>
          <w:ilvl w:val="1"/>
          <w:numId w:val="76"/>
        </w:numPr>
        <w:tabs>
          <w:tab w:val="left" w:pos="426"/>
          <w:tab w:val="left" w:pos="993"/>
        </w:tabs>
        <w:spacing w:after="0" w:line="240" w:lineRule="auto"/>
        <w:ind w:left="0" w:firstLine="709"/>
        <w:jc w:val="both"/>
        <w:rPr>
          <w:rFonts w:ascii="Times New Roman" w:hAnsi="Times New Roman"/>
        </w:rPr>
      </w:pPr>
      <w:r w:rsidRPr="007407C5">
        <w:rPr>
          <w:rFonts w:ascii="Times New Roman" w:hAnsi="Times New Roman"/>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063F3" w:rsidRPr="007407C5" w:rsidRDefault="008063F3" w:rsidP="005B6578">
      <w:pPr>
        <w:numPr>
          <w:ilvl w:val="1"/>
          <w:numId w:val="76"/>
        </w:numPr>
        <w:tabs>
          <w:tab w:val="left" w:pos="426"/>
          <w:tab w:val="left" w:pos="993"/>
        </w:tabs>
        <w:spacing w:after="0" w:line="240" w:lineRule="auto"/>
        <w:ind w:left="0" w:firstLine="709"/>
        <w:jc w:val="both"/>
        <w:rPr>
          <w:rFonts w:ascii="Times New Roman" w:hAnsi="Times New Roman"/>
        </w:rPr>
      </w:pPr>
      <w:r w:rsidRPr="007407C5">
        <w:rPr>
          <w:rFonts w:ascii="Times New Roman" w:hAnsi="Times New Roman"/>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063F3" w:rsidRPr="007407C5" w:rsidRDefault="008063F3" w:rsidP="005B6578">
      <w:pPr>
        <w:numPr>
          <w:ilvl w:val="1"/>
          <w:numId w:val="76"/>
        </w:numPr>
        <w:tabs>
          <w:tab w:val="left" w:pos="426"/>
          <w:tab w:val="left" w:pos="993"/>
        </w:tabs>
        <w:spacing w:after="0" w:line="240" w:lineRule="auto"/>
        <w:ind w:left="0" w:firstLine="709"/>
        <w:jc w:val="both"/>
        <w:rPr>
          <w:rFonts w:ascii="Times New Roman" w:hAnsi="Times New Roman"/>
        </w:rPr>
      </w:pPr>
      <w:r w:rsidRPr="007407C5">
        <w:rPr>
          <w:rFonts w:ascii="Times New Roman" w:hAnsi="Times New Roman"/>
        </w:rPr>
        <w:t>получил и проанализировал опыт предпрофессиональных проб,</w:t>
      </w:r>
    </w:p>
    <w:p w:rsidR="0020168D" w:rsidRDefault="008063F3" w:rsidP="005B6578">
      <w:pPr>
        <w:numPr>
          <w:ilvl w:val="1"/>
          <w:numId w:val="76"/>
        </w:numPr>
        <w:tabs>
          <w:tab w:val="left" w:pos="426"/>
          <w:tab w:val="left" w:pos="993"/>
        </w:tabs>
        <w:spacing w:after="0" w:line="240" w:lineRule="auto"/>
        <w:ind w:left="0" w:firstLine="709"/>
        <w:jc w:val="both"/>
        <w:rPr>
          <w:rFonts w:ascii="Times New Roman" w:hAnsi="Times New Roman"/>
        </w:rPr>
      </w:pPr>
      <w:r w:rsidRPr="007407C5">
        <w:rPr>
          <w:rFonts w:ascii="Times New Roman" w:hAnsi="Times New Roman"/>
        </w:rPr>
        <w:t>получил и проанализировал опыт разработки и / или реализации специализированного про</w:t>
      </w:r>
      <w:r>
        <w:rPr>
          <w:rFonts w:ascii="Times New Roman" w:hAnsi="Times New Roman"/>
        </w:rPr>
        <w:t>екта.</w:t>
      </w:r>
    </w:p>
    <w:p w:rsidR="005514A1" w:rsidRDefault="005514A1" w:rsidP="005514A1">
      <w:pPr>
        <w:tabs>
          <w:tab w:val="left" w:pos="426"/>
          <w:tab w:val="left" w:pos="993"/>
        </w:tabs>
        <w:spacing w:after="0" w:line="240" w:lineRule="auto"/>
        <w:jc w:val="both"/>
        <w:rPr>
          <w:rFonts w:ascii="Times New Roman" w:hAnsi="Times New Roman"/>
        </w:rPr>
      </w:pPr>
    </w:p>
    <w:p w:rsidR="005514A1" w:rsidRPr="008063F3" w:rsidRDefault="005514A1" w:rsidP="005514A1">
      <w:pPr>
        <w:tabs>
          <w:tab w:val="left" w:pos="426"/>
          <w:tab w:val="left" w:pos="993"/>
        </w:tabs>
        <w:spacing w:after="0" w:line="240" w:lineRule="auto"/>
        <w:jc w:val="both"/>
        <w:rPr>
          <w:rFonts w:ascii="Times New Roman" w:hAnsi="Times New Roman"/>
        </w:rPr>
      </w:pPr>
    </w:p>
    <w:p w:rsidR="0020168D" w:rsidRPr="006B47FB" w:rsidRDefault="00C603A4" w:rsidP="006B47FB">
      <w:pPr>
        <w:autoSpaceDE w:val="0"/>
        <w:autoSpaceDN w:val="0"/>
        <w:adjustRightInd w:val="0"/>
        <w:spacing w:after="0" w:line="0" w:lineRule="atLeast"/>
        <w:jc w:val="both"/>
        <w:rPr>
          <w:rFonts w:ascii="Times New Roman" w:hAnsi="Times New Roman"/>
          <w:b/>
          <w:bCs/>
          <w:lang w:eastAsia="ru-RU"/>
        </w:rPr>
      </w:pPr>
      <w:r w:rsidRPr="006B47FB">
        <w:rPr>
          <w:rFonts w:ascii="Times New Roman" w:hAnsi="Times New Roman"/>
          <w:b/>
          <w:bCs/>
          <w:lang w:eastAsia="ru-RU"/>
        </w:rPr>
        <w:t>1.2.4</w:t>
      </w:r>
      <w:r w:rsidR="0020168D" w:rsidRPr="006B47FB">
        <w:rPr>
          <w:rFonts w:ascii="Times New Roman" w:hAnsi="Times New Roman"/>
          <w:b/>
          <w:bCs/>
          <w:lang w:eastAsia="ru-RU"/>
        </w:rPr>
        <w:t>.15. Физическая культура</w:t>
      </w:r>
    </w:p>
    <w:p w:rsidR="008063F3" w:rsidRPr="007407C5" w:rsidRDefault="008063F3" w:rsidP="008063F3">
      <w:pPr>
        <w:spacing w:after="0" w:line="240" w:lineRule="auto"/>
        <w:ind w:right="-5"/>
        <w:jc w:val="both"/>
        <w:rPr>
          <w:rFonts w:ascii="Times New Roman" w:hAnsi="Times New Roman"/>
          <w:color w:val="000000"/>
        </w:rPr>
      </w:pPr>
      <w:r w:rsidRPr="007407C5">
        <w:rPr>
          <w:rFonts w:ascii="Times New Roman" w:hAnsi="Times New Roman"/>
          <w:b/>
          <w:color w:val="000000"/>
        </w:rPr>
        <w:t xml:space="preserve">Выпускник научится: </w:t>
      </w:r>
    </w:p>
    <w:p w:rsidR="008063F3" w:rsidRPr="007407C5" w:rsidRDefault="008063F3" w:rsidP="005B6578">
      <w:pPr>
        <w:numPr>
          <w:ilvl w:val="0"/>
          <w:numId w:val="84"/>
        </w:numPr>
        <w:tabs>
          <w:tab w:val="left" w:pos="709"/>
          <w:tab w:val="left" w:pos="1134"/>
        </w:tabs>
        <w:spacing w:after="0" w:line="240" w:lineRule="auto"/>
        <w:ind w:left="0" w:right="-5" w:firstLine="709"/>
        <w:contextualSpacing/>
        <w:jc w:val="both"/>
        <w:rPr>
          <w:rFonts w:ascii="Times New Roman" w:hAnsi="Times New Roman"/>
          <w:color w:val="000000"/>
        </w:rPr>
      </w:pPr>
      <w:r w:rsidRPr="007407C5">
        <w:rPr>
          <w:rFonts w:ascii="Times New Roman" w:hAnsi="Times New Roman"/>
          <w:color w:val="000000"/>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8063F3" w:rsidRPr="007407C5" w:rsidRDefault="008063F3" w:rsidP="005B6578">
      <w:pPr>
        <w:numPr>
          <w:ilvl w:val="0"/>
          <w:numId w:val="84"/>
        </w:numPr>
        <w:tabs>
          <w:tab w:val="left" w:pos="709"/>
          <w:tab w:val="left" w:pos="1134"/>
        </w:tabs>
        <w:spacing w:after="0" w:line="240" w:lineRule="auto"/>
        <w:ind w:left="0" w:right="-5" w:firstLine="709"/>
        <w:contextualSpacing/>
        <w:jc w:val="both"/>
        <w:rPr>
          <w:rFonts w:ascii="Times New Roman" w:hAnsi="Times New Roman"/>
          <w:color w:val="000000"/>
        </w:rPr>
      </w:pPr>
      <w:r w:rsidRPr="007407C5">
        <w:rPr>
          <w:rFonts w:ascii="Times New Roman" w:hAnsi="Times New Roman"/>
          <w:color w:val="00000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063F3" w:rsidRPr="007407C5" w:rsidRDefault="008063F3" w:rsidP="005B6578">
      <w:pPr>
        <w:numPr>
          <w:ilvl w:val="0"/>
          <w:numId w:val="84"/>
        </w:numPr>
        <w:tabs>
          <w:tab w:val="left" w:pos="709"/>
          <w:tab w:val="left" w:pos="1134"/>
        </w:tabs>
        <w:spacing w:after="0" w:line="240" w:lineRule="auto"/>
        <w:ind w:left="0" w:right="-5" w:firstLine="709"/>
        <w:contextualSpacing/>
        <w:jc w:val="both"/>
        <w:rPr>
          <w:rFonts w:ascii="Times New Roman" w:hAnsi="Times New Roman"/>
          <w:color w:val="000000"/>
        </w:rPr>
      </w:pPr>
      <w:r w:rsidRPr="007407C5">
        <w:rPr>
          <w:rFonts w:ascii="Times New Roman" w:hAnsi="Times New Roman"/>
          <w:color w:val="000000"/>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8063F3" w:rsidRPr="007407C5" w:rsidRDefault="008063F3" w:rsidP="005B6578">
      <w:pPr>
        <w:numPr>
          <w:ilvl w:val="0"/>
          <w:numId w:val="84"/>
        </w:numPr>
        <w:tabs>
          <w:tab w:val="left" w:pos="709"/>
          <w:tab w:val="left" w:pos="1134"/>
        </w:tabs>
        <w:spacing w:after="0" w:line="240" w:lineRule="auto"/>
        <w:ind w:left="0" w:right="-5" w:firstLine="709"/>
        <w:contextualSpacing/>
        <w:jc w:val="both"/>
        <w:rPr>
          <w:rFonts w:ascii="Times New Roman" w:hAnsi="Times New Roman"/>
          <w:color w:val="000000"/>
        </w:rPr>
      </w:pPr>
      <w:r w:rsidRPr="007407C5">
        <w:rPr>
          <w:rFonts w:ascii="Times New Roman" w:hAnsi="Times New Roman"/>
          <w:color w:val="00000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8063F3" w:rsidRPr="007407C5" w:rsidRDefault="008063F3" w:rsidP="005B6578">
      <w:pPr>
        <w:numPr>
          <w:ilvl w:val="0"/>
          <w:numId w:val="84"/>
        </w:numPr>
        <w:tabs>
          <w:tab w:val="left" w:pos="709"/>
          <w:tab w:val="left" w:pos="1134"/>
        </w:tabs>
        <w:spacing w:after="0" w:line="240" w:lineRule="auto"/>
        <w:ind w:left="0" w:right="-5" w:firstLine="709"/>
        <w:contextualSpacing/>
        <w:jc w:val="both"/>
        <w:rPr>
          <w:rFonts w:ascii="Times New Roman" w:hAnsi="Times New Roman"/>
          <w:color w:val="000000"/>
        </w:rPr>
      </w:pPr>
      <w:r w:rsidRPr="007407C5">
        <w:rPr>
          <w:rFonts w:ascii="Times New Roman" w:hAnsi="Times New Roman"/>
          <w:color w:val="00000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063F3" w:rsidRPr="007407C5" w:rsidRDefault="008063F3" w:rsidP="005B6578">
      <w:pPr>
        <w:numPr>
          <w:ilvl w:val="0"/>
          <w:numId w:val="84"/>
        </w:numPr>
        <w:tabs>
          <w:tab w:val="left" w:pos="709"/>
          <w:tab w:val="left" w:pos="1134"/>
        </w:tabs>
        <w:spacing w:after="0" w:line="240" w:lineRule="auto"/>
        <w:ind w:left="0" w:right="-5" w:firstLine="709"/>
        <w:contextualSpacing/>
        <w:jc w:val="both"/>
        <w:rPr>
          <w:rFonts w:ascii="Times New Roman" w:hAnsi="Times New Roman"/>
          <w:color w:val="000000"/>
        </w:rPr>
      </w:pPr>
      <w:r w:rsidRPr="007407C5">
        <w:rPr>
          <w:rFonts w:ascii="Times New Roman" w:hAnsi="Times New Roman"/>
          <w:color w:val="000000"/>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063F3" w:rsidRPr="007407C5" w:rsidRDefault="008063F3" w:rsidP="005B6578">
      <w:pPr>
        <w:numPr>
          <w:ilvl w:val="0"/>
          <w:numId w:val="84"/>
        </w:numPr>
        <w:tabs>
          <w:tab w:val="left" w:pos="709"/>
          <w:tab w:val="left" w:pos="1134"/>
        </w:tabs>
        <w:spacing w:after="0" w:line="240" w:lineRule="auto"/>
        <w:ind w:left="0" w:right="-5" w:firstLine="709"/>
        <w:contextualSpacing/>
        <w:jc w:val="both"/>
        <w:rPr>
          <w:rFonts w:ascii="Times New Roman" w:hAnsi="Times New Roman"/>
          <w:color w:val="000000"/>
        </w:rPr>
      </w:pPr>
      <w:r w:rsidRPr="007407C5">
        <w:rPr>
          <w:rFonts w:ascii="Times New Roman" w:hAnsi="Times New Roman"/>
          <w:color w:val="000000"/>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8063F3" w:rsidRPr="007407C5" w:rsidRDefault="008063F3" w:rsidP="005B6578">
      <w:pPr>
        <w:numPr>
          <w:ilvl w:val="0"/>
          <w:numId w:val="84"/>
        </w:numPr>
        <w:tabs>
          <w:tab w:val="left" w:pos="709"/>
          <w:tab w:val="left" w:pos="1134"/>
        </w:tabs>
        <w:spacing w:after="0" w:line="240" w:lineRule="auto"/>
        <w:ind w:left="0" w:right="-5" w:firstLine="709"/>
        <w:contextualSpacing/>
        <w:jc w:val="both"/>
        <w:rPr>
          <w:rFonts w:ascii="Times New Roman" w:hAnsi="Times New Roman"/>
          <w:color w:val="000000"/>
        </w:rPr>
      </w:pPr>
      <w:r w:rsidRPr="007407C5">
        <w:rPr>
          <w:rFonts w:ascii="Times New Roman" w:hAnsi="Times New Roman"/>
          <w:color w:val="00000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063F3" w:rsidRPr="007407C5" w:rsidRDefault="008063F3" w:rsidP="005B6578">
      <w:pPr>
        <w:numPr>
          <w:ilvl w:val="0"/>
          <w:numId w:val="84"/>
        </w:numPr>
        <w:tabs>
          <w:tab w:val="left" w:pos="709"/>
          <w:tab w:val="left" w:pos="1134"/>
        </w:tabs>
        <w:spacing w:after="0" w:line="240" w:lineRule="auto"/>
        <w:ind w:left="0" w:right="-5" w:firstLine="709"/>
        <w:contextualSpacing/>
        <w:jc w:val="both"/>
        <w:rPr>
          <w:rFonts w:ascii="Times New Roman" w:hAnsi="Times New Roman"/>
          <w:color w:val="000000"/>
        </w:rPr>
      </w:pPr>
      <w:r w:rsidRPr="007407C5">
        <w:rPr>
          <w:rFonts w:ascii="Times New Roman" w:hAnsi="Times New Roman"/>
          <w:color w:val="00000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063F3" w:rsidRPr="007407C5" w:rsidRDefault="008063F3" w:rsidP="005B6578">
      <w:pPr>
        <w:numPr>
          <w:ilvl w:val="0"/>
          <w:numId w:val="84"/>
        </w:numPr>
        <w:tabs>
          <w:tab w:val="left" w:pos="709"/>
          <w:tab w:val="left" w:pos="1134"/>
        </w:tabs>
        <w:spacing w:after="0" w:line="240" w:lineRule="auto"/>
        <w:ind w:left="0" w:right="-5" w:firstLine="709"/>
        <w:contextualSpacing/>
        <w:jc w:val="both"/>
        <w:rPr>
          <w:rFonts w:ascii="Times New Roman" w:hAnsi="Times New Roman"/>
          <w:color w:val="000000"/>
        </w:rPr>
      </w:pPr>
      <w:r w:rsidRPr="007407C5">
        <w:rPr>
          <w:rFonts w:ascii="Times New Roman" w:hAnsi="Times New Roman"/>
          <w:color w:val="000000"/>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063F3" w:rsidRPr="007407C5" w:rsidRDefault="008063F3" w:rsidP="005B6578">
      <w:pPr>
        <w:numPr>
          <w:ilvl w:val="0"/>
          <w:numId w:val="84"/>
        </w:numPr>
        <w:tabs>
          <w:tab w:val="left" w:pos="709"/>
          <w:tab w:val="left" w:pos="1134"/>
        </w:tabs>
        <w:spacing w:after="0" w:line="240" w:lineRule="auto"/>
        <w:ind w:left="0" w:right="-5" w:firstLine="709"/>
        <w:contextualSpacing/>
        <w:jc w:val="both"/>
        <w:rPr>
          <w:rFonts w:ascii="Times New Roman" w:hAnsi="Times New Roman"/>
          <w:color w:val="000000"/>
        </w:rPr>
      </w:pPr>
      <w:r w:rsidRPr="007407C5">
        <w:rPr>
          <w:rFonts w:ascii="Times New Roman" w:hAnsi="Times New Roman"/>
          <w:color w:val="00000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063F3" w:rsidRPr="007407C5" w:rsidRDefault="008063F3" w:rsidP="005B6578">
      <w:pPr>
        <w:numPr>
          <w:ilvl w:val="0"/>
          <w:numId w:val="84"/>
        </w:numPr>
        <w:tabs>
          <w:tab w:val="left" w:pos="709"/>
          <w:tab w:val="left" w:pos="1134"/>
        </w:tabs>
        <w:spacing w:after="0" w:line="240" w:lineRule="auto"/>
        <w:ind w:left="0" w:right="-5" w:firstLine="709"/>
        <w:contextualSpacing/>
        <w:jc w:val="both"/>
        <w:rPr>
          <w:rFonts w:ascii="Times New Roman" w:hAnsi="Times New Roman"/>
          <w:color w:val="000000"/>
        </w:rPr>
      </w:pPr>
      <w:r w:rsidRPr="007407C5">
        <w:rPr>
          <w:rFonts w:ascii="Times New Roman" w:hAnsi="Times New Roman"/>
          <w:color w:val="00000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8063F3" w:rsidRPr="007407C5" w:rsidRDefault="008063F3" w:rsidP="005B6578">
      <w:pPr>
        <w:numPr>
          <w:ilvl w:val="0"/>
          <w:numId w:val="84"/>
        </w:numPr>
        <w:tabs>
          <w:tab w:val="left" w:pos="709"/>
          <w:tab w:val="left" w:pos="1134"/>
        </w:tabs>
        <w:spacing w:after="0" w:line="240" w:lineRule="auto"/>
        <w:ind w:left="0" w:right="-5" w:firstLine="709"/>
        <w:contextualSpacing/>
        <w:jc w:val="both"/>
        <w:rPr>
          <w:rFonts w:ascii="Times New Roman" w:hAnsi="Times New Roman"/>
          <w:color w:val="000000"/>
        </w:rPr>
      </w:pPr>
      <w:r w:rsidRPr="007407C5">
        <w:rPr>
          <w:rFonts w:ascii="Times New Roman" w:hAnsi="Times New Roman"/>
          <w:color w:val="000000"/>
        </w:rPr>
        <w:t>выполнять акробатические комбинации из числа хорошо освоенных упражнений;</w:t>
      </w:r>
    </w:p>
    <w:p w:rsidR="008063F3" w:rsidRPr="007407C5" w:rsidRDefault="008063F3" w:rsidP="005B6578">
      <w:pPr>
        <w:numPr>
          <w:ilvl w:val="0"/>
          <w:numId w:val="84"/>
        </w:numPr>
        <w:tabs>
          <w:tab w:val="left" w:pos="709"/>
          <w:tab w:val="left" w:pos="1134"/>
        </w:tabs>
        <w:spacing w:after="0" w:line="240" w:lineRule="auto"/>
        <w:ind w:left="0" w:right="-5" w:firstLine="709"/>
        <w:contextualSpacing/>
        <w:jc w:val="both"/>
        <w:rPr>
          <w:rFonts w:ascii="Times New Roman" w:hAnsi="Times New Roman"/>
          <w:color w:val="000000"/>
        </w:rPr>
      </w:pPr>
      <w:r w:rsidRPr="007407C5">
        <w:rPr>
          <w:rFonts w:ascii="Times New Roman" w:hAnsi="Times New Roman"/>
          <w:color w:val="000000"/>
        </w:rPr>
        <w:t>выполнять гимнастические комбинации на спортивных снарядах из числа хорошо освоенных упражнений;</w:t>
      </w:r>
    </w:p>
    <w:p w:rsidR="008063F3" w:rsidRPr="007407C5" w:rsidRDefault="008063F3" w:rsidP="005B6578">
      <w:pPr>
        <w:numPr>
          <w:ilvl w:val="0"/>
          <w:numId w:val="84"/>
        </w:numPr>
        <w:tabs>
          <w:tab w:val="left" w:pos="709"/>
          <w:tab w:val="left" w:pos="1134"/>
        </w:tabs>
        <w:spacing w:after="0" w:line="240" w:lineRule="auto"/>
        <w:ind w:left="0" w:right="-5" w:firstLine="709"/>
        <w:contextualSpacing/>
        <w:jc w:val="both"/>
        <w:rPr>
          <w:rFonts w:ascii="Times New Roman" w:hAnsi="Times New Roman"/>
          <w:color w:val="000000"/>
        </w:rPr>
      </w:pPr>
      <w:r w:rsidRPr="007407C5">
        <w:rPr>
          <w:rFonts w:ascii="Times New Roman" w:hAnsi="Times New Roman"/>
          <w:color w:val="000000"/>
        </w:rPr>
        <w:t>выполнять легкоатлетические упражнения в беге и в прыжках (в длину и высоту);</w:t>
      </w:r>
    </w:p>
    <w:p w:rsidR="008063F3" w:rsidRPr="007407C5" w:rsidRDefault="008063F3" w:rsidP="005B6578">
      <w:pPr>
        <w:numPr>
          <w:ilvl w:val="0"/>
          <w:numId w:val="84"/>
        </w:numPr>
        <w:tabs>
          <w:tab w:val="left" w:pos="709"/>
          <w:tab w:val="left" w:pos="1134"/>
        </w:tabs>
        <w:spacing w:after="0" w:line="240" w:lineRule="auto"/>
        <w:ind w:left="0" w:right="-5" w:firstLine="709"/>
        <w:contextualSpacing/>
        <w:jc w:val="both"/>
        <w:rPr>
          <w:rFonts w:ascii="Times New Roman" w:hAnsi="Times New Roman"/>
          <w:color w:val="000000"/>
        </w:rPr>
      </w:pPr>
      <w:r w:rsidRPr="007407C5">
        <w:rPr>
          <w:rFonts w:ascii="Times New Roman" w:hAnsi="Times New Roman"/>
          <w:color w:val="000000"/>
        </w:rPr>
        <w:t>выполнять спуски и торможения на лыжах с пологого склона;</w:t>
      </w:r>
    </w:p>
    <w:p w:rsidR="008063F3" w:rsidRPr="007407C5" w:rsidRDefault="008063F3" w:rsidP="005B6578">
      <w:pPr>
        <w:numPr>
          <w:ilvl w:val="0"/>
          <w:numId w:val="84"/>
        </w:numPr>
        <w:tabs>
          <w:tab w:val="left" w:pos="709"/>
          <w:tab w:val="left" w:pos="1134"/>
        </w:tabs>
        <w:spacing w:after="0" w:line="240" w:lineRule="auto"/>
        <w:ind w:left="0" w:right="-5" w:firstLine="709"/>
        <w:contextualSpacing/>
        <w:jc w:val="both"/>
        <w:rPr>
          <w:rFonts w:ascii="Times New Roman" w:hAnsi="Times New Roman"/>
          <w:color w:val="000000"/>
        </w:rPr>
      </w:pPr>
      <w:r w:rsidRPr="007407C5">
        <w:rPr>
          <w:rFonts w:ascii="Times New Roman" w:hAnsi="Times New Roman"/>
          <w:color w:val="000000"/>
        </w:rPr>
        <w:t>выполнять основные технические действия и приемы игры в футбол, волейбол, баскетбол в условиях учебной и игровой деятельности;</w:t>
      </w:r>
    </w:p>
    <w:p w:rsidR="008063F3" w:rsidRPr="007407C5" w:rsidRDefault="008063F3" w:rsidP="005B6578">
      <w:pPr>
        <w:numPr>
          <w:ilvl w:val="0"/>
          <w:numId w:val="84"/>
        </w:numPr>
        <w:tabs>
          <w:tab w:val="left" w:pos="709"/>
          <w:tab w:val="left" w:pos="1134"/>
        </w:tabs>
        <w:spacing w:after="0" w:line="240" w:lineRule="auto"/>
        <w:ind w:left="0" w:right="-5" w:firstLine="709"/>
        <w:contextualSpacing/>
        <w:jc w:val="both"/>
        <w:rPr>
          <w:rFonts w:ascii="Times New Roman" w:hAnsi="Times New Roman"/>
          <w:color w:val="000000"/>
        </w:rPr>
      </w:pPr>
      <w:r w:rsidRPr="007407C5">
        <w:rPr>
          <w:rFonts w:ascii="Times New Roman" w:hAnsi="Times New Roman"/>
          <w:color w:val="000000"/>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8063F3" w:rsidRPr="007407C5" w:rsidRDefault="008063F3" w:rsidP="005B6578">
      <w:pPr>
        <w:numPr>
          <w:ilvl w:val="0"/>
          <w:numId w:val="84"/>
        </w:numPr>
        <w:tabs>
          <w:tab w:val="left" w:pos="709"/>
          <w:tab w:val="left" w:pos="1134"/>
        </w:tabs>
        <w:spacing w:after="0" w:line="240" w:lineRule="auto"/>
        <w:ind w:left="0" w:right="-5" w:firstLine="709"/>
        <w:contextualSpacing/>
        <w:jc w:val="both"/>
        <w:rPr>
          <w:rFonts w:ascii="Times New Roman" w:hAnsi="Times New Roman"/>
          <w:color w:val="000000"/>
        </w:rPr>
      </w:pPr>
      <w:r w:rsidRPr="007407C5">
        <w:rPr>
          <w:rFonts w:ascii="Times New Roman" w:hAnsi="Times New Roman"/>
          <w:color w:val="000000"/>
        </w:rPr>
        <w:t>выполнять тестовые упражнения для оценки уровня индивидуального развития основных физических качеств.</w:t>
      </w:r>
    </w:p>
    <w:p w:rsidR="008063F3" w:rsidRPr="008063F3" w:rsidRDefault="008063F3" w:rsidP="008063F3">
      <w:pPr>
        <w:spacing w:after="0" w:line="0" w:lineRule="atLeast"/>
        <w:ind w:right="-5"/>
        <w:jc w:val="both"/>
        <w:rPr>
          <w:rFonts w:ascii="Times New Roman" w:hAnsi="Times New Roman"/>
          <w:color w:val="000000"/>
        </w:rPr>
      </w:pPr>
      <w:r w:rsidRPr="008063F3">
        <w:rPr>
          <w:rFonts w:ascii="Times New Roman" w:hAnsi="Times New Roman"/>
          <w:b/>
          <w:color w:val="000000"/>
        </w:rPr>
        <w:lastRenderedPageBreak/>
        <w:t>Выпускник получит возможность научиться:</w:t>
      </w:r>
    </w:p>
    <w:p w:rsidR="008063F3" w:rsidRPr="008063F3" w:rsidRDefault="008063F3" w:rsidP="005B6578">
      <w:pPr>
        <w:numPr>
          <w:ilvl w:val="0"/>
          <w:numId w:val="85"/>
        </w:numPr>
        <w:tabs>
          <w:tab w:val="left" w:pos="993"/>
        </w:tabs>
        <w:spacing w:after="0" w:line="0" w:lineRule="atLeast"/>
        <w:ind w:left="0" w:firstLine="709"/>
        <w:contextualSpacing/>
        <w:jc w:val="both"/>
        <w:rPr>
          <w:rFonts w:ascii="Times New Roman" w:hAnsi="Times New Roman"/>
          <w:color w:val="000000"/>
        </w:rPr>
      </w:pPr>
      <w:r w:rsidRPr="008063F3">
        <w:rPr>
          <w:rFonts w:ascii="Times New Roman" w:hAnsi="Times New Roman"/>
          <w:color w:val="00000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063F3" w:rsidRPr="008063F3" w:rsidRDefault="008063F3" w:rsidP="005B6578">
      <w:pPr>
        <w:numPr>
          <w:ilvl w:val="0"/>
          <w:numId w:val="85"/>
        </w:numPr>
        <w:tabs>
          <w:tab w:val="left" w:pos="993"/>
        </w:tabs>
        <w:spacing w:after="0" w:line="0" w:lineRule="atLeast"/>
        <w:ind w:left="0" w:firstLine="709"/>
        <w:contextualSpacing/>
        <w:jc w:val="both"/>
        <w:rPr>
          <w:rFonts w:ascii="Times New Roman" w:hAnsi="Times New Roman"/>
          <w:color w:val="000000"/>
        </w:rPr>
      </w:pPr>
      <w:r w:rsidRPr="008063F3">
        <w:rPr>
          <w:rFonts w:ascii="Times New Roman" w:hAnsi="Times New Roman"/>
          <w:color w:val="000000"/>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8063F3" w:rsidRPr="008063F3" w:rsidRDefault="008063F3" w:rsidP="005B6578">
      <w:pPr>
        <w:numPr>
          <w:ilvl w:val="0"/>
          <w:numId w:val="85"/>
        </w:numPr>
        <w:tabs>
          <w:tab w:val="left" w:pos="993"/>
        </w:tabs>
        <w:spacing w:after="0" w:line="0" w:lineRule="atLeast"/>
        <w:ind w:left="0" w:firstLine="709"/>
        <w:contextualSpacing/>
        <w:jc w:val="both"/>
        <w:rPr>
          <w:rFonts w:ascii="Times New Roman" w:hAnsi="Times New Roman"/>
          <w:color w:val="000000"/>
        </w:rPr>
      </w:pPr>
      <w:r w:rsidRPr="008063F3">
        <w:rPr>
          <w:rFonts w:ascii="Times New Roman" w:hAnsi="Times New Roman"/>
          <w:color w:val="00000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063F3" w:rsidRPr="008063F3" w:rsidRDefault="008063F3" w:rsidP="005B6578">
      <w:pPr>
        <w:numPr>
          <w:ilvl w:val="0"/>
          <w:numId w:val="85"/>
        </w:numPr>
        <w:tabs>
          <w:tab w:val="left" w:pos="993"/>
        </w:tabs>
        <w:spacing w:after="0" w:line="0" w:lineRule="atLeast"/>
        <w:ind w:left="0" w:firstLine="709"/>
        <w:contextualSpacing/>
        <w:jc w:val="both"/>
        <w:rPr>
          <w:rFonts w:ascii="Times New Roman" w:hAnsi="Times New Roman"/>
          <w:color w:val="000000"/>
        </w:rPr>
      </w:pPr>
      <w:r w:rsidRPr="008063F3">
        <w:rPr>
          <w:rFonts w:ascii="Times New Roman" w:hAnsi="Times New Roman"/>
          <w:color w:val="000000"/>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063F3" w:rsidRPr="008063F3" w:rsidRDefault="008063F3" w:rsidP="005B6578">
      <w:pPr>
        <w:numPr>
          <w:ilvl w:val="0"/>
          <w:numId w:val="85"/>
        </w:numPr>
        <w:tabs>
          <w:tab w:val="left" w:pos="993"/>
        </w:tabs>
        <w:spacing w:after="0" w:line="0" w:lineRule="atLeast"/>
        <w:ind w:left="0" w:firstLine="709"/>
        <w:contextualSpacing/>
        <w:jc w:val="both"/>
        <w:rPr>
          <w:rFonts w:ascii="Times New Roman" w:hAnsi="Times New Roman"/>
          <w:color w:val="000000"/>
        </w:rPr>
      </w:pPr>
      <w:r w:rsidRPr="008063F3">
        <w:rPr>
          <w:rFonts w:ascii="Times New Roman" w:hAnsi="Times New Roman"/>
          <w:color w:val="00000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063F3" w:rsidRPr="008063F3" w:rsidRDefault="008063F3" w:rsidP="005B6578">
      <w:pPr>
        <w:numPr>
          <w:ilvl w:val="0"/>
          <w:numId w:val="85"/>
        </w:numPr>
        <w:tabs>
          <w:tab w:val="left" w:pos="993"/>
        </w:tabs>
        <w:spacing w:after="0" w:line="0" w:lineRule="atLeast"/>
        <w:ind w:left="0" w:firstLine="709"/>
        <w:contextualSpacing/>
        <w:jc w:val="both"/>
        <w:rPr>
          <w:rFonts w:ascii="Times New Roman" w:hAnsi="Times New Roman"/>
          <w:color w:val="000000"/>
        </w:rPr>
      </w:pPr>
      <w:r w:rsidRPr="008063F3">
        <w:rPr>
          <w:rFonts w:ascii="Times New Roman" w:hAnsi="Times New Roman"/>
          <w:color w:val="000000"/>
        </w:rPr>
        <w:t>проводить восстановительные мероприятия с использованием банных процедур и сеансов оздоровительного массажа;</w:t>
      </w:r>
    </w:p>
    <w:p w:rsidR="008063F3" w:rsidRPr="008063F3" w:rsidRDefault="008063F3" w:rsidP="005B6578">
      <w:pPr>
        <w:numPr>
          <w:ilvl w:val="0"/>
          <w:numId w:val="85"/>
        </w:numPr>
        <w:tabs>
          <w:tab w:val="left" w:pos="993"/>
        </w:tabs>
        <w:spacing w:after="0" w:line="0" w:lineRule="atLeast"/>
        <w:ind w:left="0" w:firstLine="709"/>
        <w:contextualSpacing/>
        <w:jc w:val="both"/>
        <w:rPr>
          <w:rFonts w:ascii="Times New Roman" w:hAnsi="Times New Roman"/>
          <w:color w:val="000000"/>
        </w:rPr>
      </w:pPr>
      <w:r w:rsidRPr="008063F3">
        <w:rPr>
          <w:rFonts w:ascii="Times New Roman" w:hAnsi="Times New Roman"/>
          <w:color w:val="000000"/>
        </w:rPr>
        <w:t>выполнять комплексы упражнений лечебной физической культуры с учетом имеющихся индивидуальных отклонений в показателях здоровья;</w:t>
      </w:r>
    </w:p>
    <w:p w:rsidR="008063F3" w:rsidRPr="008063F3" w:rsidRDefault="008063F3" w:rsidP="005B6578">
      <w:pPr>
        <w:numPr>
          <w:ilvl w:val="0"/>
          <w:numId w:val="85"/>
        </w:numPr>
        <w:tabs>
          <w:tab w:val="left" w:pos="993"/>
        </w:tabs>
        <w:spacing w:after="0" w:line="0" w:lineRule="atLeast"/>
        <w:ind w:left="0" w:firstLine="709"/>
        <w:contextualSpacing/>
        <w:jc w:val="both"/>
        <w:rPr>
          <w:rFonts w:ascii="Times New Roman" w:hAnsi="Times New Roman"/>
          <w:color w:val="000000"/>
        </w:rPr>
      </w:pPr>
      <w:r w:rsidRPr="008063F3">
        <w:rPr>
          <w:rFonts w:ascii="Times New Roman" w:hAnsi="Times New Roman"/>
          <w:color w:val="000000"/>
        </w:rPr>
        <w:t>преодолевать естественные и искусственные препятствия с помощью разнообразных способов лазания, прыжков и бега;</w:t>
      </w:r>
    </w:p>
    <w:p w:rsidR="008063F3" w:rsidRPr="008063F3" w:rsidRDefault="008063F3" w:rsidP="005B6578">
      <w:pPr>
        <w:numPr>
          <w:ilvl w:val="0"/>
          <w:numId w:val="85"/>
        </w:numPr>
        <w:tabs>
          <w:tab w:val="left" w:pos="993"/>
        </w:tabs>
        <w:spacing w:after="0" w:line="0" w:lineRule="atLeast"/>
        <w:ind w:left="0" w:firstLine="709"/>
        <w:contextualSpacing/>
        <w:jc w:val="both"/>
        <w:rPr>
          <w:rFonts w:ascii="Times New Roman" w:hAnsi="Times New Roman"/>
          <w:color w:val="000000"/>
        </w:rPr>
      </w:pPr>
      <w:r w:rsidRPr="008063F3">
        <w:rPr>
          <w:rFonts w:ascii="Times New Roman" w:hAnsi="Times New Roman"/>
          <w:color w:val="000000"/>
        </w:rPr>
        <w:t xml:space="preserve">осуществлять судейство по одному из осваиваемых видов спорта; </w:t>
      </w:r>
    </w:p>
    <w:p w:rsidR="008063F3" w:rsidRPr="008063F3" w:rsidRDefault="008063F3" w:rsidP="005B6578">
      <w:pPr>
        <w:numPr>
          <w:ilvl w:val="0"/>
          <w:numId w:val="85"/>
        </w:numPr>
        <w:tabs>
          <w:tab w:val="left" w:pos="993"/>
        </w:tabs>
        <w:spacing w:after="0" w:line="0" w:lineRule="atLeast"/>
        <w:ind w:left="0" w:firstLine="709"/>
        <w:contextualSpacing/>
        <w:jc w:val="both"/>
        <w:rPr>
          <w:rFonts w:ascii="Times New Roman" w:hAnsi="Times New Roman"/>
          <w:color w:val="000000"/>
        </w:rPr>
      </w:pPr>
      <w:r w:rsidRPr="008063F3">
        <w:rPr>
          <w:rFonts w:ascii="Times New Roman" w:hAnsi="Times New Roman"/>
          <w:color w:val="000000"/>
        </w:rPr>
        <w:t>выполнять тестовые нормативы Всероссийского физкультурно-спортивного комплекса «Готов к труду и обороне»;</w:t>
      </w:r>
    </w:p>
    <w:p w:rsidR="00CE34FF" w:rsidRPr="008063F3" w:rsidRDefault="008063F3" w:rsidP="005B6578">
      <w:pPr>
        <w:numPr>
          <w:ilvl w:val="0"/>
          <w:numId w:val="85"/>
        </w:numPr>
        <w:tabs>
          <w:tab w:val="left" w:pos="993"/>
        </w:tabs>
        <w:spacing w:after="0" w:line="0" w:lineRule="atLeast"/>
        <w:ind w:left="0" w:firstLine="709"/>
        <w:contextualSpacing/>
        <w:jc w:val="both"/>
        <w:rPr>
          <w:rFonts w:ascii="Times New Roman" w:hAnsi="Times New Roman"/>
          <w:color w:val="000000"/>
        </w:rPr>
      </w:pPr>
      <w:r w:rsidRPr="008063F3">
        <w:rPr>
          <w:rFonts w:ascii="Times New Roman" w:hAnsi="Times New Roman"/>
          <w:color w:val="000000"/>
        </w:rPr>
        <w:t>выполнять технико-тактические действия национальных видов спорта;</w:t>
      </w:r>
    </w:p>
    <w:p w:rsidR="008063F3" w:rsidRPr="008063F3" w:rsidRDefault="00C603A4" w:rsidP="008063F3">
      <w:pPr>
        <w:autoSpaceDE w:val="0"/>
        <w:autoSpaceDN w:val="0"/>
        <w:adjustRightInd w:val="0"/>
        <w:spacing w:after="0" w:line="0" w:lineRule="atLeast"/>
        <w:jc w:val="both"/>
        <w:rPr>
          <w:rFonts w:ascii="Times New Roman" w:hAnsi="Times New Roman"/>
          <w:b/>
          <w:bCs/>
          <w:lang w:eastAsia="ru-RU"/>
        </w:rPr>
      </w:pPr>
      <w:r w:rsidRPr="008063F3">
        <w:rPr>
          <w:rFonts w:ascii="Times New Roman" w:hAnsi="Times New Roman"/>
          <w:b/>
          <w:bCs/>
          <w:lang w:eastAsia="ru-RU"/>
        </w:rPr>
        <w:t>1.2.4</w:t>
      </w:r>
      <w:r w:rsidR="0020168D" w:rsidRPr="008063F3">
        <w:rPr>
          <w:rFonts w:ascii="Times New Roman" w:hAnsi="Times New Roman"/>
          <w:b/>
          <w:bCs/>
          <w:lang w:eastAsia="ru-RU"/>
        </w:rPr>
        <w:t>.16. Основы безопасности жизнедеятельности</w:t>
      </w:r>
    </w:p>
    <w:p w:rsidR="008063F3" w:rsidRPr="008063F3" w:rsidRDefault="008063F3" w:rsidP="008063F3">
      <w:pPr>
        <w:spacing w:after="0" w:line="0" w:lineRule="atLeast"/>
        <w:jc w:val="both"/>
        <w:rPr>
          <w:rFonts w:ascii="Times New Roman" w:hAnsi="Times New Roman"/>
          <w:b/>
          <w:bCs/>
          <w:color w:val="000000"/>
          <w:shd w:val="clear" w:color="auto" w:fill="FFFFFF"/>
        </w:rPr>
      </w:pPr>
      <w:r w:rsidRPr="008063F3">
        <w:rPr>
          <w:rFonts w:ascii="Times New Roman" w:hAnsi="Times New Roman"/>
          <w:b/>
          <w:bCs/>
          <w:color w:val="000000"/>
          <w:shd w:val="clear" w:color="auto" w:fill="FFFFFF"/>
        </w:rPr>
        <w:t>Выпускник научится:</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iCs/>
        </w:rPr>
      </w:pPr>
      <w:r w:rsidRPr="008063F3">
        <w:rPr>
          <w:rFonts w:ascii="Times New Roman" w:hAnsi="Times New Roman"/>
        </w:rPr>
        <w:t>классифицировать и характеризовать</w:t>
      </w:r>
      <w:r w:rsidRPr="008063F3">
        <w:rPr>
          <w:rFonts w:ascii="Times New Roman" w:hAnsi="Times New Roman"/>
          <w:iCs/>
        </w:rPr>
        <w:t xml:space="preserve"> условия экологической безопасности;</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iCs/>
        </w:rPr>
      </w:pPr>
      <w:r w:rsidRPr="008063F3">
        <w:rPr>
          <w:rFonts w:ascii="Times New Roman" w:hAnsi="Times New Roman"/>
          <w:iCs/>
        </w:rPr>
        <w:t>использовать знания о предельно допустимых концентрациях вредных веществ в атмосфере, воде и почве;</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bCs/>
          <w:iCs/>
        </w:rPr>
      </w:pPr>
      <w:r w:rsidRPr="008063F3">
        <w:rPr>
          <w:rFonts w:ascii="Times New Roman" w:hAnsi="Times New Roman"/>
          <w:iCs/>
        </w:rPr>
        <w:t>использовать знания о способах контроля качества окружающей среды и продуктов питания с использованием бытовых приборов;</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безопасно, использовать бытовые приборы контроля качества окружающей среды и продуктов питания;</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безопасно использовать бытовые приборы;</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безопасно использовать средства бытовой химии;</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безопасно использовать средства коммуникации;</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классифицировать и характеризовать опасные ситуации криминогенного характера;</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b/>
        </w:rPr>
      </w:pPr>
      <w:r w:rsidRPr="008063F3">
        <w:rPr>
          <w:rFonts w:ascii="Times New Roman" w:hAnsi="Times New Roman"/>
        </w:rPr>
        <w:t>предвидеть причины возникновения возможных опасных ситуаций криминогенного характера;</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безопасно вести и применять способы самозащиты в криминогенной ситуации на улице;</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безопасно вести и применять способы самозащиты в криминогенной ситуации в подъезде;</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безопасно вести и применять способы самозащиты в криминогенной ситуации в лифте;</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безопасно вести и применять способы самозащиты в криминогенной ситуации в квартире;</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безопасно вести и применять способы самозащиты при карманной краже;</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безопасно вести и применять способы самозащиты при попытке мошенничества;</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lastRenderedPageBreak/>
        <w:t>адекватно оценивать ситуацию дорожного движения;</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адекватно оценивать ситуацию и безопасно действовать при пожаре;</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безопасно использовать средства индивидуальной защиты при пожаре;</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безопасно применять первичные средства пожаротушения;</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соблюдать правила безопасности дорожного движения пешехода;</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соблюдать правила безопасности дорожного движения велосипедиста;</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соблюдать правила безопасности дорожного движения пассажира транспортного средства;</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классифицировать и характеризовать причины и последствия опасных ситуаций на воде;</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адекватно оценивать ситуацию и безопасно вести у воды и на воде;</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использовать средства и способы само- и взаимопомощи на воде;</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классифицировать и характеризовать причины и последствия опасных ситуаций в туристических походах;</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готовиться к туристическим походам;</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rPr>
        <w:t xml:space="preserve">адекватно оценивать </w:t>
      </w:r>
      <w:r w:rsidRPr="008063F3">
        <w:rPr>
          <w:rFonts w:ascii="Times New Roman" w:hAnsi="Times New Roman"/>
          <w:color w:val="000000"/>
        </w:rPr>
        <w:t>ситуацию и безопасно вести в туристических походах;</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адекватно оценивать ситуацию и ориентироваться на местности;</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добывать и поддерживать огонь в автономных условиях;</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добывать и очищать воду в автономных условиях;</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добывать и готовить пищу в автономных условиях; сооружать (обустраивать) временное жилище в автономных условиях;</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подавать сигналы бедствия и отвечать на них;</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характеризовать причины и последствия чрезвычайных ситуаций природного характера для личности, общества и государства;</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предвидеть опасности и правильно действовать в случае чрезвычайных ситуаций природного характера;</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классифицировать мероприятия по защите населения от чрезвычайных ситуаций природного характера;</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 xml:space="preserve">безопасно использовать средства индивидуальной защиты; </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характеризовать причины и последствия чрезвычайных ситуаций техногенного характера для личности, общества и государства;</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color w:val="000000"/>
        </w:rPr>
        <w:t>предвидеть опасности и правильно действовать в чрезвычайных ситуациях техногенного характера;</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классифицировать мероприятия по защите населения от чрезвычайных ситуаций техногенного характера;</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безопасно действовать по сигналу «Внимание всем!»;</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безопасно использовать средства индивидуальной и коллективной защиты;</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комплектовать минимально необходимый набор вещей (документов, продуктов) в случае эвакуации;</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классифицировать мероприятия по защите населения от терроризма, экстремизма, наркотизма;</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rPr>
        <w:t xml:space="preserve">адекватно </w:t>
      </w:r>
      <w:r w:rsidRPr="008063F3">
        <w:rPr>
          <w:rFonts w:ascii="Times New Roman" w:hAnsi="Times New Roman"/>
          <w:color w:val="000000"/>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классифицировать и характеризовать опасные ситуации в местах большого скопления людей;</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предвидеть причины возникновения возможных опасных ситуаций в местах большого скопления людей;</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адекватно оценивать ситуацию и безопасно действовать в местах массового скопления людей;</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lastRenderedPageBreak/>
        <w:t>оповещать (вызывать) экстренные службы при чрезвычайной ситуации;</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характеризовать безопасный и здоровый образ жизни, его составляющие и значение для личности, общества и государства;</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bCs/>
        </w:rPr>
      </w:pPr>
      <w:r w:rsidRPr="008063F3">
        <w:rPr>
          <w:rFonts w:ascii="Times New Roman" w:hAnsi="Times New Roman"/>
        </w:rPr>
        <w:t>классифицировать мероприятия и факторы, укрепляющие и разрушающие здоровье;</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bCs/>
        </w:rPr>
      </w:pPr>
      <w:r w:rsidRPr="008063F3">
        <w:rPr>
          <w:rFonts w:ascii="Times New Roman" w:hAnsi="Times New Roman"/>
          <w:bCs/>
        </w:rPr>
        <w:t>планировать профилактические мероприятия по сохранению и укреплению своего здоровья;</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rPr>
        <w:t xml:space="preserve">адекватно оценивать нагрузку и профилактические занятия по </w:t>
      </w:r>
      <w:r w:rsidRPr="008063F3">
        <w:rPr>
          <w:rFonts w:ascii="Times New Roman" w:hAnsi="Times New Roman"/>
          <w:color w:val="000000"/>
        </w:rPr>
        <w:t>укреплению здоровья; планировать распорядок дня с учетом нагрузок;</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bCs/>
        </w:rPr>
      </w:pPr>
      <w:r w:rsidRPr="008063F3">
        <w:rPr>
          <w:rFonts w:ascii="Times New Roman" w:hAnsi="Times New Roman"/>
          <w:bCs/>
        </w:rPr>
        <w:t>выявлять мероприятия и факторы, потенциально опасные для здоровья;</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rPr>
        <w:t>безопасно использовать ресурсы интернета;</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bCs/>
        </w:rPr>
        <w:t>анализировать состояние своего здоровья;</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определять состояния оказания неотложной помощи;</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bCs/>
        </w:rPr>
      </w:pPr>
      <w:r w:rsidRPr="008063F3">
        <w:rPr>
          <w:rFonts w:ascii="Times New Roman" w:hAnsi="Times New Roman"/>
          <w:bCs/>
        </w:rPr>
        <w:t>использовать алгоритм действий по оказанию первой помощи;</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bCs/>
        </w:rPr>
        <w:t xml:space="preserve">классифицировать </w:t>
      </w:r>
      <w:r w:rsidRPr="008063F3">
        <w:rPr>
          <w:rFonts w:ascii="Times New Roman" w:hAnsi="Times New Roman"/>
        </w:rPr>
        <w:t>средства оказания первой помощи;</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rPr>
        <w:t xml:space="preserve">оказывать первую помощь при наружном </w:t>
      </w:r>
      <w:r w:rsidRPr="008063F3">
        <w:rPr>
          <w:rFonts w:ascii="Times New Roman" w:hAnsi="Times New Roman"/>
          <w:color w:val="000000"/>
        </w:rPr>
        <w:t>и внутреннем кровотечении;</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rPr>
        <w:t>извлекать инородное тело из верхних дыхательных путей;</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оказывать первую помощь при ушибах;</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оказывать первую помощь при растяжениях;</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оказывать первую помощь при вывихах;</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оказывать первую помощь при переломах;</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оказывать первую помощь при ожогах;</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оказывать первую помощь при отморожениях и общем переохлаждении;</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color w:val="000000"/>
        </w:rPr>
      </w:pPr>
      <w:r w:rsidRPr="008063F3">
        <w:rPr>
          <w:rFonts w:ascii="Times New Roman" w:hAnsi="Times New Roman"/>
          <w:color w:val="000000"/>
        </w:rPr>
        <w:t>оказывать первую помощь при отравлениях;</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оказывать первую помощь при тепловом (солнечном) ударе;</w:t>
      </w:r>
    </w:p>
    <w:p w:rsidR="008063F3" w:rsidRPr="008063F3" w:rsidRDefault="008063F3" w:rsidP="005B6578">
      <w:pPr>
        <w:numPr>
          <w:ilvl w:val="0"/>
          <w:numId w:val="86"/>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оказывать первую помощь при укусе насекомых и змей.</w:t>
      </w:r>
    </w:p>
    <w:p w:rsidR="008063F3" w:rsidRPr="008063F3" w:rsidRDefault="008063F3" w:rsidP="008063F3">
      <w:pPr>
        <w:spacing w:after="0" w:line="0" w:lineRule="atLeast"/>
        <w:ind w:firstLine="709"/>
        <w:jc w:val="both"/>
        <w:rPr>
          <w:rFonts w:ascii="Times New Roman" w:hAnsi="Times New Roman"/>
          <w:b/>
        </w:rPr>
      </w:pPr>
      <w:r w:rsidRPr="008063F3">
        <w:rPr>
          <w:rFonts w:ascii="Times New Roman" w:hAnsi="Times New Roman"/>
          <w:b/>
          <w:color w:val="000000"/>
        </w:rPr>
        <w:t xml:space="preserve">Выпускник </w:t>
      </w:r>
      <w:r w:rsidRPr="008063F3">
        <w:rPr>
          <w:rFonts w:ascii="Times New Roman" w:hAnsi="Times New Roman"/>
          <w:b/>
        </w:rPr>
        <w:t>получит возможность научиться:</w:t>
      </w:r>
    </w:p>
    <w:p w:rsidR="008063F3" w:rsidRPr="008063F3" w:rsidRDefault="008063F3" w:rsidP="005B6578">
      <w:pPr>
        <w:numPr>
          <w:ilvl w:val="0"/>
          <w:numId w:val="87"/>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 xml:space="preserve">безопасно использовать средства индивидуальной защиты велосипедиста; </w:t>
      </w:r>
    </w:p>
    <w:p w:rsidR="008063F3" w:rsidRPr="008063F3" w:rsidRDefault="008063F3" w:rsidP="005B6578">
      <w:pPr>
        <w:numPr>
          <w:ilvl w:val="0"/>
          <w:numId w:val="87"/>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 xml:space="preserve">классифицировать и характеризовать причины и последствия опасных ситуаций в туристических поездках; </w:t>
      </w:r>
    </w:p>
    <w:p w:rsidR="008063F3" w:rsidRPr="008063F3" w:rsidRDefault="008063F3" w:rsidP="005B6578">
      <w:pPr>
        <w:numPr>
          <w:ilvl w:val="0"/>
          <w:numId w:val="87"/>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готовиться к туристическим поездкам;</w:t>
      </w:r>
    </w:p>
    <w:p w:rsidR="008063F3" w:rsidRPr="008063F3" w:rsidRDefault="008063F3" w:rsidP="005B6578">
      <w:pPr>
        <w:numPr>
          <w:ilvl w:val="0"/>
          <w:numId w:val="87"/>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 xml:space="preserve">адекватно оценивать ситуацию и безопасно вести в туристических поездках; </w:t>
      </w:r>
    </w:p>
    <w:p w:rsidR="008063F3" w:rsidRPr="008063F3" w:rsidRDefault="008063F3" w:rsidP="005B6578">
      <w:pPr>
        <w:numPr>
          <w:ilvl w:val="0"/>
          <w:numId w:val="87"/>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 xml:space="preserve">анализировать последствия возможных опасных ситуаций в местах большого скопления людей; </w:t>
      </w:r>
    </w:p>
    <w:p w:rsidR="008063F3" w:rsidRPr="008063F3" w:rsidRDefault="008063F3" w:rsidP="005B6578">
      <w:pPr>
        <w:numPr>
          <w:ilvl w:val="0"/>
          <w:numId w:val="87"/>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 xml:space="preserve">анализировать последствия возможных опасных ситуаций криминогенного характера; </w:t>
      </w:r>
    </w:p>
    <w:p w:rsidR="008063F3" w:rsidRPr="008063F3" w:rsidRDefault="008063F3" w:rsidP="005B6578">
      <w:pPr>
        <w:numPr>
          <w:ilvl w:val="0"/>
          <w:numId w:val="87"/>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безопасно вести и применять права покупателя;</w:t>
      </w:r>
    </w:p>
    <w:p w:rsidR="008063F3" w:rsidRPr="008063F3" w:rsidRDefault="008063F3" w:rsidP="005B6578">
      <w:pPr>
        <w:numPr>
          <w:ilvl w:val="0"/>
          <w:numId w:val="87"/>
        </w:numPr>
        <w:tabs>
          <w:tab w:val="left" w:pos="993"/>
        </w:tabs>
        <w:autoSpaceDE w:val="0"/>
        <w:autoSpaceDN w:val="0"/>
        <w:adjustRightInd w:val="0"/>
        <w:spacing w:after="0" w:line="0" w:lineRule="atLeast"/>
        <w:ind w:left="0" w:firstLine="709"/>
        <w:jc w:val="both"/>
        <w:rPr>
          <w:rFonts w:ascii="Times New Roman" w:hAnsi="Times New Roman"/>
          <w:b/>
        </w:rPr>
      </w:pPr>
      <w:r w:rsidRPr="008063F3">
        <w:rPr>
          <w:rFonts w:ascii="Times New Roman" w:hAnsi="Times New Roman"/>
        </w:rPr>
        <w:t>анализировать последствия проявления терроризма, экстремизма, наркотизма;</w:t>
      </w:r>
    </w:p>
    <w:p w:rsidR="008063F3" w:rsidRPr="008063F3" w:rsidRDefault="008063F3" w:rsidP="005B6578">
      <w:pPr>
        <w:numPr>
          <w:ilvl w:val="0"/>
          <w:numId w:val="87"/>
        </w:numPr>
        <w:tabs>
          <w:tab w:val="left" w:pos="993"/>
        </w:tabs>
        <w:autoSpaceDE w:val="0"/>
        <w:autoSpaceDN w:val="0"/>
        <w:adjustRightInd w:val="0"/>
        <w:spacing w:after="0" w:line="0" w:lineRule="atLeast"/>
        <w:ind w:left="0" w:firstLine="709"/>
        <w:jc w:val="both"/>
        <w:rPr>
          <w:rFonts w:ascii="Times New Roman" w:hAnsi="Times New Roman"/>
          <w:bCs/>
        </w:rPr>
      </w:pPr>
      <w:r w:rsidRPr="008063F3">
        <w:rPr>
          <w:rFonts w:ascii="Times New Roman" w:hAnsi="Times New Roman"/>
        </w:rPr>
        <w:t xml:space="preserve">предвидеть пути и средства возможного вовлечения в террористическую, экстремистскую и наркотическую деятельность; </w:t>
      </w:r>
      <w:r w:rsidRPr="008063F3">
        <w:rPr>
          <w:rFonts w:ascii="Times New Roman" w:hAnsi="Times New Roman"/>
          <w:bCs/>
        </w:rPr>
        <w:t xml:space="preserve">анализировать влияние вредных привычек и факторов и на состояние своего здоровья; </w:t>
      </w:r>
    </w:p>
    <w:p w:rsidR="008063F3" w:rsidRPr="008063F3" w:rsidRDefault="008063F3" w:rsidP="005B6578">
      <w:pPr>
        <w:numPr>
          <w:ilvl w:val="0"/>
          <w:numId w:val="87"/>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bCs/>
        </w:rPr>
        <w:t xml:space="preserve">характеризовать </w:t>
      </w:r>
      <w:r w:rsidRPr="008063F3">
        <w:rPr>
          <w:rFonts w:ascii="Times New Roman" w:hAnsi="Times New Roman"/>
        </w:rPr>
        <w:t xml:space="preserve">роль семьи в жизни личности и общества и ее влияние на здоровье человека; </w:t>
      </w:r>
    </w:p>
    <w:p w:rsidR="008063F3" w:rsidRPr="008063F3" w:rsidRDefault="008063F3" w:rsidP="005B6578">
      <w:pPr>
        <w:numPr>
          <w:ilvl w:val="0"/>
          <w:numId w:val="87"/>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8063F3" w:rsidRPr="008063F3" w:rsidRDefault="008063F3" w:rsidP="005B6578">
      <w:pPr>
        <w:numPr>
          <w:ilvl w:val="0"/>
          <w:numId w:val="87"/>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8063F3" w:rsidRPr="008063F3" w:rsidRDefault="008063F3" w:rsidP="005B6578">
      <w:pPr>
        <w:numPr>
          <w:ilvl w:val="0"/>
          <w:numId w:val="87"/>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классифицировать основные правовые аспекты оказания первой помощи;</w:t>
      </w:r>
    </w:p>
    <w:p w:rsidR="008063F3" w:rsidRPr="008063F3" w:rsidRDefault="008063F3" w:rsidP="005B6578">
      <w:pPr>
        <w:numPr>
          <w:ilvl w:val="0"/>
          <w:numId w:val="87"/>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 xml:space="preserve">оказывать первую помощь при не инфекционных заболеваниях; </w:t>
      </w:r>
    </w:p>
    <w:p w:rsidR="008063F3" w:rsidRPr="008063F3" w:rsidRDefault="008063F3" w:rsidP="005B6578">
      <w:pPr>
        <w:numPr>
          <w:ilvl w:val="0"/>
          <w:numId w:val="87"/>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 xml:space="preserve">оказывать первую помощь при инфекционных заболеваниях; </w:t>
      </w:r>
    </w:p>
    <w:p w:rsidR="008063F3" w:rsidRPr="008063F3" w:rsidRDefault="008063F3" w:rsidP="005B6578">
      <w:pPr>
        <w:numPr>
          <w:ilvl w:val="0"/>
          <w:numId w:val="87"/>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оказывать первую помощь при остановке сердечной деятельности;</w:t>
      </w:r>
    </w:p>
    <w:p w:rsidR="008063F3" w:rsidRPr="008063F3" w:rsidRDefault="008063F3" w:rsidP="005B6578">
      <w:pPr>
        <w:numPr>
          <w:ilvl w:val="0"/>
          <w:numId w:val="87"/>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 xml:space="preserve">оказывать первую помощь при коме; </w:t>
      </w:r>
    </w:p>
    <w:p w:rsidR="008063F3" w:rsidRPr="008063F3" w:rsidRDefault="008063F3" w:rsidP="005B6578">
      <w:pPr>
        <w:numPr>
          <w:ilvl w:val="0"/>
          <w:numId w:val="87"/>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 xml:space="preserve">оказывать первую помощь при поражении электрическим током; </w:t>
      </w:r>
    </w:p>
    <w:p w:rsidR="008063F3" w:rsidRPr="008063F3" w:rsidRDefault="008063F3" w:rsidP="005B6578">
      <w:pPr>
        <w:numPr>
          <w:ilvl w:val="0"/>
          <w:numId w:val="87"/>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lastRenderedPageBreak/>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8063F3" w:rsidRPr="008063F3" w:rsidRDefault="008063F3" w:rsidP="005B6578">
      <w:pPr>
        <w:numPr>
          <w:ilvl w:val="0"/>
          <w:numId w:val="87"/>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 xml:space="preserve">усваивать приемы действий в различных опасных и чрезвычайных ситуациях; </w:t>
      </w:r>
    </w:p>
    <w:p w:rsidR="008063F3" w:rsidRPr="008063F3" w:rsidRDefault="008063F3" w:rsidP="005B6578">
      <w:pPr>
        <w:numPr>
          <w:ilvl w:val="0"/>
          <w:numId w:val="87"/>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8063F3" w:rsidRPr="007801C8" w:rsidRDefault="008063F3" w:rsidP="008063F3">
      <w:pPr>
        <w:numPr>
          <w:ilvl w:val="0"/>
          <w:numId w:val="87"/>
        </w:numPr>
        <w:tabs>
          <w:tab w:val="left" w:pos="993"/>
        </w:tabs>
        <w:autoSpaceDE w:val="0"/>
        <w:autoSpaceDN w:val="0"/>
        <w:adjustRightInd w:val="0"/>
        <w:spacing w:after="0" w:line="0" w:lineRule="atLeast"/>
        <w:ind w:left="0" w:firstLine="709"/>
        <w:jc w:val="both"/>
        <w:rPr>
          <w:rFonts w:ascii="Times New Roman" w:hAnsi="Times New Roman"/>
        </w:rPr>
      </w:pPr>
      <w:r w:rsidRPr="008063F3">
        <w:rPr>
          <w:rFonts w:ascii="Times New Roman" w:hAnsi="Times New Roman"/>
        </w:rPr>
        <w:t xml:space="preserve">творчески решать моделируемые ситуации и практические задачи в области </w:t>
      </w:r>
      <w:r w:rsidR="007801C8">
        <w:rPr>
          <w:rFonts w:ascii="Times New Roman" w:hAnsi="Times New Roman"/>
        </w:rPr>
        <w:t>безопасности жизнедеятельности.</w:t>
      </w:r>
    </w:p>
    <w:p w:rsidR="008063F3" w:rsidRPr="008063F3" w:rsidRDefault="008063F3" w:rsidP="008063F3">
      <w:pPr>
        <w:autoSpaceDE w:val="0"/>
        <w:autoSpaceDN w:val="0"/>
        <w:adjustRightInd w:val="0"/>
        <w:spacing w:after="0" w:line="0" w:lineRule="atLeast"/>
        <w:rPr>
          <w:rFonts w:ascii="Times New Roman" w:eastAsia="Times New Roman" w:hAnsi="Times New Roman"/>
          <w:b/>
          <w:bCs/>
          <w:lang w:eastAsia="ru-RU"/>
        </w:rPr>
      </w:pPr>
      <w:r>
        <w:rPr>
          <w:rFonts w:ascii="Times New Roman" w:eastAsia="Times New Roman" w:hAnsi="Times New Roman"/>
          <w:b/>
          <w:bCs/>
          <w:lang w:eastAsia="ru-RU"/>
        </w:rPr>
        <w:t>1.2.5.17.</w:t>
      </w:r>
      <w:r w:rsidRPr="008063F3">
        <w:rPr>
          <w:rFonts w:ascii="Times New Roman" w:eastAsia="Times New Roman" w:hAnsi="Times New Roman"/>
          <w:b/>
          <w:bCs/>
          <w:lang w:eastAsia="ru-RU"/>
        </w:rPr>
        <w:t xml:space="preserve"> </w:t>
      </w:r>
      <w:r w:rsidR="007801C8">
        <w:rPr>
          <w:rFonts w:ascii="Times New Roman" w:eastAsia="Times New Roman" w:hAnsi="Times New Roman"/>
          <w:b/>
          <w:bCs/>
          <w:lang w:eastAsia="ru-RU"/>
        </w:rPr>
        <w:t xml:space="preserve"> </w:t>
      </w:r>
      <w:r w:rsidRPr="008063F3">
        <w:rPr>
          <w:rFonts w:ascii="Times New Roman" w:eastAsia="Times New Roman" w:hAnsi="Times New Roman"/>
          <w:b/>
          <w:bCs/>
          <w:lang w:eastAsia="ru-RU"/>
        </w:rPr>
        <w:t>Олекмоведение</w:t>
      </w:r>
    </w:p>
    <w:p w:rsidR="008063F3" w:rsidRPr="008063F3" w:rsidRDefault="008063F3" w:rsidP="008063F3">
      <w:pPr>
        <w:autoSpaceDE w:val="0"/>
        <w:autoSpaceDN w:val="0"/>
        <w:adjustRightInd w:val="0"/>
        <w:spacing w:after="0" w:line="0" w:lineRule="atLeast"/>
        <w:rPr>
          <w:rFonts w:ascii="Times New Roman" w:eastAsia="Times New Roman" w:hAnsi="Times New Roman"/>
          <w:b/>
          <w:bCs/>
          <w:lang w:eastAsia="ru-RU"/>
        </w:rPr>
      </w:pPr>
    </w:p>
    <w:p w:rsidR="008063F3" w:rsidRPr="008063F3" w:rsidRDefault="008063F3" w:rsidP="008063F3">
      <w:pPr>
        <w:spacing w:after="0" w:line="0" w:lineRule="atLeast"/>
        <w:ind w:left="3" w:firstLine="540"/>
        <w:rPr>
          <w:rFonts w:ascii="Times New Roman" w:eastAsia="Times New Roman" w:hAnsi="Times New Roman"/>
        </w:rPr>
      </w:pPr>
      <w:r w:rsidRPr="008063F3">
        <w:rPr>
          <w:rFonts w:ascii="Times New Roman" w:eastAsia="Times New Roman" w:hAnsi="Times New Roman"/>
          <w:b/>
          <w:i/>
        </w:rPr>
        <w:t>Цель программы</w:t>
      </w:r>
      <w:r w:rsidRPr="008063F3">
        <w:rPr>
          <w:rFonts w:ascii="Times New Roman" w:eastAsia="Times New Roman" w:hAnsi="Times New Roman"/>
        </w:rPr>
        <w:t>:</w:t>
      </w:r>
      <w:r w:rsidRPr="008063F3">
        <w:rPr>
          <w:rFonts w:ascii="Times New Roman" w:eastAsia="Times New Roman" w:hAnsi="Times New Roman"/>
          <w:b/>
          <w:i/>
        </w:rPr>
        <w:t xml:space="preserve"> </w:t>
      </w:r>
      <w:r w:rsidRPr="008063F3">
        <w:rPr>
          <w:rFonts w:ascii="Times New Roman" w:eastAsia="Times New Roman" w:hAnsi="Times New Roman"/>
        </w:rPr>
        <w:t>формирование личности,</w:t>
      </w:r>
      <w:r w:rsidRPr="008063F3">
        <w:rPr>
          <w:rFonts w:ascii="Times New Roman" w:eastAsia="Times New Roman" w:hAnsi="Times New Roman"/>
          <w:b/>
          <w:i/>
        </w:rPr>
        <w:t xml:space="preserve"> </w:t>
      </w:r>
      <w:r w:rsidRPr="008063F3">
        <w:rPr>
          <w:rFonts w:ascii="Times New Roman" w:eastAsia="Times New Roman" w:hAnsi="Times New Roman"/>
        </w:rPr>
        <w:t>обладающей знаниями о природе</w:t>
      </w:r>
      <w:r w:rsidRPr="008063F3">
        <w:rPr>
          <w:rFonts w:ascii="Times New Roman" w:eastAsia="Times New Roman" w:hAnsi="Times New Roman"/>
          <w:b/>
          <w:i/>
        </w:rPr>
        <w:t xml:space="preserve"> </w:t>
      </w:r>
      <w:r w:rsidRPr="008063F3">
        <w:rPr>
          <w:rFonts w:ascii="Times New Roman" w:eastAsia="Times New Roman" w:hAnsi="Times New Roman"/>
        </w:rPr>
        <w:t>Олекминском районе, чувством патриотизма и гордости за свою большую и малую родину.</w:t>
      </w:r>
    </w:p>
    <w:p w:rsidR="008063F3" w:rsidRPr="008063F3" w:rsidRDefault="008063F3" w:rsidP="008063F3">
      <w:pPr>
        <w:spacing w:after="0" w:line="0" w:lineRule="atLeast"/>
        <w:ind w:left="543"/>
        <w:rPr>
          <w:rFonts w:ascii="Times New Roman" w:eastAsia="Times New Roman" w:hAnsi="Times New Roman"/>
          <w:b/>
          <w:i/>
        </w:rPr>
      </w:pPr>
      <w:r w:rsidRPr="008063F3">
        <w:rPr>
          <w:rFonts w:ascii="Times New Roman" w:eastAsia="Times New Roman" w:hAnsi="Times New Roman"/>
          <w:b/>
          <w:i/>
        </w:rPr>
        <w:t xml:space="preserve">Задачи программы: </w:t>
      </w:r>
    </w:p>
    <w:p w:rsidR="008063F3" w:rsidRPr="008063F3" w:rsidRDefault="008063F3" w:rsidP="008063F3">
      <w:pPr>
        <w:spacing w:after="0" w:line="0" w:lineRule="atLeast"/>
        <w:ind w:left="543"/>
        <w:rPr>
          <w:rFonts w:ascii="Times New Roman" w:eastAsia="Times New Roman" w:hAnsi="Times New Roman"/>
          <w:b/>
          <w:i/>
        </w:rPr>
      </w:pPr>
    </w:p>
    <w:p w:rsidR="008063F3" w:rsidRPr="008063F3" w:rsidRDefault="008063F3" w:rsidP="008063F3">
      <w:pPr>
        <w:tabs>
          <w:tab w:val="left" w:pos="202"/>
          <w:tab w:val="left" w:pos="1842"/>
          <w:tab w:val="left" w:pos="2722"/>
          <w:tab w:val="left" w:pos="3982"/>
          <w:tab w:val="left" w:pos="5602"/>
          <w:tab w:val="left" w:pos="6462"/>
          <w:tab w:val="left" w:pos="6822"/>
          <w:tab w:val="left" w:pos="7662"/>
        </w:tabs>
        <w:spacing w:after="0" w:line="0" w:lineRule="atLeast"/>
        <w:ind w:left="3"/>
        <w:rPr>
          <w:rFonts w:ascii="Times New Roman" w:eastAsia="Times New Roman" w:hAnsi="Times New Roman"/>
        </w:rPr>
      </w:pPr>
      <w:r w:rsidRPr="008063F3">
        <w:rPr>
          <w:rFonts w:ascii="Times New Roman" w:eastAsia="Times New Roman" w:hAnsi="Times New Roman"/>
        </w:rPr>
        <w:t>формирование</w:t>
      </w:r>
      <w:r w:rsidRPr="008063F3">
        <w:rPr>
          <w:rFonts w:ascii="Times New Roman" w:eastAsia="Times New Roman" w:hAnsi="Times New Roman"/>
        </w:rPr>
        <w:tab/>
        <w:t>знаний</w:t>
      </w:r>
      <w:r w:rsidRPr="008063F3">
        <w:rPr>
          <w:rFonts w:ascii="Times New Roman" w:eastAsia="Times New Roman" w:hAnsi="Times New Roman"/>
        </w:rPr>
        <w:tab/>
        <w:t>о  природе</w:t>
      </w:r>
      <w:r w:rsidRPr="008063F3">
        <w:rPr>
          <w:rFonts w:ascii="Times New Roman" w:eastAsia="Times New Roman" w:hAnsi="Times New Roman"/>
        </w:rPr>
        <w:tab/>
        <w:t>Олекминского</w:t>
      </w:r>
      <w:r w:rsidRPr="008063F3">
        <w:rPr>
          <w:rFonts w:ascii="Times New Roman" w:eastAsia="Times New Roman" w:hAnsi="Times New Roman"/>
        </w:rPr>
        <w:tab/>
        <w:t>района</w:t>
      </w:r>
      <w:r w:rsidRPr="008063F3">
        <w:rPr>
          <w:rFonts w:ascii="Times New Roman" w:eastAsia="Times New Roman" w:hAnsi="Times New Roman"/>
        </w:rPr>
        <w:tab/>
        <w:t>ее</w:t>
      </w:r>
      <w:r w:rsidRPr="008063F3">
        <w:rPr>
          <w:rFonts w:ascii="Times New Roman" w:eastAsia="Times New Roman" w:hAnsi="Times New Roman"/>
        </w:rPr>
        <w:tab/>
        <w:t>охране</w:t>
      </w:r>
      <w:r w:rsidRPr="008063F3">
        <w:rPr>
          <w:rFonts w:ascii="Times New Roman" w:eastAsia="Times New Roman" w:hAnsi="Times New Roman"/>
        </w:rPr>
        <w:tab/>
        <w:t>и</w:t>
      </w:r>
    </w:p>
    <w:p w:rsidR="008063F3" w:rsidRPr="008063F3" w:rsidRDefault="008063F3" w:rsidP="008063F3">
      <w:pPr>
        <w:spacing w:after="0" w:line="0" w:lineRule="atLeast"/>
        <w:ind w:left="3"/>
        <w:rPr>
          <w:rFonts w:ascii="Times New Roman" w:eastAsia="Times New Roman" w:hAnsi="Times New Roman"/>
        </w:rPr>
      </w:pPr>
      <w:r w:rsidRPr="008063F3">
        <w:rPr>
          <w:rFonts w:ascii="Times New Roman" w:eastAsia="Times New Roman" w:hAnsi="Times New Roman"/>
        </w:rPr>
        <w:t>состоянии окружающей среды;</w:t>
      </w:r>
    </w:p>
    <w:p w:rsidR="008063F3" w:rsidRPr="008063F3" w:rsidRDefault="008063F3" w:rsidP="008063F3">
      <w:pPr>
        <w:tabs>
          <w:tab w:val="left" w:pos="143"/>
        </w:tabs>
        <w:spacing w:after="0" w:line="0" w:lineRule="atLeast"/>
        <w:ind w:left="143"/>
        <w:rPr>
          <w:rFonts w:ascii="Times New Roman" w:eastAsia="Times New Roman" w:hAnsi="Times New Roman"/>
        </w:rPr>
      </w:pPr>
      <w:r w:rsidRPr="008063F3">
        <w:rPr>
          <w:rFonts w:ascii="Times New Roman" w:eastAsia="Times New Roman" w:hAnsi="Times New Roman"/>
        </w:rPr>
        <w:t>- формирование практических умений;</w:t>
      </w:r>
    </w:p>
    <w:p w:rsidR="008063F3" w:rsidRPr="008063F3" w:rsidRDefault="008063F3" w:rsidP="008063F3">
      <w:pPr>
        <w:tabs>
          <w:tab w:val="left" w:pos="143"/>
        </w:tabs>
        <w:spacing w:after="0" w:line="0" w:lineRule="atLeast"/>
        <w:ind w:left="143"/>
        <w:rPr>
          <w:rFonts w:ascii="Times New Roman" w:eastAsia="Times New Roman" w:hAnsi="Times New Roman"/>
        </w:rPr>
      </w:pPr>
      <w:r w:rsidRPr="008063F3">
        <w:rPr>
          <w:rFonts w:ascii="Times New Roman" w:eastAsia="Times New Roman" w:hAnsi="Times New Roman"/>
        </w:rPr>
        <w:t>- раннее приобщение учащихся к исследовательской деятельности;</w:t>
      </w:r>
    </w:p>
    <w:p w:rsidR="008063F3" w:rsidRPr="008063F3" w:rsidRDefault="008063F3" w:rsidP="008063F3">
      <w:pPr>
        <w:tabs>
          <w:tab w:val="left" w:pos="143"/>
        </w:tabs>
        <w:spacing w:after="0" w:line="0" w:lineRule="atLeast"/>
        <w:ind w:left="143"/>
        <w:rPr>
          <w:rFonts w:ascii="Times New Roman" w:eastAsia="Times New Roman" w:hAnsi="Times New Roman"/>
        </w:rPr>
      </w:pPr>
      <w:r w:rsidRPr="008063F3">
        <w:rPr>
          <w:rFonts w:ascii="Times New Roman" w:eastAsia="Times New Roman" w:hAnsi="Times New Roman"/>
        </w:rPr>
        <w:t>- воспитание бережного и ответственного отношения к природе родного края.</w:t>
      </w:r>
    </w:p>
    <w:p w:rsidR="008063F3" w:rsidRPr="008063F3" w:rsidRDefault="008063F3" w:rsidP="008063F3">
      <w:pPr>
        <w:spacing w:after="0" w:line="0" w:lineRule="atLeast"/>
        <w:ind w:left="3" w:firstLine="564"/>
        <w:jc w:val="both"/>
        <w:rPr>
          <w:rFonts w:ascii="Times New Roman" w:eastAsia="Times New Roman" w:hAnsi="Times New Roman"/>
        </w:rPr>
      </w:pPr>
      <w:r w:rsidRPr="008063F3">
        <w:rPr>
          <w:rFonts w:ascii="Times New Roman" w:eastAsia="Times New Roman" w:hAnsi="Times New Roman"/>
        </w:rPr>
        <w:t xml:space="preserve">Настоящая программа является дополнением к школьным курсам биологии и географии, носит деятельностный характер, имеет </w:t>
      </w:r>
      <w:r w:rsidRPr="008063F3">
        <w:rPr>
          <w:rFonts w:ascii="Times New Roman" w:eastAsia="Times New Roman" w:hAnsi="Times New Roman"/>
          <w:i/>
        </w:rPr>
        <w:t>естественнонаучную направленность</w:t>
      </w:r>
      <w:r w:rsidRPr="008063F3">
        <w:rPr>
          <w:rFonts w:ascii="Times New Roman" w:eastAsia="Times New Roman" w:hAnsi="Times New Roman"/>
        </w:rPr>
        <w:t xml:space="preserve"> и построена на принципах</w:t>
      </w:r>
      <w:r w:rsidRPr="008063F3">
        <w:rPr>
          <w:rFonts w:ascii="Times New Roman" w:eastAsia="Times New Roman" w:hAnsi="Times New Roman"/>
          <w:b/>
        </w:rPr>
        <w:t>:</w:t>
      </w:r>
      <w:r w:rsidRPr="008063F3">
        <w:rPr>
          <w:rFonts w:ascii="Times New Roman" w:eastAsia="Times New Roman" w:hAnsi="Times New Roman"/>
        </w:rPr>
        <w:t xml:space="preserve"> научности и доступности, системности, интегративности, преемственности, занимательности, проблемности, гуманизации, социализации.</w:t>
      </w:r>
    </w:p>
    <w:p w:rsidR="008063F3" w:rsidRPr="008063F3" w:rsidRDefault="008063F3" w:rsidP="008063F3">
      <w:pPr>
        <w:spacing w:after="0" w:line="0" w:lineRule="atLeast"/>
        <w:ind w:left="3" w:firstLine="564"/>
        <w:jc w:val="both"/>
        <w:rPr>
          <w:rFonts w:ascii="Times New Roman" w:eastAsia="Times New Roman" w:hAnsi="Times New Roman"/>
        </w:rPr>
      </w:pPr>
    </w:p>
    <w:p w:rsidR="008063F3" w:rsidRPr="008063F3" w:rsidRDefault="008063F3" w:rsidP="008063F3">
      <w:pPr>
        <w:spacing w:after="0" w:line="0" w:lineRule="atLeast"/>
        <w:ind w:left="3" w:right="1420"/>
        <w:rPr>
          <w:rFonts w:ascii="Times New Roman" w:eastAsia="Times New Roman" w:hAnsi="Times New Roman"/>
          <w:i/>
        </w:rPr>
      </w:pPr>
      <w:r w:rsidRPr="008063F3">
        <w:rPr>
          <w:rFonts w:ascii="Times New Roman" w:eastAsia="Times New Roman" w:hAnsi="Times New Roman"/>
          <w:b/>
          <w:i/>
        </w:rPr>
        <w:t xml:space="preserve">Ожидаемые результаты и способы определения их результативности </w:t>
      </w:r>
      <w:r w:rsidRPr="008063F3">
        <w:rPr>
          <w:rFonts w:ascii="Times New Roman" w:eastAsia="Times New Roman" w:hAnsi="Times New Roman"/>
          <w:i/>
        </w:rPr>
        <w:t>Элементарная грамотность обучающихся.</w:t>
      </w:r>
    </w:p>
    <w:p w:rsidR="008063F3" w:rsidRPr="008063F3" w:rsidRDefault="008063F3" w:rsidP="008063F3">
      <w:pPr>
        <w:spacing w:after="0" w:line="0" w:lineRule="atLeast"/>
        <w:rPr>
          <w:rFonts w:ascii="Times New Roman" w:eastAsia="Times New Roman" w:hAnsi="Times New Roman"/>
        </w:rPr>
      </w:pPr>
    </w:p>
    <w:p w:rsidR="008063F3" w:rsidRPr="008063F3" w:rsidRDefault="008063F3" w:rsidP="008063F3">
      <w:pPr>
        <w:tabs>
          <w:tab w:val="left" w:pos="1783"/>
        </w:tabs>
        <w:spacing w:after="0" w:line="0" w:lineRule="atLeast"/>
        <w:rPr>
          <w:rFonts w:ascii="Times New Roman" w:eastAsia="Symbol" w:hAnsi="Times New Roman"/>
        </w:rPr>
      </w:pPr>
      <w:r w:rsidRPr="008063F3">
        <w:rPr>
          <w:rFonts w:ascii="Times New Roman" w:eastAsia="Times New Roman" w:hAnsi="Times New Roman"/>
        </w:rPr>
        <w:t>Учающиеся должны иметь знания и представления о влияние каждого компонента природы на жизнь и хозяйственную деятельность</w:t>
      </w:r>
      <w:r w:rsidRPr="008063F3">
        <w:rPr>
          <w:rFonts w:ascii="Times New Roman" w:eastAsia="Symbol" w:hAnsi="Times New Roman"/>
        </w:rPr>
        <w:t></w:t>
      </w:r>
      <w:r w:rsidRPr="008063F3">
        <w:rPr>
          <w:rFonts w:ascii="Times New Roman" w:eastAsia="Times New Roman" w:hAnsi="Times New Roman"/>
        </w:rPr>
        <w:t>человека.</w:t>
      </w:r>
    </w:p>
    <w:p w:rsidR="008063F3" w:rsidRPr="008063F3" w:rsidRDefault="008063F3" w:rsidP="005B6578">
      <w:pPr>
        <w:numPr>
          <w:ilvl w:val="0"/>
          <w:numId w:val="88"/>
        </w:numPr>
        <w:tabs>
          <w:tab w:val="clear" w:pos="0"/>
          <w:tab w:val="left" w:pos="1779"/>
        </w:tabs>
        <w:spacing w:after="0" w:line="0" w:lineRule="atLeast"/>
        <w:ind w:left="363" w:firstLine="705"/>
        <w:rPr>
          <w:rFonts w:ascii="Times New Roman" w:eastAsia="Symbol" w:hAnsi="Times New Roman"/>
        </w:rPr>
      </w:pPr>
      <w:r w:rsidRPr="008063F3">
        <w:rPr>
          <w:rFonts w:ascii="Times New Roman" w:eastAsia="Times New Roman" w:hAnsi="Times New Roman"/>
        </w:rPr>
        <w:t>преобладающих формах рельефа в районе (самая высокая и низкая точки поверхности района), основных горных породах, полезных ископаемых и их месторождениях</w:t>
      </w:r>
    </w:p>
    <w:p w:rsidR="008063F3" w:rsidRPr="008063F3" w:rsidRDefault="008063F3" w:rsidP="005B6578">
      <w:pPr>
        <w:numPr>
          <w:ilvl w:val="0"/>
          <w:numId w:val="88"/>
        </w:numPr>
        <w:tabs>
          <w:tab w:val="clear" w:pos="0"/>
          <w:tab w:val="left" w:pos="1779"/>
        </w:tabs>
        <w:spacing w:after="0" w:line="0" w:lineRule="atLeast"/>
        <w:ind w:left="363" w:firstLine="705"/>
        <w:rPr>
          <w:rFonts w:ascii="Times New Roman" w:eastAsia="Symbol" w:hAnsi="Times New Roman"/>
        </w:rPr>
      </w:pPr>
      <w:r w:rsidRPr="008063F3">
        <w:rPr>
          <w:rFonts w:ascii="Times New Roman" w:eastAsia="Times New Roman" w:hAnsi="Times New Roman"/>
        </w:rPr>
        <w:t>особенностях многолетней мерзлоты (условия образования, состояние, использование, необходимость изучения и охраны).</w:t>
      </w:r>
    </w:p>
    <w:p w:rsidR="008063F3" w:rsidRPr="008063F3" w:rsidRDefault="008063F3" w:rsidP="005B6578">
      <w:pPr>
        <w:numPr>
          <w:ilvl w:val="0"/>
          <w:numId w:val="88"/>
        </w:numPr>
        <w:tabs>
          <w:tab w:val="clear" w:pos="0"/>
          <w:tab w:val="left" w:pos="1779"/>
        </w:tabs>
        <w:spacing w:after="0" w:line="0" w:lineRule="atLeast"/>
        <w:ind w:left="363" w:firstLine="705"/>
        <w:rPr>
          <w:rFonts w:ascii="Times New Roman" w:eastAsia="Symbol" w:hAnsi="Times New Roman"/>
        </w:rPr>
      </w:pPr>
      <w:r w:rsidRPr="008063F3">
        <w:rPr>
          <w:rFonts w:ascii="Times New Roman" w:eastAsia="Times New Roman" w:hAnsi="Times New Roman"/>
        </w:rPr>
        <w:t>разнообразии почвы Олекминского района и ее свойствах, необходимости рационального использования почв</w:t>
      </w:r>
    </w:p>
    <w:p w:rsidR="008063F3" w:rsidRPr="008063F3" w:rsidRDefault="008063F3" w:rsidP="005B6578">
      <w:pPr>
        <w:numPr>
          <w:ilvl w:val="0"/>
          <w:numId w:val="88"/>
        </w:numPr>
        <w:tabs>
          <w:tab w:val="clear" w:pos="0"/>
          <w:tab w:val="left" w:pos="1779"/>
        </w:tabs>
        <w:spacing w:after="0" w:line="0" w:lineRule="atLeast"/>
        <w:ind w:left="363" w:right="20" w:firstLine="705"/>
        <w:rPr>
          <w:rFonts w:ascii="Times New Roman" w:eastAsia="Symbol" w:hAnsi="Times New Roman"/>
        </w:rPr>
      </w:pPr>
      <w:r w:rsidRPr="008063F3">
        <w:rPr>
          <w:rFonts w:ascii="Times New Roman" w:eastAsia="Times New Roman" w:hAnsi="Times New Roman"/>
        </w:rPr>
        <w:t>о погоде и климате, назначение метеоприборов, взаимодействие климата и человека, их последствия, особенностях климата Олекминского района .</w:t>
      </w:r>
    </w:p>
    <w:p w:rsidR="008063F3" w:rsidRPr="008063F3" w:rsidRDefault="008063F3" w:rsidP="005B6578">
      <w:pPr>
        <w:numPr>
          <w:ilvl w:val="0"/>
          <w:numId w:val="88"/>
        </w:numPr>
        <w:tabs>
          <w:tab w:val="clear" w:pos="0"/>
          <w:tab w:val="left" w:pos="1779"/>
        </w:tabs>
        <w:spacing w:after="0" w:line="0" w:lineRule="atLeast"/>
        <w:ind w:left="363" w:right="20" w:firstLine="705"/>
        <w:rPr>
          <w:rFonts w:ascii="Times New Roman" w:eastAsia="Symbol" w:hAnsi="Times New Roman"/>
        </w:rPr>
      </w:pPr>
      <w:r w:rsidRPr="008063F3">
        <w:rPr>
          <w:rFonts w:ascii="Times New Roman" w:eastAsia="Times New Roman" w:hAnsi="Times New Roman"/>
        </w:rPr>
        <w:t>причине смены сезонов года; отличии астрономического и фенологического календарей; характерных признаках сезонов года</w:t>
      </w:r>
    </w:p>
    <w:p w:rsidR="008063F3" w:rsidRPr="008063F3" w:rsidRDefault="008063F3" w:rsidP="005B6578">
      <w:pPr>
        <w:numPr>
          <w:ilvl w:val="0"/>
          <w:numId w:val="88"/>
        </w:numPr>
        <w:tabs>
          <w:tab w:val="clear" w:pos="0"/>
          <w:tab w:val="left" w:pos="1783"/>
        </w:tabs>
        <w:spacing w:after="0" w:line="0" w:lineRule="atLeast"/>
        <w:ind w:left="1783" w:hanging="715"/>
        <w:rPr>
          <w:rFonts w:ascii="Times New Roman" w:eastAsia="Symbol" w:hAnsi="Times New Roman"/>
        </w:rPr>
      </w:pPr>
      <w:r w:rsidRPr="008063F3">
        <w:rPr>
          <w:rFonts w:ascii="Times New Roman" w:eastAsia="Times New Roman" w:hAnsi="Times New Roman"/>
        </w:rPr>
        <w:t>об  особенности  рек  и  озер   Олекминского  района,  роли  их  роли   в  жизни</w:t>
      </w:r>
      <w:r w:rsidRPr="008063F3">
        <w:rPr>
          <w:rFonts w:ascii="Times New Roman" w:eastAsia="Symbol" w:hAnsi="Times New Roman"/>
        </w:rPr>
        <w:t></w:t>
      </w:r>
      <w:r w:rsidRPr="008063F3">
        <w:rPr>
          <w:rFonts w:ascii="Times New Roman" w:eastAsia="Symbol" w:hAnsi="Times New Roman"/>
        </w:rPr>
        <w:t></w:t>
      </w:r>
      <w:r w:rsidRPr="008063F3">
        <w:rPr>
          <w:rFonts w:ascii="Times New Roman" w:eastAsia="Times New Roman" w:hAnsi="Times New Roman"/>
        </w:rPr>
        <w:t>человека</w:t>
      </w:r>
    </w:p>
    <w:p w:rsidR="008063F3" w:rsidRPr="008063F3" w:rsidRDefault="008063F3" w:rsidP="005B6578">
      <w:pPr>
        <w:numPr>
          <w:ilvl w:val="0"/>
          <w:numId w:val="88"/>
        </w:numPr>
        <w:tabs>
          <w:tab w:val="clear" w:pos="0"/>
          <w:tab w:val="left" w:pos="1839"/>
        </w:tabs>
        <w:spacing w:after="0" w:line="0" w:lineRule="atLeast"/>
        <w:ind w:left="363" w:firstLine="705"/>
        <w:rPr>
          <w:rFonts w:ascii="Times New Roman" w:eastAsia="Symbol" w:hAnsi="Times New Roman"/>
        </w:rPr>
      </w:pPr>
      <w:r w:rsidRPr="008063F3">
        <w:rPr>
          <w:rFonts w:ascii="Times New Roman" w:eastAsia="Times New Roman" w:hAnsi="Times New Roman"/>
        </w:rPr>
        <w:t>основных признаках деревьев, кустарников, трав; массовые растений своего района, наслега; растения, занесенные в Красную книгу,наиболее распространенные ягодные, пищевые, лекарственные растения; необходимость соблюдения правил сбора, необходимость бережного отношения к дарам природы.</w:t>
      </w:r>
    </w:p>
    <w:p w:rsidR="008063F3" w:rsidRPr="008063F3" w:rsidRDefault="008063F3" w:rsidP="005B6578">
      <w:pPr>
        <w:numPr>
          <w:ilvl w:val="0"/>
          <w:numId w:val="88"/>
        </w:numPr>
        <w:tabs>
          <w:tab w:val="clear" w:pos="0"/>
          <w:tab w:val="left" w:pos="1779"/>
        </w:tabs>
        <w:spacing w:after="0" w:line="0" w:lineRule="atLeast"/>
        <w:ind w:left="363" w:firstLine="705"/>
        <w:rPr>
          <w:rFonts w:ascii="Times New Roman" w:eastAsia="Symbol" w:hAnsi="Times New Roman"/>
        </w:rPr>
      </w:pPr>
      <w:r w:rsidRPr="008063F3">
        <w:rPr>
          <w:rFonts w:ascii="Times New Roman" w:eastAsia="Times New Roman" w:hAnsi="Times New Roman"/>
        </w:rPr>
        <w:t>часто встречающихся и редких, занесенных в Красную книгу, видах млекопитающих, птиц, рыб, земноводных, пресмыкающихся, насекомых, обитающих на территории района, наслега.</w:t>
      </w:r>
    </w:p>
    <w:p w:rsidR="008063F3" w:rsidRPr="008063F3" w:rsidRDefault="008063F3" w:rsidP="005B6578">
      <w:pPr>
        <w:numPr>
          <w:ilvl w:val="0"/>
          <w:numId w:val="88"/>
        </w:numPr>
        <w:tabs>
          <w:tab w:val="clear" w:pos="0"/>
          <w:tab w:val="left" w:pos="1783"/>
        </w:tabs>
        <w:spacing w:after="0" w:line="0" w:lineRule="atLeast"/>
        <w:ind w:left="363" w:firstLine="705"/>
        <w:rPr>
          <w:rFonts w:ascii="Times New Roman" w:eastAsia="Symbol" w:hAnsi="Times New Roman"/>
        </w:rPr>
      </w:pPr>
      <w:r w:rsidRPr="008063F3">
        <w:rPr>
          <w:rFonts w:ascii="Times New Roman" w:eastAsia="Times New Roman" w:hAnsi="Times New Roman"/>
        </w:rPr>
        <w:t>охраняемых территориях района и своего наслега, необходимость соблюдать правила поведения на особо охраняемых территориях.</w:t>
      </w:r>
      <w:r w:rsidRPr="008063F3">
        <w:rPr>
          <w:rFonts w:ascii="Times New Roman" w:eastAsia="Symbol" w:hAnsi="Times New Roman"/>
        </w:rPr>
        <w:t></w:t>
      </w:r>
    </w:p>
    <w:p w:rsidR="008063F3" w:rsidRPr="008063F3" w:rsidRDefault="008063F3" w:rsidP="005B6578">
      <w:pPr>
        <w:numPr>
          <w:ilvl w:val="0"/>
          <w:numId w:val="88"/>
        </w:numPr>
        <w:tabs>
          <w:tab w:val="clear" w:pos="0"/>
          <w:tab w:val="left" w:pos="1783"/>
        </w:tabs>
        <w:spacing w:after="0" w:line="0" w:lineRule="atLeast"/>
        <w:ind w:left="363" w:firstLine="705"/>
        <w:rPr>
          <w:rFonts w:ascii="Times New Roman" w:eastAsia="Symbol" w:hAnsi="Times New Roman"/>
        </w:rPr>
      </w:pPr>
      <w:r w:rsidRPr="008063F3">
        <w:rPr>
          <w:rFonts w:ascii="Times New Roman" w:eastAsia="Times New Roman" w:hAnsi="Times New Roman"/>
        </w:rPr>
        <w:t>экологических проблемах района и причинах их вызывающих; взаимосвязь загрязнения природной среды и здоровья человека; необходимость личного участия в охране природы своего края влияние каждого компонента природы на жизнь и хозяйственную деятельность</w:t>
      </w:r>
      <w:r w:rsidRPr="008063F3">
        <w:rPr>
          <w:rFonts w:ascii="Times New Roman" w:eastAsia="Symbol" w:hAnsi="Times New Roman"/>
        </w:rPr>
        <w:t></w:t>
      </w:r>
      <w:r w:rsidRPr="008063F3">
        <w:rPr>
          <w:rFonts w:ascii="Times New Roman" w:eastAsia="Times New Roman" w:hAnsi="Times New Roman"/>
        </w:rPr>
        <w:t>человека.</w:t>
      </w:r>
    </w:p>
    <w:p w:rsidR="008063F3" w:rsidRPr="008063F3" w:rsidRDefault="008063F3" w:rsidP="008063F3">
      <w:pPr>
        <w:spacing w:after="0" w:line="0" w:lineRule="atLeast"/>
        <w:ind w:left="363"/>
        <w:rPr>
          <w:rFonts w:ascii="Times New Roman" w:eastAsia="Times New Roman" w:hAnsi="Times New Roman"/>
          <w:i/>
        </w:rPr>
      </w:pPr>
      <w:r w:rsidRPr="008063F3">
        <w:rPr>
          <w:rFonts w:ascii="Times New Roman" w:eastAsia="Times New Roman" w:hAnsi="Times New Roman"/>
          <w:i/>
        </w:rPr>
        <w:t xml:space="preserve"> Функциональная компетентность учащихся</w:t>
      </w:r>
    </w:p>
    <w:p w:rsidR="008063F3" w:rsidRPr="008063F3" w:rsidRDefault="008063F3" w:rsidP="008063F3">
      <w:pPr>
        <w:spacing w:after="0" w:line="0" w:lineRule="atLeast"/>
        <w:ind w:left="363"/>
        <w:rPr>
          <w:rFonts w:ascii="Times New Roman" w:eastAsia="Times New Roman" w:hAnsi="Times New Roman"/>
        </w:rPr>
      </w:pPr>
      <w:r w:rsidRPr="008063F3">
        <w:rPr>
          <w:rFonts w:ascii="Times New Roman" w:eastAsia="Times New Roman" w:hAnsi="Times New Roman"/>
        </w:rPr>
        <w:t>Учащиеся должны уметь:</w:t>
      </w:r>
    </w:p>
    <w:p w:rsidR="008063F3" w:rsidRPr="008063F3" w:rsidRDefault="008063F3" w:rsidP="008063F3">
      <w:pPr>
        <w:tabs>
          <w:tab w:val="left" w:pos="363"/>
        </w:tabs>
        <w:spacing w:after="0" w:line="0" w:lineRule="atLeast"/>
        <w:ind w:left="363" w:right="920"/>
        <w:rPr>
          <w:rFonts w:ascii="Times New Roman" w:eastAsia="Symbol" w:hAnsi="Times New Roman"/>
        </w:rPr>
      </w:pPr>
      <w:r w:rsidRPr="008063F3">
        <w:rPr>
          <w:rFonts w:ascii="Times New Roman" w:eastAsia="Times New Roman" w:hAnsi="Times New Roman"/>
        </w:rPr>
        <w:lastRenderedPageBreak/>
        <w:t>- характеризовать особенности влияния компонентов природы на жизнь и деятельность человека в своем наслеге и районе</w:t>
      </w:r>
    </w:p>
    <w:p w:rsidR="008063F3" w:rsidRPr="008063F3" w:rsidRDefault="008063F3" w:rsidP="008063F3">
      <w:pPr>
        <w:tabs>
          <w:tab w:val="left" w:pos="363"/>
        </w:tabs>
        <w:spacing w:after="0" w:line="0" w:lineRule="atLeast"/>
        <w:ind w:left="363" w:right="980"/>
        <w:rPr>
          <w:rFonts w:ascii="Times New Roman" w:eastAsia="Symbol" w:hAnsi="Times New Roman"/>
        </w:rPr>
      </w:pPr>
      <w:r w:rsidRPr="008063F3">
        <w:rPr>
          <w:rFonts w:ascii="Times New Roman" w:eastAsia="Times New Roman" w:hAnsi="Times New Roman"/>
        </w:rPr>
        <w:t>- различать формы рельефа по физической карте, различать некоторые горные породы, полезные ископаемые по образцам, выявлять в окружающей среде признаки наличия многолетней мерзлоты;</w:t>
      </w:r>
    </w:p>
    <w:p w:rsidR="008063F3" w:rsidRPr="008063F3" w:rsidRDefault="008063F3" w:rsidP="008063F3">
      <w:pPr>
        <w:tabs>
          <w:tab w:val="left" w:pos="363"/>
        </w:tabs>
        <w:spacing w:after="0" w:line="0" w:lineRule="atLeast"/>
        <w:ind w:left="363" w:right="20"/>
        <w:rPr>
          <w:rFonts w:ascii="Times New Roman" w:eastAsia="Symbol" w:hAnsi="Times New Roman"/>
        </w:rPr>
      </w:pPr>
      <w:r w:rsidRPr="008063F3">
        <w:rPr>
          <w:rFonts w:ascii="Times New Roman" w:eastAsia="Times New Roman" w:hAnsi="Times New Roman"/>
        </w:rPr>
        <w:t>- определять состав и проводить элементарный химический анализ для определения состояния почвы, различать разные типы почв;</w:t>
      </w:r>
    </w:p>
    <w:p w:rsidR="008063F3" w:rsidRPr="008063F3" w:rsidRDefault="008063F3" w:rsidP="008063F3">
      <w:pPr>
        <w:spacing w:after="0" w:line="0" w:lineRule="atLeast"/>
        <w:ind w:left="426"/>
        <w:rPr>
          <w:rFonts w:ascii="Times New Roman" w:eastAsia="Symbol" w:hAnsi="Times New Roman"/>
        </w:rPr>
      </w:pPr>
      <w:r w:rsidRPr="008063F3">
        <w:rPr>
          <w:rFonts w:ascii="Times New Roman" w:eastAsia="Times New Roman" w:hAnsi="Times New Roman"/>
        </w:rPr>
        <w:t>- пользоваться  простейшими  метеоприборами;  описывать  погоду и  климат  по</w:t>
      </w:r>
    </w:p>
    <w:p w:rsidR="008063F3" w:rsidRPr="008063F3" w:rsidRDefault="008063F3" w:rsidP="008063F3">
      <w:pPr>
        <w:spacing w:after="0" w:line="0" w:lineRule="atLeast"/>
        <w:ind w:left="363"/>
        <w:rPr>
          <w:rFonts w:ascii="Times New Roman" w:eastAsia="Times New Roman" w:hAnsi="Times New Roman"/>
        </w:rPr>
      </w:pPr>
      <w:r w:rsidRPr="008063F3">
        <w:rPr>
          <w:rFonts w:ascii="Times New Roman" w:eastAsia="Times New Roman" w:hAnsi="Times New Roman"/>
        </w:rPr>
        <w:t>плану;</w:t>
      </w:r>
    </w:p>
    <w:p w:rsidR="008063F3" w:rsidRPr="008063F3" w:rsidRDefault="008063F3" w:rsidP="008063F3">
      <w:pPr>
        <w:spacing w:after="0" w:line="0" w:lineRule="atLeast"/>
        <w:rPr>
          <w:rFonts w:ascii="Times New Roman" w:eastAsia="Symbol" w:hAnsi="Times New Roman"/>
        </w:rPr>
      </w:pPr>
      <w:r w:rsidRPr="008063F3">
        <w:rPr>
          <w:rFonts w:ascii="Times New Roman" w:eastAsia="Times New Roman" w:hAnsi="Times New Roman"/>
        </w:rPr>
        <w:t xml:space="preserve">       - описывать отдельные сезоны года, определять текущий фенологический сезон;</w:t>
      </w:r>
    </w:p>
    <w:p w:rsidR="008063F3" w:rsidRPr="008063F3" w:rsidRDefault="008063F3" w:rsidP="008063F3">
      <w:pPr>
        <w:tabs>
          <w:tab w:val="left" w:pos="1763"/>
          <w:tab w:val="left" w:pos="5663"/>
        </w:tabs>
        <w:spacing w:after="0" w:line="0" w:lineRule="atLeast"/>
        <w:ind w:left="1063"/>
        <w:rPr>
          <w:rFonts w:ascii="Times New Roman" w:eastAsia="Times New Roman" w:hAnsi="Times New Roman"/>
        </w:rPr>
      </w:pPr>
      <w:r w:rsidRPr="008063F3">
        <w:rPr>
          <w:rFonts w:ascii="Times New Roman" w:eastAsia="Symbol" w:hAnsi="Times New Roman"/>
        </w:rPr>
        <w:t></w:t>
      </w:r>
      <w:r w:rsidRPr="008063F3">
        <w:rPr>
          <w:rFonts w:ascii="Times New Roman" w:eastAsia="Times New Roman" w:hAnsi="Times New Roman"/>
        </w:rPr>
        <w:tab/>
        <w:t>показывать на карте водный объект,</w:t>
      </w:r>
      <w:r w:rsidRPr="008063F3">
        <w:rPr>
          <w:rFonts w:ascii="Times New Roman" w:eastAsia="Times New Roman" w:hAnsi="Times New Roman"/>
        </w:rPr>
        <w:tab/>
        <w:t>определять качество воды;</w:t>
      </w:r>
    </w:p>
    <w:p w:rsidR="008063F3" w:rsidRPr="008063F3" w:rsidRDefault="008063F3" w:rsidP="005B6578">
      <w:pPr>
        <w:numPr>
          <w:ilvl w:val="0"/>
          <w:numId w:val="89"/>
        </w:numPr>
        <w:tabs>
          <w:tab w:val="left" w:pos="1779"/>
        </w:tabs>
        <w:spacing w:after="0" w:line="0" w:lineRule="atLeast"/>
        <w:ind w:left="720" w:hanging="360"/>
        <w:rPr>
          <w:rFonts w:ascii="Times New Roman" w:eastAsia="Symbol" w:hAnsi="Times New Roman"/>
        </w:rPr>
      </w:pPr>
      <w:r w:rsidRPr="008063F3">
        <w:rPr>
          <w:rFonts w:ascii="Times New Roman" w:eastAsia="Times New Roman" w:hAnsi="Times New Roman"/>
        </w:rPr>
        <w:t>различать хвойные и лиственные породы деревьев, кустарников; уметь определять массовые виды деревьев, кустарников, травянистых растений, мхов, лишайников, грибов, произрастающих в районе и наслеге; отличать ядовитые и съедобные виды растений и грибов; определять наиболее распространенные виды пищевых и лекарственных растений своей местности;</w:t>
      </w:r>
    </w:p>
    <w:p w:rsidR="008063F3" w:rsidRPr="008063F3" w:rsidRDefault="008063F3" w:rsidP="008063F3">
      <w:pPr>
        <w:tabs>
          <w:tab w:val="left" w:pos="1556"/>
        </w:tabs>
        <w:spacing w:after="0" w:line="0" w:lineRule="atLeast"/>
        <w:rPr>
          <w:rFonts w:ascii="Times New Roman" w:eastAsia="Symbol" w:hAnsi="Times New Roman"/>
        </w:rPr>
      </w:pPr>
      <w:r w:rsidRPr="008063F3">
        <w:rPr>
          <w:rFonts w:ascii="Times New Roman" w:eastAsia="Times New Roman" w:hAnsi="Times New Roman"/>
        </w:rPr>
        <w:t>определять основные виды животных, встречающихся на территории района, наслега, принадлежность того или иного вида животных к определенному классу царства животных;</w:t>
      </w:r>
    </w:p>
    <w:p w:rsidR="008063F3" w:rsidRPr="008063F3" w:rsidRDefault="008063F3" w:rsidP="008063F3">
      <w:pPr>
        <w:tabs>
          <w:tab w:val="left" w:pos="1556"/>
        </w:tabs>
        <w:spacing w:after="0" w:line="0" w:lineRule="atLeast"/>
        <w:ind w:left="845" w:right="80"/>
        <w:rPr>
          <w:rFonts w:ascii="Times New Roman" w:eastAsia="Symbol" w:hAnsi="Times New Roman"/>
        </w:rPr>
      </w:pPr>
      <w:r w:rsidRPr="008063F3">
        <w:rPr>
          <w:rFonts w:ascii="Times New Roman" w:eastAsia="Times New Roman" w:hAnsi="Times New Roman"/>
        </w:rPr>
        <w:t>- показывать на карте эти ООПТ и памятники природы Олекминского района; использовать на практике полученные знания для сохранения окружающей среды; соблюдать правила поведения в природе</w:t>
      </w:r>
    </w:p>
    <w:p w:rsidR="008063F3" w:rsidRPr="008063F3" w:rsidRDefault="008063F3" w:rsidP="008063F3">
      <w:pPr>
        <w:tabs>
          <w:tab w:val="left" w:pos="567"/>
          <w:tab w:val="left" w:pos="1779"/>
        </w:tabs>
        <w:spacing w:after="0" w:line="0" w:lineRule="atLeast"/>
        <w:rPr>
          <w:rFonts w:ascii="Times New Roman" w:eastAsia="Times New Roman" w:hAnsi="Times New Roman"/>
        </w:rPr>
      </w:pPr>
      <w:r w:rsidRPr="008063F3">
        <w:rPr>
          <w:rFonts w:ascii="Times New Roman" w:eastAsia="Times New Roman" w:hAnsi="Times New Roman"/>
        </w:rPr>
        <w:t xml:space="preserve">         Результативность освоения программы определяется на основе самооценки и рефлексии учащихся, различных форм и приемов контроля усвоения програ</w:t>
      </w:r>
      <w:r>
        <w:rPr>
          <w:rFonts w:ascii="Times New Roman" w:eastAsia="Times New Roman" w:hAnsi="Times New Roman"/>
        </w:rPr>
        <w:t xml:space="preserve">ммы. </w:t>
      </w:r>
    </w:p>
    <w:p w:rsidR="008063F3" w:rsidRPr="008063F3" w:rsidRDefault="008063F3" w:rsidP="008063F3">
      <w:pPr>
        <w:tabs>
          <w:tab w:val="left" w:pos="567"/>
          <w:tab w:val="left" w:pos="1779"/>
        </w:tabs>
        <w:spacing w:after="0" w:line="0" w:lineRule="atLeast"/>
        <w:rPr>
          <w:rFonts w:ascii="Times New Roman" w:eastAsia="Times New Roman" w:hAnsi="Times New Roman"/>
          <w:b/>
        </w:rPr>
      </w:pPr>
      <w:r>
        <w:rPr>
          <w:rFonts w:ascii="Times New Roman" w:eastAsia="Times New Roman" w:hAnsi="Times New Roman"/>
          <w:b/>
        </w:rPr>
        <w:t>1.2.5.18.</w:t>
      </w:r>
      <w:r w:rsidRPr="008063F3">
        <w:rPr>
          <w:rFonts w:ascii="Times New Roman" w:eastAsia="Times New Roman" w:hAnsi="Times New Roman"/>
          <w:b/>
        </w:rPr>
        <w:t xml:space="preserve">  Культура народов Республики Саха (Якутия)</w:t>
      </w:r>
    </w:p>
    <w:p w:rsidR="008063F3" w:rsidRPr="008063F3" w:rsidRDefault="008063F3" w:rsidP="008063F3">
      <w:pPr>
        <w:tabs>
          <w:tab w:val="left" w:pos="567"/>
          <w:tab w:val="left" w:pos="1779"/>
        </w:tabs>
        <w:spacing w:after="0" w:line="0" w:lineRule="atLeast"/>
        <w:rPr>
          <w:rFonts w:ascii="Times New Roman" w:eastAsia="Times New Roman" w:hAnsi="Times New Roman"/>
          <w:b/>
        </w:rPr>
      </w:pPr>
    </w:p>
    <w:p w:rsidR="008063F3" w:rsidRPr="008063F3" w:rsidRDefault="008063F3" w:rsidP="008063F3">
      <w:pPr>
        <w:tabs>
          <w:tab w:val="left" w:pos="567"/>
          <w:tab w:val="left" w:pos="1779"/>
        </w:tabs>
        <w:spacing w:after="0" w:line="0" w:lineRule="atLeast"/>
        <w:rPr>
          <w:rFonts w:ascii="Times New Roman" w:eastAsia="Times New Roman" w:hAnsi="Times New Roman"/>
          <w:b/>
        </w:rPr>
      </w:pPr>
      <w:r w:rsidRPr="008063F3">
        <w:rPr>
          <w:rFonts w:ascii="Times New Roman" w:eastAsia="Times New Roman" w:hAnsi="Times New Roman"/>
          <w:b/>
        </w:rPr>
        <w:t xml:space="preserve">Выпускник научится: </w:t>
      </w:r>
    </w:p>
    <w:p w:rsidR="008063F3" w:rsidRPr="008063F3" w:rsidRDefault="008063F3" w:rsidP="008063F3">
      <w:pPr>
        <w:pStyle w:val="a6"/>
        <w:shd w:val="clear" w:color="auto" w:fill="FFFFFF"/>
        <w:spacing w:before="0" w:beforeAutospacing="0" w:after="0" w:afterAutospacing="0" w:line="0" w:lineRule="atLeast"/>
        <w:jc w:val="both"/>
        <w:rPr>
          <w:rFonts w:ascii="Times New Roman" w:hAnsi="Times New Roman"/>
          <w:sz w:val="22"/>
          <w:szCs w:val="22"/>
        </w:rPr>
      </w:pPr>
      <w:r w:rsidRPr="008063F3">
        <w:rPr>
          <w:rFonts w:ascii="Times New Roman" w:hAnsi="Times New Roman"/>
          <w:color w:val="003300"/>
          <w:sz w:val="22"/>
          <w:szCs w:val="22"/>
        </w:rPr>
        <w:t> </w:t>
      </w:r>
      <w:r w:rsidRPr="008063F3">
        <w:rPr>
          <w:rFonts w:ascii="Times New Roman" w:hAnsi="Times New Roman"/>
          <w:sz w:val="22"/>
          <w:szCs w:val="22"/>
        </w:rPr>
        <w:t>- раскрывать содержание, обеспечивающее </w:t>
      </w:r>
      <w:r w:rsidRPr="008063F3">
        <w:rPr>
          <w:rFonts w:ascii="Times New Roman" w:hAnsi="Times New Roman"/>
          <w:i/>
          <w:iCs/>
          <w:sz w:val="22"/>
          <w:szCs w:val="22"/>
          <w:u w:val="single"/>
        </w:rPr>
        <w:t>формирование этнокультурной компетенции</w:t>
      </w:r>
      <w:r w:rsidRPr="008063F3">
        <w:rPr>
          <w:rFonts w:ascii="Times New Roman" w:hAnsi="Times New Roman"/>
          <w:sz w:val="22"/>
          <w:szCs w:val="22"/>
        </w:rPr>
        <w:t>: понятие ор родине и её народах; историческое прошлое народов Якутии; материальная (традиционный уклад жизни, традиционные занятия, национальный костюм, кухня коренных народов, традиционные промыслы) и духовная культуры народов республики (семейные традиции, религия, музыкальное искусство, национальные праздники, духовные традиции, обрядовый фольклор коренных народов Якутии и др.);</w:t>
      </w:r>
    </w:p>
    <w:p w:rsidR="008063F3" w:rsidRPr="008063F3" w:rsidRDefault="008063F3" w:rsidP="008063F3">
      <w:pPr>
        <w:pStyle w:val="a6"/>
        <w:shd w:val="clear" w:color="auto" w:fill="FFFFFF"/>
        <w:spacing w:before="0" w:beforeAutospacing="0" w:after="0" w:afterAutospacing="0" w:line="0" w:lineRule="atLeast"/>
        <w:jc w:val="both"/>
        <w:rPr>
          <w:rFonts w:ascii="Times New Roman" w:hAnsi="Times New Roman"/>
          <w:sz w:val="22"/>
          <w:szCs w:val="22"/>
        </w:rPr>
      </w:pPr>
      <w:r w:rsidRPr="008063F3">
        <w:rPr>
          <w:rFonts w:ascii="Times New Roman" w:hAnsi="Times New Roman"/>
          <w:sz w:val="22"/>
          <w:szCs w:val="22"/>
        </w:rPr>
        <w:t>- раскрывать содержание, обеспечивающее </w:t>
      </w:r>
      <w:r w:rsidRPr="008063F3">
        <w:rPr>
          <w:rFonts w:ascii="Times New Roman" w:hAnsi="Times New Roman"/>
          <w:i/>
          <w:iCs/>
          <w:sz w:val="22"/>
          <w:szCs w:val="22"/>
          <w:u w:val="single"/>
        </w:rPr>
        <w:t>формирование межкультурной компетенции</w:t>
      </w:r>
      <w:r w:rsidRPr="008063F3">
        <w:rPr>
          <w:rFonts w:ascii="Times New Roman" w:hAnsi="Times New Roman"/>
          <w:sz w:val="22"/>
          <w:szCs w:val="22"/>
        </w:rPr>
        <w:t>: развитие духовной культуры народов РС(Я) (театральное, музыкальное, изобразительное искусство, библиотеки, музеи, кино; межкультурный диалог через искусство, литературу, спорт, образование и др.); языковое, культурное многообразие народов республики; международная деятельность, вклад республики в культурное многообразие современного мира и др.;</w:t>
      </w:r>
    </w:p>
    <w:p w:rsidR="008063F3" w:rsidRPr="008063F3" w:rsidRDefault="008063F3" w:rsidP="008063F3">
      <w:pPr>
        <w:pStyle w:val="a6"/>
        <w:shd w:val="clear" w:color="auto" w:fill="FFFFFF"/>
        <w:spacing w:before="0" w:beforeAutospacing="0" w:after="0" w:afterAutospacing="0" w:line="0" w:lineRule="atLeast"/>
        <w:jc w:val="both"/>
        <w:rPr>
          <w:rFonts w:ascii="Times New Roman" w:hAnsi="Times New Roman"/>
          <w:sz w:val="22"/>
          <w:szCs w:val="22"/>
        </w:rPr>
      </w:pPr>
      <w:r w:rsidRPr="008063F3">
        <w:rPr>
          <w:rFonts w:ascii="Times New Roman" w:hAnsi="Times New Roman"/>
          <w:sz w:val="22"/>
          <w:szCs w:val="22"/>
        </w:rPr>
        <w:t>- описывать себя как предстваителя народов Севера Якутии и представлять культуру своего народа в условиях межкультурного общения на уровне республики и России;</w:t>
      </w:r>
    </w:p>
    <w:p w:rsidR="008063F3" w:rsidRPr="008063F3" w:rsidRDefault="008063F3" w:rsidP="008063F3">
      <w:pPr>
        <w:pStyle w:val="a6"/>
        <w:shd w:val="clear" w:color="auto" w:fill="FFFFFF"/>
        <w:spacing w:before="0" w:beforeAutospacing="0" w:after="0" w:afterAutospacing="0" w:line="0" w:lineRule="atLeast"/>
        <w:jc w:val="both"/>
        <w:rPr>
          <w:rFonts w:ascii="Times New Roman" w:hAnsi="Times New Roman"/>
          <w:sz w:val="22"/>
          <w:szCs w:val="22"/>
        </w:rPr>
      </w:pPr>
      <w:r w:rsidRPr="008063F3">
        <w:rPr>
          <w:rFonts w:ascii="Times New Roman" w:hAnsi="Times New Roman"/>
          <w:sz w:val="22"/>
          <w:szCs w:val="22"/>
        </w:rPr>
        <w:t>- использовать специальную информацию, помогающую описывать поликультурную среду республики в целом с помощью источников различного типа;</w:t>
      </w:r>
    </w:p>
    <w:p w:rsidR="008063F3" w:rsidRPr="008063F3" w:rsidRDefault="008063F3" w:rsidP="008063F3">
      <w:pPr>
        <w:pStyle w:val="a6"/>
        <w:shd w:val="clear" w:color="auto" w:fill="FFFFFF"/>
        <w:spacing w:before="0" w:beforeAutospacing="0" w:after="0" w:afterAutospacing="0" w:line="0" w:lineRule="atLeast"/>
        <w:jc w:val="both"/>
        <w:rPr>
          <w:rFonts w:ascii="Times New Roman" w:hAnsi="Times New Roman"/>
          <w:sz w:val="22"/>
          <w:szCs w:val="22"/>
        </w:rPr>
      </w:pPr>
      <w:r w:rsidRPr="008063F3">
        <w:rPr>
          <w:rFonts w:ascii="Times New Roman" w:hAnsi="Times New Roman"/>
          <w:sz w:val="22"/>
          <w:szCs w:val="22"/>
        </w:rPr>
        <w:t>- описывать духовные ценности своего и других народов и выражать собственное отношение к ним.</w:t>
      </w:r>
    </w:p>
    <w:p w:rsidR="008063F3" w:rsidRPr="008063F3" w:rsidRDefault="008063F3" w:rsidP="008063F3">
      <w:pPr>
        <w:pStyle w:val="a6"/>
        <w:shd w:val="clear" w:color="auto" w:fill="FFFFFF"/>
        <w:spacing w:before="0" w:beforeAutospacing="0" w:after="0" w:afterAutospacing="0" w:line="0" w:lineRule="atLeast"/>
        <w:rPr>
          <w:rFonts w:ascii="Times New Roman" w:hAnsi="Times New Roman"/>
          <w:sz w:val="22"/>
          <w:szCs w:val="22"/>
        </w:rPr>
      </w:pPr>
      <w:r w:rsidRPr="008063F3">
        <w:rPr>
          <w:rFonts w:ascii="Times New Roman" w:hAnsi="Times New Roman"/>
          <w:b/>
          <w:bCs/>
          <w:sz w:val="22"/>
          <w:szCs w:val="22"/>
        </w:rPr>
        <w:t>Выпускник получит возможность научиться:</w:t>
      </w:r>
    </w:p>
    <w:p w:rsidR="008063F3" w:rsidRPr="008063F3" w:rsidRDefault="008063F3" w:rsidP="008063F3">
      <w:pPr>
        <w:pStyle w:val="a6"/>
        <w:shd w:val="clear" w:color="auto" w:fill="FFFFFF"/>
        <w:spacing w:before="0" w:beforeAutospacing="0" w:after="0" w:afterAutospacing="0" w:line="0" w:lineRule="atLeast"/>
        <w:rPr>
          <w:rFonts w:ascii="Times New Roman" w:hAnsi="Times New Roman"/>
          <w:sz w:val="22"/>
          <w:szCs w:val="22"/>
        </w:rPr>
      </w:pPr>
      <w:r w:rsidRPr="008063F3">
        <w:rPr>
          <w:rFonts w:ascii="Times New Roman" w:hAnsi="Times New Roman"/>
          <w:sz w:val="22"/>
          <w:szCs w:val="22"/>
        </w:rPr>
        <w:t>- с опорой на полученные знания сравнивать, выявлять примеры интеграции культур народов республики;</w:t>
      </w:r>
    </w:p>
    <w:p w:rsidR="008063F3" w:rsidRPr="008063F3" w:rsidRDefault="008063F3" w:rsidP="008063F3">
      <w:pPr>
        <w:pStyle w:val="a6"/>
        <w:shd w:val="clear" w:color="auto" w:fill="FFFFFF"/>
        <w:spacing w:before="0" w:beforeAutospacing="0" w:after="0" w:afterAutospacing="0" w:line="0" w:lineRule="atLeast"/>
        <w:rPr>
          <w:rFonts w:ascii="Times New Roman" w:hAnsi="Times New Roman"/>
          <w:sz w:val="22"/>
          <w:szCs w:val="22"/>
        </w:rPr>
      </w:pPr>
      <w:r w:rsidRPr="008063F3">
        <w:rPr>
          <w:rFonts w:ascii="Times New Roman" w:hAnsi="Times New Roman"/>
          <w:sz w:val="22"/>
          <w:szCs w:val="22"/>
        </w:rPr>
        <w:t>- использовать знания и умения для формирования способности уважать культуру других народов;</w:t>
      </w:r>
    </w:p>
    <w:p w:rsidR="008063F3" w:rsidRPr="008063F3" w:rsidRDefault="008063F3" w:rsidP="008063F3">
      <w:pPr>
        <w:pStyle w:val="a6"/>
        <w:shd w:val="clear" w:color="auto" w:fill="FFFFFF"/>
        <w:spacing w:before="0" w:beforeAutospacing="0" w:after="0" w:afterAutospacing="0" w:line="0" w:lineRule="atLeast"/>
        <w:rPr>
          <w:rFonts w:ascii="Times New Roman" w:hAnsi="Times New Roman"/>
          <w:sz w:val="22"/>
          <w:szCs w:val="22"/>
        </w:rPr>
      </w:pPr>
      <w:r w:rsidRPr="008063F3">
        <w:rPr>
          <w:rFonts w:ascii="Times New Roman" w:hAnsi="Times New Roman"/>
          <w:sz w:val="22"/>
          <w:szCs w:val="22"/>
        </w:rPr>
        <w:t>- анализировать и оценивать ценностные основания представителей «иной» культуры;</w:t>
      </w:r>
    </w:p>
    <w:p w:rsidR="008063F3" w:rsidRPr="008063F3" w:rsidRDefault="008063F3" w:rsidP="008063F3">
      <w:pPr>
        <w:autoSpaceDE w:val="0"/>
        <w:autoSpaceDN w:val="0"/>
        <w:adjustRightInd w:val="0"/>
        <w:spacing w:after="0" w:line="0" w:lineRule="atLeast"/>
        <w:jc w:val="both"/>
        <w:rPr>
          <w:rFonts w:ascii="Times New Roman" w:hAnsi="Times New Roman"/>
          <w:b/>
          <w:bCs/>
          <w:lang w:eastAsia="ru-RU"/>
        </w:rPr>
      </w:pPr>
      <w:r w:rsidRPr="008063F3">
        <w:rPr>
          <w:rFonts w:ascii="Times New Roman" w:hAnsi="Times New Roman"/>
        </w:rPr>
        <w:t>- быть готовым к пониманию и сотрудничеству с людьми, различающимися по внешности, языку, убеждениям, обычаям и верованиям.</w:t>
      </w:r>
    </w:p>
    <w:p w:rsidR="002134F4" w:rsidRPr="008063F3" w:rsidRDefault="00C603A4" w:rsidP="008063F3">
      <w:pPr>
        <w:autoSpaceDE w:val="0"/>
        <w:autoSpaceDN w:val="0"/>
        <w:adjustRightInd w:val="0"/>
        <w:spacing w:after="0" w:line="0" w:lineRule="atLeast"/>
        <w:jc w:val="both"/>
        <w:rPr>
          <w:rFonts w:ascii="Times New Roman" w:hAnsi="Times New Roman"/>
          <w:iCs/>
          <w:lang w:eastAsia="ru-RU"/>
        </w:rPr>
      </w:pPr>
      <w:r w:rsidRPr="008063F3">
        <w:rPr>
          <w:rFonts w:ascii="Times New Roman" w:hAnsi="Times New Roman"/>
          <w:b/>
          <w:iCs/>
          <w:lang w:eastAsia="ru-RU"/>
        </w:rPr>
        <w:t>1.2.4</w:t>
      </w:r>
      <w:r w:rsidR="008063F3">
        <w:rPr>
          <w:rFonts w:ascii="Times New Roman" w:hAnsi="Times New Roman"/>
          <w:b/>
          <w:iCs/>
          <w:lang w:eastAsia="ru-RU"/>
        </w:rPr>
        <w:t>.19</w:t>
      </w:r>
      <w:r w:rsidR="002134F4" w:rsidRPr="008063F3">
        <w:rPr>
          <w:rFonts w:ascii="Times New Roman" w:hAnsi="Times New Roman"/>
          <w:b/>
          <w:iCs/>
          <w:lang w:eastAsia="ru-RU"/>
        </w:rPr>
        <w:t>. Якутский язык, как государственный</w:t>
      </w:r>
      <w:r w:rsidR="002134F4" w:rsidRPr="008063F3">
        <w:rPr>
          <w:rFonts w:ascii="Times New Roman" w:hAnsi="Times New Roman"/>
          <w:iCs/>
          <w:lang w:eastAsia="ru-RU"/>
        </w:rPr>
        <w:t>.</w:t>
      </w:r>
    </w:p>
    <w:p w:rsidR="002134F4" w:rsidRPr="008063F3" w:rsidRDefault="002134F4" w:rsidP="008063F3">
      <w:pPr>
        <w:tabs>
          <w:tab w:val="left" w:pos="5380"/>
        </w:tabs>
        <w:spacing w:after="0" w:line="0" w:lineRule="atLeast"/>
        <w:rPr>
          <w:rFonts w:ascii="Times New Roman" w:hAnsi="Times New Roman"/>
        </w:rPr>
      </w:pPr>
      <w:r w:rsidRPr="008063F3">
        <w:rPr>
          <w:rFonts w:ascii="Times New Roman" w:hAnsi="Times New Roman"/>
        </w:rPr>
        <w:t>Предметом курса якутского языка является изучение иноязычной культуры, фонетического, грамматического и лексического материала, необходимого для формирования коммуникативно-познавательной компетенции обучаемых в конкретных ситуациях общения во всех видах речевой деятельности (говорении, чтении, письме).</w:t>
      </w:r>
    </w:p>
    <w:p w:rsidR="002134F4" w:rsidRPr="008063F3" w:rsidRDefault="002134F4" w:rsidP="008063F3">
      <w:pPr>
        <w:tabs>
          <w:tab w:val="left" w:pos="5380"/>
        </w:tabs>
        <w:spacing w:after="0" w:line="0" w:lineRule="atLeast"/>
        <w:rPr>
          <w:rFonts w:ascii="Times New Roman" w:hAnsi="Times New Roman"/>
        </w:rPr>
      </w:pPr>
      <w:r w:rsidRPr="008063F3">
        <w:rPr>
          <w:rFonts w:ascii="Times New Roman" w:hAnsi="Times New Roman"/>
        </w:rPr>
        <w:t xml:space="preserve">В процессе преподавания якутского языка реализуются следующие </w:t>
      </w:r>
      <w:r w:rsidRPr="008063F3">
        <w:rPr>
          <w:rFonts w:ascii="Times New Roman" w:hAnsi="Times New Roman"/>
          <w:b/>
        </w:rPr>
        <w:t>цели:</w:t>
      </w:r>
    </w:p>
    <w:p w:rsidR="002134F4" w:rsidRPr="008063F3" w:rsidRDefault="002134F4" w:rsidP="008063F3">
      <w:pPr>
        <w:tabs>
          <w:tab w:val="left" w:pos="5380"/>
        </w:tabs>
        <w:spacing w:after="0" w:line="0" w:lineRule="atLeast"/>
        <w:rPr>
          <w:rFonts w:ascii="Times New Roman" w:hAnsi="Times New Roman"/>
        </w:rPr>
      </w:pPr>
      <w:r w:rsidRPr="008063F3">
        <w:rPr>
          <w:rFonts w:ascii="Times New Roman" w:hAnsi="Times New Roman"/>
        </w:rPr>
        <w:lastRenderedPageBreak/>
        <w:t>-формирование коммуникативной компетенции с учетом психофизиологических особенностей  школьника;</w:t>
      </w:r>
    </w:p>
    <w:p w:rsidR="002134F4" w:rsidRPr="008063F3" w:rsidRDefault="002134F4" w:rsidP="008063F3">
      <w:pPr>
        <w:tabs>
          <w:tab w:val="left" w:pos="5380"/>
        </w:tabs>
        <w:spacing w:after="0" w:line="0" w:lineRule="atLeast"/>
        <w:rPr>
          <w:rFonts w:ascii="Times New Roman" w:hAnsi="Times New Roman"/>
        </w:rPr>
      </w:pPr>
      <w:r w:rsidRPr="008063F3">
        <w:rPr>
          <w:rFonts w:ascii="Times New Roman" w:hAnsi="Times New Roman"/>
        </w:rPr>
        <w:t>-развитие личности, речевых способностей, внимания, мышления, памяти и воображения  школьника;</w:t>
      </w:r>
    </w:p>
    <w:p w:rsidR="002134F4" w:rsidRPr="008063F3" w:rsidRDefault="002134F4" w:rsidP="008063F3">
      <w:pPr>
        <w:tabs>
          <w:tab w:val="left" w:pos="5380"/>
        </w:tabs>
        <w:spacing w:after="0" w:line="0" w:lineRule="atLeast"/>
        <w:jc w:val="both"/>
        <w:rPr>
          <w:rFonts w:ascii="Times New Roman" w:hAnsi="Times New Roman"/>
        </w:rPr>
      </w:pPr>
      <w:r w:rsidRPr="008063F3">
        <w:rPr>
          <w:rFonts w:ascii="Times New Roman" w:hAnsi="Times New Roman"/>
        </w:rPr>
        <w:t>-обеспечение  использование якутского языка как средства общения;</w:t>
      </w:r>
    </w:p>
    <w:p w:rsidR="002134F4" w:rsidRPr="008063F3" w:rsidRDefault="002134F4" w:rsidP="008063F3">
      <w:pPr>
        <w:tabs>
          <w:tab w:val="left" w:pos="5380"/>
        </w:tabs>
        <w:spacing w:after="0" w:line="0" w:lineRule="atLeast"/>
        <w:jc w:val="both"/>
        <w:rPr>
          <w:rFonts w:ascii="Times New Roman" w:hAnsi="Times New Roman"/>
        </w:rPr>
      </w:pPr>
      <w:r w:rsidRPr="008063F3">
        <w:rPr>
          <w:rFonts w:ascii="Times New Roman" w:hAnsi="Times New Roman"/>
        </w:rPr>
        <w:t>-приобщениедетей к новому социальному опыту с использованием якутского языка;</w:t>
      </w:r>
    </w:p>
    <w:p w:rsidR="002134F4" w:rsidRPr="008063F3" w:rsidRDefault="002134F4" w:rsidP="008063F3">
      <w:pPr>
        <w:tabs>
          <w:tab w:val="left" w:pos="5380"/>
        </w:tabs>
        <w:spacing w:after="0" w:line="0" w:lineRule="atLeast"/>
        <w:jc w:val="both"/>
        <w:rPr>
          <w:rFonts w:ascii="Times New Roman" w:hAnsi="Times New Roman"/>
        </w:rPr>
      </w:pPr>
      <w:r w:rsidRPr="008063F3">
        <w:rPr>
          <w:rFonts w:ascii="Times New Roman" w:hAnsi="Times New Roman"/>
        </w:rPr>
        <w:t>-формирование речевых, интеллектуальных и познавательных способностей.</w:t>
      </w:r>
    </w:p>
    <w:p w:rsidR="002134F4" w:rsidRPr="008063F3" w:rsidRDefault="002134F4" w:rsidP="008063F3">
      <w:pPr>
        <w:tabs>
          <w:tab w:val="left" w:pos="5380"/>
        </w:tabs>
        <w:spacing w:after="0" w:line="0" w:lineRule="atLeast"/>
        <w:rPr>
          <w:rFonts w:ascii="Times New Roman" w:hAnsi="Times New Roman"/>
        </w:rPr>
      </w:pPr>
      <w:r w:rsidRPr="008063F3">
        <w:rPr>
          <w:rFonts w:ascii="Times New Roman" w:hAnsi="Times New Roman"/>
        </w:rPr>
        <w:t>Задачи изучения дисциплины:</w:t>
      </w:r>
    </w:p>
    <w:p w:rsidR="002134F4" w:rsidRPr="008063F3" w:rsidRDefault="003643DB" w:rsidP="008063F3">
      <w:pPr>
        <w:tabs>
          <w:tab w:val="left" w:pos="5380"/>
        </w:tabs>
        <w:spacing w:after="0" w:line="0" w:lineRule="atLeast"/>
        <w:jc w:val="both"/>
        <w:rPr>
          <w:rFonts w:ascii="Times New Roman" w:hAnsi="Times New Roman"/>
        </w:rPr>
      </w:pPr>
      <w:r w:rsidRPr="008063F3">
        <w:rPr>
          <w:rFonts w:ascii="Times New Roman" w:hAnsi="Times New Roman"/>
        </w:rPr>
        <w:t>- р</w:t>
      </w:r>
      <w:r w:rsidR="002134F4" w:rsidRPr="008063F3">
        <w:rPr>
          <w:rFonts w:ascii="Times New Roman" w:hAnsi="Times New Roman"/>
        </w:rPr>
        <w:t>азвитие творческих потенциалов учащихся</w:t>
      </w:r>
      <w:r w:rsidRPr="008063F3">
        <w:rPr>
          <w:rFonts w:ascii="Times New Roman" w:hAnsi="Times New Roman"/>
        </w:rPr>
        <w:t>;</w:t>
      </w:r>
    </w:p>
    <w:p w:rsidR="002134F4" w:rsidRPr="008063F3" w:rsidRDefault="003643DB" w:rsidP="008063F3">
      <w:pPr>
        <w:tabs>
          <w:tab w:val="left" w:pos="5380"/>
        </w:tabs>
        <w:spacing w:after="0" w:line="0" w:lineRule="atLeast"/>
        <w:jc w:val="both"/>
        <w:rPr>
          <w:rFonts w:ascii="Times New Roman" w:hAnsi="Times New Roman"/>
        </w:rPr>
      </w:pPr>
      <w:r w:rsidRPr="008063F3">
        <w:rPr>
          <w:rFonts w:ascii="Times New Roman" w:hAnsi="Times New Roman"/>
        </w:rPr>
        <w:t>- ф</w:t>
      </w:r>
      <w:r w:rsidR="002134F4" w:rsidRPr="008063F3">
        <w:rPr>
          <w:rFonts w:ascii="Times New Roman" w:hAnsi="Times New Roman"/>
        </w:rPr>
        <w:t>ормирование элементарных слухопроизносительных и ритмикоинтонационных навыков;</w:t>
      </w:r>
    </w:p>
    <w:p w:rsidR="002134F4" w:rsidRPr="008063F3" w:rsidRDefault="003643DB" w:rsidP="008063F3">
      <w:pPr>
        <w:tabs>
          <w:tab w:val="left" w:pos="5380"/>
        </w:tabs>
        <w:spacing w:after="0" w:line="0" w:lineRule="atLeast"/>
        <w:jc w:val="both"/>
        <w:rPr>
          <w:rFonts w:ascii="Times New Roman" w:hAnsi="Times New Roman"/>
        </w:rPr>
      </w:pPr>
      <w:r w:rsidRPr="008063F3">
        <w:rPr>
          <w:rFonts w:ascii="Times New Roman" w:hAnsi="Times New Roman"/>
        </w:rPr>
        <w:t>- ф</w:t>
      </w:r>
      <w:r w:rsidR="002134F4" w:rsidRPr="008063F3">
        <w:rPr>
          <w:rFonts w:ascii="Times New Roman" w:hAnsi="Times New Roman"/>
        </w:rPr>
        <w:t>ормирование речевых экспрессивно-лексических и грамматических навыков на коммуникативно-достаточном уровне;</w:t>
      </w:r>
    </w:p>
    <w:p w:rsidR="002134F4" w:rsidRPr="008063F3" w:rsidRDefault="003643DB" w:rsidP="008063F3">
      <w:pPr>
        <w:tabs>
          <w:tab w:val="left" w:pos="5380"/>
        </w:tabs>
        <w:spacing w:after="0" w:line="0" w:lineRule="atLeast"/>
        <w:rPr>
          <w:rFonts w:ascii="Times New Roman" w:hAnsi="Times New Roman"/>
        </w:rPr>
      </w:pPr>
      <w:r w:rsidRPr="008063F3">
        <w:rPr>
          <w:rFonts w:ascii="Times New Roman" w:hAnsi="Times New Roman"/>
        </w:rPr>
        <w:t>- с</w:t>
      </w:r>
      <w:r w:rsidR="002134F4" w:rsidRPr="008063F3">
        <w:rPr>
          <w:rFonts w:ascii="Times New Roman" w:hAnsi="Times New Roman"/>
        </w:rPr>
        <w:t>овершенствование фонетических навыков</w:t>
      </w:r>
      <w:r w:rsidRPr="008063F3">
        <w:rPr>
          <w:rFonts w:ascii="Times New Roman" w:hAnsi="Times New Roman"/>
        </w:rPr>
        <w:t xml:space="preserve">, </w:t>
      </w:r>
      <w:r w:rsidR="002134F4" w:rsidRPr="008063F3">
        <w:rPr>
          <w:rFonts w:ascii="Times New Roman" w:hAnsi="Times New Roman"/>
        </w:rPr>
        <w:t>умений и навыков говорения с учетом возможностей данной возрастной группы;</w:t>
      </w:r>
    </w:p>
    <w:p w:rsidR="002134F4" w:rsidRPr="008063F3" w:rsidRDefault="003643DB" w:rsidP="008063F3">
      <w:pPr>
        <w:tabs>
          <w:tab w:val="left" w:pos="5380"/>
        </w:tabs>
        <w:spacing w:after="0" w:line="0" w:lineRule="atLeast"/>
        <w:rPr>
          <w:rFonts w:ascii="Times New Roman" w:hAnsi="Times New Roman"/>
        </w:rPr>
      </w:pPr>
      <w:r w:rsidRPr="008063F3">
        <w:rPr>
          <w:rFonts w:ascii="Times New Roman" w:hAnsi="Times New Roman"/>
        </w:rPr>
        <w:t>- ф</w:t>
      </w:r>
      <w:r w:rsidR="002134F4" w:rsidRPr="008063F3">
        <w:rPr>
          <w:rFonts w:ascii="Times New Roman" w:hAnsi="Times New Roman"/>
        </w:rPr>
        <w:t>ормирование навыков и развитие умений письма, навыков и развитие умений в диалогическойи монологической формах общения,  развитие умений в чтении, умений переводить тексты с русского на якутский и наоборот.</w:t>
      </w:r>
    </w:p>
    <w:p w:rsidR="002134F4" w:rsidRPr="008063F3" w:rsidRDefault="003643DB" w:rsidP="008063F3">
      <w:pPr>
        <w:tabs>
          <w:tab w:val="left" w:pos="5380"/>
        </w:tabs>
        <w:spacing w:after="0" w:line="0" w:lineRule="atLeast"/>
        <w:jc w:val="both"/>
        <w:rPr>
          <w:rFonts w:ascii="Times New Roman" w:hAnsi="Times New Roman"/>
        </w:rPr>
      </w:pPr>
      <w:r w:rsidRPr="008063F3">
        <w:rPr>
          <w:rFonts w:ascii="Times New Roman" w:hAnsi="Times New Roman"/>
        </w:rPr>
        <w:t>- о</w:t>
      </w:r>
      <w:r w:rsidR="002134F4" w:rsidRPr="008063F3">
        <w:rPr>
          <w:rFonts w:ascii="Times New Roman" w:hAnsi="Times New Roman"/>
        </w:rPr>
        <w:t>бучение чтению текста вслух и про себя, понимание основного содержания текста.</w:t>
      </w:r>
    </w:p>
    <w:p w:rsidR="008E63BE" w:rsidRPr="006B47FB" w:rsidRDefault="008063F3" w:rsidP="006B47FB">
      <w:pPr>
        <w:shd w:val="clear" w:color="auto" w:fill="FFFFFF"/>
        <w:spacing w:after="0" w:line="0" w:lineRule="atLeast"/>
        <w:ind w:right="10" w:firstLine="567"/>
        <w:jc w:val="both"/>
        <w:rPr>
          <w:rFonts w:ascii="Times New Roman" w:eastAsia="Times New Roman" w:hAnsi="Times New Roman"/>
          <w:color w:val="000000"/>
          <w:spacing w:val="-1"/>
        </w:rPr>
      </w:pPr>
      <w:r>
        <w:rPr>
          <w:rFonts w:ascii="Times New Roman" w:hAnsi="Times New Roman"/>
          <w:b/>
          <w:iCs/>
          <w:lang w:eastAsia="ru-RU"/>
        </w:rPr>
        <w:t xml:space="preserve"> </w:t>
      </w:r>
    </w:p>
    <w:p w:rsidR="00FF164F" w:rsidRPr="006B47FB" w:rsidRDefault="00C603A4" w:rsidP="008063F3">
      <w:pPr>
        <w:autoSpaceDE w:val="0"/>
        <w:autoSpaceDN w:val="0"/>
        <w:adjustRightInd w:val="0"/>
        <w:spacing w:after="0" w:line="0" w:lineRule="atLeast"/>
        <w:jc w:val="center"/>
        <w:rPr>
          <w:rFonts w:ascii="Times New Roman" w:hAnsi="Times New Roman"/>
          <w:b/>
          <w:bCs/>
        </w:rPr>
      </w:pPr>
      <w:r w:rsidRPr="006B47FB">
        <w:rPr>
          <w:rFonts w:ascii="Times New Roman" w:hAnsi="Times New Roman"/>
          <w:b/>
          <w:bCs/>
        </w:rPr>
        <w:t>1.3.</w:t>
      </w:r>
      <w:r w:rsidR="0020168D" w:rsidRPr="006B47FB">
        <w:rPr>
          <w:rFonts w:ascii="Times New Roman" w:hAnsi="Times New Roman"/>
          <w:b/>
          <w:bCs/>
        </w:rPr>
        <w:t>Система оценки достижения планируемых результатов освоения основной образовательной программы основного общего образования</w:t>
      </w:r>
      <w:r w:rsidR="00FF164F" w:rsidRPr="006B47FB">
        <w:rPr>
          <w:rFonts w:ascii="Times New Roman" w:hAnsi="Times New Roman"/>
          <w:b/>
          <w:bCs/>
        </w:rPr>
        <w:t>.</w:t>
      </w:r>
    </w:p>
    <w:p w:rsidR="0075602C" w:rsidRPr="006B47FB" w:rsidRDefault="00FF164F" w:rsidP="006B47FB">
      <w:pPr>
        <w:autoSpaceDE w:val="0"/>
        <w:autoSpaceDN w:val="0"/>
        <w:adjustRightInd w:val="0"/>
        <w:spacing w:after="0" w:line="0" w:lineRule="atLeast"/>
        <w:rPr>
          <w:rFonts w:ascii="Times New Roman" w:hAnsi="Times New Roman"/>
        </w:rPr>
      </w:pPr>
      <w:r w:rsidRPr="006B47FB">
        <w:rPr>
          <w:rFonts w:ascii="Times New Roman" w:hAnsi="Times New Roman"/>
        </w:rPr>
        <w:t xml:space="preserve">Система оценки достижения планируемых результатов освоения основной образовательной программы основного общего образования МБОУ «СОШ №1 им.Н.Н. Яковлева» (далее — система оценки) представляет собой один из инструментов реализации требований федерального государственного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w:t>
      </w:r>
      <w:r w:rsidRPr="006B47FB">
        <w:rPr>
          <w:rFonts w:ascii="Times New Roman" w:hAnsi="Times New Roman"/>
          <w:b/>
        </w:rPr>
        <w:t>ориентация образовательного процесса</w:t>
      </w:r>
      <w:r w:rsidRPr="006B47FB">
        <w:rPr>
          <w:rFonts w:ascii="Times New Roman" w:hAnsi="Times New Roman"/>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6B47FB">
        <w:rPr>
          <w:rFonts w:ascii="Times New Roman" w:hAnsi="Times New Roman"/>
          <w:b/>
        </w:rPr>
        <w:t>обратной связи</w:t>
      </w:r>
      <w:r w:rsidRPr="006B47FB">
        <w:rPr>
          <w:rFonts w:ascii="Times New Roman" w:hAnsi="Times New Roman"/>
        </w:rPr>
        <w:t xml:space="preserve">, позволяющей осуществлять управление образовательным процессом. Итоговая оценка результатов освоения основной образовательной программы основного общего образования определяется по результатам </w:t>
      </w:r>
      <w:r w:rsidRPr="006B47FB">
        <w:rPr>
          <w:rFonts w:ascii="Times New Roman" w:hAnsi="Times New Roman"/>
          <w:b/>
        </w:rPr>
        <w:t>промежуточной и итоговой аттестации обучающихся.</w:t>
      </w:r>
    </w:p>
    <w:p w:rsidR="0075602C" w:rsidRPr="006B47FB" w:rsidRDefault="00FF164F" w:rsidP="006B47FB">
      <w:pPr>
        <w:autoSpaceDE w:val="0"/>
        <w:autoSpaceDN w:val="0"/>
        <w:adjustRightInd w:val="0"/>
        <w:spacing w:after="0" w:line="0" w:lineRule="atLeast"/>
        <w:rPr>
          <w:rFonts w:ascii="Times New Roman" w:hAnsi="Times New Roman"/>
        </w:rPr>
      </w:pPr>
      <w:r w:rsidRPr="006B47FB">
        <w:rPr>
          <w:rFonts w:ascii="Times New Roman" w:hAnsi="Times New Roman"/>
          <w:b/>
        </w:rPr>
        <w:t xml:space="preserve"> Результаты промежуточной аттестации</w:t>
      </w:r>
      <w:r w:rsidRPr="006B47FB">
        <w:rPr>
          <w:rFonts w:ascii="Times New Roman" w:hAnsi="Times New Roman"/>
        </w:rPr>
        <w:t>,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 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75602C" w:rsidRPr="006B47FB" w:rsidRDefault="00FF164F" w:rsidP="006B47FB">
      <w:pPr>
        <w:autoSpaceDE w:val="0"/>
        <w:autoSpaceDN w:val="0"/>
        <w:adjustRightInd w:val="0"/>
        <w:spacing w:after="0" w:line="0" w:lineRule="atLeast"/>
        <w:rPr>
          <w:rFonts w:ascii="Times New Roman" w:hAnsi="Times New Roman"/>
        </w:rPr>
      </w:pPr>
      <w:r w:rsidRPr="006B47FB">
        <w:rPr>
          <w:rFonts w:ascii="Times New Roman" w:hAnsi="Times New Roman"/>
          <w:b/>
        </w:rPr>
        <w:t>Результаты итоговой аттестации выпускников</w:t>
      </w:r>
      <w:r w:rsidRPr="006B47FB">
        <w:rPr>
          <w:rFonts w:ascii="Times New Roman" w:hAnsi="Times New Roman"/>
        </w:rPr>
        <w:t xml:space="preserve">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 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 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w:t>
      </w:r>
    </w:p>
    <w:p w:rsidR="00893B06" w:rsidRPr="00313C80" w:rsidRDefault="00456209" w:rsidP="00893B06">
      <w:pPr>
        <w:autoSpaceDE w:val="0"/>
        <w:autoSpaceDN w:val="0"/>
        <w:adjustRightInd w:val="0"/>
        <w:spacing w:after="0" w:line="0" w:lineRule="atLeast"/>
        <w:ind w:left="357"/>
        <w:rPr>
          <w:rFonts w:ascii="Times New Roman" w:hAnsi="Times New Roman"/>
        </w:rPr>
      </w:pPr>
      <w:r w:rsidRPr="006B47FB">
        <w:rPr>
          <w:rFonts w:ascii="Times New Roman" w:hAnsi="Times New Roman"/>
        </w:rPr>
        <w:t>В основе оценивания лежат следующие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2382"/>
        <w:gridCol w:w="2346"/>
        <w:gridCol w:w="2309"/>
      </w:tblGrid>
      <w:tr w:rsidR="00893B06" w:rsidRPr="00893B06" w:rsidTr="000966AF">
        <w:tc>
          <w:tcPr>
            <w:tcW w:w="2463" w:type="dxa"/>
            <w:shd w:val="clear" w:color="auto" w:fill="auto"/>
          </w:tcPr>
          <w:p w:rsidR="00893B06" w:rsidRPr="00893B06" w:rsidRDefault="00893B06" w:rsidP="000966AF">
            <w:pPr>
              <w:spacing w:after="0"/>
              <w:jc w:val="center"/>
              <w:rPr>
                <w:rFonts w:ascii="Times New Roman" w:eastAsia="Times New Roman" w:hAnsi="Times New Roman"/>
                <w:b/>
                <w:lang w:eastAsia="ru-RU"/>
              </w:rPr>
            </w:pPr>
            <w:r w:rsidRPr="00893B06">
              <w:rPr>
                <w:rFonts w:ascii="Times New Roman" w:eastAsia="Times New Roman" w:hAnsi="Times New Roman"/>
                <w:b/>
                <w:lang w:eastAsia="ru-RU"/>
              </w:rPr>
              <w:t>Параметры</w:t>
            </w:r>
          </w:p>
        </w:tc>
        <w:tc>
          <w:tcPr>
            <w:tcW w:w="2463" w:type="dxa"/>
            <w:shd w:val="clear" w:color="auto" w:fill="auto"/>
          </w:tcPr>
          <w:p w:rsidR="00893B06" w:rsidRPr="00893B06" w:rsidRDefault="00893B06" w:rsidP="000966AF">
            <w:pPr>
              <w:spacing w:after="0"/>
              <w:jc w:val="center"/>
              <w:rPr>
                <w:rFonts w:ascii="Times New Roman" w:eastAsia="Times New Roman" w:hAnsi="Times New Roman"/>
                <w:b/>
                <w:lang w:eastAsia="ru-RU"/>
              </w:rPr>
            </w:pPr>
            <w:r w:rsidRPr="00893B06">
              <w:rPr>
                <w:rFonts w:ascii="Times New Roman" w:eastAsia="Times New Roman" w:hAnsi="Times New Roman"/>
                <w:b/>
                <w:lang w:eastAsia="ru-RU"/>
              </w:rPr>
              <w:t>Показатели</w:t>
            </w:r>
          </w:p>
        </w:tc>
        <w:tc>
          <w:tcPr>
            <w:tcW w:w="2463" w:type="dxa"/>
            <w:shd w:val="clear" w:color="auto" w:fill="auto"/>
          </w:tcPr>
          <w:p w:rsidR="00893B06" w:rsidRPr="00893B06" w:rsidRDefault="00893B06" w:rsidP="000966AF">
            <w:pPr>
              <w:spacing w:after="0"/>
              <w:jc w:val="center"/>
              <w:rPr>
                <w:rFonts w:ascii="Times New Roman" w:eastAsia="Times New Roman" w:hAnsi="Times New Roman"/>
                <w:b/>
                <w:lang w:eastAsia="ru-RU"/>
              </w:rPr>
            </w:pPr>
            <w:r w:rsidRPr="00893B06">
              <w:rPr>
                <w:rFonts w:ascii="Times New Roman" w:eastAsia="Times New Roman" w:hAnsi="Times New Roman"/>
                <w:b/>
                <w:lang w:eastAsia="ru-RU"/>
              </w:rPr>
              <w:t>Инструментарий</w:t>
            </w:r>
          </w:p>
        </w:tc>
        <w:tc>
          <w:tcPr>
            <w:tcW w:w="2464" w:type="dxa"/>
            <w:shd w:val="clear" w:color="auto" w:fill="auto"/>
          </w:tcPr>
          <w:p w:rsidR="00893B06" w:rsidRPr="00893B06" w:rsidRDefault="00893B06" w:rsidP="000966AF">
            <w:pPr>
              <w:spacing w:after="0"/>
              <w:jc w:val="center"/>
              <w:rPr>
                <w:rFonts w:ascii="Times New Roman" w:eastAsia="Times New Roman" w:hAnsi="Times New Roman"/>
                <w:b/>
                <w:lang w:eastAsia="ru-RU"/>
              </w:rPr>
            </w:pPr>
            <w:r w:rsidRPr="00893B06">
              <w:rPr>
                <w:rFonts w:ascii="Times New Roman" w:eastAsia="Times New Roman" w:hAnsi="Times New Roman"/>
                <w:b/>
                <w:lang w:eastAsia="ru-RU"/>
              </w:rPr>
              <w:t>Ответственные</w:t>
            </w:r>
          </w:p>
        </w:tc>
      </w:tr>
      <w:tr w:rsidR="00893B06" w:rsidRPr="00893B06" w:rsidTr="000966AF">
        <w:tc>
          <w:tcPr>
            <w:tcW w:w="2463" w:type="dxa"/>
            <w:shd w:val="clear" w:color="auto" w:fill="auto"/>
          </w:tcPr>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b/>
              </w:rPr>
              <w:t xml:space="preserve">1. Образовательные достижения </w:t>
            </w:r>
            <w:r w:rsidRPr="00893B06">
              <w:rPr>
                <w:rFonts w:ascii="Times New Roman" w:hAnsi="Times New Roman"/>
                <w:b/>
              </w:rPr>
              <w:lastRenderedPageBreak/>
              <w:t>учащихся:</w:t>
            </w:r>
            <w:r w:rsidRPr="00893B06">
              <w:rPr>
                <w:rFonts w:ascii="Times New Roman" w:hAnsi="Times New Roman"/>
              </w:rPr>
              <w:t xml:space="preserve"> 1.1. Уровень и качество обученности учащихся по базовым и профильным предметам</w:t>
            </w:r>
          </w:p>
        </w:tc>
        <w:tc>
          <w:tcPr>
            <w:tcW w:w="2463" w:type="dxa"/>
            <w:shd w:val="clear" w:color="auto" w:fill="auto"/>
          </w:tcPr>
          <w:p w:rsidR="00893B06" w:rsidRPr="00893B06" w:rsidRDefault="00893B06" w:rsidP="000966AF">
            <w:pPr>
              <w:spacing w:after="0"/>
              <w:rPr>
                <w:rFonts w:ascii="Times New Roman" w:hAnsi="Times New Roman"/>
              </w:rPr>
            </w:pPr>
            <w:r w:rsidRPr="00893B06">
              <w:rPr>
                <w:rFonts w:ascii="Times New Roman" w:hAnsi="Times New Roman"/>
              </w:rPr>
              <w:lastRenderedPageBreak/>
              <w:t xml:space="preserve">- Текущая успеваемость и </w:t>
            </w:r>
            <w:r w:rsidRPr="00893B06">
              <w:rPr>
                <w:rFonts w:ascii="Times New Roman" w:hAnsi="Times New Roman"/>
              </w:rPr>
              <w:lastRenderedPageBreak/>
              <w:t xml:space="preserve">качество предметных знаний и умений. </w:t>
            </w:r>
          </w:p>
          <w:p w:rsidR="00893B06" w:rsidRPr="00893B06" w:rsidRDefault="00893B06" w:rsidP="000966AF">
            <w:pPr>
              <w:spacing w:after="0"/>
              <w:rPr>
                <w:rFonts w:ascii="Times New Roman" w:hAnsi="Times New Roman"/>
              </w:rPr>
            </w:pPr>
            <w:r w:rsidRPr="00893B06">
              <w:rPr>
                <w:rFonts w:ascii="Times New Roman" w:hAnsi="Times New Roman"/>
              </w:rPr>
              <w:t xml:space="preserve">- Успеваемость и качество знаний и умений, рейтинг учащихся по результатам административных контрольных работ </w:t>
            </w:r>
          </w:p>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t>- Результаты промежуточной аттестации учащихся</w:t>
            </w:r>
          </w:p>
        </w:tc>
        <w:tc>
          <w:tcPr>
            <w:tcW w:w="2463" w:type="dxa"/>
            <w:shd w:val="clear" w:color="auto" w:fill="auto"/>
          </w:tcPr>
          <w:p w:rsidR="00893B06" w:rsidRPr="00893B06" w:rsidRDefault="00893B06" w:rsidP="000966AF">
            <w:pPr>
              <w:spacing w:after="0"/>
              <w:rPr>
                <w:rFonts w:ascii="Times New Roman" w:hAnsi="Times New Roman"/>
              </w:rPr>
            </w:pPr>
            <w:r w:rsidRPr="00893B06">
              <w:rPr>
                <w:rFonts w:ascii="Times New Roman" w:hAnsi="Times New Roman"/>
              </w:rPr>
              <w:lastRenderedPageBreak/>
              <w:t xml:space="preserve">- Текущая тематическая </w:t>
            </w:r>
            <w:r w:rsidRPr="00893B06">
              <w:rPr>
                <w:rFonts w:ascii="Times New Roman" w:hAnsi="Times New Roman"/>
              </w:rPr>
              <w:lastRenderedPageBreak/>
              <w:t>педагогическая диагностика уровня обученности по предмету (тесты, контрольные работы и т.д.) административные тесты по предметам (входная, промежуточная, итоговая диагностика).</w:t>
            </w:r>
          </w:p>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t xml:space="preserve"> - Процедура промежуточной аттестации.</w:t>
            </w:r>
          </w:p>
        </w:tc>
        <w:tc>
          <w:tcPr>
            <w:tcW w:w="2464" w:type="dxa"/>
            <w:shd w:val="clear" w:color="auto" w:fill="auto"/>
          </w:tcPr>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lastRenderedPageBreak/>
              <w:t xml:space="preserve">Учителя в соответствии с </w:t>
            </w:r>
            <w:r w:rsidRPr="00893B06">
              <w:rPr>
                <w:rFonts w:ascii="Times New Roman" w:hAnsi="Times New Roman"/>
              </w:rPr>
              <w:lastRenderedPageBreak/>
              <w:t>графиком диагностики и контроля зам. директора по УВР</w:t>
            </w:r>
          </w:p>
        </w:tc>
      </w:tr>
      <w:tr w:rsidR="00893B06" w:rsidRPr="00893B06" w:rsidTr="000966AF">
        <w:tc>
          <w:tcPr>
            <w:tcW w:w="2463" w:type="dxa"/>
            <w:shd w:val="clear" w:color="auto" w:fill="auto"/>
          </w:tcPr>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lastRenderedPageBreak/>
              <w:t>1.2. Уровень овладения государственным стандартом по базовым и профильным предметам</w:t>
            </w:r>
          </w:p>
        </w:tc>
        <w:tc>
          <w:tcPr>
            <w:tcW w:w="2463" w:type="dxa"/>
            <w:shd w:val="clear" w:color="auto" w:fill="auto"/>
          </w:tcPr>
          <w:p w:rsidR="00893B06" w:rsidRPr="00893B06" w:rsidRDefault="00893B06" w:rsidP="000966AF">
            <w:pPr>
              <w:spacing w:after="0"/>
              <w:rPr>
                <w:rFonts w:ascii="Times New Roman" w:hAnsi="Times New Roman"/>
              </w:rPr>
            </w:pPr>
            <w:r w:rsidRPr="00893B06">
              <w:rPr>
                <w:rFonts w:ascii="Times New Roman" w:hAnsi="Times New Roman"/>
              </w:rPr>
              <w:t xml:space="preserve">- Результаты мониторинговых обследований. </w:t>
            </w:r>
          </w:p>
          <w:p w:rsidR="00893B06" w:rsidRPr="00893B06" w:rsidRDefault="00893B06" w:rsidP="000966AF">
            <w:pPr>
              <w:spacing w:after="0"/>
              <w:rPr>
                <w:rFonts w:ascii="Times New Roman" w:hAnsi="Times New Roman"/>
              </w:rPr>
            </w:pPr>
            <w:r w:rsidRPr="00893B06">
              <w:rPr>
                <w:rFonts w:ascii="Times New Roman" w:hAnsi="Times New Roman"/>
              </w:rPr>
              <w:t>- Результаты итоговой аттестации, в том числе ЕГЭ, ГИА.</w:t>
            </w:r>
          </w:p>
          <w:p w:rsidR="00893B06" w:rsidRPr="00893B06" w:rsidRDefault="00893B06" w:rsidP="000966AF">
            <w:pPr>
              <w:spacing w:after="0"/>
              <w:rPr>
                <w:rFonts w:ascii="Times New Roman" w:hAnsi="Times New Roman"/>
              </w:rPr>
            </w:pPr>
            <w:r w:rsidRPr="00893B06">
              <w:rPr>
                <w:rFonts w:ascii="Times New Roman" w:hAnsi="Times New Roman"/>
              </w:rPr>
              <w:t xml:space="preserve"> - Доля выпускников, сдающих ЕГЭ по профильным предметам, предметам по выбору.</w:t>
            </w:r>
          </w:p>
          <w:p w:rsidR="00893B06" w:rsidRPr="00893B06" w:rsidRDefault="00893B06" w:rsidP="000966AF">
            <w:pPr>
              <w:spacing w:after="0"/>
              <w:rPr>
                <w:rFonts w:ascii="Times New Roman" w:hAnsi="Times New Roman"/>
              </w:rPr>
            </w:pPr>
            <w:r w:rsidRPr="00893B06">
              <w:rPr>
                <w:rFonts w:ascii="Times New Roman" w:hAnsi="Times New Roman"/>
              </w:rPr>
              <w:t xml:space="preserve"> - Результаты ЕГЭ по профильным предметам. </w:t>
            </w:r>
          </w:p>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t>- Посещение факультативов, курсов по выбору и др.</w:t>
            </w:r>
          </w:p>
        </w:tc>
        <w:tc>
          <w:tcPr>
            <w:tcW w:w="2463" w:type="dxa"/>
            <w:shd w:val="clear" w:color="auto" w:fill="auto"/>
          </w:tcPr>
          <w:p w:rsidR="00893B06" w:rsidRPr="00893B06" w:rsidRDefault="00893B06" w:rsidP="000966AF">
            <w:pPr>
              <w:spacing w:after="0"/>
              <w:rPr>
                <w:rFonts w:ascii="Times New Roman" w:hAnsi="Times New Roman"/>
              </w:rPr>
            </w:pPr>
            <w:r w:rsidRPr="00893B06">
              <w:rPr>
                <w:rFonts w:ascii="Times New Roman" w:hAnsi="Times New Roman"/>
              </w:rPr>
              <w:t xml:space="preserve">- Анализ и систематизация полу-ченной информации, принятие управленческих решений. </w:t>
            </w:r>
          </w:p>
          <w:p w:rsidR="00893B06" w:rsidRPr="00893B06" w:rsidRDefault="00893B06" w:rsidP="000966AF">
            <w:pPr>
              <w:spacing w:after="0"/>
              <w:rPr>
                <w:rFonts w:ascii="Times New Roman" w:hAnsi="Times New Roman"/>
              </w:rPr>
            </w:pPr>
            <w:r w:rsidRPr="00893B06">
              <w:rPr>
                <w:rFonts w:ascii="Times New Roman" w:hAnsi="Times New Roman"/>
              </w:rPr>
              <w:t>- Проверка посещаемос-ти курсов вариативной части учебного плана.</w:t>
            </w:r>
          </w:p>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t xml:space="preserve"> - Результативность посещения курсов (накопительная оценка достижений – портфолио ученика)</w:t>
            </w:r>
          </w:p>
        </w:tc>
        <w:tc>
          <w:tcPr>
            <w:tcW w:w="2464" w:type="dxa"/>
            <w:shd w:val="clear" w:color="auto" w:fill="auto"/>
          </w:tcPr>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t>Руководители ШМО, Администрация. Кл. руководители Зам. директора по УВР Учащиеся</w:t>
            </w:r>
          </w:p>
        </w:tc>
      </w:tr>
      <w:tr w:rsidR="00893B06" w:rsidRPr="00893B06" w:rsidTr="000966AF">
        <w:tc>
          <w:tcPr>
            <w:tcW w:w="2463" w:type="dxa"/>
            <w:shd w:val="clear" w:color="auto" w:fill="auto"/>
          </w:tcPr>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t>1.3. Степень применения предметных знаний и умений на практике</w:t>
            </w:r>
          </w:p>
        </w:tc>
        <w:tc>
          <w:tcPr>
            <w:tcW w:w="2463" w:type="dxa"/>
            <w:shd w:val="clear" w:color="auto" w:fill="auto"/>
          </w:tcPr>
          <w:p w:rsidR="00893B06" w:rsidRPr="00893B06" w:rsidRDefault="00893B06" w:rsidP="000966AF">
            <w:pPr>
              <w:spacing w:after="0"/>
              <w:rPr>
                <w:rFonts w:ascii="Times New Roman" w:hAnsi="Times New Roman"/>
              </w:rPr>
            </w:pPr>
            <w:r w:rsidRPr="00893B06">
              <w:rPr>
                <w:rFonts w:ascii="Times New Roman" w:hAnsi="Times New Roman"/>
              </w:rPr>
              <w:t xml:space="preserve">- Количество участников предметных олимпиад, интеллектуальных конкурсов. </w:t>
            </w:r>
          </w:p>
          <w:p w:rsidR="00893B06" w:rsidRPr="00893B06" w:rsidRDefault="00893B06" w:rsidP="000966AF">
            <w:pPr>
              <w:spacing w:after="0"/>
              <w:rPr>
                <w:rFonts w:ascii="Times New Roman" w:hAnsi="Times New Roman"/>
              </w:rPr>
            </w:pPr>
            <w:r w:rsidRPr="00893B06">
              <w:rPr>
                <w:rFonts w:ascii="Times New Roman" w:hAnsi="Times New Roman"/>
              </w:rPr>
              <w:t xml:space="preserve">- Количество ученических исследовательских работ, проектов. </w:t>
            </w:r>
          </w:p>
          <w:p w:rsidR="00893B06" w:rsidRPr="00893B06" w:rsidRDefault="00893B06" w:rsidP="000966AF">
            <w:pPr>
              <w:spacing w:after="0"/>
              <w:rPr>
                <w:rFonts w:ascii="Times New Roman" w:hAnsi="Times New Roman"/>
              </w:rPr>
            </w:pPr>
            <w:r w:rsidRPr="00893B06">
              <w:rPr>
                <w:rFonts w:ascii="Times New Roman" w:hAnsi="Times New Roman"/>
              </w:rPr>
              <w:t>- Количество победителей и призеров предметных олимпиад.</w:t>
            </w:r>
          </w:p>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t xml:space="preserve"> - Количество призеров исследовательских </w:t>
            </w:r>
            <w:r w:rsidRPr="00893B06">
              <w:rPr>
                <w:rFonts w:ascii="Times New Roman" w:hAnsi="Times New Roman"/>
              </w:rPr>
              <w:lastRenderedPageBreak/>
              <w:t>конкурсов и проектов.</w:t>
            </w:r>
          </w:p>
        </w:tc>
        <w:tc>
          <w:tcPr>
            <w:tcW w:w="2463" w:type="dxa"/>
            <w:shd w:val="clear" w:color="auto" w:fill="auto"/>
          </w:tcPr>
          <w:p w:rsidR="00893B06" w:rsidRPr="00893B06" w:rsidRDefault="00893B06" w:rsidP="000966AF">
            <w:pPr>
              <w:spacing w:after="0"/>
              <w:rPr>
                <w:rFonts w:ascii="Times New Roman" w:hAnsi="Times New Roman"/>
              </w:rPr>
            </w:pPr>
            <w:r w:rsidRPr="00893B06">
              <w:rPr>
                <w:rFonts w:ascii="Times New Roman" w:hAnsi="Times New Roman"/>
              </w:rPr>
              <w:lastRenderedPageBreak/>
              <w:t>- Количественный и качественный анализ результатов творческой деятельности учащихся.</w:t>
            </w:r>
          </w:p>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t xml:space="preserve"> - Накопительная оценка достижений (портфолио ученика)</w:t>
            </w:r>
          </w:p>
        </w:tc>
        <w:tc>
          <w:tcPr>
            <w:tcW w:w="2464" w:type="dxa"/>
            <w:shd w:val="clear" w:color="auto" w:fill="auto"/>
          </w:tcPr>
          <w:p w:rsidR="00893B06" w:rsidRPr="00893B06" w:rsidRDefault="00893B06" w:rsidP="000966AF">
            <w:pPr>
              <w:spacing w:after="0"/>
              <w:rPr>
                <w:rFonts w:ascii="Times New Roman" w:hAnsi="Times New Roman"/>
              </w:rPr>
            </w:pPr>
            <w:r w:rsidRPr="00893B06">
              <w:rPr>
                <w:rFonts w:ascii="Times New Roman" w:hAnsi="Times New Roman"/>
              </w:rPr>
              <w:t xml:space="preserve">Учителя- предметники руководители ШМО </w:t>
            </w:r>
          </w:p>
          <w:p w:rsidR="00893B06" w:rsidRPr="00893B06" w:rsidRDefault="00893B06" w:rsidP="000966AF">
            <w:pPr>
              <w:spacing w:after="0"/>
              <w:rPr>
                <w:rFonts w:ascii="Times New Roman" w:hAnsi="Times New Roman"/>
              </w:rPr>
            </w:pPr>
            <w:r w:rsidRPr="00893B06">
              <w:rPr>
                <w:rFonts w:ascii="Times New Roman" w:hAnsi="Times New Roman"/>
              </w:rPr>
              <w:t xml:space="preserve">зам директора </w:t>
            </w:r>
          </w:p>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t>кл. руководители учащиеся</w:t>
            </w:r>
          </w:p>
        </w:tc>
      </w:tr>
      <w:tr w:rsidR="00893B06" w:rsidRPr="00893B06" w:rsidTr="000966AF">
        <w:tc>
          <w:tcPr>
            <w:tcW w:w="2463" w:type="dxa"/>
            <w:shd w:val="clear" w:color="auto" w:fill="auto"/>
          </w:tcPr>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b/>
              </w:rPr>
              <w:lastRenderedPageBreak/>
              <w:t>2. Уровень сфор- мированности ключевых компетентностей:</w:t>
            </w:r>
            <w:r w:rsidRPr="00893B06">
              <w:rPr>
                <w:rFonts w:ascii="Times New Roman" w:hAnsi="Times New Roman"/>
              </w:rPr>
              <w:t xml:space="preserve"> 2.1.Компетентность в сфере самостоятельной познавательной деятельности</w:t>
            </w:r>
          </w:p>
        </w:tc>
        <w:tc>
          <w:tcPr>
            <w:tcW w:w="2463" w:type="dxa"/>
            <w:shd w:val="clear" w:color="auto" w:fill="auto"/>
          </w:tcPr>
          <w:p w:rsidR="00893B06" w:rsidRPr="00893B06" w:rsidRDefault="00893B06" w:rsidP="000966AF">
            <w:pPr>
              <w:spacing w:after="0"/>
              <w:rPr>
                <w:rFonts w:ascii="Times New Roman" w:hAnsi="Times New Roman"/>
              </w:rPr>
            </w:pPr>
            <w:r w:rsidRPr="00893B06">
              <w:rPr>
                <w:rFonts w:ascii="Times New Roman" w:hAnsi="Times New Roman"/>
              </w:rPr>
              <w:t xml:space="preserve">- Уровень сформированности мыслительных операций: обобщения, сравнения, анализа, синтеза и т.д. - Уровень владения исследовательскими ме- тодами (наблюдение, эксперимент, статистические методы, </w:t>
            </w:r>
          </w:p>
          <w:p w:rsidR="00893B06" w:rsidRPr="00893B06" w:rsidRDefault="00893B06" w:rsidP="000966AF">
            <w:pPr>
              <w:spacing w:after="0"/>
              <w:rPr>
                <w:rFonts w:ascii="Times New Roman" w:hAnsi="Times New Roman"/>
              </w:rPr>
            </w:pPr>
            <w:r w:rsidRPr="00893B06">
              <w:rPr>
                <w:rFonts w:ascii="Times New Roman" w:hAnsi="Times New Roman"/>
              </w:rPr>
              <w:t xml:space="preserve">социологическая диагностика). </w:t>
            </w:r>
          </w:p>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t>- Создание собственного продукта познавательной деятельности</w:t>
            </w:r>
          </w:p>
        </w:tc>
        <w:tc>
          <w:tcPr>
            <w:tcW w:w="2463" w:type="dxa"/>
            <w:shd w:val="clear" w:color="auto" w:fill="auto"/>
          </w:tcPr>
          <w:p w:rsidR="00893B06" w:rsidRPr="00893B06" w:rsidRDefault="00893B06" w:rsidP="000966AF">
            <w:pPr>
              <w:spacing w:after="0"/>
              <w:rPr>
                <w:rFonts w:ascii="Times New Roman" w:hAnsi="Times New Roman"/>
              </w:rPr>
            </w:pPr>
            <w:r w:rsidRPr="00893B06">
              <w:rPr>
                <w:rFonts w:ascii="Times New Roman" w:hAnsi="Times New Roman"/>
              </w:rPr>
              <w:t>- Психологическая диагностика - Педагогическое наблюдение.</w:t>
            </w:r>
          </w:p>
          <w:p w:rsidR="00893B06" w:rsidRPr="00893B06" w:rsidRDefault="00893B06" w:rsidP="000966AF">
            <w:pPr>
              <w:spacing w:after="0"/>
              <w:rPr>
                <w:rFonts w:ascii="Times New Roman" w:hAnsi="Times New Roman"/>
              </w:rPr>
            </w:pPr>
            <w:r w:rsidRPr="00893B06">
              <w:rPr>
                <w:rFonts w:ascii="Times New Roman" w:hAnsi="Times New Roman"/>
              </w:rPr>
              <w:t xml:space="preserve"> - Метод экспертной оценки. </w:t>
            </w:r>
          </w:p>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t xml:space="preserve">- Анализ качества рефератов, иссле- довательских и проектных работ учащихся. </w:t>
            </w:r>
          </w:p>
        </w:tc>
        <w:tc>
          <w:tcPr>
            <w:tcW w:w="2464" w:type="dxa"/>
            <w:shd w:val="clear" w:color="auto" w:fill="auto"/>
          </w:tcPr>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t>Педагоги независимые эксперты</w:t>
            </w:r>
          </w:p>
        </w:tc>
      </w:tr>
      <w:tr w:rsidR="00893B06" w:rsidRPr="00893B06" w:rsidTr="000966AF">
        <w:tc>
          <w:tcPr>
            <w:tcW w:w="2463" w:type="dxa"/>
            <w:shd w:val="clear" w:color="auto" w:fill="auto"/>
          </w:tcPr>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t>2.2.Информационно- коммуникативная компетентность</w:t>
            </w:r>
          </w:p>
        </w:tc>
        <w:tc>
          <w:tcPr>
            <w:tcW w:w="2463" w:type="dxa"/>
            <w:shd w:val="clear" w:color="auto" w:fill="auto"/>
          </w:tcPr>
          <w:p w:rsidR="00893B06" w:rsidRPr="00893B06" w:rsidRDefault="00893B06" w:rsidP="000966AF">
            <w:pPr>
              <w:spacing w:after="0"/>
              <w:rPr>
                <w:rFonts w:ascii="Times New Roman" w:hAnsi="Times New Roman"/>
              </w:rPr>
            </w:pPr>
            <w:r w:rsidRPr="00893B06">
              <w:rPr>
                <w:rFonts w:ascii="Times New Roman" w:hAnsi="Times New Roman"/>
              </w:rPr>
              <w:t>- Умение осуществлять поиск информации в источниках разного типа, в том числе Интернет.</w:t>
            </w:r>
          </w:p>
          <w:p w:rsidR="00893B06" w:rsidRPr="00893B06" w:rsidRDefault="00893B06" w:rsidP="000966AF">
            <w:pPr>
              <w:spacing w:after="0"/>
              <w:rPr>
                <w:rFonts w:ascii="Times New Roman" w:hAnsi="Times New Roman"/>
              </w:rPr>
            </w:pPr>
            <w:r w:rsidRPr="00893B06">
              <w:rPr>
                <w:rFonts w:ascii="Times New Roman" w:hAnsi="Times New Roman"/>
              </w:rPr>
              <w:t xml:space="preserve"> - Степень владения компьютерными технологиями при работе с информацией. </w:t>
            </w:r>
          </w:p>
          <w:p w:rsidR="00893B06" w:rsidRPr="00893B06" w:rsidRDefault="00893B06" w:rsidP="000966AF">
            <w:pPr>
              <w:spacing w:after="0"/>
              <w:rPr>
                <w:rFonts w:ascii="Times New Roman" w:hAnsi="Times New Roman"/>
              </w:rPr>
            </w:pPr>
            <w:r w:rsidRPr="00893B06">
              <w:rPr>
                <w:rFonts w:ascii="Times New Roman" w:hAnsi="Times New Roman"/>
              </w:rPr>
              <w:t xml:space="preserve">- Степень развития рефлексивных навыков, самостоятельности позиции в оценке различной информации. </w:t>
            </w:r>
          </w:p>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t>- Способность учащихся к сотрудничеству на всех этапах коллективной деятельности.</w:t>
            </w:r>
          </w:p>
        </w:tc>
        <w:tc>
          <w:tcPr>
            <w:tcW w:w="2463" w:type="dxa"/>
            <w:shd w:val="clear" w:color="auto" w:fill="auto"/>
          </w:tcPr>
          <w:p w:rsidR="00893B06" w:rsidRPr="00893B06" w:rsidRDefault="00893B06" w:rsidP="000966AF">
            <w:pPr>
              <w:spacing w:after="0"/>
              <w:rPr>
                <w:rFonts w:ascii="Times New Roman" w:hAnsi="Times New Roman"/>
              </w:rPr>
            </w:pPr>
            <w:r w:rsidRPr="00893B06">
              <w:rPr>
                <w:rFonts w:ascii="Times New Roman" w:hAnsi="Times New Roman"/>
              </w:rPr>
              <w:t>- Педагогическое наблюдение.</w:t>
            </w:r>
          </w:p>
          <w:p w:rsidR="00893B06" w:rsidRPr="00893B06" w:rsidRDefault="00893B06" w:rsidP="000966AF">
            <w:pPr>
              <w:spacing w:after="0"/>
              <w:rPr>
                <w:rFonts w:ascii="Times New Roman" w:hAnsi="Times New Roman"/>
              </w:rPr>
            </w:pPr>
            <w:r w:rsidRPr="00893B06">
              <w:rPr>
                <w:rFonts w:ascii="Times New Roman" w:hAnsi="Times New Roman"/>
              </w:rPr>
              <w:t xml:space="preserve"> - Анкетирование учащихся. </w:t>
            </w:r>
          </w:p>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t>- Анализ творческих работ, рефератов и т.д</w:t>
            </w:r>
          </w:p>
        </w:tc>
        <w:tc>
          <w:tcPr>
            <w:tcW w:w="2464" w:type="dxa"/>
            <w:shd w:val="clear" w:color="auto" w:fill="auto"/>
          </w:tcPr>
          <w:p w:rsidR="00893B06" w:rsidRPr="00893B06" w:rsidRDefault="00893B06" w:rsidP="000966AF">
            <w:pPr>
              <w:spacing w:after="0"/>
              <w:rPr>
                <w:rFonts w:ascii="Times New Roman" w:hAnsi="Times New Roman"/>
              </w:rPr>
            </w:pPr>
            <w:r w:rsidRPr="00893B06">
              <w:rPr>
                <w:rFonts w:ascii="Times New Roman" w:hAnsi="Times New Roman"/>
              </w:rPr>
              <w:t xml:space="preserve">Педагоги, Ответственный. за информатизацию </w:t>
            </w:r>
          </w:p>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t>Кл. руководители</w:t>
            </w:r>
          </w:p>
        </w:tc>
      </w:tr>
      <w:tr w:rsidR="00893B06" w:rsidRPr="00893B06" w:rsidTr="000966AF">
        <w:tc>
          <w:tcPr>
            <w:tcW w:w="2463" w:type="dxa"/>
            <w:shd w:val="clear" w:color="auto" w:fill="auto"/>
          </w:tcPr>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t>2.3.Социальная компетентность</w:t>
            </w:r>
          </w:p>
        </w:tc>
        <w:tc>
          <w:tcPr>
            <w:tcW w:w="2463" w:type="dxa"/>
            <w:shd w:val="clear" w:color="auto" w:fill="auto"/>
          </w:tcPr>
          <w:p w:rsidR="00893B06" w:rsidRPr="00893B06" w:rsidRDefault="00893B06" w:rsidP="000966AF">
            <w:pPr>
              <w:spacing w:after="0"/>
              <w:rPr>
                <w:rFonts w:ascii="Times New Roman" w:hAnsi="Times New Roman"/>
              </w:rPr>
            </w:pPr>
            <w:r w:rsidRPr="00893B06">
              <w:rPr>
                <w:rFonts w:ascii="Times New Roman" w:hAnsi="Times New Roman"/>
              </w:rPr>
              <w:t xml:space="preserve">- Уровень сформированности психологической устойчивости к </w:t>
            </w:r>
            <w:r w:rsidRPr="00893B06">
              <w:rPr>
                <w:rFonts w:ascii="Times New Roman" w:hAnsi="Times New Roman"/>
              </w:rPr>
              <w:lastRenderedPageBreak/>
              <w:t xml:space="preserve">негативным социальным явлениям. </w:t>
            </w:r>
          </w:p>
          <w:p w:rsidR="00893B06" w:rsidRPr="00893B06" w:rsidRDefault="00893B06" w:rsidP="000966AF">
            <w:pPr>
              <w:spacing w:after="0"/>
              <w:rPr>
                <w:rFonts w:ascii="Times New Roman" w:hAnsi="Times New Roman"/>
              </w:rPr>
            </w:pPr>
            <w:r w:rsidRPr="00893B06">
              <w:rPr>
                <w:rFonts w:ascii="Times New Roman" w:hAnsi="Times New Roman"/>
              </w:rPr>
              <w:t>- Умение осуществлять выбор решения на основе оценки альтернатив.</w:t>
            </w:r>
          </w:p>
          <w:p w:rsidR="00893B06" w:rsidRPr="00893B06" w:rsidRDefault="00893B06" w:rsidP="000966AF">
            <w:pPr>
              <w:spacing w:after="0"/>
              <w:rPr>
                <w:rFonts w:ascii="Times New Roman" w:hAnsi="Times New Roman"/>
              </w:rPr>
            </w:pPr>
            <w:r w:rsidRPr="00893B06">
              <w:rPr>
                <w:rFonts w:ascii="Times New Roman" w:hAnsi="Times New Roman"/>
              </w:rPr>
              <w:t xml:space="preserve"> - Степень проявления личной инициативы учащихся. </w:t>
            </w:r>
          </w:p>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t>- Установление позитивных социальных взаимоотношений с окружающими</w:t>
            </w:r>
          </w:p>
        </w:tc>
        <w:tc>
          <w:tcPr>
            <w:tcW w:w="2463" w:type="dxa"/>
            <w:shd w:val="clear" w:color="auto" w:fill="auto"/>
          </w:tcPr>
          <w:p w:rsidR="00893B06" w:rsidRPr="00893B06" w:rsidRDefault="00893B06" w:rsidP="000966AF">
            <w:pPr>
              <w:spacing w:after="0"/>
              <w:rPr>
                <w:rFonts w:ascii="Times New Roman" w:hAnsi="Times New Roman"/>
              </w:rPr>
            </w:pPr>
            <w:r w:rsidRPr="00893B06">
              <w:rPr>
                <w:rFonts w:ascii="Times New Roman" w:hAnsi="Times New Roman"/>
              </w:rPr>
              <w:lastRenderedPageBreak/>
              <w:t xml:space="preserve">- Тестирование </w:t>
            </w:r>
          </w:p>
          <w:p w:rsidR="00893B06" w:rsidRPr="00893B06" w:rsidRDefault="00893B06" w:rsidP="000966AF">
            <w:pPr>
              <w:spacing w:after="0"/>
              <w:rPr>
                <w:rFonts w:ascii="Times New Roman" w:hAnsi="Times New Roman"/>
              </w:rPr>
            </w:pPr>
            <w:r w:rsidRPr="00893B06">
              <w:rPr>
                <w:rFonts w:ascii="Times New Roman" w:hAnsi="Times New Roman"/>
              </w:rPr>
              <w:t xml:space="preserve">- Наблюдение в специально созданных </w:t>
            </w:r>
            <w:r w:rsidRPr="00893B06">
              <w:rPr>
                <w:rFonts w:ascii="Times New Roman" w:hAnsi="Times New Roman"/>
              </w:rPr>
              <w:lastRenderedPageBreak/>
              <w:t>проблемных ситуациях.</w:t>
            </w:r>
          </w:p>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t xml:space="preserve"> - Метод независимых экспертов. - Анкетирование учащихся, родителей.</w:t>
            </w:r>
          </w:p>
        </w:tc>
        <w:tc>
          <w:tcPr>
            <w:tcW w:w="2464" w:type="dxa"/>
            <w:shd w:val="clear" w:color="auto" w:fill="auto"/>
          </w:tcPr>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lastRenderedPageBreak/>
              <w:t>Педагоги зам. директора по УВР, независимые эксперты</w:t>
            </w:r>
          </w:p>
        </w:tc>
      </w:tr>
      <w:tr w:rsidR="00893B06" w:rsidRPr="00893B06" w:rsidTr="000966AF">
        <w:tc>
          <w:tcPr>
            <w:tcW w:w="2463" w:type="dxa"/>
            <w:shd w:val="clear" w:color="auto" w:fill="auto"/>
          </w:tcPr>
          <w:p w:rsidR="00893B06" w:rsidRPr="00893B06" w:rsidRDefault="00893B06" w:rsidP="000966AF">
            <w:pPr>
              <w:spacing w:after="0"/>
              <w:rPr>
                <w:rFonts w:ascii="Times New Roman" w:eastAsia="Times New Roman" w:hAnsi="Times New Roman"/>
                <w:b/>
                <w:lang w:eastAsia="ru-RU"/>
              </w:rPr>
            </w:pPr>
            <w:r w:rsidRPr="00893B06">
              <w:rPr>
                <w:rFonts w:ascii="Times New Roman" w:hAnsi="Times New Roman"/>
                <w:b/>
              </w:rPr>
              <w:lastRenderedPageBreak/>
              <w:t>3. Уровень воспитанности учащихся</w:t>
            </w:r>
          </w:p>
        </w:tc>
        <w:tc>
          <w:tcPr>
            <w:tcW w:w="2463" w:type="dxa"/>
            <w:shd w:val="clear" w:color="auto" w:fill="auto"/>
          </w:tcPr>
          <w:p w:rsidR="00893B06" w:rsidRPr="00893B06" w:rsidRDefault="00893B06" w:rsidP="000966AF">
            <w:pPr>
              <w:spacing w:after="0"/>
              <w:rPr>
                <w:rFonts w:ascii="Times New Roman" w:hAnsi="Times New Roman"/>
              </w:rPr>
            </w:pPr>
            <w:r w:rsidRPr="00893B06">
              <w:rPr>
                <w:rFonts w:ascii="Times New Roman" w:hAnsi="Times New Roman"/>
              </w:rPr>
              <w:t>- Общая оценка воспитанности учащихся. - Уровень сформированности нравственных качеств личности.</w:t>
            </w:r>
          </w:p>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t>- Доля детей, совершивших правонарушения.</w:t>
            </w:r>
          </w:p>
        </w:tc>
        <w:tc>
          <w:tcPr>
            <w:tcW w:w="2463" w:type="dxa"/>
            <w:shd w:val="clear" w:color="auto" w:fill="auto"/>
          </w:tcPr>
          <w:p w:rsidR="00893B06" w:rsidRPr="00893B06" w:rsidRDefault="00893B06" w:rsidP="000966AF">
            <w:pPr>
              <w:spacing w:after="0"/>
              <w:rPr>
                <w:rFonts w:ascii="Times New Roman" w:hAnsi="Times New Roman"/>
              </w:rPr>
            </w:pPr>
            <w:r w:rsidRPr="00893B06">
              <w:rPr>
                <w:rFonts w:ascii="Times New Roman" w:hAnsi="Times New Roman"/>
              </w:rPr>
              <w:t xml:space="preserve">- Наблюдение. </w:t>
            </w:r>
          </w:p>
          <w:p w:rsidR="00893B06" w:rsidRPr="00893B06" w:rsidRDefault="00893B06" w:rsidP="000966AF">
            <w:pPr>
              <w:spacing w:after="0"/>
              <w:rPr>
                <w:rFonts w:ascii="Times New Roman" w:hAnsi="Times New Roman"/>
              </w:rPr>
            </w:pPr>
            <w:r w:rsidRPr="00893B06">
              <w:rPr>
                <w:rFonts w:ascii="Times New Roman" w:hAnsi="Times New Roman"/>
              </w:rPr>
              <w:t>- Методика оценки воспитанности учащихся. Анкетирование учащихся, родителей.</w:t>
            </w:r>
          </w:p>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t>- Карта воспитанности.</w:t>
            </w:r>
          </w:p>
        </w:tc>
        <w:tc>
          <w:tcPr>
            <w:tcW w:w="2464" w:type="dxa"/>
            <w:shd w:val="clear" w:color="auto" w:fill="auto"/>
          </w:tcPr>
          <w:p w:rsidR="00893B06" w:rsidRPr="00893B06" w:rsidRDefault="00893B06" w:rsidP="000966AF">
            <w:pPr>
              <w:spacing w:after="0"/>
              <w:rPr>
                <w:rFonts w:ascii="Times New Roman" w:hAnsi="Times New Roman"/>
              </w:rPr>
            </w:pPr>
            <w:r w:rsidRPr="00893B06">
              <w:rPr>
                <w:rFonts w:ascii="Times New Roman" w:hAnsi="Times New Roman"/>
              </w:rPr>
              <w:t xml:space="preserve">Кл. руководители </w:t>
            </w:r>
          </w:p>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t>зам. директора по ВР учащиеся</w:t>
            </w:r>
          </w:p>
        </w:tc>
      </w:tr>
      <w:tr w:rsidR="00893B06" w:rsidRPr="00893B06" w:rsidTr="000966AF">
        <w:tc>
          <w:tcPr>
            <w:tcW w:w="2463" w:type="dxa"/>
            <w:shd w:val="clear" w:color="auto" w:fill="auto"/>
          </w:tcPr>
          <w:p w:rsidR="00893B06" w:rsidRPr="00893B06" w:rsidRDefault="00893B06" w:rsidP="000966AF">
            <w:pPr>
              <w:spacing w:after="0"/>
              <w:rPr>
                <w:rFonts w:ascii="Times New Roman" w:eastAsia="Times New Roman" w:hAnsi="Times New Roman"/>
                <w:b/>
                <w:lang w:eastAsia="ru-RU"/>
              </w:rPr>
            </w:pPr>
            <w:r w:rsidRPr="00893B06">
              <w:rPr>
                <w:rFonts w:ascii="Times New Roman" w:hAnsi="Times New Roman"/>
                <w:b/>
              </w:rPr>
              <w:t>4.Сохранение здоровья учащихся</w:t>
            </w:r>
          </w:p>
        </w:tc>
        <w:tc>
          <w:tcPr>
            <w:tcW w:w="2463" w:type="dxa"/>
            <w:shd w:val="clear" w:color="auto" w:fill="auto"/>
          </w:tcPr>
          <w:p w:rsidR="00893B06" w:rsidRPr="00893B06" w:rsidRDefault="00893B06" w:rsidP="000966AF">
            <w:pPr>
              <w:spacing w:after="0"/>
              <w:rPr>
                <w:rFonts w:ascii="Times New Roman" w:hAnsi="Times New Roman"/>
              </w:rPr>
            </w:pPr>
            <w:r>
              <w:rPr>
                <w:rFonts w:ascii="Times New Roman" w:hAnsi="Times New Roman"/>
              </w:rPr>
              <w:t>- Соблюдение норм СП</w:t>
            </w:r>
            <w:r w:rsidRPr="00893B06">
              <w:rPr>
                <w:rFonts w:ascii="Times New Roman" w:hAnsi="Times New Roman"/>
              </w:rPr>
              <w:t xml:space="preserve"> в образовательном процессе.</w:t>
            </w:r>
          </w:p>
          <w:p w:rsidR="00893B06" w:rsidRPr="00893B06" w:rsidRDefault="00893B06" w:rsidP="000966AF">
            <w:pPr>
              <w:spacing w:after="0"/>
              <w:rPr>
                <w:rFonts w:ascii="Times New Roman" w:hAnsi="Times New Roman"/>
              </w:rPr>
            </w:pPr>
            <w:r w:rsidRPr="00893B06">
              <w:rPr>
                <w:rFonts w:ascii="Times New Roman" w:hAnsi="Times New Roman"/>
              </w:rPr>
              <w:t xml:space="preserve"> - Отсутствие отрицательной динамики физического здоровья. </w:t>
            </w:r>
          </w:p>
          <w:p w:rsidR="00893B06" w:rsidRPr="00893B06" w:rsidRDefault="00893B06" w:rsidP="000966AF">
            <w:pPr>
              <w:spacing w:after="0"/>
              <w:rPr>
                <w:rFonts w:ascii="Times New Roman" w:hAnsi="Times New Roman"/>
              </w:rPr>
            </w:pPr>
            <w:r w:rsidRPr="00893B06">
              <w:rPr>
                <w:rFonts w:ascii="Times New Roman" w:hAnsi="Times New Roman"/>
              </w:rPr>
              <w:t xml:space="preserve">- Отсутствие травматизма. </w:t>
            </w:r>
          </w:p>
          <w:p w:rsidR="00893B06" w:rsidRPr="00893B06" w:rsidRDefault="00893B06" w:rsidP="000966AF">
            <w:pPr>
              <w:spacing w:after="0"/>
              <w:rPr>
                <w:rFonts w:ascii="Times New Roman" w:hAnsi="Times New Roman"/>
              </w:rPr>
            </w:pPr>
            <w:r w:rsidRPr="00893B06">
              <w:rPr>
                <w:rFonts w:ascii="Times New Roman" w:hAnsi="Times New Roman"/>
              </w:rPr>
              <w:t>- Доля детей, охваченных горячим питанием</w:t>
            </w:r>
          </w:p>
          <w:p w:rsidR="00893B06" w:rsidRPr="00893B06" w:rsidRDefault="00893B06" w:rsidP="000966AF">
            <w:pPr>
              <w:spacing w:after="0"/>
              <w:rPr>
                <w:rFonts w:ascii="Times New Roman" w:hAnsi="Times New Roman"/>
              </w:rPr>
            </w:pPr>
            <w:r w:rsidRPr="00893B06">
              <w:rPr>
                <w:rFonts w:ascii="Times New Roman" w:hAnsi="Times New Roman"/>
              </w:rPr>
              <w:t>. - Доля учащихся, занятых в спортивных секциях в школе</w:t>
            </w:r>
          </w:p>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t xml:space="preserve"> - Степень психологической комфортности учащегося.</w:t>
            </w:r>
          </w:p>
        </w:tc>
        <w:tc>
          <w:tcPr>
            <w:tcW w:w="2463" w:type="dxa"/>
            <w:shd w:val="clear" w:color="auto" w:fill="auto"/>
          </w:tcPr>
          <w:p w:rsidR="00893B06" w:rsidRPr="00893B06" w:rsidRDefault="00893B06" w:rsidP="000966AF">
            <w:pPr>
              <w:spacing w:after="0"/>
              <w:rPr>
                <w:rFonts w:ascii="Times New Roman" w:hAnsi="Times New Roman"/>
              </w:rPr>
            </w:pPr>
            <w:r w:rsidRPr="00893B06">
              <w:rPr>
                <w:rFonts w:ascii="Times New Roman" w:hAnsi="Times New Roman"/>
              </w:rPr>
              <w:t>- Анализ данных по различным категориям заболеваний.</w:t>
            </w:r>
          </w:p>
          <w:p w:rsidR="00893B06" w:rsidRPr="00893B06" w:rsidRDefault="00893B06" w:rsidP="000966AF">
            <w:pPr>
              <w:spacing w:after="0"/>
              <w:rPr>
                <w:rFonts w:ascii="Times New Roman" w:hAnsi="Times New Roman"/>
              </w:rPr>
            </w:pPr>
            <w:r w:rsidRPr="00893B06">
              <w:rPr>
                <w:rFonts w:ascii="Times New Roman" w:hAnsi="Times New Roman"/>
              </w:rPr>
              <w:t xml:space="preserve"> - Анализ результатов ежегодных медицинских осмотров.</w:t>
            </w:r>
          </w:p>
          <w:p w:rsidR="00893B06" w:rsidRPr="00893B06" w:rsidRDefault="00893B06" w:rsidP="000966AF">
            <w:pPr>
              <w:spacing w:after="0"/>
              <w:rPr>
                <w:rFonts w:ascii="Times New Roman" w:hAnsi="Times New Roman"/>
              </w:rPr>
            </w:pPr>
            <w:r w:rsidRPr="00893B06">
              <w:rPr>
                <w:rFonts w:ascii="Times New Roman" w:hAnsi="Times New Roman"/>
              </w:rPr>
              <w:t xml:space="preserve"> - Анализ соответствия условий образовательного процесса нормам СанПиН.</w:t>
            </w:r>
          </w:p>
          <w:p w:rsidR="00893B06" w:rsidRPr="00893B06" w:rsidRDefault="00893B06" w:rsidP="000966AF">
            <w:pPr>
              <w:spacing w:after="0"/>
              <w:rPr>
                <w:rFonts w:ascii="Times New Roman" w:hAnsi="Times New Roman"/>
              </w:rPr>
            </w:pPr>
            <w:r w:rsidRPr="00893B06">
              <w:rPr>
                <w:rFonts w:ascii="Times New Roman" w:hAnsi="Times New Roman"/>
              </w:rPr>
              <w:t xml:space="preserve"> - Еженедельный количественный и качественный анализ организации питания.</w:t>
            </w:r>
          </w:p>
          <w:p w:rsidR="00893B06" w:rsidRPr="00893B06" w:rsidRDefault="00893B06" w:rsidP="000966AF">
            <w:pPr>
              <w:spacing w:after="0"/>
              <w:rPr>
                <w:rFonts w:ascii="Times New Roman" w:hAnsi="Times New Roman"/>
              </w:rPr>
            </w:pPr>
            <w:r w:rsidRPr="00893B06">
              <w:rPr>
                <w:rFonts w:ascii="Times New Roman" w:hAnsi="Times New Roman"/>
              </w:rPr>
              <w:t xml:space="preserve"> - Проверка посещаемости секций</w:t>
            </w:r>
          </w:p>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t>- Анкетирование.</w:t>
            </w:r>
          </w:p>
        </w:tc>
        <w:tc>
          <w:tcPr>
            <w:tcW w:w="2464" w:type="dxa"/>
            <w:shd w:val="clear" w:color="auto" w:fill="auto"/>
          </w:tcPr>
          <w:p w:rsidR="00893B06" w:rsidRPr="00893B06" w:rsidRDefault="00893B06" w:rsidP="000966AF">
            <w:pPr>
              <w:spacing w:after="0"/>
              <w:rPr>
                <w:rFonts w:ascii="Times New Roman" w:hAnsi="Times New Roman"/>
              </w:rPr>
            </w:pPr>
            <w:r w:rsidRPr="00893B06">
              <w:rPr>
                <w:rFonts w:ascii="Times New Roman" w:hAnsi="Times New Roman"/>
              </w:rPr>
              <w:t xml:space="preserve">Медицинский работник Кл. руководители </w:t>
            </w:r>
          </w:p>
          <w:p w:rsidR="00893B06" w:rsidRPr="00893B06" w:rsidRDefault="00893B06" w:rsidP="000966AF">
            <w:pPr>
              <w:spacing w:after="0"/>
              <w:rPr>
                <w:rFonts w:ascii="Times New Roman" w:eastAsia="Times New Roman" w:hAnsi="Times New Roman"/>
                <w:lang w:eastAsia="ru-RU"/>
              </w:rPr>
            </w:pPr>
            <w:r w:rsidRPr="00893B06">
              <w:rPr>
                <w:rFonts w:ascii="Times New Roman" w:hAnsi="Times New Roman"/>
              </w:rPr>
              <w:t>Зам. директора Управляющий Совет.</w:t>
            </w:r>
          </w:p>
        </w:tc>
      </w:tr>
    </w:tbl>
    <w:p w:rsidR="00893B06" w:rsidRPr="00893B06" w:rsidRDefault="00893B06" w:rsidP="00893B06">
      <w:pPr>
        <w:spacing w:before="100" w:beforeAutospacing="1" w:after="100" w:afterAutospacing="1" w:line="0" w:lineRule="atLeast"/>
        <w:rPr>
          <w:rFonts w:ascii="Times New Roman" w:eastAsia="Times New Roman" w:hAnsi="Times New Roman"/>
          <w:lang w:eastAsia="ru-RU"/>
        </w:rPr>
      </w:pPr>
      <w:r w:rsidRPr="00893B06">
        <w:rPr>
          <w:rFonts w:ascii="Times New Roman" w:eastAsia="Times New Roman" w:hAnsi="Times New Roman"/>
          <w:b/>
          <w:bCs/>
          <w:lang w:eastAsia="ru-RU"/>
        </w:rPr>
        <w:t>Особенности оценки личностных результатов</w:t>
      </w:r>
    </w:p>
    <w:p w:rsidR="00893B06" w:rsidRPr="00893B06" w:rsidRDefault="00893B06" w:rsidP="00893B06">
      <w:pPr>
        <w:tabs>
          <w:tab w:val="left" w:pos="567"/>
        </w:tabs>
        <w:spacing w:after="0" w:line="0" w:lineRule="atLeast"/>
        <w:ind w:firstLine="454"/>
        <w:jc w:val="both"/>
        <w:rPr>
          <w:rFonts w:ascii="Times New Roman" w:eastAsia="Times New Roman" w:hAnsi="Times New Roman"/>
          <w:lang w:eastAsia="ru-RU"/>
        </w:rPr>
      </w:pPr>
      <w:r w:rsidRPr="00893B06">
        <w:rPr>
          <w:rFonts w:ascii="Times New Roman" w:eastAsia="Times New Roman" w:hAnsi="Times New Roman"/>
          <w:b/>
          <w:bCs/>
          <w:lang w:eastAsia="ru-RU"/>
        </w:rPr>
        <w:t xml:space="preserve"> Оценка личностных результатов </w:t>
      </w:r>
      <w:r w:rsidRPr="00893B06">
        <w:rPr>
          <w:rFonts w:ascii="Times New Roman" w:eastAsia="Times New Roman" w:hAnsi="Times New Roman"/>
          <w:lang w:eastAsia="ru-RU"/>
        </w:rPr>
        <w:t>представляет собой оценку достижения обучающимися в ходе их личностного развития планируемых результатов, представленных в программе развития универсальных учебных действий обучающихся.</w:t>
      </w:r>
    </w:p>
    <w:p w:rsidR="00893B06" w:rsidRPr="00893B06" w:rsidRDefault="00893B06" w:rsidP="00893B06">
      <w:pPr>
        <w:tabs>
          <w:tab w:val="left" w:pos="567"/>
        </w:tabs>
        <w:spacing w:after="0" w:line="0" w:lineRule="atLeast"/>
        <w:ind w:firstLine="454"/>
        <w:jc w:val="both"/>
        <w:rPr>
          <w:rFonts w:ascii="Times New Roman" w:eastAsia="Times New Roman" w:hAnsi="Times New Roman"/>
          <w:lang w:eastAsia="ru-RU"/>
        </w:rPr>
      </w:pPr>
      <w:r w:rsidRPr="00893B06">
        <w:rPr>
          <w:rFonts w:ascii="Times New Roman" w:eastAsia="Times New Roman" w:hAnsi="Times New Roman"/>
          <w:lang w:eastAsia="ru-RU"/>
        </w:rPr>
        <w:lastRenderedPageBreak/>
        <w:t xml:space="preserve"> 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893B06" w:rsidRPr="00893B06" w:rsidRDefault="00893B06" w:rsidP="00893B06">
      <w:pPr>
        <w:spacing w:after="0" w:line="0" w:lineRule="atLeast"/>
        <w:ind w:firstLine="454"/>
        <w:jc w:val="both"/>
        <w:rPr>
          <w:rFonts w:ascii="Times New Roman" w:eastAsia="Times New Roman" w:hAnsi="Times New Roman"/>
          <w:lang w:eastAsia="ru-RU"/>
        </w:rPr>
      </w:pPr>
      <w:r w:rsidRPr="00893B06">
        <w:rPr>
          <w:rFonts w:ascii="Times New Roman" w:eastAsia="Times New Roman" w:hAnsi="Times New Roman"/>
          <w:lang w:eastAsia="ru-RU"/>
        </w:rPr>
        <w:t xml:space="preserve"> Основным </w:t>
      </w:r>
      <w:r w:rsidRPr="00893B06">
        <w:rPr>
          <w:rFonts w:ascii="Times New Roman" w:eastAsia="Times New Roman" w:hAnsi="Times New Roman"/>
          <w:b/>
          <w:bCs/>
          <w:lang w:eastAsia="ru-RU"/>
        </w:rPr>
        <w:t>объектом</w:t>
      </w:r>
      <w:r w:rsidRPr="00893B06">
        <w:rPr>
          <w:rFonts w:ascii="Times New Roman" w:eastAsia="Times New Roman" w:hAnsi="Times New Roman"/>
          <w:lang w:eastAsia="ru-RU"/>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893B06" w:rsidRPr="00893B06" w:rsidRDefault="00893B06" w:rsidP="00893B06">
      <w:pPr>
        <w:spacing w:after="0" w:line="0" w:lineRule="atLeast"/>
        <w:ind w:firstLine="454"/>
        <w:jc w:val="both"/>
        <w:rPr>
          <w:rFonts w:ascii="Times New Roman" w:hAnsi="Times New Roman"/>
        </w:rPr>
      </w:pPr>
      <w:r w:rsidRPr="00893B06">
        <w:rPr>
          <w:rFonts w:ascii="Times New Roman" w:hAnsi="Times New Roman"/>
        </w:rPr>
        <w:t xml:space="preserve">1) сформированность основ гражданской идентичности личности; </w:t>
      </w:r>
    </w:p>
    <w:p w:rsidR="00893B06" w:rsidRPr="00893B06" w:rsidRDefault="00893B06" w:rsidP="00893B06">
      <w:pPr>
        <w:spacing w:after="0" w:line="0" w:lineRule="atLeast"/>
        <w:ind w:firstLine="454"/>
        <w:jc w:val="both"/>
        <w:rPr>
          <w:rFonts w:ascii="Times New Roman" w:hAnsi="Times New Roman"/>
        </w:rPr>
      </w:pPr>
      <w:r w:rsidRPr="00893B06">
        <w:rPr>
          <w:rFonts w:ascii="Times New Roman" w:hAnsi="Times New Roman"/>
        </w:rPr>
        <w:t xml:space="preserve">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893B06" w:rsidRPr="00893B06" w:rsidRDefault="00893B06" w:rsidP="00893B06">
      <w:pPr>
        <w:spacing w:after="0" w:line="0" w:lineRule="atLeast"/>
        <w:ind w:firstLine="454"/>
        <w:jc w:val="both"/>
        <w:rPr>
          <w:rFonts w:ascii="Times New Roman" w:hAnsi="Times New Roman"/>
        </w:rPr>
      </w:pPr>
      <w:r w:rsidRPr="00893B06">
        <w:rPr>
          <w:rFonts w:ascii="Times New Roman" w:hAnsi="Times New Roman"/>
        </w:rPr>
        <w:t xml:space="preserve">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893B06" w:rsidRPr="00893B06" w:rsidRDefault="00893B06" w:rsidP="00893B06">
      <w:pPr>
        <w:tabs>
          <w:tab w:val="left" w:pos="567"/>
        </w:tabs>
        <w:spacing w:after="0" w:line="0" w:lineRule="atLeast"/>
        <w:ind w:firstLine="454"/>
        <w:jc w:val="both"/>
        <w:rPr>
          <w:rFonts w:ascii="Times New Roman" w:hAnsi="Times New Roman"/>
        </w:rPr>
      </w:pPr>
      <w:r w:rsidRPr="00893B06">
        <w:rPr>
          <w:rFonts w:ascii="Times New Roman" w:hAnsi="Times New Roman"/>
        </w:rPr>
        <w:t xml:space="preserve"> В соответствии с требованиями Стандарта </w:t>
      </w:r>
      <w:r w:rsidRPr="00893B06">
        <w:rPr>
          <w:rFonts w:ascii="Times New Roman" w:hAnsi="Times New Roman"/>
          <w:b/>
          <w:i/>
        </w:rPr>
        <w:t>достижение личностных результатов не выносится на итоговую оценку обучающихся,</w:t>
      </w:r>
      <w:r w:rsidRPr="00893B06">
        <w:rPr>
          <w:rFonts w:ascii="Times New Roman" w:hAnsi="Times New Roman"/>
        </w:rPr>
        <w:t xml:space="preserve"> а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893B06" w:rsidRPr="00893B06" w:rsidRDefault="00893B06" w:rsidP="00893B06">
      <w:pPr>
        <w:spacing w:after="0" w:line="0" w:lineRule="atLeast"/>
        <w:ind w:firstLine="567"/>
        <w:jc w:val="both"/>
        <w:rPr>
          <w:rFonts w:ascii="Times New Roman" w:hAnsi="Times New Roman"/>
        </w:rPr>
      </w:pPr>
      <w:r w:rsidRPr="00893B06">
        <w:rPr>
          <w:rFonts w:ascii="Times New Roman" w:hAnsi="Times New Roman"/>
        </w:rPr>
        <w:t>В текущем образовательном процессе осуществляется ограниченная оценка сформированности отдельных личностных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5329"/>
        <w:gridCol w:w="3153"/>
      </w:tblGrid>
      <w:tr w:rsidR="00893B06" w:rsidRPr="00893B06" w:rsidTr="000966AF">
        <w:tc>
          <w:tcPr>
            <w:tcW w:w="959" w:type="dxa"/>
            <w:shd w:val="clear" w:color="auto" w:fill="auto"/>
          </w:tcPr>
          <w:p w:rsidR="00893B06" w:rsidRPr="00893B06" w:rsidRDefault="00893B06" w:rsidP="00893B06">
            <w:pPr>
              <w:spacing w:after="0" w:line="0" w:lineRule="atLeast"/>
              <w:jc w:val="center"/>
              <w:rPr>
                <w:rFonts w:ascii="Times New Roman" w:hAnsi="Times New Roman"/>
                <w:b/>
              </w:rPr>
            </w:pPr>
            <w:r w:rsidRPr="00893B06">
              <w:rPr>
                <w:rFonts w:ascii="Times New Roman" w:hAnsi="Times New Roman"/>
                <w:b/>
              </w:rPr>
              <w:t>Класс</w:t>
            </w:r>
          </w:p>
        </w:tc>
        <w:tc>
          <w:tcPr>
            <w:tcW w:w="5609" w:type="dxa"/>
            <w:shd w:val="clear" w:color="auto" w:fill="auto"/>
          </w:tcPr>
          <w:p w:rsidR="00893B06" w:rsidRPr="00893B06" w:rsidRDefault="00893B06" w:rsidP="00893B06">
            <w:pPr>
              <w:spacing w:after="0" w:line="0" w:lineRule="atLeast"/>
              <w:jc w:val="center"/>
              <w:rPr>
                <w:rFonts w:ascii="Times New Roman" w:hAnsi="Times New Roman"/>
                <w:b/>
              </w:rPr>
            </w:pPr>
            <w:r w:rsidRPr="00893B06">
              <w:rPr>
                <w:rFonts w:ascii="Times New Roman" w:hAnsi="Times New Roman"/>
                <w:b/>
              </w:rPr>
              <w:t>Методика</w:t>
            </w:r>
          </w:p>
        </w:tc>
        <w:tc>
          <w:tcPr>
            <w:tcW w:w="3285" w:type="dxa"/>
            <w:shd w:val="clear" w:color="auto" w:fill="auto"/>
          </w:tcPr>
          <w:p w:rsidR="00893B06" w:rsidRPr="00893B06" w:rsidRDefault="00893B06" w:rsidP="00893B06">
            <w:pPr>
              <w:spacing w:after="0" w:line="0" w:lineRule="atLeast"/>
              <w:jc w:val="center"/>
              <w:rPr>
                <w:rFonts w:ascii="Times New Roman" w:hAnsi="Times New Roman"/>
                <w:b/>
              </w:rPr>
            </w:pPr>
            <w:r w:rsidRPr="00893B06">
              <w:rPr>
                <w:rFonts w:ascii="Times New Roman" w:hAnsi="Times New Roman"/>
                <w:b/>
              </w:rPr>
              <w:t>Частотность проведения</w:t>
            </w:r>
          </w:p>
        </w:tc>
      </w:tr>
      <w:tr w:rsidR="00893B06" w:rsidRPr="00893B06" w:rsidTr="000966AF">
        <w:tc>
          <w:tcPr>
            <w:tcW w:w="959" w:type="dxa"/>
            <w:shd w:val="clear" w:color="auto" w:fill="auto"/>
          </w:tcPr>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5-6</w:t>
            </w:r>
          </w:p>
        </w:tc>
        <w:tc>
          <w:tcPr>
            <w:tcW w:w="5609" w:type="dxa"/>
            <w:shd w:val="clear" w:color="auto" w:fill="auto"/>
          </w:tcPr>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Соблюдение норм и правил поведения, принятых в ОУ (опросник)</w:t>
            </w:r>
          </w:p>
        </w:tc>
        <w:tc>
          <w:tcPr>
            <w:tcW w:w="3285" w:type="dxa"/>
            <w:shd w:val="clear" w:color="auto" w:fill="auto"/>
          </w:tcPr>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Не менее одного раза в год</w:t>
            </w:r>
          </w:p>
        </w:tc>
      </w:tr>
      <w:tr w:rsidR="00893B06" w:rsidRPr="00893B06" w:rsidTr="000966AF">
        <w:tc>
          <w:tcPr>
            <w:tcW w:w="959" w:type="dxa"/>
            <w:shd w:val="clear" w:color="auto" w:fill="auto"/>
          </w:tcPr>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8-9</w:t>
            </w:r>
          </w:p>
        </w:tc>
        <w:tc>
          <w:tcPr>
            <w:tcW w:w="5609" w:type="dxa"/>
            <w:shd w:val="clear" w:color="auto" w:fill="auto"/>
          </w:tcPr>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Участие в общественной жизни ОУ и ближайшего социального окружения, общественно-полезной деятельности (опросник)</w:t>
            </w:r>
          </w:p>
        </w:tc>
        <w:tc>
          <w:tcPr>
            <w:tcW w:w="3285" w:type="dxa"/>
            <w:shd w:val="clear" w:color="auto" w:fill="auto"/>
          </w:tcPr>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Не менее одного раза в год</w:t>
            </w:r>
          </w:p>
        </w:tc>
      </w:tr>
      <w:tr w:rsidR="00893B06" w:rsidRPr="00893B06" w:rsidTr="000966AF">
        <w:tc>
          <w:tcPr>
            <w:tcW w:w="959" w:type="dxa"/>
            <w:shd w:val="clear" w:color="auto" w:fill="auto"/>
          </w:tcPr>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7-9</w:t>
            </w:r>
          </w:p>
        </w:tc>
        <w:tc>
          <w:tcPr>
            <w:tcW w:w="5609" w:type="dxa"/>
            <w:shd w:val="clear" w:color="auto" w:fill="auto"/>
          </w:tcPr>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Прилежание и ответственность за результаты обучения (опросник)</w:t>
            </w:r>
          </w:p>
        </w:tc>
        <w:tc>
          <w:tcPr>
            <w:tcW w:w="3285" w:type="dxa"/>
            <w:shd w:val="clear" w:color="auto" w:fill="auto"/>
          </w:tcPr>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Не менее одного раза в год</w:t>
            </w:r>
          </w:p>
        </w:tc>
      </w:tr>
    </w:tbl>
    <w:p w:rsidR="00893B06" w:rsidRPr="00893B06" w:rsidRDefault="00893B06" w:rsidP="00893B06">
      <w:pPr>
        <w:spacing w:after="0" w:line="0" w:lineRule="atLeast"/>
        <w:ind w:firstLine="567"/>
        <w:jc w:val="both"/>
        <w:rPr>
          <w:rFonts w:ascii="Times New Roman" w:hAnsi="Times New Roman"/>
        </w:rPr>
      </w:pPr>
    </w:p>
    <w:p w:rsidR="00893B06" w:rsidRPr="00893B06" w:rsidRDefault="00893B06" w:rsidP="00893B06">
      <w:pPr>
        <w:spacing w:after="0" w:line="0" w:lineRule="atLeast"/>
        <w:ind w:firstLine="567"/>
        <w:jc w:val="both"/>
        <w:rPr>
          <w:rFonts w:ascii="Times New Roman" w:hAnsi="Times New Roman"/>
        </w:rPr>
      </w:pPr>
      <w:r w:rsidRPr="00893B06">
        <w:rPr>
          <w:rFonts w:ascii="Times New Roman" w:hAnsi="Times New Roman"/>
        </w:rPr>
        <w:t xml:space="preserve">Оценка этих достижений проводится в форме, не представляющей угрозы личности, психологической безопасности обучающегося и может использоваться исключительно в целях личностного развития обучающихся. </w:t>
      </w:r>
    </w:p>
    <w:p w:rsidR="00893B06" w:rsidRPr="00893B06" w:rsidRDefault="00893B06" w:rsidP="00893B06">
      <w:pPr>
        <w:spacing w:before="100" w:beforeAutospacing="1" w:after="100" w:afterAutospacing="1" w:line="0" w:lineRule="atLeast"/>
        <w:ind w:firstLine="454"/>
        <w:jc w:val="center"/>
        <w:rPr>
          <w:rFonts w:ascii="Times New Roman" w:eastAsia="Times New Roman" w:hAnsi="Times New Roman"/>
          <w:lang w:eastAsia="ru-RU"/>
        </w:rPr>
      </w:pPr>
      <w:r w:rsidRPr="00893B06">
        <w:rPr>
          <w:rFonts w:ascii="Times New Roman" w:eastAsia="Times New Roman" w:hAnsi="Times New Roman"/>
          <w:b/>
          <w:bCs/>
          <w:lang w:eastAsia="ru-RU"/>
        </w:rPr>
        <w:t>Особенности оценки метапредметных результатов</w:t>
      </w:r>
    </w:p>
    <w:p w:rsidR="00893B06" w:rsidRPr="00893B06" w:rsidRDefault="00893B06" w:rsidP="00893B06">
      <w:pPr>
        <w:spacing w:before="100" w:beforeAutospacing="1" w:after="100" w:afterAutospacing="1" w:line="0" w:lineRule="atLeast"/>
        <w:ind w:firstLine="454"/>
        <w:jc w:val="both"/>
        <w:rPr>
          <w:rFonts w:ascii="Times New Roman" w:eastAsia="Times New Roman" w:hAnsi="Times New Roman"/>
          <w:color w:val="FF0000"/>
          <w:lang w:eastAsia="ru-RU"/>
        </w:rPr>
      </w:pPr>
      <w:r w:rsidRPr="00893B06">
        <w:rPr>
          <w:rFonts w:ascii="Times New Roman" w:eastAsia="Times New Roman" w:hAnsi="Times New Roman"/>
          <w:lang w:eastAsia="ru-RU"/>
        </w:rPr>
        <w:t xml:space="preserve"> Оценка метапредметных результатов</w:t>
      </w:r>
      <w:r w:rsidRPr="00893B06">
        <w:rPr>
          <w:rFonts w:ascii="Times New Roman" w:eastAsia="Times New Roman" w:hAnsi="Times New Roman"/>
          <w:b/>
          <w:bCs/>
          <w:lang w:eastAsia="ru-RU"/>
        </w:rPr>
        <w:t xml:space="preserve"> </w:t>
      </w:r>
      <w:r w:rsidRPr="00893B06">
        <w:rPr>
          <w:rFonts w:ascii="Times New Roman" w:eastAsia="Times New Roman" w:hAnsi="Times New Roman"/>
          <w:lang w:eastAsia="ru-RU"/>
        </w:rPr>
        <w:t xml:space="preserve">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развития универсальных учебных действий. Формирование метапредметных результатов обеспечивается за счёт основных компонентов образовательного процесса — учебных предметов, межпредметных учебных курсов, внеурочной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4633"/>
        <w:gridCol w:w="2586"/>
      </w:tblGrid>
      <w:tr w:rsidR="00893B06" w:rsidRPr="00893B06" w:rsidTr="000966AF">
        <w:tc>
          <w:tcPr>
            <w:tcW w:w="2235" w:type="dxa"/>
          </w:tcPr>
          <w:p w:rsidR="00893B06" w:rsidRPr="00893B06" w:rsidRDefault="00893B06" w:rsidP="00893B06">
            <w:pPr>
              <w:widowControl w:val="0"/>
              <w:spacing w:after="0" w:line="0" w:lineRule="atLeast"/>
              <w:jc w:val="center"/>
              <w:rPr>
                <w:rFonts w:ascii="Times New Roman" w:hAnsi="Times New Roman"/>
                <w:b/>
              </w:rPr>
            </w:pPr>
            <w:r w:rsidRPr="00893B06">
              <w:rPr>
                <w:rFonts w:ascii="Times New Roman" w:hAnsi="Times New Roman"/>
                <w:b/>
              </w:rPr>
              <w:t>Объекты оценки</w:t>
            </w:r>
          </w:p>
        </w:tc>
        <w:tc>
          <w:tcPr>
            <w:tcW w:w="4960" w:type="dxa"/>
          </w:tcPr>
          <w:p w:rsidR="00893B06" w:rsidRPr="00893B06" w:rsidRDefault="00893B06" w:rsidP="00893B06">
            <w:pPr>
              <w:widowControl w:val="0"/>
              <w:spacing w:after="0" w:line="0" w:lineRule="atLeast"/>
              <w:jc w:val="center"/>
              <w:rPr>
                <w:rFonts w:ascii="Times New Roman" w:hAnsi="Times New Roman"/>
                <w:b/>
              </w:rPr>
            </w:pPr>
            <w:r w:rsidRPr="00893B06">
              <w:rPr>
                <w:rFonts w:ascii="Times New Roman" w:hAnsi="Times New Roman"/>
                <w:b/>
              </w:rPr>
              <w:t>Содержание оценки</w:t>
            </w:r>
          </w:p>
        </w:tc>
        <w:tc>
          <w:tcPr>
            <w:tcW w:w="2658" w:type="dxa"/>
          </w:tcPr>
          <w:p w:rsidR="00893B06" w:rsidRPr="00893B06" w:rsidRDefault="00893B06" w:rsidP="00893B06">
            <w:pPr>
              <w:widowControl w:val="0"/>
              <w:spacing w:after="0" w:line="0" w:lineRule="atLeast"/>
              <w:jc w:val="center"/>
              <w:rPr>
                <w:rFonts w:ascii="Times New Roman" w:hAnsi="Times New Roman"/>
                <w:b/>
              </w:rPr>
            </w:pPr>
            <w:r w:rsidRPr="00893B06">
              <w:rPr>
                <w:rFonts w:ascii="Times New Roman" w:hAnsi="Times New Roman"/>
                <w:b/>
              </w:rPr>
              <w:t>Методы оценки</w:t>
            </w:r>
          </w:p>
          <w:p w:rsidR="00893B06" w:rsidRPr="00893B06" w:rsidRDefault="00893B06" w:rsidP="00893B06">
            <w:pPr>
              <w:widowControl w:val="0"/>
              <w:spacing w:after="0" w:line="0" w:lineRule="atLeast"/>
              <w:jc w:val="center"/>
              <w:rPr>
                <w:rFonts w:ascii="Times New Roman" w:hAnsi="Times New Roman"/>
              </w:rPr>
            </w:pPr>
          </w:p>
        </w:tc>
      </w:tr>
      <w:tr w:rsidR="00893B06" w:rsidRPr="00893B06" w:rsidTr="000966AF">
        <w:tc>
          <w:tcPr>
            <w:tcW w:w="2235" w:type="dxa"/>
          </w:tcPr>
          <w:p w:rsidR="00893B06" w:rsidRPr="00893B06" w:rsidRDefault="00893B06" w:rsidP="00893B06">
            <w:pPr>
              <w:spacing w:after="0" w:line="0" w:lineRule="atLeast"/>
              <w:jc w:val="both"/>
              <w:rPr>
                <w:rFonts w:ascii="Times New Roman" w:eastAsia="Times New Roman" w:hAnsi="Times New Roman"/>
                <w:lang w:eastAsia="ru-RU"/>
              </w:rPr>
            </w:pPr>
            <w:r w:rsidRPr="00893B06">
              <w:rPr>
                <w:rFonts w:ascii="Times New Roman" w:hAnsi="Times New Roman"/>
              </w:rPr>
              <w:t>Способность к самоорганизации, саморегуляции и рефлексии (регулятивные УУД)</w:t>
            </w:r>
          </w:p>
        </w:tc>
        <w:tc>
          <w:tcPr>
            <w:tcW w:w="4960" w:type="dxa"/>
          </w:tcPr>
          <w:p w:rsidR="00893B06" w:rsidRPr="00893B06" w:rsidRDefault="00893B06" w:rsidP="00893B06">
            <w:pPr>
              <w:spacing w:line="0" w:lineRule="atLeast"/>
              <w:jc w:val="both"/>
              <w:rPr>
                <w:rFonts w:ascii="Times New Roman" w:hAnsi="Times New Roman"/>
              </w:rPr>
            </w:pPr>
            <w:r w:rsidRPr="00893B06">
              <w:rPr>
                <w:rFonts w:ascii="Times New Roman" w:hAnsi="Times New Roman"/>
              </w:rPr>
              <w:t>Целеполагание, в том числе постановка новых целей, преобразование практической задачи в познавательную</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Установление целевых приоритетов</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Самостоятельный анализ условий достижения целей</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Планирование путей достижения целей, выбор наиболее эффективных</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Выбор средств достижения целей</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Принятие решений в проблемной ситуации</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Планирование времени и контроль за ним</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xml:space="preserve">Контроль и оценка достижения целей по ходу и по результату выполнения действий </w:t>
            </w:r>
          </w:p>
          <w:p w:rsidR="00893B06" w:rsidRPr="00893B06" w:rsidRDefault="00893B06" w:rsidP="00893B06">
            <w:pPr>
              <w:spacing w:after="0" w:line="0" w:lineRule="atLeast"/>
              <w:jc w:val="both"/>
              <w:rPr>
                <w:rFonts w:ascii="Times New Roman" w:eastAsia="Times New Roman" w:hAnsi="Times New Roman"/>
                <w:lang w:eastAsia="ru-RU"/>
              </w:rPr>
            </w:pPr>
            <w:r w:rsidRPr="00893B06">
              <w:rPr>
                <w:rFonts w:ascii="Times New Roman" w:hAnsi="Times New Roman"/>
                <w:iCs/>
              </w:rPr>
              <w:t>Корректировка действий по ходу и по результату достижения целей</w:t>
            </w:r>
          </w:p>
        </w:tc>
        <w:tc>
          <w:tcPr>
            <w:tcW w:w="2658" w:type="dxa"/>
            <w:vMerge w:val="restart"/>
          </w:tcPr>
          <w:p w:rsidR="00893B06" w:rsidRPr="00893B06" w:rsidRDefault="00893B06" w:rsidP="00893B06">
            <w:pPr>
              <w:widowControl w:val="0"/>
              <w:spacing w:line="0" w:lineRule="atLeast"/>
              <w:jc w:val="both"/>
              <w:rPr>
                <w:rFonts w:ascii="Times New Roman" w:hAnsi="Times New Roman"/>
              </w:rPr>
            </w:pPr>
            <w:r w:rsidRPr="00893B06">
              <w:rPr>
                <w:rFonts w:ascii="Times New Roman" w:hAnsi="Times New Roman"/>
              </w:rPr>
              <w:t xml:space="preserve">1. Результаты оцениваются в ходе текущего, промежуточного и итогового контроля; в ходе внешних и внутренних оценочных процедур.  </w:t>
            </w:r>
          </w:p>
          <w:p w:rsidR="00893B06" w:rsidRPr="00893B06" w:rsidRDefault="00893B06" w:rsidP="00893B06">
            <w:pPr>
              <w:widowControl w:val="0"/>
              <w:spacing w:after="0" w:line="0" w:lineRule="atLeast"/>
              <w:jc w:val="both"/>
              <w:rPr>
                <w:rFonts w:ascii="Times New Roman" w:hAnsi="Times New Roman"/>
              </w:rPr>
            </w:pPr>
            <w:r w:rsidRPr="00893B06">
              <w:rPr>
                <w:rFonts w:ascii="Times New Roman" w:hAnsi="Times New Roman"/>
              </w:rPr>
              <w:t>2. Включают:</w:t>
            </w:r>
          </w:p>
          <w:p w:rsidR="00893B06" w:rsidRPr="00893B06" w:rsidRDefault="00893B06" w:rsidP="00893B06">
            <w:pPr>
              <w:widowControl w:val="0"/>
              <w:spacing w:after="0" w:line="0" w:lineRule="atLeast"/>
              <w:jc w:val="both"/>
              <w:rPr>
                <w:rFonts w:ascii="Times New Roman" w:hAnsi="Times New Roman"/>
              </w:rPr>
            </w:pPr>
            <w:r w:rsidRPr="00893B06">
              <w:rPr>
                <w:rFonts w:ascii="Times New Roman" w:hAnsi="Times New Roman"/>
              </w:rPr>
              <w:t>2.1. выполнение учащимися:</w:t>
            </w:r>
          </w:p>
          <w:p w:rsidR="00893B06" w:rsidRPr="00893B06" w:rsidRDefault="00893B06" w:rsidP="00893B06">
            <w:pPr>
              <w:widowControl w:val="0"/>
              <w:spacing w:after="0" w:line="0" w:lineRule="atLeast"/>
              <w:jc w:val="both"/>
              <w:rPr>
                <w:rFonts w:ascii="Times New Roman" w:hAnsi="Times New Roman"/>
              </w:rPr>
            </w:pPr>
            <w:r w:rsidRPr="00893B06">
              <w:rPr>
                <w:rFonts w:ascii="Times New Roman" w:hAnsi="Times New Roman"/>
              </w:rPr>
              <w:t>- текущих учебных исследований и проектов;</w:t>
            </w:r>
          </w:p>
          <w:p w:rsidR="00893B06" w:rsidRPr="00893B06" w:rsidRDefault="00893B06" w:rsidP="00893B06">
            <w:pPr>
              <w:widowControl w:val="0"/>
              <w:spacing w:after="0" w:line="0" w:lineRule="atLeast"/>
              <w:jc w:val="both"/>
              <w:rPr>
                <w:rFonts w:ascii="Times New Roman" w:hAnsi="Times New Roman"/>
              </w:rPr>
            </w:pPr>
            <w:r w:rsidRPr="00893B06">
              <w:rPr>
                <w:rFonts w:ascii="Times New Roman" w:hAnsi="Times New Roman"/>
              </w:rPr>
              <w:t xml:space="preserve">- промежуточных и итоговых комплексных </w:t>
            </w:r>
            <w:r w:rsidRPr="00893B06">
              <w:rPr>
                <w:rFonts w:ascii="Times New Roman" w:hAnsi="Times New Roman"/>
              </w:rPr>
              <w:lastRenderedPageBreak/>
              <w:t>работ на межпрежметной основе;</w:t>
            </w:r>
          </w:p>
          <w:p w:rsidR="00893B06" w:rsidRPr="00893B06" w:rsidRDefault="00893B06" w:rsidP="00893B06">
            <w:pPr>
              <w:widowControl w:val="0"/>
              <w:spacing w:after="0" w:line="0" w:lineRule="atLeast"/>
              <w:jc w:val="both"/>
              <w:rPr>
                <w:rFonts w:ascii="Times New Roman" w:hAnsi="Times New Roman"/>
              </w:rPr>
            </w:pPr>
            <w:r w:rsidRPr="00893B06">
              <w:rPr>
                <w:rFonts w:ascii="Times New Roman" w:hAnsi="Times New Roman"/>
              </w:rPr>
              <w:t>- учебно-практических и учебно-познавательных задач на материале учебных предметов, включённых в проверочные работы текущего и промежуточного характера;</w:t>
            </w:r>
          </w:p>
          <w:p w:rsidR="00893B06" w:rsidRPr="00893B06" w:rsidRDefault="00893B06" w:rsidP="00893B06">
            <w:pPr>
              <w:widowControl w:val="0"/>
              <w:spacing w:after="0" w:line="0" w:lineRule="atLeast"/>
              <w:jc w:val="both"/>
              <w:rPr>
                <w:rFonts w:ascii="Times New Roman" w:hAnsi="Times New Roman"/>
              </w:rPr>
            </w:pPr>
            <w:r w:rsidRPr="00893B06">
              <w:rPr>
                <w:rFonts w:ascii="Times New Roman" w:hAnsi="Times New Roman"/>
              </w:rPr>
              <w:t>- специально сконструированных диагностических задач, направленных на оценку уровня сформированности конкретных УУД.</w:t>
            </w:r>
          </w:p>
          <w:p w:rsidR="00893B06" w:rsidRPr="00893B06" w:rsidRDefault="00893B06" w:rsidP="00893B06">
            <w:pPr>
              <w:widowControl w:val="0"/>
              <w:spacing w:after="0" w:line="0" w:lineRule="atLeast"/>
              <w:jc w:val="both"/>
              <w:rPr>
                <w:rFonts w:ascii="Times New Roman" w:hAnsi="Times New Roman"/>
              </w:rPr>
            </w:pPr>
            <w:r w:rsidRPr="00893B06">
              <w:rPr>
                <w:rFonts w:ascii="Times New Roman" w:hAnsi="Times New Roman"/>
              </w:rPr>
              <w:t>2.2. защиту итогового индивидуального проекта – учебного проекта, выполняемого учащимися в рамках одной или нескольких дисциплин на основе самостоятельного освоения содержания и методов деятельности в определённых областях знаний.</w:t>
            </w:r>
          </w:p>
          <w:p w:rsidR="00893B06" w:rsidRPr="00893B06" w:rsidRDefault="00893B06" w:rsidP="00893B06">
            <w:pPr>
              <w:widowControl w:val="0"/>
              <w:spacing w:after="0" w:line="0" w:lineRule="atLeast"/>
              <w:jc w:val="both"/>
              <w:rPr>
                <w:rFonts w:ascii="Times New Roman" w:hAnsi="Times New Roman"/>
              </w:rPr>
            </w:pPr>
            <w:r w:rsidRPr="00893B06">
              <w:rPr>
                <w:rFonts w:ascii="Times New Roman" w:hAnsi="Times New Roman"/>
              </w:rPr>
              <w:t>2.3. психолого-педагогическую диагностику отдельных планируемых результатов;</w:t>
            </w:r>
          </w:p>
          <w:p w:rsidR="00893B06" w:rsidRPr="00893B06" w:rsidRDefault="00893B06" w:rsidP="00893B06">
            <w:pPr>
              <w:widowControl w:val="0"/>
              <w:spacing w:after="0" w:line="0" w:lineRule="atLeast"/>
              <w:jc w:val="both"/>
              <w:rPr>
                <w:rFonts w:ascii="Times New Roman" w:hAnsi="Times New Roman"/>
              </w:rPr>
            </w:pPr>
            <w:r w:rsidRPr="00893B06">
              <w:rPr>
                <w:rFonts w:ascii="Times New Roman" w:hAnsi="Times New Roman"/>
              </w:rPr>
              <w:t>2.4. качественную оценку отдельных планируемых результатов (например, коммуникативных навыков) в ходе урочной и внеурочной  деятельности, воспитательной работы.</w:t>
            </w:r>
          </w:p>
          <w:p w:rsidR="00893B06" w:rsidRPr="00893B06" w:rsidRDefault="00893B06" w:rsidP="00893B06">
            <w:pPr>
              <w:widowControl w:val="0"/>
              <w:spacing w:line="0" w:lineRule="atLeast"/>
              <w:jc w:val="both"/>
              <w:rPr>
                <w:rFonts w:ascii="Times New Roman" w:hAnsi="Times New Roman"/>
              </w:rPr>
            </w:pPr>
            <w:r w:rsidRPr="00893B06">
              <w:rPr>
                <w:rFonts w:ascii="Times New Roman" w:hAnsi="Times New Roman"/>
              </w:rPr>
              <w:t>3. Результаты оценки отражаются:</w:t>
            </w:r>
          </w:p>
          <w:p w:rsidR="00893B06" w:rsidRPr="00893B06" w:rsidRDefault="00893B06" w:rsidP="00893B06">
            <w:pPr>
              <w:widowControl w:val="0"/>
              <w:spacing w:after="0" w:line="0" w:lineRule="atLeast"/>
              <w:jc w:val="both"/>
              <w:rPr>
                <w:rFonts w:ascii="Times New Roman" w:hAnsi="Times New Roman"/>
              </w:rPr>
            </w:pPr>
            <w:r w:rsidRPr="00893B06">
              <w:rPr>
                <w:rFonts w:ascii="Times New Roman" w:hAnsi="Times New Roman"/>
              </w:rPr>
              <w:t>- в классном журнале, личном деле учащегося, аттестате об основном общем образовании (например, результаты проектной деятельности);</w:t>
            </w:r>
          </w:p>
          <w:p w:rsidR="00893B06" w:rsidRPr="00893B06" w:rsidRDefault="00893B06" w:rsidP="00893B06">
            <w:pPr>
              <w:widowControl w:val="0"/>
              <w:spacing w:after="0" w:line="0" w:lineRule="atLeast"/>
              <w:jc w:val="both"/>
              <w:rPr>
                <w:rFonts w:ascii="Times New Roman" w:hAnsi="Times New Roman"/>
              </w:rPr>
            </w:pPr>
            <w:r w:rsidRPr="00893B06">
              <w:rPr>
                <w:rFonts w:ascii="Times New Roman" w:hAnsi="Times New Roman"/>
              </w:rPr>
              <w:t>- в портфолио учащегося;</w:t>
            </w:r>
          </w:p>
          <w:p w:rsidR="00893B06" w:rsidRPr="00893B06" w:rsidRDefault="00893B06" w:rsidP="00893B06">
            <w:pPr>
              <w:widowControl w:val="0"/>
              <w:spacing w:after="0" w:line="0" w:lineRule="atLeast"/>
              <w:jc w:val="both"/>
              <w:rPr>
                <w:rFonts w:ascii="Times New Roman" w:hAnsi="Times New Roman"/>
              </w:rPr>
            </w:pPr>
            <w:r w:rsidRPr="00893B06">
              <w:rPr>
                <w:rFonts w:ascii="Times New Roman" w:hAnsi="Times New Roman"/>
              </w:rPr>
              <w:lastRenderedPageBreak/>
              <w:t xml:space="preserve">- в аналитических материалах по результатам диагностики, листах наблюдений, оценочных листах и т.д. </w:t>
            </w:r>
          </w:p>
          <w:p w:rsidR="00893B06" w:rsidRPr="00893B06" w:rsidRDefault="00893B06" w:rsidP="00893B06">
            <w:pPr>
              <w:widowControl w:val="0"/>
              <w:spacing w:line="0" w:lineRule="atLeast"/>
              <w:jc w:val="both"/>
              <w:rPr>
                <w:rFonts w:ascii="Times New Roman" w:hAnsi="Times New Roman"/>
              </w:rPr>
            </w:pPr>
          </w:p>
          <w:p w:rsidR="00893B06" w:rsidRPr="00893B06" w:rsidRDefault="00893B06" w:rsidP="00893B06">
            <w:pPr>
              <w:spacing w:after="0" w:line="0" w:lineRule="atLeast"/>
              <w:jc w:val="both"/>
              <w:rPr>
                <w:rFonts w:ascii="Times New Roman" w:eastAsia="Times New Roman" w:hAnsi="Times New Roman"/>
                <w:lang w:eastAsia="ru-RU"/>
              </w:rPr>
            </w:pPr>
          </w:p>
        </w:tc>
      </w:tr>
      <w:tr w:rsidR="00893B06" w:rsidRPr="00893B06" w:rsidTr="000966AF">
        <w:tc>
          <w:tcPr>
            <w:tcW w:w="2235" w:type="dxa"/>
          </w:tcPr>
          <w:p w:rsidR="00893B06" w:rsidRPr="00893B06" w:rsidRDefault="00893B06" w:rsidP="00893B06">
            <w:pPr>
              <w:spacing w:after="0" w:line="0" w:lineRule="atLeast"/>
              <w:rPr>
                <w:rFonts w:ascii="Times New Roman" w:eastAsia="Times New Roman" w:hAnsi="Times New Roman"/>
                <w:lang w:eastAsia="ru-RU"/>
              </w:rPr>
            </w:pPr>
            <w:r w:rsidRPr="00893B06">
              <w:rPr>
                <w:rFonts w:ascii="Times New Roman" w:hAnsi="Times New Roman"/>
              </w:rPr>
              <w:t xml:space="preserve">Способность к </w:t>
            </w:r>
            <w:r w:rsidRPr="00893B06">
              <w:rPr>
                <w:rFonts w:ascii="Times New Roman" w:hAnsi="Times New Roman"/>
              </w:rPr>
              <w:lastRenderedPageBreak/>
              <w:t>сотрудничеству и коммуникации (коммуникативные УУД)</w:t>
            </w:r>
          </w:p>
        </w:tc>
        <w:tc>
          <w:tcPr>
            <w:tcW w:w="4960" w:type="dxa"/>
          </w:tcPr>
          <w:p w:rsidR="00893B06" w:rsidRPr="00893B06" w:rsidRDefault="00893B06" w:rsidP="00893B06">
            <w:pPr>
              <w:spacing w:after="0" w:line="0" w:lineRule="atLeast"/>
              <w:jc w:val="both"/>
              <w:rPr>
                <w:rFonts w:ascii="Times New Roman" w:hAnsi="Times New Roman"/>
                <w:b/>
              </w:rPr>
            </w:pPr>
            <w:r w:rsidRPr="00893B06">
              <w:rPr>
                <w:rFonts w:ascii="Times New Roman" w:hAnsi="Times New Roman"/>
                <w:b/>
              </w:rPr>
              <w:lastRenderedPageBreak/>
              <w:t>Умения:</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lastRenderedPageBreak/>
              <w:t>- работать в группе (определять цели и функции участников, способы взаимодействия,  планировать общие способы работы, осуществлять контроль, коррекцию, оценку действий партнёра, уметь убеждать);</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формулировать и аргументировать собственное мнение, координировать свою позицию с позициями партнёров при выработке общего решения в совместной деятельности;</w:t>
            </w:r>
          </w:p>
          <w:p w:rsidR="00893B06" w:rsidRPr="00893B06" w:rsidRDefault="00893B06" w:rsidP="00893B06">
            <w:pPr>
              <w:shd w:val="clear" w:color="auto" w:fill="FFFFFF"/>
              <w:tabs>
                <w:tab w:val="left" w:pos="571"/>
              </w:tabs>
              <w:spacing w:after="0" w:line="0" w:lineRule="atLeast"/>
              <w:jc w:val="both"/>
              <w:rPr>
                <w:rFonts w:ascii="Times New Roman" w:hAnsi="Times New Roman"/>
              </w:rPr>
            </w:pPr>
            <w:r w:rsidRPr="00893B06">
              <w:rPr>
                <w:rFonts w:ascii="Times New Roman" w:hAnsi="Times New Roman"/>
              </w:rPr>
              <w:t>- устанавливать и сравнивать разные точки зрения, прежде чем принимать решения и делать выбор;</w:t>
            </w:r>
          </w:p>
          <w:p w:rsidR="00893B06" w:rsidRPr="00893B06" w:rsidRDefault="00893B06" w:rsidP="00893B06">
            <w:pPr>
              <w:pStyle w:val="2ff1"/>
              <w:suppressAutoHyphens/>
              <w:spacing w:line="0" w:lineRule="atLeast"/>
              <w:rPr>
                <w:sz w:val="22"/>
                <w:szCs w:val="22"/>
              </w:rPr>
            </w:pPr>
            <w:r w:rsidRPr="00893B06">
              <w:rPr>
                <w:sz w:val="22"/>
                <w:szCs w:val="22"/>
              </w:rPr>
              <w:t>- отстаивать свою позицию не враждебным для оппонентов образом;</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задавать вопросы, необходимые для организации собственной деятельности и сотрудничества с партнёром;</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осуществлять взаимный контроль и оказывать в сотрудничестве необходимую взаимопомощь;</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адекватно использовать речевые средства для решения коммуникативных задач, своих чувств, мыслей и мотивов;</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владеть устной и письменной речью;</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строить монологическое контекстное высказывание</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b/>
              </w:rPr>
              <w:t>Опыт</w:t>
            </w:r>
            <w:r w:rsidRPr="00893B06">
              <w:rPr>
                <w:rFonts w:ascii="Times New Roman" w:hAnsi="Times New Roman"/>
              </w:rPr>
              <w:t xml:space="preserve"> взаимодействия со сверстниками и взрослыми</w:t>
            </w:r>
          </w:p>
        </w:tc>
        <w:tc>
          <w:tcPr>
            <w:tcW w:w="2658" w:type="dxa"/>
            <w:vMerge/>
          </w:tcPr>
          <w:p w:rsidR="00893B06" w:rsidRPr="00893B06" w:rsidRDefault="00893B06" w:rsidP="00893B06">
            <w:pPr>
              <w:spacing w:after="0" w:line="0" w:lineRule="atLeast"/>
              <w:jc w:val="both"/>
              <w:rPr>
                <w:rFonts w:ascii="Times New Roman" w:eastAsia="Times New Roman" w:hAnsi="Times New Roman"/>
                <w:lang w:eastAsia="ru-RU"/>
              </w:rPr>
            </w:pPr>
          </w:p>
        </w:tc>
      </w:tr>
      <w:tr w:rsidR="00893B06" w:rsidRPr="00893B06" w:rsidTr="000966AF">
        <w:tc>
          <w:tcPr>
            <w:tcW w:w="2235" w:type="dxa"/>
          </w:tcPr>
          <w:p w:rsidR="00893B06" w:rsidRPr="00893B06" w:rsidRDefault="00893B06" w:rsidP="00893B06">
            <w:pPr>
              <w:spacing w:after="0" w:line="0" w:lineRule="atLeast"/>
              <w:rPr>
                <w:rFonts w:ascii="Times New Roman" w:eastAsia="Times New Roman" w:hAnsi="Times New Roman"/>
                <w:lang w:eastAsia="ru-RU"/>
              </w:rPr>
            </w:pPr>
            <w:r w:rsidRPr="00893B06">
              <w:rPr>
                <w:rFonts w:ascii="Times New Roman" w:hAnsi="Times New Roman"/>
              </w:rPr>
              <w:lastRenderedPageBreak/>
              <w:t>Способность и готовность к освоению систематических знаний, их самостоятельному пополнению, переносу и интеграции (познавательные УУД)</w:t>
            </w:r>
          </w:p>
        </w:tc>
        <w:tc>
          <w:tcPr>
            <w:tcW w:w="4960" w:type="dxa"/>
          </w:tcPr>
          <w:p w:rsidR="00893B06" w:rsidRPr="00893B06" w:rsidRDefault="00893B06" w:rsidP="00893B06">
            <w:pPr>
              <w:spacing w:after="0" w:line="0" w:lineRule="atLeast"/>
              <w:jc w:val="both"/>
              <w:rPr>
                <w:rFonts w:ascii="Times New Roman" w:hAnsi="Times New Roman"/>
                <w:b/>
              </w:rPr>
            </w:pPr>
            <w:r w:rsidRPr="00893B06">
              <w:rPr>
                <w:rFonts w:ascii="Times New Roman" w:hAnsi="Times New Roman"/>
                <w:b/>
              </w:rPr>
              <w:t>Навыки работы с информацией:</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расширенный поиск информации с использованием ресурсов библиотек и Интернета;</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систематизация, сопоставление, анализ, обобщение и интерпретация информации;</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выделение главной и избыточной информации, смысловое свёртывание и  представление информации в сжатой словесной форме (в виде плана или тезисов) и в наглядно-символической форме (в виде таблиц, графических схем и диаграмм, опорных конспектов)</w:t>
            </w:r>
          </w:p>
          <w:p w:rsidR="00893B06" w:rsidRPr="00893B06" w:rsidRDefault="00893B06" w:rsidP="00893B06">
            <w:pPr>
              <w:spacing w:after="0" w:line="0" w:lineRule="atLeast"/>
              <w:jc w:val="both"/>
              <w:rPr>
                <w:rFonts w:ascii="Times New Roman" w:hAnsi="Times New Roman"/>
                <w:b/>
              </w:rPr>
            </w:pPr>
            <w:r w:rsidRPr="00893B06">
              <w:rPr>
                <w:rFonts w:ascii="Times New Roman" w:hAnsi="Times New Roman"/>
                <w:b/>
              </w:rPr>
              <w:t>Умения:</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работать с понятиями – давать определения, выделять видовые и родовые признаки, обобщать, ограничивать, осуществлять их сравнение, сериацию и классификацию, самостоятельно выбирая для этого основания и критерии;</w:t>
            </w:r>
          </w:p>
          <w:p w:rsidR="00893B06" w:rsidRPr="00893B06" w:rsidRDefault="00893B06" w:rsidP="00893B06">
            <w:pPr>
              <w:spacing w:line="0" w:lineRule="atLeast"/>
              <w:jc w:val="both"/>
              <w:rPr>
                <w:rFonts w:ascii="Times New Roman" w:hAnsi="Times New Roman"/>
              </w:rPr>
            </w:pPr>
            <w:r w:rsidRPr="00893B06">
              <w:rPr>
                <w:rFonts w:ascii="Times New Roman" w:hAnsi="Times New Roman"/>
              </w:rPr>
              <w:t>- устанавливать причинно-следственные связи;</w:t>
            </w:r>
          </w:p>
          <w:p w:rsidR="00893B06" w:rsidRPr="00893B06" w:rsidRDefault="00893B06" w:rsidP="00893B06">
            <w:pPr>
              <w:spacing w:line="0" w:lineRule="atLeast"/>
              <w:jc w:val="both"/>
              <w:rPr>
                <w:rFonts w:ascii="Times New Roman" w:hAnsi="Times New Roman"/>
              </w:rPr>
            </w:pPr>
            <w:r w:rsidRPr="00893B06">
              <w:rPr>
                <w:rFonts w:ascii="Times New Roman" w:hAnsi="Times New Roman"/>
              </w:rPr>
              <w:t>- строить классификацию на основе дихотомического деления (на основе отрицания);</w:t>
            </w:r>
          </w:p>
          <w:p w:rsidR="00893B06" w:rsidRPr="00893B06" w:rsidRDefault="00893B06" w:rsidP="00893B06">
            <w:pPr>
              <w:spacing w:line="0" w:lineRule="atLeast"/>
              <w:jc w:val="both"/>
              <w:rPr>
                <w:rFonts w:ascii="Times New Roman" w:hAnsi="Times New Roman"/>
              </w:rPr>
            </w:pPr>
            <w:r w:rsidRPr="00893B06">
              <w:rPr>
                <w:rFonts w:ascii="Times New Roman" w:hAnsi="Times New Roman"/>
              </w:rPr>
              <w:t xml:space="preserve">- строить логическое рассуждение, </w:t>
            </w:r>
            <w:r w:rsidRPr="00893B06">
              <w:rPr>
                <w:rFonts w:ascii="Times New Roman" w:hAnsi="Times New Roman"/>
              </w:rPr>
              <w:lastRenderedPageBreak/>
              <w:t>включающее установление причинно-следственных связей;</w:t>
            </w:r>
          </w:p>
          <w:p w:rsidR="00893B06" w:rsidRPr="00893B06" w:rsidRDefault="00893B06" w:rsidP="00893B06">
            <w:pPr>
              <w:spacing w:line="0" w:lineRule="atLeast"/>
              <w:jc w:val="both"/>
              <w:rPr>
                <w:rFonts w:ascii="Times New Roman" w:hAnsi="Times New Roman"/>
              </w:rPr>
            </w:pPr>
            <w:r w:rsidRPr="00893B06">
              <w:rPr>
                <w:rFonts w:ascii="Times New Roman" w:hAnsi="Times New Roman"/>
              </w:rPr>
              <w:t>- объяснять явления, процессы, связи и отношения, выявляемые в ходе исследования.</w:t>
            </w:r>
          </w:p>
        </w:tc>
        <w:tc>
          <w:tcPr>
            <w:tcW w:w="2658" w:type="dxa"/>
            <w:vMerge/>
          </w:tcPr>
          <w:p w:rsidR="00893B06" w:rsidRPr="00893B06" w:rsidRDefault="00893B06" w:rsidP="00893B06">
            <w:pPr>
              <w:spacing w:after="0" w:line="0" w:lineRule="atLeast"/>
              <w:jc w:val="both"/>
              <w:rPr>
                <w:rFonts w:ascii="Times New Roman" w:eastAsia="Times New Roman" w:hAnsi="Times New Roman"/>
                <w:lang w:eastAsia="ru-RU"/>
              </w:rPr>
            </w:pPr>
          </w:p>
        </w:tc>
      </w:tr>
      <w:tr w:rsidR="00893B06" w:rsidRPr="00893B06" w:rsidTr="000966AF">
        <w:tc>
          <w:tcPr>
            <w:tcW w:w="2235" w:type="dxa"/>
          </w:tcPr>
          <w:p w:rsidR="00893B06" w:rsidRPr="00893B06" w:rsidRDefault="00893B06" w:rsidP="00893B06">
            <w:pPr>
              <w:spacing w:after="0" w:line="0" w:lineRule="atLeast"/>
              <w:jc w:val="both"/>
              <w:rPr>
                <w:rFonts w:ascii="Times New Roman" w:eastAsia="Times New Roman" w:hAnsi="Times New Roman"/>
                <w:lang w:eastAsia="ru-RU"/>
              </w:rPr>
            </w:pPr>
            <w:r w:rsidRPr="00893B06">
              <w:rPr>
                <w:rFonts w:ascii="Times New Roman" w:hAnsi="Times New Roman"/>
              </w:rPr>
              <w:lastRenderedPageBreak/>
              <w:t>ИКТ-компетентность обучающихся</w:t>
            </w:r>
          </w:p>
        </w:tc>
        <w:tc>
          <w:tcPr>
            <w:tcW w:w="4960" w:type="dxa"/>
          </w:tcPr>
          <w:p w:rsidR="00893B06" w:rsidRPr="00893B06" w:rsidRDefault="00893B06" w:rsidP="00893B06">
            <w:pPr>
              <w:spacing w:after="0" w:line="0" w:lineRule="atLeast"/>
              <w:jc w:val="both"/>
              <w:rPr>
                <w:rFonts w:ascii="Times New Roman" w:hAnsi="Times New Roman"/>
                <w:b/>
              </w:rPr>
            </w:pPr>
            <w:r w:rsidRPr="00893B06">
              <w:rPr>
                <w:rFonts w:ascii="Times New Roman" w:hAnsi="Times New Roman"/>
                <w:b/>
              </w:rPr>
              <w:t>Умения:</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обращаться с устройствами ИКТ;</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фиксировать изображения и звуки;</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создавать письменные сообщения;</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создавать графические объекты;</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создавать музыкальные и звуковые сообщения;</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создавать, воспринимать и использовать гипермедиасообщения;</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использовать устройства  ИКТ для коммуникации и социального взаимодействия;</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поиска,  хранения, анализа и математической обработки информации;</w:t>
            </w:r>
          </w:p>
          <w:p w:rsidR="00893B06" w:rsidRPr="00893B06" w:rsidRDefault="00893B06" w:rsidP="00893B06">
            <w:pPr>
              <w:spacing w:after="0" w:line="0" w:lineRule="atLeast"/>
              <w:jc w:val="both"/>
              <w:rPr>
                <w:rFonts w:ascii="Times New Roman" w:eastAsia="Times New Roman" w:hAnsi="Times New Roman"/>
                <w:lang w:eastAsia="ru-RU"/>
              </w:rPr>
            </w:pPr>
            <w:r w:rsidRPr="00893B06">
              <w:rPr>
                <w:rFonts w:ascii="Times New Roman" w:hAnsi="Times New Roman"/>
              </w:rPr>
              <w:t>-  моделирования и проектирование с помощью устройств ИКТ</w:t>
            </w:r>
          </w:p>
        </w:tc>
        <w:tc>
          <w:tcPr>
            <w:tcW w:w="2658" w:type="dxa"/>
            <w:vMerge/>
          </w:tcPr>
          <w:p w:rsidR="00893B06" w:rsidRPr="00893B06" w:rsidRDefault="00893B06" w:rsidP="00893B06">
            <w:pPr>
              <w:spacing w:after="0" w:line="0" w:lineRule="atLeast"/>
              <w:jc w:val="both"/>
              <w:rPr>
                <w:rFonts w:ascii="Times New Roman" w:eastAsia="Times New Roman" w:hAnsi="Times New Roman"/>
                <w:lang w:eastAsia="ru-RU"/>
              </w:rPr>
            </w:pPr>
          </w:p>
        </w:tc>
      </w:tr>
      <w:tr w:rsidR="00893B06" w:rsidRPr="00893B06" w:rsidTr="000966AF">
        <w:tc>
          <w:tcPr>
            <w:tcW w:w="2235" w:type="dxa"/>
          </w:tcPr>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Сформированность основ учебно-исследовательской и проектной деятельности</w:t>
            </w:r>
          </w:p>
        </w:tc>
        <w:tc>
          <w:tcPr>
            <w:tcW w:w="4960" w:type="dxa"/>
          </w:tcPr>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Умения планировать и выполнять учебное исследование и учебный проект:</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распознавать и ставить вопросы и проблемы, для проектирования и исследования;</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выбирать и использовать методы, адекватные рассматриваемой проблеме;</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выдвигать гипотезы;</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проводить наблюдение и эксперимент (самостоятельно или под руководством учителя);</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использовать в ходе исследования математические методы и приёмы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естественно-научные методы и приёмы  (наблюдение, моделирование), методы и приёмы, характерные для социальных и исторических наук (опросы, сравнительное историческое описание, использование статистических данных, интерпретация фактов);</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формулировать вытекающие из исследования выводы;</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ясно, логично и точно излагать свою точку зрения, использовать языковые средства, адекватные обсуждаемой проблеме;</w:t>
            </w:r>
          </w:p>
          <w:p w:rsidR="00893B06" w:rsidRPr="00893B06" w:rsidRDefault="00893B06" w:rsidP="00893B06">
            <w:pPr>
              <w:spacing w:after="0" w:line="0" w:lineRule="atLeast"/>
              <w:jc w:val="both"/>
              <w:rPr>
                <w:rFonts w:ascii="Times New Roman" w:hAnsi="Times New Roman"/>
                <w:b/>
              </w:rPr>
            </w:pPr>
            <w:r w:rsidRPr="00893B06">
              <w:rPr>
                <w:rFonts w:ascii="Times New Roman" w:hAnsi="Times New Roman"/>
              </w:rPr>
              <w:t>- отличать факты от суждений, мнений и оценок, критически относиться к суждениям, мнениям, оценкам, реконструировать их основания</w:t>
            </w:r>
          </w:p>
        </w:tc>
        <w:tc>
          <w:tcPr>
            <w:tcW w:w="2658" w:type="dxa"/>
            <w:vMerge/>
          </w:tcPr>
          <w:p w:rsidR="00893B06" w:rsidRPr="00893B06" w:rsidRDefault="00893B06" w:rsidP="00893B06">
            <w:pPr>
              <w:spacing w:after="0" w:line="0" w:lineRule="atLeast"/>
              <w:jc w:val="both"/>
              <w:rPr>
                <w:rFonts w:ascii="Times New Roman" w:eastAsia="Times New Roman" w:hAnsi="Times New Roman"/>
                <w:lang w:eastAsia="ru-RU"/>
              </w:rPr>
            </w:pPr>
          </w:p>
        </w:tc>
      </w:tr>
      <w:tr w:rsidR="00893B06" w:rsidRPr="00893B06" w:rsidTr="000966AF">
        <w:tc>
          <w:tcPr>
            <w:tcW w:w="2235" w:type="dxa"/>
          </w:tcPr>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Навыки смыслового чтения и работы с текстом</w:t>
            </w:r>
          </w:p>
        </w:tc>
        <w:tc>
          <w:tcPr>
            <w:tcW w:w="4960" w:type="dxa"/>
          </w:tcPr>
          <w:p w:rsidR="00893B06" w:rsidRPr="00893B06" w:rsidRDefault="00893B06" w:rsidP="00893B06">
            <w:pPr>
              <w:spacing w:after="0" w:line="0" w:lineRule="atLeast"/>
              <w:jc w:val="both"/>
              <w:rPr>
                <w:rFonts w:ascii="Times New Roman" w:hAnsi="Times New Roman"/>
                <w:b/>
                <w:color w:val="000000"/>
              </w:rPr>
            </w:pPr>
            <w:r w:rsidRPr="00893B06">
              <w:rPr>
                <w:rFonts w:ascii="Times New Roman" w:hAnsi="Times New Roman"/>
                <w:b/>
                <w:color w:val="000000"/>
              </w:rPr>
              <w:t>Умения:</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ориентироваться в содержании текста и понимать его целостный смысл;</w:t>
            </w:r>
          </w:p>
          <w:p w:rsidR="00893B06" w:rsidRPr="00893B06" w:rsidRDefault="00893B06" w:rsidP="00893B06">
            <w:pPr>
              <w:pStyle w:val="a6"/>
              <w:spacing w:before="0" w:beforeAutospacing="0" w:after="0" w:afterAutospacing="0" w:line="0" w:lineRule="atLeast"/>
              <w:jc w:val="both"/>
              <w:rPr>
                <w:rFonts w:ascii="Times New Roman" w:hAnsi="Times New Roman"/>
                <w:sz w:val="22"/>
                <w:szCs w:val="22"/>
              </w:rPr>
            </w:pPr>
            <w:r w:rsidRPr="00893B06">
              <w:rPr>
                <w:rFonts w:ascii="Times New Roman" w:hAnsi="Times New Roman"/>
                <w:sz w:val="22"/>
                <w:szCs w:val="22"/>
              </w:rPr>
              <w:lastRenderedPageBreak/>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893B06" w:rsidRPr="00893B06" w:rsidRDefault="00893B06" w:rsidP="00893B06">
            <w:pPr>
              <w:pStyle w:val="a6"/>
              <w:spacing w:before="0" w:beforeAutospacing="0" w:after="0" w:afterAutospacing="0" w:line="0" w:lineRule="atLeast"/>
              <w:jc w:val="both"/>
              <w:rPr>
                <w:rFonts w:ascii="Times New Roman" w:hAnsi="Times New Roman"/>
                <w:sz w:val="22"/>
                <w:szCs w:val="22"/>
              </w:rPr>
            </w:pPr>
            <w:r w:rsidRPr="00893B06">
              <w:rPr>
                <w:rFonts w:ascii="Times New Roman" w:hAnsi="Times New Roman"/>
                <w:sz w:val="22"/>
                <w:szCs w:val="22"/>
              </w:rPr>
              <w:t>- решать учебно-познавательные и учебно-практические задачи, требующие полного и критического понимания текста;</w:t>
            </w:r>
          </w:p>
          <w:p w:rsidR="00893B06" w:rsidRPr="00893B06" w:rsidRDefault="00893B06" w:rsidP="00893B06">
            <w:pPr>
              <w:spacing w:after="0" w:line="0" w:lineRule="atLeast"/>
              <w:jc w:val="both"/>
              <w:rPr>
                <w:rFonts w:ascii="Times New Roman" w:hAnsi="Times New Roman"/>
              </w:rPr>
            </w:pPr>
            <w:r w:rsidRPr="00893B06">
              <w:rPr>
                <w:rFonts w:ascii="Times New Roman" w:hAnsi="Times New Roman"/>
              </w:rPr>
              <w:t>- структурировать, преобразовывать и интерпретировать  тексты;</w:t>
            </w:r>
          </w:p>
          <w:p w:rsidR="00893B06" w:rsidRPr="00893B06" w:rsidRDefault="00893B06" w:rsidP="00893B06">
            <w:pPr>
              <w:spacing w:line="0" w:lineRule="atLeast"/>
              <w:jc w:val="both"/>
              <w:rPr>
                <w:rFonts w:ascii="Times New Roman" w:hAnsi="Times New Roman"/>
              </w:rPr>
            </w:pPr>
            <w:r w:rsidRPr="00893B06">
              <w:rPr>
                <w:rFonts w:ascii="Times New Roman" w:hAnsi="Times New Roman"/>
              </w:rPr>
              <w:t>- на основе имеющихся знаний и жизненного опыта оценивать содержание и форму текста, обнаруживать недостоверную и противоречивую информацию, высказывать оценочные суждения о прочитанном тексте.</w:t>
            </w:r>
          </w:p>
        </w:tc>
        <w:tc>
          <w:tcPr>
            <w:tcW w:w="2658" w:type="dxa"/>
            <w:vMerge/>
          </w:tcPr>
          <w:p w:rsidR="00893B06" w:rsidRPr="00893B06" w:rsidRDefault="00893B06" w:rsidP="00893B06">
            <w:pPr>
              <w:spacing w:after="0" w:line="0" w:lineRule="atLeast"/>
              <w:jc w:val="both"/>
              <w:rPr>
                <w:rFonts w:ascii="Times New Roman" w:eastAsia="Times New Roman" w:hAnsi="Times New Roman"/>
                <w:lang w:eastAsia="ru-RU"/>
              </w:rPr>
            </w:pPr>
          </w:p>
        </w:tc>
      </w:tr>
    </w:tbl>
    <w:p w:rsidR="007E389B" w:rsidRPr="006B47FB" w:rsidRDefault="007E389B" w:rsidP="00893B06">
      <w:pPr>
        <w:autoSpaceDE w:val="0"/>
        <w:autoSpaceDN w:val="0"/>
        <w:adjustRightInd w:val="0"/>
        <w:spacing w:after="0" w:line="0" w:lineRule="atLeast"/>
        <w:rPr>
          <w:rFonts w:ascii="Times New Roman" w:hAnsi="Times New Roman"/>
        </w:rPr>
      </w:pPr>
      <w:r w:rsidRPr="006B47FB">
        <w:rPr>
          <w:rFonts w:ascii="Times New Roman" w:hAnsi="Times New Roman"/>
        </w:rPr>
        <w:lastRenderedPageBreak/>
        <w:t xml:space="preserve">  </w:t>
      </w:r>
      <w:r w:rsidR="00893B06">
        <w:rPr>
          <w:rFonts w:ascii="Times New Roman" w:hAnsi="Times New Roman"/>
        </w:rPr>
        <w:t xml:space="preserve"> </w:t>
      </w:r>
    </w:p>
    <w:p w:rsidR="007E389B" w:rsidRPr="006B47FB" w:rsidRDefault="007E389B" w:rsidP="006B47FB">
      <w:pPr>
        <w:spacing w:after="0" w:line="0" w:lineRule="atLeast"/>
        <w:ind w:firstLine="454"/>
        <w:jc w:val="both"/>
        <w:rPr>
          <w:rFonts w:ascii="Times New Roman" w:hAnsi="Times New Roman"/>
        </w:rPr>
      </w:pPr>
      <w:r w:rsidRPr="006B47FB">
        <w:rPr>
          <w:rFonts w:ascii="Times New Roman" w:hAnsi="Times New Roman"/>
        </w:rPr>
        <w:t>Содержательное описание критериев:</w:t>
      </w:r>
    </w:p>
    <w:tbl>
      <w:tblPr>
        <w:tblStyle w:val="a3"/>
        <w:tblW w:w="0" w:type="auto"/>
        <w:tblLook w:val="04A0"/>
      </w:tblPr>
      <w:tblGrid>
        <w:gridCol w:w="2910"/>
        <w:gridCol w:w="4277"/>
        <w:gridCol w:w="2243"/>
      </w:tblGrid>
      <w:tr w:rsidR="007E389B" w:rsidRPr="006B47FB" w:rsidTr="00CE34FF">
        <w:tc>
          <w:tcPr>
            <w:tcW w:w="2943" w:type="dxa"/>
            <w:vMerge w:val="restart"/>
          </w:tcPr>
          <w:p w:rsidR="007E389B" w:rsidRPr="006B47FB" w:rsidRDefault="007E389B" w:rsidP="006B47FB">
            <w:pPr>
              <w:spacing w:after="0" w:line="0" w:lineRule="atLeast"/>
              <w:jc w:val="both"/>
              <w:rPr>
                <w:rFonts w:ascii="Times New Roman" w:hAnsi="Times New Roman"/>
                <w:sz w:val="22"/>
                <w:szCs w:val="22"/>
              </w:rPr>
            </w:pPr>
            <w:r w:rsidRPr="006B47FB">
              <w:rPr>
                <w:rFonts w:ascii="Times New Roman" w:hAnsi="Times New Roman"/>
                <w:sz w:val="22"/>
                <w:szCs w:val="22"/>
              </w:rPr>
              <w:t>Критерии</w:t>
            </w:r>
          </w:p>
        </w:tc>
        <w:tc>
          <w:tcPr>
            <w:tcW w:w="6628" w:type="dxa"/>
            <w:gridSpan w:val="2"/>
          </w:tcPr>
          <w:p w:rsidR="007E389B" w:rsidRPr="006B47FB" w:rsidRDefault="007E389B" w:rsidP="006B47FB">
            <w:pPr>
              <w:spacing w:after="0" w:line="0" w:lineRule="atLeast"/>
              <w:rPr>
                <w:rFonts w:ascii="Times New Roman" w:hAnsi="Times New Roman"/>
                <w:sz w:val="22"/>
                <w:szCs w:val="22"/>
              </w:rPr>
            </w:pPr>
            <w:r w:rsidRPr="006B47FB">
              <w:rPr>
                <w:rFonts w:ascii="Times New Roman" w:hAnsi="Times New Roman"/>
                <w:sz w:val="22"/>
                <w:szCs w:val="22"/>
              </w:rPr>
              <w:t>Уровни сформированности навыков проектной деятельности</w:t>
            </w:r>
          </w:p>
        </w:tc>
      </w:tr>
      <w:tr w:rsidR="007E389B" w:rsidRPr="006B47FB" w:rsidTr="00CE34FF">
        <w:tc>
          <w:tcPr>
            <w:tcW w:w="2943" w:type="dxa"/>
            <w:vMerge/>
          </w:tcPr>
          <w:p w:rsidR="007E389B" w:rsidRPr="006B47FB" w:rsidRDefault="007E389B" w:rsidP="006B47FB">
            <w:pPr>
              <w:spacing w:after="0" w:line="0" w:lineRule="atLeast"/>
              <w:jc w:val="both"/>
              <w:rPr>
                <w:rFonts w:ascii="Times New Roman" w:hAnsi="Times New Roman"/>
                <w:sz w:val="22"/>
                <w:szCs w:val="22"/>
              </w:rPr>
            </w:pPr>
          </w:p>
        </w:tc>
        <w:tc>
          <w:tcPr>
            <w:tcW w:w="4385" w:type="dxa"/>
          </w:tcPr>
          <w:p w:rsidR="007E389B" w:rsidRPr="006B47FB" w:rsidRDefault="007E389B" w:rsidP="006B47FB">
            <w:pPr>
              <w:spacing w:after="0" w:line="0" w:lineRule="atLeast"/>
              <w:jc w:val="both"/>
              <w:rPr>
                <w:rFonts w:ascii="Times New Roman" w:hAnsi="Times New Roman"/>
                <w:sz w:val="22"/>
                <w:szCs w:val="22"/>
              </w:rPr>
            </w:pPr>
            <w:r w:rsidRPr="006B47FB">
              <w:rPr>
                <w:rFonts w:ascii="Times New Roman" w:hAnsi="Times New Roman"/>
                <w:sz w:val="22"/>
                <w:szCs w:val="22"/>
              </w:rPr>
              <w:t xml:space="preserve">Базовый </w:t>
            </w:r>
          </w:p>
        </w:tc>
        <w:tc>
          <w:tcPr>
            <w:tcW w:w="2243" w:type="dxa"/>
          </w:tcPr>
          <w:p w:rsidR="007E389B" w:rsidRPr="006B47FB" w:rsidRDefault="007E389B" w:rsidP="006B47FB">
            <w:pPr>
              <w:spacing w:after="0" w:line="0" w:lineRule="atLeast"/>
              <w:jc w:val="both"/>
              <w:rPr>
                <w:rFonts w:ascii="Times New Roman" w:hAnsi="Times New Roman"/>
                <w:sz w:val="22"/>
                <w:szCs w:val="22"/>
              </w:rPr>
            </w:pPr>
            <w:r w:rsidRPr="006B47FB">
              <w:rPr>
                <w:rFonts w:ascii="Times New Roman" w:hAnsi="Times New Roman"/>
                <w:sz w:val="22"/>
                <w:szCs w:val="22"/>
              </w:rPr>
              <w:t xml:space="preserve"> Повышенный </w:t>
            </w:r>
          </w:p>
        </w:tc>
      </w:tr>
      <w:tr w:rsidR="007E389B" w:rsidRPr="006B47FB" w:rsidTr="00CE34FF">
        <w:tc>
          <w:tcPr>
            <w:tcW w:w="2943" w:type="dxa"/>
          </w:tcPr>
          <w:p w:rsidR="007E389B" w:rsidRPr="006B47FB" w:rsidRDefault="00B83CEB" w:rsidP="006B47FB">
            <w:pPr>
              <w:spacing w:after="0" w:line="0" w:lineRule="atLeast"/>
              <w:jc w:val="both"/>
              <w:rPr>
                <w:rFonts w:ascii="Times New Roman" w:hAnsi="Times New Roman"/>
                <w:sz w:val="22"/>
                <w:szCs w:val="22"/>
              </w:rPr>
            </w:pPr>
            <w:r w:rsidRPr="006B47FB">
              <w:rPr>
                <w:rFonts w:ascii="Times New Roman" w:hAnsi="Times New Roman"/>
                <w:sz w:val="22"/>
                <w:szCs w:val="22"/>
              </w:rPr>
              <w:t>Самостоятельное приобре</w:t>
            </w:r>
            <w:r w:rsidR="007E389B" w:rsidRPr="006B47FB">
              <w:rPr>
                <w:rFonts w:ascii="Times New Roman" w:hAnsi="Times New Roman"/>
                <w:sz w:val="22"/>
                <w:szCs w:val="22"/>
              </w:rPr>
              <w:t>тение знаний и решение проблем</w:t>
            </w:r>
          </w:p>
        </w:tc>
        <w:tc>
          <w:tcPr>
            <w:tcW w:w="4385" w:type="dxa"/>
          </w:tcPr>
          <w:p w:rsidR="007E389B" w:rsidRPr="006B47FB" w:rsidRDefault="00B83CEB" w:rsidP="006B47FB">
            <w:pPr>
              <w:spacing w:after="0" w:line="0" w:lineRule="atLeast"/>
              <w:jc w:val="both"/>
              <w:rPr>
                <w:rFonts w:ascii="Times New Roman" w:hAnsi="Times New Roman"/>
                <w:sz w:val="22"/>
                <w:szCs w:val="22"/>
              </w:rPr>
            </w:pPr>
            <w:r w:rsidRPr="006B47FB">
              <w:rPr>
                <w:rFonts w:ascii="Times New Roman" w:hAnsi="Times New Roman"/>
                <w:sz w:val="22"/>
                <w:szCs w:val="22"/>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2243" w:type="dxa"/>
          </w:tcPr>
          <w:p w:rsidR="007E389B" w:rsidRPr="006B47FB" w:rsidRDefault="00B83CEB" w:rsidP="006B47FB">
            <w:pPr>
              <w:spacing w:after="0" w:line="0" w:lineRule="atLeast"/>
              <w:jc w:val="both"/>
              <w:rPr>
                <w:rFonts w:ascii="Times New Roman" w:hAnsi="Times New Roman"/>
                <w:sz w:val="22"/>
                <w:szCs w:val="22"/>
              </w:rPr>
            </w:pPr>
            <w:r w:rsidRPr="006B47FB">
              <w:rPr>
                <w:rFonts w:ascii="Times New Roman" w:hAnsi="Times New Roman"/>
                <w:sz w:val="22"/>
                <w:szCs w:val="22"/>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B83CEB" w:rsidRPr="006B47FB" w:rsidTr="00893B06">
        <w:trPr>
          <w:trHeight w:val="966"/>
        </w:trPr>
        <w:tc>
          <w:tcPr>
            <w:tcW w:w="2943" w:type="dxa"/>
          </w:tcPr>
          <w:p w:rsidR="00B83CEB" w:rsidRPr="006B47FB" w:rsidRDefault="00B83CEB" w:rsidP="006B47FB">
            <w:pPr>
              <w:spacing w:after="0" w:line="0" w:lineRule="atLeast"/>
              <w:jc w:val="both"/>
              <w:rPr>
                <w:rFonts w:ascii="Times New Roman" w:hAnsi="Times New Roman"/>
                <w:sz w:val="22"/>
                <w:szCs w:val="22"/>
              </w:rPr>
            </w:pPr>
            <w:r w:rsidRPr="006B47FB">
              <w:rPr>
                <w:rFonts w:ascii="Times New Roman" w:hAnsi="Times New Roman"/>
                <w:sz w:val="22"/>
                <w:szCs w:val="22"/>
              </w:rPr>
              <w:t xml:space="preserve">Знание предмета </w:t>
            </w:r>
          </w:p>
        </w:tc>
        <w:tc>
          <w:tcPr>
            <w:tcW w:w="4385" w:type="dxa"/>
          </w:tcPr>
          <w:p w:rsidR="00B83CEB" w:rsidRPr="006B47FB" w:rsidRDefault="00B83CEB" w:rsidP="006B47FB">
            <w:pPr>
              <w:spacing w:after="0" w:line="0" w:lineRule="atLeast"/>
              <w:rPr>
                <w:rFonts w:ascii="Times New Roman" w:hAnsi="Times New Roman"/>
                <w:sz w:val="22"/>
                <w:szCs w:val="22"/>
              </w:rPr>
            </w:pPr>
            <w:r w:rsidRPr="006B47FB">
              <w:rPr>
                <w:rFonts w:ascii="Times New Roman" w:hAnsi="Times New Roman"/>
                <w:sz w:val="22"/>
                <w:szCs w:val="22"/>
              </w:rPr>
              <w:t xml:space="preserve">Продемонстрировано понимание содержания выполненной работы. </w:t>
            </w:r>
            <w:r w:rsidR="00432D15" w:rsidRPr="006B47FB">
              <w:rPr>
                <w:rFonts w:ascii="Times New Roman" w:hAnsi="Times New Roman"/>
                <w:sz w:val="22"/>
                <w:szCs w:val="22"/>
              </w:rPr>
              <w:t xml:space="preserve">В работе и в ответах на вопросы </w:t>
            </w:r>
            <w:r w:rsidRPr="006B47FB">
              <w:rPr>
                <w:rFonts w:ascii="Times New Roman" w:hAnsi="Times New Roman"/>
                <w:sz w:val="22"/>
                <w:szCs w:val="22"/>
              </w:rPr>
              <w:t>по содержанию работы отсутствуют грубые ошибки</w:t>
            </w:r>
          </w:p>
        </w:tc>
        <w:tc>
          <w:tcPr>
            <w:tcW w:w="2243" w:type="dxa"/>
          </w:tcPr>
          <w:p w:rsidR="00B83CEB" w:rsidRPr="006B47FB" w:rsidRDefault="00B83CEB" w:rsidP="006B47FB">
            <w:pPr>
              <w:spacing w:after="0" w:line="0" w:lineRule="atLeast"/>
              <w:jc w:val="both"/>
              <w:rPr>
                <w:rFonts w:ascii="Times New Roman" w:hAnsi="Times New Roman"/>
                <w:sz w:val="22"/>
                <w:szCs w:val="22"/>
              </w:rPr>
            </w:pPr>
            <w:r w:rsidRPr="006B47FB">
              <w:rPr>
                <w:rFonts w:ascii="Times New Roman" w:hAnsi="Times New Roman"/>
                <w:sz w:val="22"/>
                <w:szCs w:val="22"/>
              </w:rPr>
              <w:t>Продемонстрировано свободное владение предметом проектной деятельности.</w:t>
            </w:r>
          </w:p>
        </w:tc>
      </w:tr>
      <w:tr w:rsidR="00B83CEB" w:rsidRPr="006B47FB" w:rsidTr="00CE34FF">
        <w:tc>
          <w:tcPr>
            <w:tcW w:w="2943" w:type="dxa"/>
          </w:tcPr>
          <w:p w:rsidR="00B83CEB" w:rsidRPr="006B47FB" w:rsidRDefault="00432D15" w:rsidP="006B47FB">
            <w:pPr>
              <w:spacing w:after="0" w:line="0" w:lineRule="atLeast"/>
              <w:rPr>
                <w:rFonts w:ascii="Times New Roman" w:hAnsi="Times New Roman"/>
                <w:sz w:val="22"/>
                <w:szCs w:val="22"/>
              </w:rPr>
            </w:pPr>
            <w:r w:rsidRPr="006B47FB">
              <w:rPr>
                <w:rFonts w:ascii="Times New Roman" w:hAnsi="Times New Roman"/>
                <w:sz w:val="22"/>
                <w:szCs w:val="22"/>
              </w:rPr>
              <w:t>Регуля</w:t>
            </w:r>
            <w:r w:rsidR="00B83CEB" w:rsidRPr="006B47FB">
              <w:rPr>
                <w:rFonts w:ascii="Times New Roman" w:hAnsi="Times New Roman"/>
                <w:sz w:val="22"/>
                <w:szCs w:val="22"/>
              </w:rPr>
              <w:t xml:space="preserve">тивные действия Продемонстрированы навыки определения темы и </w:t>
            </w:r>
            <w:r w:rsidR="00B83CEB" w:rsidRPr="006B47FB">
              <w:rPr>
                <w:rFonts w:ascii="Times New Roman" w:hAnsi="Times New Roman"/>
                <w:sz w:val="22"/>
                <w:szCs w:val="22"/>
              </w:rPr>
              <w:lastRenderedPageBreak/>
              <w:t>планирования работы. Работа доведена до конца и представлена комиссии; Работа тщательно спланирована и последовательно реализована, своевременно пройдены все необходимые этапы обсуждения и представления.</w:t>
            </w:r>
          </w:p>
        </w:tc>
        <w:tc>
          <w:tcPr>
            <w:tcW w:w="4385" w:type="dxa"/>
          </w:tcPr>
          <w:p w:rsidR="00B83CEB" w:rsidRPr="006B47FB" w:rsidRDefault="00B83CEB" w:rsidP="006B47FB">
            <w:pPr>
              <w:spacing w:after="0" w:line="0" w:lineRule="atLeast"/>
              <w:jc w:val="both"/>
              <w:rPr>
                <w:rFonts w:ascii="Times New Roman" w:hAnsi="Times New Roman"/>
                <w:sz w:val="22"/>
                <w:szCs w:val="22"/>
              </w:rPr>
            </w:pPr>
          </w:p>
        </w:tc>
        <w:tc>
          <w:tcPr>
            <w:tcW w:w="2243" w:type="dxa"/>
          </w:tcPr>
          <w:p w:rsidR="00B83CEB" w:rsidRPr="006B47FB" w:rsidRDefault="00B83CEB" w:rsidP="006B47FB">
            <w:pPr>
              <w:spacing w:after="0" w:line="0" w:lineRule="atLeast"/>
              <w:jc w:val="both"/>
              <w:rPr>
                <w:rFonts w:ascii="Times New Roman" w:hAnsi="Times New Roman"/>
                <w:sz w:val="22"/>
                <w:szCs w:val="22"/>
              </w:rPr>
            </w:pPr>
          </w:p>
        </w:tc>
      </w:tr>
    </w:tbl>
    <w:p w:rsidR="00893B06" w:rsidRPr="00116A4C" w:rsidRDefault="00893B06" w:rsidP="00893B06">
      <w:pPr>
        <w:spacing w:after="0"/>
        <w:rPr>
          <w:rFonts w:ascii="Times New Roman" w:hAnsi="Times New Roman"/>
          <w:b/>
        </w:rPr>
      </w:pPr>
      <w:r w:rsidRPr="00116A4C">
        <w:rPr>
          <w:rFonts w:ascii="Times New Roman" w:hAnsi="Times New Roman"/>
          <w:b/>
        </w:rPr>
        <w:lastRenderedPageBreak/>
        <w:t xml:space="preserve">Система оценки сформированности метапредметных результатов </w:t>
      </w:r>
      <w:r>
        <w:rPr>
          <w:rFonts w:ascii="Times New Roman" w:hAnsi="Times New Roman"/>
          <w:b/>
        </w:rPr>
        <w:t xml:space="preserve"> </w:t>
      </w:r>
    </w:p>
    <w:p w:rsidR="00893B06" w:rsidRPr="00116A4C" w:rsidRDefault="00893B06" w:rsidP="00893B06">
      <w:pPr>
        <w:spacing w:after="0"/>
        <w:jc w:val="center"/>
        <w:rPr>
          <w:rFonts w:ascii="Times New Roman" w:hAnsi="Times New Roman"/>
          <w:b/>
        </w:rPr>
      </w:pPr>
      <w:r>
        <w:rPr>
          <w:rFonts w:ascii="Times New Roman" w:hAnsi="Times New Roman"/>
          <w:b/>
        </w:rPr>
        <w:t>5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2"/>
        <w:gridCol w:w="2162"/>
        <w:gridCol w:w="1827"/>
        <w:gridCol w:w="1742"/>
        <w:gridCol w:w="1867"/>
      </w:tblGrid>
      <w:tr w:rsidR="00893B06" w:rsidRPr="008C5FD8" w:rsidTr="000966AF">
        <w:trPr>
          <w:jc w:val="center"/>
        </w:trPr>
        <w:tc>
          <w:tcPr>
            <w:tcW w:w="2244" w:type="dxa"/>
            <w:shd w:val="clear" w:color="auto" w:fill="auto"/>
          </w:tcPr>
          <w:p w:rsidR="00893B06" w:rsidRPr="006838A8" w:rsidRDefault="00893B06" w:rsidP="000966AF">
            <w:pPr>
              <w:spacing w:after="0"/>
              <w:jc w:val="center"/>
              <w:rPr>
                <w:rFonts w:ascii="Times New Roman" w:hAnsi="Times New Roman"/>
                <w:sz w:val="20"/>
                <w:szCs w:val="20"/>
              </w:rPr>
            </w:pPr>
          </w:p>
        </w:tc>
        <w:tc>
          <w:tcPr>
            <w:tcW w:w="2928"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 xml:space="preserve">Инструментарий </w:t>
            </w:r>
          </w:p>
        </w:tc>
        <w:tc>
          <w:tcPr>
            <w:tcW w:w="2580"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Документ, в котором фиксируются результаты диагностики</w:t>
            </w:r>
          </w:p>
        </w:tc>
        <w:tc>
          <w:tcPr>
            <w:tcW w:w="2125"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Ответственные лица</w:t>
            </w:r>
          </w:p>
        </w:tc>
        <w:tc>
          <w:tcPr>
            <w:tcW w:w="2054"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 xml:space="preserve">Сроки </w:t>
            </w:r>
          </w:p>
        </w:tc>
      </w:tr>
      <w:tr w:rsidR="00893B06" w:rsidRPr="008C5FD8" w:rsidTr="000966AF">
        <w:trPr>
          <w:jc w:val="center"/>
        </w:trPr>
        <w:tc>
          <w:tcPr>
            <w:tcW w:w="2244"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Стартовая диагностика</w:t>
            </w:r>
          </w:p>
        </w:tc>
        <w:tc>
          <w:tcPr>
            <w:tcW w:w="2928"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Входные срезы</w:t>
            </w:r>
          </w:p>
        </w:tc>
        <w:tc>
          <w:tcPr>
            <w:tcW w:w="2580"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Классный журнал</w:t>
            </w:r>
          </w:p>
        </w:tc>
        <w:tc>
          <w:tcPr>
            <w:tcW w:w="2125"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 xml:space="preserve">Зам.директора по УВР </w:t>
            </w:r>
          </w:p>
        </w:tc>
        <w:tc>
          <w:tcPr>
            <w:tcW w:w="2054"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 xml:space="preserve">Октябрь </w:t>
            </w:r>
          </w:p>
        </w:tc>
      </w:tr>
      <w:tr w:rsidR="00893B06" w:rsidRPr="008C5FD8" w:rsidTr="000966AF">
        <w:trPr>
          <w:jc w:val="center"/>
        </w:trPr>
        <w:tc>
          <w:tcPr>
            <w:tcW w:w="2244" w:type="dxa"/>
            <w:vMerge w:val="restart"/>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Промежуточная диагностика</w:t>
            </w:r>
          </w:p>
        </w:tc>
        <w:tc>
          <w:tcPr>
            <w:tcW w:w="2928"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Учебно-практические и учебно-познавательные задания</w:t>
            </w:r>
          </w:p>
        </w:tc>
        <w:tc>
          <w:tcPr>
            <w:tcW w:w="2580"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Классный журнал</w:t>
            </w:r>
          </w:p>
        </w:tc>
        <w:tc>
          <w:tcPr>
            <w:tcW w:w="2125"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Учителя-предметники</w:t>
            </w:r>
          </w:p>
        </w:tc>
        <w:tc>
          <w:tcPr>
            <w:tcW w:w="2054"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В течение года</w:t>
            </w:r>
          </w:p>
        </w:tc>
      </w:tr>
      <w:tr w:rsidR="00893B06" w:rsidRPr="008C5FD8" w:rsidTr="000966AF">
        <w:trPr>
          <w:jc w:val="center"/>
        </w:trPr>
        <w:tc>
          <w:tcPr>
            <w:tcW w:w="2244" w:type="dxa"/>
            <w:vMerge/>
            <w:shd w:val="clear" w:color="auto" w:fill="auto"/>
          </w:tcPr>
          <w:p w:rsidR="00893B06" w:rsidRPr="006838A8" w:rsidRDefault="00893B06" w:rsidP="000966AF">
            <w:pPr>
              <w:spacing w:after="0"/>
              <w:jc w:val="center"/>
              <w:rPr>
                <w:rFonts w:ascii="Times New Roman" w:hAnsi="Times New Roman"/>
                <w:sz w:val="20"/>
                <w:szCs w:val="20"/>
              </w:rPr>
            </w:pPr>
          </w:p>
        </w:tc>
        <w:tc>
          <w:tcPr>
            <w:tcW w:w="2928"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Учебные исследования и учебные проекты</w:t>
            </w:r>
          </w:p>
        </w:tc>
        <w:tc>
          <w:tcPr>
            <w:tcW w:w="2580"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Классный журнал</w:t>
            </w:r>
          </w:p>
        </w:tc>
        <w:tc>
          <w:tcPr>
            <w:tcW w:w="2125"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Учителя-предметники</w:t>
            </w:r>
          </w:p>
        </w:tc>
        <w:tc>
          <w:tcPr>
            <w:tcW w:w="2054"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В течение года</w:t>
            </w:r>
          </w:p>
        </w:tc>
      </w:tr>
      <w:tr w:rsidR="00893B06" w:rsidRPr="008C5FD8" w:rsidTr="000966AF">
        <w:trPr>
          <w:jc w:val="center"/>
        </w:trPr>
        <w:tc>
          <w:tcPr>
            <w:tcW w:w="2244" w:type="dxa"/>
            <w:vMerge w:val="restart"/>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Итоговая диагностика за учебный год</w:t>
            </w:r>
          </w:p>
        </w:tc>
        <w:tc>
          <w:tcPr>
            <w:tcW w:w="2928"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Комплексная работа на межпредметной основе</w:t>
            </w:r>
          </w:p>
        </w:tc>
        <w:tc>
          <w:tcPr>
            <w:tcW w:w="2580"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Классный журнал</w:t>
            </w:r>
          </w:p>
        </w:tc>
        <w:tc>
          <w:tcPr>
            <w:tcW w:w="2125"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Зам.директора по  УВР</w:t>
            </w:r>
          </w:p>
        </w:tc>
        <w:tc>
          <w:tcPr>
            <w:tcW w:w="2054"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 xml:space="preserve">Май </w:t>
            </w:r>
          </w:p>
        </w:tc>
      </w:tr>
      <w:tr w:rsidR="00893B06" w:rsidRPr="008C5FD8" w:rsidTr="000966AF">
        <w:trPr>
          <w:jc w:val="center"/>
        </w:trPr>
        <w:tc>
          <w:tcPr>
            <w:tcW w:w="2244" w:type="dxa"/>
            <w:vMerge/>
            <w:shd w:val="clear" w:color="auto" w:fill="auto"/>
          </w:tcPr>
          <w:p w:rsidR="00893B06" w:rsidRPr="006838A8" w:rsidRDefault="00893B06" w:rsidP="000966AF">
            <w:pPr>
              <w:spacing w:after="0"/>
              <w:jc w:val="center"/>
              <w:rPr>
                <w:rFonts w:ascii="Times New Roman" w:hAnsi="Times New Roman"/>
                <w:sz w:val="20"/>
                <w:szCs w:val="20"/>
              </w:rPr>
            </w:pPr>
          </w:p>
        </w:tc>
        <w:tc>
          <w:tcPr>
            <w:tcW w:w="2928"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Защита индивидуального  проекта или участие в коллективном проекте</w:t>
            </w:r>
          </w:p>
        </w:tc>
        <w:tc>
          <w:tcPr>
            <w:tcW w:w="2580"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Итоговый табель успеваемости</w:t>
            </w:r>
          </w:p>
        </w:tc>
        <w:tc>
          <w:tcPr>
            <w:tcW w:w="2125"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Зам.директора по  УВР, классные руководители</w:t>
            </w:r>
          </w:p>
        </w:tc>
        <w:tc>
          <w:tcPr>
            <w:tcW w:w="2054"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По индивидуальному графику</w:t>
            </w:r>
          </w:p>
        </w:tc>
      </w:tr>
    </w:tbl>
    <w:p w:rsidR="00893B06" w:rsidRPr="00116A4C" w:rsidRDefault="00893B06" w:rsidP="00893B06">
      <w:pPr>
        <w:rPr>
          <w:rFonts w:ascii="Times New Roman" w:hAnsi="Times New Roman"/>
          <w:b/>
        </w:rPr>
      </w:pPr>
      <w:r>
        <w:rPr>
          <w:rFonts w:ascii="Times New Roman" w:hAnsi="Times New Roman"/>
          <w:b/>
        </w:rPr>
        <w:t xml:space="preserve">6- 8 </w:t>
      </w:r>
      <w:r w:rsidRPr="00116A4C">
        <w:rPr>
          <w:rFonts w:ascii="Times New Roman" w:hAnsi="Times New Roman"/>
          <w:b/>
        </w:rPr>
        <w:t xml:space="preserve">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2128"/>
        <w:gridCol w:w="1941"/>
        <w:gridCol w:w="1860"/>
        <w:gridCol w:w="1599"/>
      </w:tblGrid>
      <w:tr w:rsidR="00893B06" w:rsidRPr="008C5FD8" w:rsidTr="000966AF">
        <w:trPr>
          <w:jc w:val="center"/>
        </w:trPr>
        <w:tc>
          <w:tcPr>
            <w:tcW w:w="2339" w:type="dxa"/>
            <w:shd w:val="clear" w:color="auto" w:fill="auto"/>
          </w:tcPr>
          <w:p w:rsidR="00893B06" w:rsidRPr="006838A8" w:rsidRDefault="00893B06" w:rsidP="000966AF">
            <w:pPr>
              <w:spacing w:after="0"/>
              <w:jc w:val="center"/>
              <w:rPr>
                <w:rFonts w:ascii="Times New Roman" w:hAnsi="Times New Roman"/>
                <w:sz w:val="20"/>
                <w:szCs w:val="20"/>
              </w:rPr>
            </w:pPr>
          </w:p>
        </w:tc>
        <w:tc>
          <w:tcPr>
            <w:tcW w:w="2709"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 xml:space="preserve">Инструментарий </w:t>
            </w:r>
          </w:p>
        </w:tc>
        <w:tc>
          <w:tcPr>
            <w:tcW w:w="2720"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Документ, в котором фиксируются результаты диагностики</w:t>
            </w:r>
          </w:p>
        </w:tc>
        <w:tc>
          <w:tcPr>
            <w:tcW w:w="2339"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Ответственные лица</w:t>
            </w:r>
          </w:p>
        </w:tc>
        <w:tc>
          <w:tcPr>
            <w:tcW w:w="2339"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 xml:space="preserve">Сроки </w:t>
            </w:r>
          </w:p>
        </w:tc>
      </w:tr>
      <w:tr w:rsidR="00893B06" w:rsidRPr="008C5FD8" w:rsidTr="000966AF">
        <w:trPr>
          <w:jc w:val="center"/>
        </w:trPr>
        <w:tc>
          <w:tcPr>
            <w:tcW w:w="2339"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Стартовая диагностика</w:t>
            </w:r>
          </w:p>
        </w:tc>
        <w:tc>
          <w:tcPr>
            <w:tcW w:w="2709"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Входные срезы</w:t>
            </w:r>
          </w:p>
        </w:tc>
        <w:tc>
          <w:tcPr>
            <w:tcW w:w="2720"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Классный журнал</w:t>
            </w:r>
          </w:p>
        </w:tc>
        <w:tc>
          <w:tcPr>
            <w:tcW w:w="2339"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Учителя-предметники</w:t>
            </w:r>
          </w:p>
        </w:tc>
        <w:tc>
          <w:tcPr>
            <w:tcW w:w="2339"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Сентябрь, октябрь</w:t>
            </w:r>
          </w:p>
        </w:tc>
      </w:tr>
      <w:tr w:rsidR="00893B06" w:rsidRPr="008C5FD8" w:rsidTr="000966AF">
        <w:trPr>
          <w:jc w:val="center"/>
        </w:trPr>
        <w:tc>
          <w:tcPr>
            <w:tcW w:w="2339"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Промежуточная диагностика</w:t>
            </w:r>
          </w:p>
        </w:tc>
        <w:tc>
          <w:tcPr>
            <w:tcW w:w="2709"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Учебно-практические и учебно-познавательные задания</w:t>
            </w:r>
          </w:p>
        </w:tc>
        <w:tc>
          <w:tcPr>
            <w:tcW w:w="2720"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Классный журнал</w:t>
            </w:r>
          </w:p>
        </w:tc>
        <w:tc>
          <w:tcPr>
            <w:tcW w:w="2339"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Учителя-предметники</w:t>
            </w:r>
          </w:p>
        </w:tc>
        <w:tc>
          <w:tcPr>
            <w:tcW w:w="2339"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В течение года</w:t>
            </w:r>
          </w:p>
        </w:tc>
      </w:tr>
      <w:tr w:rsidR="00893B06" w:rsidRPr="008C5FD8" w:rsidTr="000966AF">
        <w:trPr>
          <w:jc w:val="center"/>
        </w:trPr>
        <w:tc>
          <w:tcPr>
            <w:tcW w:w="2339" w:type="dxa"/>
            <w:shd w:val="clear" w:color="auto" w:fill="auto"/>
          </w:tcPr>
          <w:p w:rsidR="00893B06" w:rsidRPr="006838A8" w:rsidRDefault="00893B06" w:rsidP="000966AF">
            <w:pPr>
              <w:spacing w:after="0"/>
              <w:jc w:val="center"/>
              <w:rPr>
                <w:rFonts w:ascii="Times New Roman" w:hAnsi="Times New Roman"/>
                <w:sz w:val="20"/>
                <w:szCs w:val="20"/>
              </w:rPr>
            </w:pPr>
          </w:p>
        </w:tc>
        <w:tc>
          <w:tcPr>
            <w:tcW w:w="2709"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Учебные исследования и учебные проекты</w:t>
            </w:r>
          </w:p>
        </w:tc>
        <w:tc>
          <w:tcPr>
            <w:tcW w:w="2720"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Классный журнал</w:t>
            </w:r>
          </w:p>
        </w:tc>
        <w:tc>
          <w:tcPr>
            <w:tcW w:w="2339"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Учителя-предметники, учителя ДО</w:t>
            </w:r>
          </w:p>
        </w:tc>
        <w:tc>
          <w:tcPr>
            <w:tcW w:w="2339"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В течение года</w:t>
            </w:r>
          </w:p>
        </w:tc>
      </w:tr>
      <w:tr w:rsidR="00893B06" w:rsidRPr="008C5FD8" w:rsidTr="000966AF">
        <w:trPr>
          <w:jc w:val="center"/>
        </w:trPr>
        <w:tc>
          <w:tcPr>
            <w:tcW w:w="2339"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Итоговая диагностика за учебный год</w:t>
            </w:r>
          </w:p>
        </w:tc>
        <w:tc>
          <w:tcPr>
            <w:tcW w:w="2709"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Защита индивидуального или коллективного проекта</w:t>
            </w:r>
          </w:p>
        </w:tc>
        <w:tc>
          <w:tcPr>
            <w:tcW w:w="2720"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Итоговый табель успеваемости</w:t>
            </w:r>
          </w:p>
        </w:tc>
        <w:tc>
          <w:tcPr>
            <w:tcW w:w="2339"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Зам.директора по УВР, классные руководители</w:t>
            </w:r>
          </w:p>
        </w:tc>
        <w:tc>
          <w:tcPr>
            <w:tcW w:w="2339" w:type="dxa"/>
            <w:shd w:val="clear" w:color="auto" w:fill="auto"/>
          </w:tcPr>
          <w:p w:rsidR="00893B06" w:rsidRPr="006838A8" w:rsidRDefault="00893B06" w:rsidP="000966AF">
            <w:pPr>
              <w:spacing w:after="0"/>
              <w:jc w:val="center"/>
              <w:rPr>
                <w:rFonts w:ascii="Times New Roman" w:hAnsi="Times New Roman"/>
                <w:sz w:val="20"/>
                <w:szCs w:val="20"/>
              </w:rPr>
            </w:pPr>
            <w:r w:rsidRPr="006838A8">
              <w:rPr>
                <w:rFonts w:ascii="Times New Roman" w:hAnsi="Times New Roman"/>
                <w:sz w:val="20"/>
                <w:szCs w:val="20"/>
              </w:rPr>
              <w:t>апрель</w:t>
            </w:r>
          </w:p>
        </w:tc>
      </w:tr>
    </w:tbl>
    <w:p w:rsidR="005514A1" w:rsidRDefault="005514A1" w:rsidP="00893B06">
      <w:pPr>
        <w:spacing w:after="0" w:line="0" w:lineRule="atLeast"/>
        <w:jc w:val="center"/>
        <w:rPr>
          <w:rFonts w:ascii="Times New Roman" w:eastAsia="Times New Roman" w:hAnsi="Times New Roman"/>
          <w:b/>
          <w:bCs/>
          <w:lang w:eastAsia="ru-RU"/>
        </w:rPr>
      </w:pPr>
    </w:p>
    <w:p w:rsidR="005514A1" w:rsidRDefault="005514A1" w:rsidP="00893B06">
      <w:pPr>
        <w:spacing w:after="0" w:line="0" w:lineRule="atLeast"/>
        <w:jc w:val="center"/>
        <w:rPr>
          <w:rFonts w:ascii="Times New Roman" w:eastAsia="Times New Roman" w:hAnsi="Times New Roman"/>
          <w:b/>
          <w:bCs/>
          <w:lang w:eastAsia="ru-RU"/>
        </w:rPr>
      </w:pPr>
    </w:p>
    <w:p w:rsidR="00893B06" w:rsidRDefault="00893B06" w:rsidP="00893B06">
      <w:pPr>
        <w:spacing w:after="0" w:line="0" w:lineRule="atLeast"/>
        <w:jc w:val="center"/>
        <w:rPr>
          <w:rFonts w:ascii="Times New Roman" w:eastAsia="Times New Roman" w:hAnsi="Times New Roman"/>
          <w:lang w:eastAsia="ru-RU"/>
        </w:rPr>
      </w:pPr>
      <w:r w:rsidRPr="00643A16">
        <w:rPr>
          <w:rFonts w:ascii="Times New Roman" w:eastAsia="Times New Roman" w:hAnsi="Times New Roman"/>
          <w:b/>
          <w:bCs/>
          <w:lang w:eastAsia="ru-RU"/>
        </w:rPr>
        <w:t>Особенности оценки предметных результатов</w:t>
      </w:r>
    </w:p>
    <w:p w:rsidR="00893B06" w:rsidRPr="00643A16" w:rsidRDefault="00893B06" w:rsidP="00893B06">
      <w:pPr>
        <w:spacing w:after="0" w:line="0" w:lineRule="atLeast"/>
        <w:jc w:val="center"/>
        <w:rPr>
          <w:rFonts w:ascii="Times New Roman" w:eastAsia="Times New Roman" w:hAnsi="Times New Roman"/>
          <w:lang w:eastAsia="ru-RU"/>
        </w:rPr>
      </w:pPr>
      <w:r w:rsidRPr="00643A16">
        <w:rPr>
          <w:rFonts w:ascii="Times New Roman" w:eastAsia="Times New Roman" w:hAnsi="Times New Roman"/>
          <w:lang w:eastAsia="ru-RU"/>
        </w:rPr>
        <w:t>Оценка предметных результатов</w:t>
      </w:r>
      <w:r w:rsidRPr="00643A16">
        <w:rPr>
          <w:rFonts w:ascii="Times New Roman" w:eastAsia="Times New Roman" w:hAnsi="Times New Roman"/>
          <w:b/>
          <w:bCs/>
          <w:lang w:eastAsia="ru-RU"/>
        </w:rPr>
        <w:t xml:space="preserve"> </w:t>
      </w:r>
      <w:r w:rsidRPr="00643A16">
        <w:rPr>
          <w:rFonts w:ascii="Times New Roman" w:eastAsia="Times New Roman" w:hAnsi="Times New Roman"/>
          <w:lang w:eastAsia="ru-RU"/>
        </w:rPr>
        <w:t>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 Система оценки достижения предметных результатов включает:</w:t>
      </w:r>
    </w:p>
    <w:p w:rsidR="00893B06" w:rsidRPr="00643A16" w:rsidRDefault="00893B06" w:rsidP="00893B06">
      <w:pPr>
        <w:spacing w:after="0" w:line="0" w:lineRule="atLeast"/>
        <w:jc w:val="both"/>
        <w:rPr>
          <w:rFonts w:ascii="Times New Roman" w:eastAsia="Times New Roman" w:hAnsi="Times New Roman"/>
          <w:lang w:eastAsia="ru-RU"/>
        </w:rPr>
      </w:pPr>
      <w:r w:rsidRPr="00643A16">
        <w:rPr>
          <w:rFonts w:ascii="Times New Roman" w:eastAsia="Times New Roman" w:hAnsi="Times New Roman"/>
          <w:i/>
          <w:lang w:eastAsia="ru-RU"/>
        </w:rPr>
        <w:t>1.Внутреннюю оценку</w:t>
      </w:r>
      <w:r w:rsidRPr="00643A16">
        <w:rPr>
          <w:rFonts w:ascii="Times New Roman" w:eastAsia="Times New Roman" w:hAnsi="Times New Roman"/>
          <w:lang w:eastAsia="ru-RU"/>
        </w:rPr>
        <w:t xml:space="preserve"> (оценка, осуществляемая учениками, учителями, администрацией).</w:t>
      </w:r>
    </w:p>
    <w:p w:rsidR="00893B06" w:rsidRPr="00643A16" w:rsidRDefault="00893B06" w:rsidP="00893B06">
      <w:pPr>
        <w:spacing w:after="0" w:line="0" w:lineRule="atLeast"/>
        <w:jc w:val="both"/>
        <w:rPr>
          <w:rFonts w:ascii="Times New Roman" w:eastAsia="Times New Roman" w:hAnsi="Times New Roman"/>
          <w:lang w:eastAsia="ru-RU"/>
        </w:rPr>
      </w:pPr>
      <w:r w:rsidRPr="00643A16">
        <w:rPr>
          <w:rFonts w:ascii="Times New Roman" w:eastAsia="Times New Roman" w:hAnsi="Times New Roman"/>
          <w:i/>
          <w:lang w:eastAsia="ru-RU"/>
        </w:rPr>
        <w:t>2. Внешнюю оценку</w:t>
      </w:r>
      <w:r w:rsidRPr="00643A16">
        <w:rPr>
          <w:rFonts w:ascii="Times New Roman" w:eastAsia="Times New Roman" w:hAnsi="Times New Roman"/>
          <w:lang w:eastAsia="ru-RU"/>
        </w:rPr>
        <w:t xml:space="preserve"> (оценка, осуществляемая внешними</w:t>
      </w:r>
      <w:r>
        <w:rPr>
          <w:rFonts w:ascii="Times New Roman" w:eastAsia="Times New Roman" w:hAnsi="Times New Roman"/>
          <w:lang w:eastAsia="ru-RU"/>
        </w:rPr>
        <w:t xml:space="preserve"> по отношению к школе службами)</w:t>
      </w:r>
    </w:p>
    <w:p w:rsidR="00893B06" w:rsidRPr="00643A16" w:rsidRDefault="00893B06" w:rsidP="00893B06">
      <w:pPr>
        <w:spacing w:after="0" w:line="0" w:lineRule="atLeast"/>
        <w:jc w:val="both"/>
        <w:rPr>
          <w:rFonts w:ascii="Times New Roman" w:eastAsia="Times New Roman" w:hAnsi="Times New Roman"/>
          <w:lang w:eastAsia="ru-RU"/>
        </w:rPr>
      </w:pPr>
      <w:r w:rsidRPr="00643A16">
        <w:rPr>
          <w:rFonts w:ascii="Times New Roman" w:eastAsia="Times New Roman" w:hAnsi="Times New Roman"/>
          <w:lang w:eastAsia="ru-RU"/>
        </w:rPr>
        <w:t>В систему оценки предметных результатов входят:</w:t>
      </w:r>
    </w:p>
    <w:p w:rsidR="00893B06" w:rsidRPr="00643A16" w:rsidRDefault="00893B06" w:rsidP="00893B06">
      <w:pPr>
        <w:spacing w:after="0" w:line="0" w:lineRule="atLeast"/>
        <w:jc w:val="both"/>
        <w:rPr>
          <w:rFonts w:ascii="Times New Roman" w:eastAsia="Times New Roman" w:hAnsi="Times New Roman"/>
          <w:lang w:eastAsia="ru-RU"/>
        </w:rPr>
      </w:pPr>
      <w:r w:rsidRPr="00643A16">
        <w:rPr>
          <w:rFonts w:ascii="Times New Roman" w:eastAsia="Times New Roman" w:hAnsi="Times New Roman"/>
          <w:u w:val="single"/>
          <w:lang w:eastAsia="ru-RU"/>
        </w:rPr>
        <w:t>- опорные знания</w:t>
      </w:r>
      <w:r w:rsidRPr="00643A16">
        <w:rPr>
          <w:rFonts w:ascii="Times New Roman" w:eastAsia="Times New Roman" w:hAnsi="Times New Roman"/>
          <w:lang w:eastAsia="ru-RU"/>
        </w:rPr>
        <w:t xml:space="preserve"> по предметам, которые включают в себя ключевые теории, идеи, факты, методы, понятийный аппарат. </w:t>
      </w:r>
    </w:p>
    <w:p w:rsidR="00893B06" w:rsidRPr="00643A16" w:rsidRDefault="00893B06" w:rsidP="00893B06">
      <w:pPr>
        <w:spacing w:after="0" w:line="0" w:lineRule="atLeast"/>
        <w:jc w:val="both"/>
        <w:rPr>
          <w:rFonts w:ascii="Times New Roman" w:eastAsia="Times New Roman" w:hAnsi="Times New Roman"/>
          <w:lang w:eastAsia="ru-RU"/>
        </w:rPr>
      </w:pPr>
      <w:r w:rsidRPr="00643A16">
        <w:rPr>
          <w:rFonts w:ascii="Times New Roman" w:eastAsia="Times New Roman" w:hAnsi="Times New Roman"/>
          <w:lang w:eastAsia="ru-RU"/>
        </w:rPr>
        <w:t xml:space="preserve">- </w:t>
      </w:r>
      <w:r w:rsidRPr="00643A16">
        <w:rPr>
          <w:rFonts w:ascii="Times New Roman" w:eastAsia="Times New Roman" w:hAnsi="Times New Roman"/>
          <w:u w:val="single"/>
          <w:lang w:eastAsia="ru-RU"/>
        </w:rPr>
        <w:t>предметные учебные действия</w:t>
      </w:r>
      <w:r>
        <w:rPr>
          <w:rFonts w:ascii="Times New Roman" w:eastAsia="Times New Roman" w:hAnsi="Times New Roman"/>
          <w:lang w:eastAsia="ru-RU"/>
        </w:rPr>
        <w:t xml:space="preserve">. </w:t>
      </w:r>
    </w:p>
    <w:p w:rsidR="00893B06" w:rsidRPr="00643A16" w:rsidRDefault="00893B06" w:rsidP="00893B06">
      <w:pPr>
        <w:spacing w:after="0" w:line="0" w:lineRule="atLeast"/>
        <w:jc w:val="both"/>
        <w:rPr>
          <w:rFonts w:ascii="Times New Roman" w:eastAsia="Times New Roman" w:hAnsi="Times New Roman"/>
          <w:lang w:eastAsia="ru-RU"/>
        </w:rPr>
      </w:pPr>
      <w:r w:rsidRPr="00643A16">
        <w:rPr>
          <w:rFonts w:ascii="Times New Roman" w:eastAsia="Times New Roman" w:hAnsi="Times New Roman"/>
          <w:lang w:eastAsia="ru-RU"/>
        </w:rPr>
        <w:t xml:space="preserve">Система оценки предметных результатов освоения учебных программ с учетом уровневого подхода предполагает выделение </w:t>
      </w:r>
      <w:r w:rsidRPr="00643A16">
        <w:rPr>
          <w:rFonts w:ascii="Times New Roman" w:eastAsia="Times New Roman" w:hAnsi="Times New Roman"/>
          <w:i/>
          <w:lang w:eastAsia="ru-RU"/>
        </w:rPr>
        <w:t>базового уровня достижений как точки отсчета</w:t>
      </w:r>
      <w:r w:rsidRPr="00643A16">
        <w:rPr>
          <w:rFonts w:ascii="Times New Roman" w:eastAsia="Times New Roman" w:hAnsi="Times New Roman"/>
          <w:lang w:eastAsia="ru-RU"/>
        </w:rPr>
        <w:t xml:space="preserve">. </w:t>
      </w:r>
      <w:r w:rsidRPr="00643A16">
        <w:rPr>
          <w:rFonts w:ascii="Times New Roman" w:hAnsi="Times New Roman"/>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893B06" w:rsidRPr="00643A16" w:rsidRDefault="00893B06" w:rsidP="00893B06">
      <w:pPr>
        <w:spacing w:after="0"/>
        <w:jc w:val="both"/>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8"/>
        <w:gridCol w:w="4775"/>
        <w:gridCol w:w="2627"/>
      </w:tblGrid>
      <w:tr w:rsidR="00893B06" w:rsidRPr="00643A16" w:rsidTr="000966AF">
        <w:tc>
          <w:tcPr>
            <w:tcW w:w="2093" w:type="dxa"/>
            <w:shd w:val="clear" w:color="auto" w:fill="auto"/>
          </w:tcPr>
          <w:p w:rsidR="00893B06" w:rsidRPr="00643A16" w:rsidRDefault="00893B06" w:rsidP="000966AF">
            <w:pPr>
              <w:spacing w:after="0"/>
              <w:jc w:val="center"/>
              <w:rPr>
                <w:rFonts w:ascii="Times New Roman" w:eastAsia="Times New Roman" w:hAnsi="Times New Roman"/>
                <w:b/>
                <w:lang w:eastAsia="ru-RU"/>
              </w:rPr>
            </w:pPr>
            <w:r w:rsidRPr="00643A16">
              <w:rPr>
                <w:rFonts w:ascii="Times New Roman" w:eastAsia="Times New Roman" w:hAnsi="Times New Roman"/>
                <w:b/>
                <w:lang w:eastAsia="ru-RU"/>
              </w:rPr>
              <w:t>Уровни</w:t>
            </w:r>
          </w:p>
        </w:tc>
        <w:tc>
          <w:tcPr>
            <w:tcW w:w="5103" w:type="dxa"/>
            <w:shd w:val="clear" w:color="auto" w:fill="auto"/>
          </w:tcPr>
          <w:p w:rsidR="00893B06" w:rsidRPr="00643A16" w:rsidRDefault="00893B06" w:rsidP="000966AF">
            <w:pPr>
              <w:spacing w:after="0"/>
              <w:jc w:val="center"/>
              <w:rPr>
                <w:rFonts w:ascii="Times New Roman" w:eastAsia="Times New Roman" w:hAnsi="Times New Roman"/>
                <w:b/>
                <w:lang w:eastAsia="ru-RU"/>
              </w:rPr>
            </w:pPr>
            <w:r w:rsidRPr="00643A16">
              <w:rPr>
                <w:rFonts w:ascii="Times New Roman" w:eastAsia="Times New Roman" w:hAnsi="Times New Roman"/>
                <w:b/>
                <w:lang w:eastAsia="ru-RU"/>
              </w:rPr>
              <w:t>Характеристика уровней</w:t>
            </w:r>
          </w:p>
        </w:tc>
        <w:tc>
          <w:tcPr>
            <w:tcW w:w="2657" w:type="dxa"/>
            <w:shd w:val="clear" w:color="auto" w:fill="auto"/>
          </w:tcPr>
          <w:p w:rsidR="00893B06" w:rsidRPr="00643A16" w:rsidRDefault="00893B06" w:rsidP="000966AF">
            <w:pPr>
              <w:spacing w:after="0"/>
              <w:jc w:val="both"/>
              <w:rPr>
                <w:rFonts w:ascii="Times New Roman" w:eastAsia="Times New Roman" w:hAnsi="Times New Roman"/>
                <w:lang w:eastAsia="ru-RU"/>
              </w:rPr>
            </w:pPr>
          </w:p>
        </w:tc>
      </w:tr>
      <w:tr w:rsidR="00893B06" w:rsidRPr="00643A16" w:rsidTr="000966AF">
        <w:tc>
          <w:tcPr>
            <w:tcW w:w="2093" w:type="dxa"/>
            <w:shd w:val="clear" w:color="auto" w:fill="auto"/>
          </w:tcPr>
          <w:p w:rsidR="00893B06" w:rsidRPr="00643A16" w:rsidRDefault="00893B06" w:rsidP="000966AF">
            <w:pPr>
              <w:spacing w:after="0"/>
              <w:jc w:val="both"/>
              <w:rPr>
                <w:rFonts w:ascii="Times New Roman" w:eastAsia="Times New Roman" w:hAnsi="Times New Roman"/>
                <w:lang w:eastAsia="ru-RU"/>
              </w:rPr>
            </w:pPr>
            <w:r w:rsidRPr="00643A16">
              <w:rPr>
                <w:rFonts w:ascii="Times New Roman" w:eastAsia="Times New Roman" w:hAnsi="Times New Roman"/>
                <w:lang w:eastAsia="ru-RU"/>
              </w:rPr>
              <w:t xml:space="preserve">Высокий уровень </w:t>
            </w:r>
          </w:p>
        </w:tc>
        <w:tc>
          <w:tcPr>
            <w:tcW w:w="5103" w:type="dxa"/>
            <w:vMerge w:val="restart"/>
            <w:shd w:val="clear" w:color="auto" w:fill="auto"/>
          </w:tcPr>
          <w:p w:rsidR="00893B06" w:rsidRPr="00643A16" w:rsidRDefault="00893B06" w:rsidP="000966AF">
            <w:pPr>
              <w:spacing w:after="0"/>
              <w:jc w:val="both"/>
              <w:rPr>
                <w:rFonts w:ascii="Times New Roman" w:eastAsia="Times New Roman" w:hAnsi="Times New Roman"/>
                <w:lang w:eastAsia="ru-RU"/>
              </w:rPr>
            </w:pPr>
            <w:r w:rsidRPr="00643A16">
              <w:rPr>
                <w:rFonts w:ascii="Times New Roman" w:eastAsia="Times New Roman" w:hAnsi="Times New Roman"/>
                <w:lang w:eastAsia="ru-RU"/>
              </w:rPr>
              <w:t xml:space="preserve">Свидетельствует об усвоении опорной системы знаний на уровне осознанного произвольного освоения учебными действиями, а также о кругозоре, широте интересов.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tc>
        <w:tc>
          <w:tcPr>
            <w:tcW w:w="2657" w:type="dxa"/>
            <w:shd w:val="clear" w:color="auto" w:fill="auto"/>
          </w:tcPr>
          <w:p w:rsidR="00893B06" w:rsidRPr="00643A16" w:rsidRDefault="00893B06" w:rsidP="000966AF">
            <w:pPr>
              <w:spacing w:after="0"/>
              <w:jc w:val="both"/>
              <w:rPr>
                <w:rFonts w:ascii="Times New Roman" w:eastAsia="Times New Roman" w:hAnsi="Times New Roman"/>
                <w:lang w:eastAsia="ru-RU"/>
              </w:rPr>
            </w:pPr>
            <w:r w:rsidRPr="00643A16">
              <w:rPr>
                <w:rFonts w:ascii="Times New Roman" w:eastAsia="Times New Roman" w:hAnsi="Times New Roman"/>
                <w:lang w:eastAsia="ru-RU"/>
              </w:rPr>
              <w:t>Оценка «5» (отлично)</w:t>
            </w:r>
          </w:p>
        </w:tc>
      </w:tr>
      <w:tr w:rsidR="00893B06" w:rsidRPr="00643A16" w:rsidTr="000966AF">
        <w:tc>
          <w:tcPr>
            <w:tcW w:w="2093" w:type="dxa"/>
            <w:shd w:val="clear" w:color="auto" w:fill="auto"/>
          </w:tcPr>
          <w:p w:rsidR="00893B06" w:rsidRPr="00643A16" w:rsidRDefault="00893B06" w:rsidP="000966AF">
            <w:pPr>
              <w:spacing w:after="0"/>
              <w:jc w:val="both"/>
              <w:rPr>
                <w:rFonts w:ascii="Times New Roman" w:eastAsia="Times New Roman" w:hAnsi="Times New Roman"/>
                <w:lang w:eastAsia="ru-RU"/>
              </w:rPr>
            </w:pPr>
            <w:r w:rsidRPr="00643A16">
              <w:rPr>
                <w:rFonts w:ascii="Times New Roman" w:eastAsia="Times New Roman" w:hAnsi="Times New Roman"/>
                <w:lang w:eastAsia="ru-RU"/>
              </w:rPr>
              <w:t>Повышенный уровень</w:t>
            </w:r>
          </w:p>
        </w:tc>
        <w:tc>
          <w:tcPr>
            <w:tcW w:w="5103" w:type="dxa"/>
            <w:vMerge/>
            <w:shd w:val="clear" w:color="auto" w:fill="auto"/>
          </w:tcPr>
          <w:p w:rsidR="00893B06" w:rsidRPr="00643A16" w:rsidRDefault="00893B06" w:rsidP="000966AF">
            <w:pPr>
              <w:spacing w:after="0"/>
              <w:jc w:val="both"/>
              <w:rPr>
                <w:rFonts w:ascii="Times New Roman" w:eastAsia="Times New Roman" w:hAnsi="Times New Roman"/>
                <w:lang w:eastAsia="ru-RU"/>
              </w:rPr>
            </w:pPr>
          </w:p>
        </w:tc>
        <w:tc>
          <w:tcPr>
            <w:tcW w:w="2657" w:type="dxa"/>
            <w:shd w:val="clear" w:color="auto" w:fill="auto"/>
          </w:tcPr>
          <w:p w:rsidR="00893B06" w:rsidRPr="00643A16" w:rsidRDefault="00893B06" w:rsidP="000966AF">
            <w:pPr>
              <w:spacing w:after="0"/>
              <w:jc w:val="both"/>
              <w:rPr>
                <w:rFonts w:ascii="Times New Roman" w:eastAsia="Times New Roman" w:hAnsi="Times New Roman"/>
                <w:lang w:eastAsia="ru-RU"/>
              </w:rPr>
            </w:pPr>
            <w:r w:rsidRPr="00643A16">
              <w:rPr>
                <w:rFonts w:ascii="Times New Roman" w:eastAsia="Times New Roman" w:hAnsi="Times New Roman"/>
                <w:lang w:eastAsia="ru-RU"/>
              </w:rPr>
              <w:t xml:space="preserve">Оценка «4» (хорошо) </w:t>
            </w:r>
          </w:p>
        </w:tc>
      </w:tr>
      <w:tr w:rsidR="00893B06" w:rsidRPr="00643A16" w:rsidTr="000966AF">
        <w:tc>
          <w:tcPr>
            <w:tcW w:w="2093" w:type="dxa"/>
            <w:shd w:val="clear" w:color="auto" w:fill="auto"/>
          </w:tcPr>
          <w:p w:rsidR="00893B06" w:rsidRPr="00643A16" w:rsidRDefault="00893B06" w:rsidP="000966AF">
            <w:pPr>
              <w:spacing w:after="0"/>
              <w:jc w:val="both"/>
              <w:rPr>
                <w:rFonts w:ascii="Times New Roman" w:eastAsia="Times New Roman" w:hAnsi="Times New Roman"/>
                <w:lang w:eastAsia="ru-RU"/>
              </w:rPr>
            </w:pPr>
            <w:r w:rsidRPr="00643A16">
              <w:rPr>
                <w:rFonts w:ascii="Times New Roman" w:eastAsia="Times New Roman" w:hAnsi="Times New Roman"/>
                <w:lang w:eastAsia="ru-RU"/>
              </w:rPr>
              <w:t>Базовый уровень</w:t>
            </w:r>
          </w:p>
        </w:tc>
        <w:tc>
          <w:tcPr>
            <w:tcW w:w="5103" w:type="dxa"/>
            <w:shd w:val="clear" w:color="auto" w:fill="auto"/>
          </w:tcPr>
          <w:p w:rsidR="00893B06" w:rsidRPr="00643A16" w:rsidRDefault="00893B06" w:rsidP="000966AF">
            <w:pPr>
              <w:spacing w:after="0"/>
              <w:jc w:val="both"/>
              <w:rPr>
                <w:rFonts w:ascii="Times New Roman" w:eastAsia="Times New Roman" w:hAnsi="Times New Roman"/>
                <w:lang w:eastAsia="ru-RU"/>
              </w:rPr>
            </w:pPr>
            <w:r w:rsidRPr="00643A16">
              <w:rPr>
                <w:rFonts w:ascii="Times New Roman" w:eastAsia="Times New Roman" w:hAnsi="Times New Roman"/>
                <w:lang w:eastAsia="ru-RU"/>
              </w:rPr>
              <w:t xml:space="preserve">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w:t>
            </w:r>
          </w:p>
        </w:tc>
        <w:tc>
          <w:tcPr>
            <w:tcW w:w="2657" w:type="dxa"/>
            <w:shd w:val="clear" w:color="auto" w:fill="auto"/>
          </w:tcPr>
          <w:p w:rsidR="00893B06" w:rsidRPr="00643A16" w:rsidRDefault="00893B06" w:rsidP="000966AF">
            <w:pPr>
              <w:spacing w:after="0"/>
              <w:rPr>
                <w:rFonts w:ascii="Times New Roman" w:eastAsia="Times New Roman" w:hAnsi="Times New Roman"/>
                <w:lang w:eastAsia="ru-RU"/>
              </w:rPr>
            </w:pPr>
            <w:r w:rsidRPr="00643A16">
              <w:rPr>
                <w:rFonts w:ascii="Times New Roman" w:eastAsia="Times New Roman" w:hAnsi="Times New Roman"/>
                <w:lang w:eastAsia="ru-RU"/>
              </w:rPr>
              <w:t>Оценка «3» (удовлетворительно)</w:t>
            </w:r>
          </w:p>
        </w:tc>
      </w:tr>
      <w:tr w:rsidR="00893B06" w:rsidRPr="00643A16" w:rsidTr="000966AF">
        <w:tc>
          <w:tcPr>
            <w:tcW w:w="2093" w:type="dxa"/>
            <w:shd w:val="clear" w:color="auto" w:fill="auto"/>
          </w:tcPr>
          <w:p w:rsidR="00893B06" w:rsidRPr="00643A16" w:rsidRDefault="00893B06" w:rsidP="000966AF">
            <w:pPr>
              <w:spacing w:after="0"/>
              <w:jc w:val="both"/>
              <w:rPr>
                <w:rFonts w:ascii="Times New Roman" w:eastAsia="Times New Roman" w:hAnsi="Times New Roman"/>
                <w:lang w:eastAsia="ru-RU"/>
              </w:rPr>
            </w:pPr>
            <w:r w:rsidRPr="00643A16">
              <w:rPr>
                <w:rFonts w:ascii="Times New Roman" w:eastAsia="Times New Roman" w:hAnsi="Times New Roman"/>
                <w:lang w:eastAsia="ru-RU"/>
              </w:rPr>
              <w:t>Пониженный уровень</w:t>
            </w:r>
          </w:p>
        </w:tc>
        <w:tc>
          <w:tcPr>
            <w:tcW w:w="5103" w:type="dxa"/>
            <w:shd w:val="clear" w:color="auto" w:fill="auto"/>
          </w:tcPr>
          <w:p w:rsidR="00893B06" w:rsidRPr="00643A16" w:rsidRDefault="00893B06" w:rsidP="000966AF">
            <w:pPr>
              <w:spacing w:after="0"/>
              <w:jc w:val="both"/>
              <w:rPr>
                <w:rFonts w:ascii="Times New Roman" w:eastAsia="Times New Roman" w:hAnsi="Times New Roman"/>
                <w:lang w:eastAsia="ru-RU"/>
              </w:rPr>
            </w:pPr>
            <w:r w:rsidRPr="00643A16">
              <w:rPr>
                <w:rFonts w:ascii="Times New Roman" w:eastAsia="Times New Roman" w:hAnsi="Times New Roman"/>
                <w:lang w:eastAsia="ru-RU"/>
              </w:rPr>
              <w:t xml:space="preserve">Отсутствует систематическая базовая подготовка: учащимся не освоено даже и половины планируемых результатов, которое осваивает большинство учащихся, имеются значительные пробелы в знаниях, дальнейшее обучение затруднено. При этом учащийся может выполнять отдельные задания повышенного уровня. </w:t>
            </w:r>
          </w:p>
        </w:tc>
        <w:tc>
          <w:tcPr>
            <w:tcW w:w="2657" w:type="dxa"/>
            <w:shd w:val="clear" w:color="auto" w:fill="auto"/>
          </w:tcPr>
          <w:p w:rsidR="00893B06" w:rsidRPr="00643A16" w:rsidRDefault="00893B06" w:rsidP="000966AF">
            <w:pPr>
              <w:spacing w:after="0"/>
              <w:rPr>
                <w:rFonts w:ascii="Times New Roman" w:eastAsia="Times New Roman" w:hAnsi="Times New Roman"/>
                <w:lang w:eastAsia="ru-RU"/>
              </w:rPr>
            </w:pPr>
            <w:r w:rsidRPr="00643A16">
              <w:rPr>
                <w:rFonts w:ascii="Times New Roman" w:eastAsia="Times New Roman" w:hAnsi="Times New Roman"/>
                <w:lang w:eastAsia="ru-RU"/>
              </w:rPr>
              <w:t>Оценка «2» (неудовлетворительно)</w:t>
            </w:r>
          </w:p>
        </w:tc>
      </w:tr>
      <w:tr w:rsidR="00893B06" w:rsidRPr="00643A16" w:rsidTr="000966AF">
        <w:tc>
          <w:tcPr>
            <w:tcW w:w="2093" w:type="dxa"/>
            <w:shd w:val="clear" w:color="auto" w:fill="auto"/>
          </w:tcPr>
          <w:p w:rsidR="00893B06" w:rsidRPr="00643A16" w:rsidRDefault="00893B06" w:rsidP="000966AF">
            <w:pPr>
              <w:spacing w:after="0"/>
              <w:jc w:val="both"/>
              <w:rPr>
                <w:rFonts w:ascii="Times New Roman" w:eastAsia="Times New Roman" w:hAnsi="Times New Roman"/>
                <w:lang w:eastAsia="ru-RU"/>
              </w:rPr>
            </w:pPr>
            <w:r w:rsidRPr="00643A16">
              <w:rPr>
                <w:rFonts w:ascii="Times New Roman" w:eastAsia="Times New Roman" w:hAnsi="Times New Roman"/>
                <w:lang w:eastAsia="ru-RU"/>
              </w:rPr>
              <w:t>Низкий уровень</w:t>
            </w:r>
          </w:p>
        </w:tc>
        <w:tc>
          <w:tcPr>
            <w:tcW w:w="5103" w:type="dxa"/>
            <w:shd w:val="clear" w:color="auto" w:fill="auto"/>
          </w:tcPr>
          <w:p w:rsidR="00893B06" w:rsidRPr="00643A16" w:rsidRDefault="00893B06" w:rsidP="000966AF">
            <w:pPr>
              <w:spacing w:after="0"/>
              <w:jc w:val="both"/>
              <w:rPr>
                <w:rFonts w:ascii="Times New Roman" w:eastAsia="Times New Roman" w:hAnsi="Times New Roman"/>
                <w:lang w:eastAsia="ru-RU"/>
              </w:rPr>
            </w:pPr>
            <w:r w:rsidRPr="00643A16">
              <w:rPr>
                <w:rFonts w:ascii="Times New Roman" w:eastAsia="Times New Roman" w:hAnsi="Times New Roman"/>
                <w:lang w:eastAsia="ru-RU"/>
              </w:rPr>
              <w:t xml:space="preserve">Наличие только отдельных фрагментарных знаний по предмету, дальнейшее обучение практически невозможно. Учащимся,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w:t>
            </w:r>
          </w:p>
        </w:tc>
        <w:tc>
          <w:tcPr>
            <w:tcW w:w="2657" w:type="dxa"/>
            <w:shd w:val="clear" w:color="auto" w:fill="auto"/>
          </w:tcPr>
          <w:p w:rsidR="00893B06" w:rsidRPr="00643A16" w:rsidRDefault="00893B06" w:rsidP="000966AF">
            <w:pPr>
              <w:spacing w:after="0"/>
              <w:jc w:val="both"/>
              <w:rPr>
                <w:rFonts w:ascii="Times New Roman" w:eastAsia="Times New Roman" w:hAnsi="Times New Roman"/>
                <w:lang w:eastAsia="ru-RU"/>
              </w:rPr>
            </w:pPr>
            <w:r w:rsidRPr="00643A16">
              <w:rPr>
                <w:rFonts w:ascii="Times New Roman" w:eastAsia="Times New Roman" w:hAnsi="Times New Roman"/>
                <w:lang w:eastAsia="ru-RU"/>
              </w:rPr>
              <w:t>Оценка «1»</w:t>
            </w:r>
          </w:p>
          <w:p w:rsidR="00893B06" w:rsidRPr="00643A16" w:rsidRDefault="00893B06" w:rsidP="000966AF">
            <w:pPr>
              <w:spacing w:after="0"/>
              <w:jc w:val="both"/>
              <w:rPr>
                <w:rFonts w:ascii="Times New Roman" w:eastAsia="Times New Roman" w:hAnsi="Times New Roman"/>
                <w:lang w:eastAsia="ru-RU"/>
              </w:rPr>
            </w:pPr>
            <w:r w:rsidRPr="00643A16">
              <w:rPr>
                <w:rFonts w:ascii="Times New Roman" w:eastAsia="Times New Roman" w:hAnsi="Times New Roman"/>
                <w:lang w:eastAsia="ru-RU"/>
              </w:rPr>
              <w:t>(плохо)</w:t>
            </w:r>
          </w:p>
        </w:tc>
      </w:tr>
    </w:tbl>
    <w:p w:rsidR="00893B06" w:rsidRPr="00643A16" w:rsidRDefault="00893B06" w:rsidP="00893B06">
      <w:pPr>
        <w:tabs>
          <w:tab w:val="left" w:pos="567"/>
        </w:tabs>
        <w:spacing w:after="0"/>
        <w:jc w:val="both"/>
        <w:rPr>
          <w:rFonts w:ascii="Times New Roman" w:eastAsia="Times New Roman" w:hAnsi="Times New Roman"/>
          <w:lang w:eastAsia="ru-RU"/>
        </w:rPr>
      </w:pPr>
      <w:r w:rsidRPr="00643A16">
        <w:rPr>
          <w:rFonts w:ascii="Times New Roman" w:eastAsia="Times New Roman" w:hAnsi="Times New Roman"/>
          <w:lang w:eastAsia="ru-RU"/>
        </w:rPr>
        <w:lastRenderedPageBreak/>
        <w:t xml:space="preserve">         Нормы оценки в соответствии с выделенными уровнями описаны в рабочих программах по отдельным учебным предметам. При оценке знаний и умений учащихся использует</w:t>
      </w:r>
      <w:r>
        <w:rPr>
          <w:rFonts w:ascii="Times New Roman" w:eastAsia="Times New Roman" w:hAnsi="Times New Roman"/>
          <w:lang w:eastAsia="ru-RU"/>
        </w:rPr>
        <w:t>ся пятибальная система.</w:t>
      </w:r>
    </w:p>
    <w:p w:rsidR="00893B06" w:rsidRPr="00643A16" w:rsidRDefault="00893B06" w:rsidP="00893B06">
      <w:pPr>
        <w:tabs>
          <w:tab w:val="left" w:pos="567"/>
        </w:tabs>
        <w:spacing w:after="0"/>
        <w:rPr>
          <w:rFonts w:ascii="Times New Roman" w:hAnsi="Times New Roman"/>
        </w:rPr>
      </w:pPr>
      <w:r w:rsidRPr="00643A16">
        <w:rPr>
          <w:rFonts w:ascii="Times New Roman" w:eastAsia="Times New Roman" w:hAnsi="Times New Roman"/>
          <w:lang w:eastAsia="ru-RU"/>
        </w:rPr>
        <w:t xml:space="preserve">         </w:t>
      </w:r>
      <w:r w:rsidRPr="00643A16">
        <w:rPr>
          <w:rFonts w:ascii="Times New Roman" w:hAnsi="Times New Roman"/>
        </w:rPr>
        <w:t xml:space="preserve">Обязательными составляющими системы накопленной оценки являются материалы: </w:t>
      </w:r>
    </w:p>
    <w:p w:rsidR="00893B06" w:rsidRPr="00643A16" w:rsidRDefault="00893B06" w:rsidP="00893B06">
      <w:pPr>
        <w:spacing w:after="0"/>
        <w:rPr>
          <w:rFonts w:ascii="Times New Roman" w:hAnsi="Times New Roman"/>
        </w:rPr>
      </w:pPr>
      <w:r w:rsidRPr="00643A16">
        <w:rPr>
          <w:rFonts w:ascii="Times New Roman" w:hAnsi="Times New Roman"/>
        </w:rPr>
        <w:t>• стартовой диагностики;</w:t>
      </w:r>
    </w:p>
    <w:p w:rsidR="00893B06" w:rsidRPr="00643A16" w:rsidRDefault="00893B06" w:rsidP="00893B06">
      <w:pPr>
        <w:spacing w:after="0"/>
        <w:rPr>
          <w:rFonts w:ascii="Times New Roman" w:hAnsi="Times New Roman"/>
        </w:rPr>
      </w:pPr>
      <w:r w:rsidRPr="00643A16">
        <w:rPr>
          <w:rFonts w:ascii="Times New Roman" w:hAnsi="Times New Roman"/>
        </w:rPr>
        <w:t xml:space="preserve"> • тематических и итоговых проверочных работ по всем учебным предметам; </w:t>
      </w:r>
    </w:p>
    <w:p w:rsidR="00893B06" w:rsidRPr="00643A16" w:rsidRDefault="00893B06" w:rsidP="00893B06">
      <w:pPr>
        <w:spacing w:after="0"/>
        <w:rPr>
          <w:rFonts w:ascii="Times New Roman" w:hAnsi="Times New Roman"/>
        </w:rPr>
      </w:pPr>
      <w:r w:rsidRPr="00643A16">
        <w:rPr>
          <w:rFonts w:ascii="Times New Roman" w:hAnsi="Times New Roman"/>
        </w:rPr>
        <w:t xml:space="preserve">• творческих работ, включая учебные исследования и учебные проекты. </w:t>
      </w:r>
    </w:p>
    <w:p w:rsidR="00893B06" w:rsidRPr="00643A16" w:rsidRDefault="00893B06" w:rsidP="00893B06">
      <w:pPr>
        <w:tabs>
          <w:tab w:val="left" w:pos="567"/>
        </w:tabs>
        <w:spacing w:after="0"/>
        <w:jc w:val="both"/>
        <w:rPr>
          <w:rFonts w:ascii="Times New Roman" w:eastAsia="Times New Roman" w:hAnsi="Times New Roman"/>
          <w:lang w:eastAsia="ru-RU"/>
        </w:rPr>
      </w:pPr>
      <w:r w:rsidRPr="00643A16">
        <w:rPr>
          <w:rFonts w:ascii="Times New Roman" w:eastAsia="Times New Roman" w:hAnsi="Times New Roman"/>
          <w:lang w:eastAsia="ru-RU"/>
        </w:rPr>
        <w:t xml:space="preserve">         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получение 50% от максимального балла за выполнение заданий базового уровня. </w:t>
      </w:r>
    </w:p>
    <w:p w:rsidR="00893B06" w:rsidRPr="00643A16" w:rsidRDefault="00893B06" w:rsidP="00893B06">
      <w:pPr>
        <w:tabs>
          <w:tab w:val="left" w:pos="567"/>
        </w:tabs>
        <w:spacing w:after="0"/>
        <w:rPr>
          <w:rFonts w:ascii="Times New Roman" w:eastAsia="Times New Roman" w:hAnsi="Times New Roman"/>
          <w:b/>
          <w:lang w:eastAsia="ru-RU"/>
        </w:rPr>
      </w:pPr>
      <w:r w:rsidRPr="00643A16">
        <w:rPr>
          <w:rFonts w:ascii="Times New Roman" w:eastAsia="Times New Roman" w:hAnsi="Times New Roman"/>
          <w:b/>
          <w:lang w:eastAsia="ru-RU"/>
        </w:rPr>
        <w:t xml:space="preserve">Внутришкольная система </w:t>
      </w:r>
      <w:r>
        <w:rPr>
          <w:rFonts w:ascii="Times New Roman" w:eastAsia="Times New Roman" w:hAnsi="Times New Roman"/>
          <w:b/>
          <w:lang w:eastAsia="ru-RU"/>
        </w:rPr>
        <w:t xml:space="preserve">оценки предметных результатов </w:t>
      </w:r>
    </w:p>
    <w:p w:rsidR="00893B06" w:rsidRPr="00643A16" w:rsidRDefault="00893B06" w:rsidP="00893B06">
      <w:pPr>
        <w:tabs>
          <w:tab w:val="left" w:pos="567"/>
        </w:tabs>
        <w:spacing w:after="0"/>
        <w:jc w:val="center"/>
        <w:rPr>
          <w:rFonts w:ascii="Times New Roman" w:eastAsia="Times New Roman" w:hAnsi="Times New Roman"/>
          <w:b/>
          <w:lang w:eastAsia="ru-RU"/>
        </w:rPr>
      </w:pPr>
      <w:r>
        <w:rPr>
          <w:rFonts w:ascii="Times New Roman" w:eastAsia="Times New Roman" w:hAnsi="Times New Roman"/>
          <w:b/>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2136"/>
        <w:gridCol w:w="3291"/>
        <w:gridCol w:w="1699"/>
        <w:gridCol w:w="1497"/>
      </w:tblGrid>
      <w:tr w:rsidR="00893B06" w:rsidRPr="006F0DCB" w:rsidTr="000966AF">
        <w:tc>
          <w:tcPr>
            <w:tcW w:w="817" w:type="dxa"/>
            <w:shd w:val="clear" w:color="auto" w:fill="auto"/>
          </w:tcPr>
          <w:p w:rsidR="00893B06" w:rsidRPr="006F0DCB" w:rsidRDefault="00893B06" w:rsidP="000966AF">
            <w:pPr>
              <w:tabs>
                <w:tab w:val="left" w:pos="567"/>
              </w:tabs>
              <w:spacing w:after="0"/>
              <w:jc w:val="center"/>
              <w:rPr>
                <w:rFonts w:ascii="Times New Roman" w:eastAsia="Times New Roman" w:hAnsi="Times New Roman"/>
                <w:b/>
                <w:sz w:val="20"/>
                <w:szCs w:val="20"/>
                <w:lang w:eastAsia="ru-RU"/>
              </w:rPr>
            </w:pPr>
            <w:r w:rsidRPr="006F0DCB">
              <w:rPr>
                <w:rFonts w:ascii="Times New Roman" w:eastAsia="Times New Roman" w:hAnsi="Times New Roman"/>
                <w:b/>
                <w:sz w:val="20"/>
                <w:szCs w:val="20"/>
                <w:lang w:eastAsia="ru-RU"/>
              </w:rPr>
              <w:t>Класс</w:t>
            </w:r>
          </w:p>
        </w:tc>
        <w:tc>
          <w:tcPr>
            <w:tcW w:w="2268" w:type="dxa"/>
            <w:shd w:val="clear" w:color="auto" w:fill="auto"/>
          </w:tcPr>
          <w:p w:rsidR="00893B06" w:rsidRPr="006F0DCB" w:rsidRDefault="00893B06" w:rsidP="000966AF">
            <w:pPr>
              <w:tabs>
                <w:tab w:val="left" w:pos="567"/>
              </w:tabs>
              <w:spacing w:after="0"/>
              <w:jc w:val="center"/>
              <w:rPr>
                <w:rFonts w:ascii="Times New Roman" w:eastAsia="Times New Roman" w:hAnsi="Times New Roman"/>
                <w:b/>
                <w:sz w:val="20"/>
                <w:szCs w:val="20"/>
                <w:lang w:eastAsia="ru-RU"/>
              </w:rPr>
            </w:pPr>
            <w:r w:rsidRPr="006F0DCB">
              <w:rPr>
                <w:rFonts w:ascii="Times New Roman" w:eastAsia="Times New Roman" w:hAnsi="Times New Roman"/>
                <w:b/>
                <w:sz w:val="20"/>
                <w:szCs w:val="20"/>
                <w:lang w:eastAsia="ru-RU"/>
              </w:rPr>
              <w:t>Стартовая диагностика</w:t>
            </w:r>
          </w:p>
        </w:tc>
        <w:tc>
          <w:tcPr>
            <w:tcW w:w="3544" w:type="dxa"/>
            <w:shd w:val="clear" w:color="auto" w:fill="auto"/>
          </w:tcPr>
          <w:p w:rsidR="00893B06" w:rsidRPr="006F0DCB" w:rsidRDefault="00893B06" w:rsidP="000966AF">
            <w:pPr>
              <w:tabs>
                <w:tab w:val="left" w:pos="567"/>
              </w:tabs>
              <w:spacing w:after="0"/>
              <w:jc w:val="center"/>
              <w:rPr>
                <w:rFonts w:ascii="Times New Roman" w:eastAsia="Times New Roman" w:hAnsi="Times New Roman"/>
                <w:b/>
                <w:sz w:val="20"/>
                <w:szCs w:val="20"/>
                <w:lang w:eastAsia="ru-RU"/>
              </w:rPr>
            </w:pPr>
            <w:r w:rsidRPr="006F0DCB">
              <w:rPr>
                <w:rFonts w:ascii="Times New Roman" w:eastAsia="Times New Roman" w:hAnsi="Times New Roman"/>
                <w:b/>
                <w:sz w:val="20"/>
                <w:szCs w:val="20"/>
                <w:lang w:eastAsia="ru-RU"/>
              </w:rPr>
              <w:t>Текущий тематический контроль</w:t>
            </w:r>
          </w:p>
        </w:tc>
        <w:tc>
          <w:tcPr>
            <w:tcW w:w="1701" w:type="dxa"/>
            <w:shd w:val="clear" w:color="auto" w:fill="auto"/>
          </w:tcPr>
          <w:p w:rsidR="00893B06" w:rsidRPr="006F0DCB" w:rsidRDefault="00893B06" w:rsidP="000966AF">
            <w:pPr>
              <w:tabs>
                <w:tab w:val="left" w:pos="567"/>
              </w:tabs>
              <w:spacing w:after="0"/>
              <w:jc w:val="center"/>
              <w:rPr>
                <w:rFonts w:ascii="Times New Roman" w:eastAsia="Times New Roman" w:hAnsi="Times New Roman"/>
                <w:b/>
                <w:sz w:val="20"/>
                <w:szCs w:val="20"/>
                <w:lang w:eastAsia="ru-RU"/>
              </w:rPr>
            </w:pPr>
            <w:r w:rsidRPr="006F0DCB">
              <w:rPr>
                <w:rFonts w:ascii="Times New Roman" w:eastAsia="Times New Roman" w:hAnsi="Times New Roman"/>
                <w:b/>
                <w:sz w:val="20"/>
                <w:szCs w:val="20"/>
                <w:lang w:eastAsia="ru-RU"/>
              </w:rPr>
              <w:t>Промежуточная аттестация (полугодие)</w:t>
            </w:r>
          </w:p>
        </w:tc>
        <w:tc>
          <w:tcPr>
            <w:tcW w:w="1523" w:type="dxa"/>
            <w:shd w:val="clear" w:color="auto" w:fill="auto"/>
          </w:tcPr>
          <w:p w:rsidR="00893B06" w:rsidRPr="006F0DCB" w:rsidRDefault="00893B06" w:rsidP="000966AF">
            <w:pPr>
              <w:tabs>
                <w:tab w:val="left" w:pos="567"/>
              </w:tabs>
              <w:spacing w:after="0"/>
              <w:jc w:val="center"/>
              <w:rPr>
                <w:rFonts w:ascii="Times New Roman" w:eastAsia="Times New Roman" w:hAnsi="Times New Roman"/>
                <w:b/>
                <w:sz w:val="20"/>
                <w:szCs w:val="20"/>
                <w:lang w:eastAsia="ru-RU"/>
              </w:rPr>
            </w:pPr>
            <w:r w:rsidRPr="006F0DCB">
              <w:rPr>
                <w:rFonts w:ascii="Times New Roman" w:eastAsia="Times New Roman" w:hAnsi="Times New Roman"/>
                <w:b/>
                <w:sz w:val="20"/>
                <w:szCs w:val="20"/>
                <w:lang w:eastAsia="ru-RU"/>
              </w:rPr>
              <w:t>Итоговая аттестация (за год)</w:t>
            </w:r>
          </w:p>
        </w:tc>
      </w:tr>
      <w:tr w:rsidR="00893B06" w:rsidRPr="006F0DCB" w:rsidTr="000966AF">
        <w:tc>
          <w:tcPr>
            <w:tcW w:w="817" w:type="dxa"/>
            <w:shd w:val="clear" w:color="auto" w:fill="auto"/>
          </w:tcPr>
          <w:p w:rsidR="00893B06" w:rsidRPr="006F0DCB" w:rsidRDefault="00893B06" w:rsidP="000966AF">
            <w:pPr>
              <w:tabs>
                <w:tab w:val="left" w:pos="567"/>
              </w:tabs>
              <w:spacing w:after="0"/>
              <w:rPr>
                <w:rFonts w:ascii="Times New Roman" w:eastAsia="Times New Roman" w:hAnsi="Times New Roman"/>
                <w:sz w:val="24"/>
                <w:szCs w:val="24"/>
                <w:lang w:eastAsia="ru-RU"/>
              </w:rPr>
            </w:pPr>
            <w:r w:rsidRPr="006F0DCB">
              <w:rPr>
                <w:rFonts w:ascii="Times New Roman" w:eastAsia="Times New Roman" w:hAnsi="Times New Roman"/>
                <w:sz w:val="24"/>
                <w:szCs w:val="24"/>
                <w:lang w:eastAsia="ru-RU"/>
              </w:rPr>
              <w:t>5</w:t>
            </w:r>
          </w:p>
        </w:tc>
        <w:tc>
          <w:tcPr>
            <w:tcW w:w="2268" w:type="dxa"/>
            <w:shd w:val="clear" w:color="auto" w:fill="auto"/>
          </w:tcPr>
          <w:p w:rsidR="00893B06" w:rsidRPr="006F0DCB" w:rsidRDefault="00893B06" w:rsidP="000966AF">
            <w:pPr>
              <w:tabs>
                <w:tab w:val="left" w:pos="567"/>
              </w:tabs>
              <w:spacing w:after="0"/>
              <w:rPr>
                <w:rFonts w:ascii="Times New Roman" w:eastAsia="Times New Roman" w:hAnsi="Times New Roman"/>
                <w:sz w:val="20"/>
                <w:szCs w:val="20"/>
                <w:lang w:eastAsia="ru-RU"/>
              </w:rPr>
            </w:pPr>
            <w:r w:rsidRPr="006F0DCB">
              <w:rPr>
                <w:rFonts w:ascii="Times New Roman" w:eastAsia="Times New Roman" w:hAnsi="Times New Roman"/>
                <w:sz w:val="20"/>
                <w:szCs w:val="20"/>
                <w:lang w:eastAsia="ru-RU"/>
              </w:rPr>
              <w:t>Контрольные работы по предметам за 4 класс</w:t>
            </w:r>
          </w:p>
        </w:tc>
        <w:tc>
          <w:tcPr>
            <w:tcW w:w="3544" w:type="dxa"/>
            <w:vMerge w:val="restart"/>
            <w:shd w:val="clear" w:color="auto" w:fill="auto"/>
          </w:tcPr>
          <w:p w:rsidR="00893B06" w:rsidRPr="006F0DCB" w:rsidRDefault="00893B06" w:rsidP="000966AF">
            <w:pPr>
              <w:tabs>
                <w:tab w:val="left" w:pos="567"/>
              </w:tabs>
              <w:spacing w:after="0"/>
              <w:rPr>
                <w:rFonts w:ascii="Times New Roman" w:eastAsia="Times New Roman" w:hAnsi="Times New Roman"/>
                <w:sz w:val="20"/>
                <w:szCs w:val="20"/>
                <w:lang w:eastAsia="ru-RU"/>
              </w:rPr>
            </w:pPr>
            <w:r w:rsidRPr="006F0DCB">
              <w:rPr>
                <w:rFonts w:ascii="Times New Roman" w:eastAsia="Times New Roman" w:hAnsi="Times New Roman"/>
                <w:sz w:val="20"/>
                <w:szCs w:val="20"/>
                <w:lang w:eastAsia="ru-RU"/>
              </w:rPr>
              <w:t xml:space="preserve">- по русскому языку, литературе, иностранному языку: диктанты и изложения, сочинения. </w:t>
            </w:r>
          </w:p>
          <w:p w:rsidR="00893B06" w:rsidRPr="006F0DCB" w:rsidRDefault="00893B06" w:rsidP="000966AF">
            <w:pPr>
              <w:tabs>
                <w:tab w:val="left" w:pos="567"/>
              </w:tabs>
              <w:spacing w:after="0"/>
              <w:rPr>
                <w:rFonts w:ascii="Times New Roman" w:eastAsia="Times New Roman" w:hAnsi="Times New Roman"/>
                <w:sz w:val="20"/>
                <w:szCs w:val="20"/>
                <w:lang w:eastAsia="ru-RU"/>
              </w:rPr>
            </w:pPr>
            <w:r w:rsidRPr="006F0DCB">
              <w:rPr>
                <w:rFonts w:ascii="Times New Roman" w:eastAsia="Times New Roman" w:hAnsi="Times New Roman"/>
                <w:sz w:val="20"/>
                <w:szCs w:val="20"/>
                <w:lang w:eastAsia="ru-RU"/>
              </w:rPr>
              <w:t xml:space="preserve">- по предметам естественно-научного цикла: математические диктанты, записи решения учебно-познавательных и учебно-практических задач, творческие работы, сообщения на разл.темы, оформленные результаты мини-исследований и т.п. </w:t>
            </w:r>
          </w:p>
          <w:p w:rsidR="00893B06" w:rsidRPr="006F0DCB" w:rsidRDefault="00893B06" w:rsidP="000966AF">
            <w:pPr>
              <w:tabs>
                <w:tab w:val="left" w:pos="567"/>
              </w:tabs>
              <w:spacing w:after="0"/>
              <w:rPr>
                <w:rFonts w:ascii="Times New Roman" w:eastAsia="Times New Roman" w:hAnsi="Times New Roman"/>
                <w:sz w:val="20"/>
                <w:szCs w:val="20"/>
                <w:lang w:eastAsia="ru-RU"/>
              </w:rPr>
            </w:pPr>
            <w:r w:rsidRPr="006F0DCB">
              <w:rPr>
                <w:rFonts w:ascii="Times New Roman" w:eastAsia="Times New Roman" w:hAnsi="Times New Roman"/>
                <w:sz w:val="20"/>
                <w:szCs w:val="20"/>
                <w:lang w:eastAsia="ru-RU"/>
              </w:rPr>
              <w:t>- по предметам эстетического цикла: иллюстрации к музыкальным произведениям, фото  и видеоизображения примеров исполнительской деятельности, иллюстрации на заданную тему, продукты собственного творчества;</w:t>
            </w:r>
          </w:p>
          <w:p w:rsidR="00893B06" w:rsidRPr="006F0DCB" w:rsidRDefault="00893B06" w:rsidP="000966AF">
            <w:pPr>
              <w:tabs>
                <w:tab w:val="left" w:pos="567"/>
              </w:tabs>
              <w:spacing w:after="0"/>
              <w:rPr>
                <w:rFonts w:ascii="Times New Roman" w:eastAsia="Times New Roman" w:hAnsi="Times New Roman"/>
                <w:sz w:val="20"/>
                <w:szCs w:val="20"/>
                <w:lang w:eastAsia="ru-RU"/>
              </w:rPr>
            </w:pPr>
            <w:r w:rsidRPr="006F0DCB">
              <w:rPr>
                <w:rFonts w:ascii="Times New Roman" w:eastAsia="Times New Roman" w:hAnsi="Times New Roman"/>
                <w:sz w:val="20"/>
                <w:szCs w:val="20"/>
                <w:lang w:eastAsia="ru-RU"/>
              </w:rPr>
              <w:t>- по технологии: фото  и видеоизображения примеров исполнительской деятельности, продукты собственного творчества;</w:t>
            </w:r>
          </w:p>
          <w:p w:rsidR="00893B06" w:rsidRPr="006F0DCB" w:rsidRDefault="00893B06" w:rsidP="000966AF">
            <w:pPr>
              <w:tabs>
                <w:tab w:val="left" w:pos="567"/>
              </w:tabs>
              <w:spacing w:after="0"/>
              <w:rPr>
                <w:rFonts w:ascii="Times New Roman" w:eastAsia="Times New Roman" w:hAnsi="Times New Roman"/>
                <w:sz w:val="20"/>
                <w:szCs w:val="20"/>
                <w:lang w:eastAsia="ru-RU"/>
              </w:rPr>
            </w:pPr>
            <w:r w:rsidRPr="006F0DCB">
              <w:rPr>
                <w:rFonts w:ascii="Times New Roman" w:eastAsia="Times New Roman" w:hAnsi="Times New Roman"/>
                <w:sz w:val="20"/>
                <w:szCs w:val="20"/>
                <w:lang w:eastAsia="ru-RU"/>
              </w:rPr>
              <w:t xml:space="preserve">По физкультуре: дневники наблюдений и самоконтроля, самостоятельно составленные расписания и режим дня, комплексы физических упражнений и т.п. </w:t>
            </w:r>
          </w:p>
        </w:tc>
        <w:tc>
          <w:tcPr>
            <w:tcW w:w="1701" w:type="dxa"/>
            <w:shd w:val="clear" w:color="auto" w:fill="auto"/>
          </w:tcPr>
          <w:p w:rsidR="00893B06" w:rsidRPr="006F0DCB" w:rsidRDefault="00893B06" w:rsidP="000966AF">
            <w:pPr>
              <w:tabs>
                <w:tab w:val="left" w:pos="567"/>
              </w:tabs>
              <w:spacing w:after="0"/>
              <w:rPr>
                <w:rFonts w:ascii="Times New Roman" w:eastAsia="Times New Roman" w:hAnsi="Times New Roman"/>
                <w:sz w:val="20"/>
                <w:szCs w:val="20"/>
                <w:lang w:eastAsia="ru-RU"/>
              </w:rPr>
            </w:pPr>
            <w:r w:rsidRPr="006F0DCB">
              <w:rPr>
                <w:rFonts w:ascii="Times New Roman" w:eastAsia="Times New Roman" w:hAnsi="Times New Roman"/>
                <w:sz w:val="20"/>
                <w:szCs w:val="20"/>
                <w:lang w:eastAsia="ru-RU"/>
              </w:rPr>
              <w:t>Комплексная контрольная работа</w:t>
            </w:r>
          </w:p>
        </w:tc>
        <w:tc>
          <w:tcPr>
            <w:tcW w:w="1523" w:type="dxa"/>
            <w:shd w:val="clear" w:color="auto" w:fill="auto"/>
          </w:tcPr>
          <w:p w:rsidR="00893B06" w:rsidRPr="006F0DCB" w:rsidRDefault="00893B06" w:rsidP="000966AF">
            <w:pPr>
              <w:tabs>
                <w:tab w:val="left" w:pos="567"/>
              </w:tabs>
              <w:spacing w:after="0"/>
              <w:rPr>
                <w:rFonts w:ascii="Times New Roman" w:eastAsia="Times New Roman" w:hAnsi="Times New Roman"/>
                <w:sz w:val="20"/>
                <w:szCs w:val="20"/>
                <w:lang w:eastAsia="ru-RU"/>
              </w:rPr>
            </w:pPr>
            <w:r w:rsidRPr="006F0DCB">
              <w:rPr>
                <w:rFonts w:ascii="Times New Roman" w:eastAsia="Times New Roman" w:hAnsi="Times New Roman"/>
                <w:sz w:val="20"/>
                <w:szCs w:val="20"/>
                <w:lang w:eastAsia="ru-RU"/>
              </w:rPr>
              <w:t>Контрольная работа по русскому языку, математике</w:t>
            </w:r>
          </w:p>
        </w:tc>
      </w:tr>
      <w:tr w:rsidR="00893B06" w:rsidRPr="006F0DCB" w:rsidTr="000966AF">
        <w:tc>
          <w:tcPr>
            <w:tcW w:w="817" w:type="dxa"/>
            <w:shd w:val="clear" w:color="auto" w:fill="auto"/>
          </w:tcPr>
          <w:p w:rsidR="00893B06" w:rsidRPr="006F0DCB" w:rsidRDefault="00893B06" w:rsidP="000966AF">
            <w:pPr>
              <w:tabs>
                <w:tab w:val="left" w:pos="567"/>
              </w:tabs>
              <w:spacing w:after="0"/>
              <w:rPr>
                <w:rFonts w:ascii="Times New Roman" w:eastAsia="Times New Roman" w:hAnsi="Times New Roman"/>
                <w:sz w:val="24"/>
                <w:szCs w:val="24"/>
                <w:lang w:eastAsia="ru-RU"/>
              </w:rPr>
            </w:pPr>
            <w:r w:rsidRPr="006F0DCB">
              <w:rPr>
                <w:rFonts w:ascii="Times New Roman" w:eastAsia="Times New Roman" w:hAnsi="Times New Roman"/>
                <w:sz w:val="24"/>
                <w:szCs w:val="24"/>
                <w:lang w:eastAsia="ru-RU"/>
              </w:rPr>
              <w:t>6</w:t>
            </w:r>
          </w:p>
        </w:tc>
        <w:tc>
          <w:tcPr>
            <w:tcW w:w="2268" w:type="dxa"/>
            <w:shd w:val="clear" w:color="auto" w:fill="auto"/>
          </w:tcPr>
          <w:p w:rsidR="00893B06" w:rsidRPr="006F0DCB" w:rsidRDefault="00893B06" w:rsidP="000966AF">
            <w:pPr>
              <w:tabs>
                <w:tab w:val="left" w:pos="567"/>
              </w:tabs>
              <w:spacing w:after="0"/>
              <w:rPr>
                <w:rFonts w:ascii="Times New Roman" w:eastAsia="Times New Roman" w:hAnsi="Times New Roman"/>
                <w:sz w:val="20"/>
                <w:szCs w:val="20"/>
                <w:lang w:eastAsia="ru-RU"/>
              </w:rPr>
            </w:pPr>
            <w:r w:rsidRPr="006F0DCB">
              <w:rPr>
                <w:rFonts w:ascii="Times New Roman" w:eastAsia="Times New Roman" w:hAnsi="Times New Roman"/>
                <w:sz w:val="20"/>
                <w:szCs w:val="20"/>
                <w:lang w:eastAsia="ru-RU"/>
              </w:rPr>
              <w:t>Итоги предметных контрольных работ</w:t>
            </w:r>
          </w:p>
        </w:tc>
        <w:tc>
          <w:tcPr>
            <w:tcW w:w="3544" w:type="dxa"/>
            <w:vMerge/>
            <w:shd w:val="clear" w:color="auto" w:fill="auto"/>
          </w:tcPr>
          <w:p w:rsidR="00893B06" w:rsidRPr="006F0DCB" w:rsidRDefault="00893B06" w:rsidP="000966AF">
            <w:pPr>
              <w:tabs>
                <w:tab w:val="left" w:pos="567"/>
              </w:tabs>
              <w:spacing w:after="0"/>
              <w:rPr>
                <w:rFonts w:ascii="Times New Roman" w:eastAsia="Times New Roman" w:hAnsi="Times New Roman"/>
                <w:sz w:val="20"/>
                <w:szCs w:val="20"/>
                <w:lang w:eastAsia="ru-RU"/>
              </w:rPr>
            </w:pPr>
          </w:p>
        </w:tc>
        <w:tc>
          <w:tcPr>
            <w:tcW w:w="1701" w:type="dxa"/>
            <w:shd w:val="clear" w:color="auto" w:fill="auto"/>
          </w:tcPr>
          <w:p w:rsidR="00893B06" w:rsidRPr="006F0DCB" w:rsidRDefault="00893B06" w:rsidP="000966AF">
            <w:pPr>
              <w:tabs>
                <w:tab w:val="left" w:pos="567"/>
              </w:tabs>
              <w:spacing w:after="0"/>
              <w:rPr>
                <w:rFonts w:ascii="Times New Roman" w:eastAsia="Times New Roman" w:hAnsi="Times New Roman"/>
                <w:sz w:val="20"/>
                <w:szCs w:val="20"/>
                <w:lang w:eastAsia="ru-RU"/>
              </w:rPr>
            </w:pPr>
            <w:r w:rsidRPr="006F0DCB">
              <w:rPr>
                <w:rFonts w:ascii="Times New Roman" w:eastAsia="Times New Roman" w:hAnsi="Times New Roman"/>
                <w:sz w:val="20"/>
                <w:szCs w:val="20"/>
                <w:lang w:eastAsia="ru-RU"/>
              </w:rPr>
              <w:t>Комплексная контрольная работа</w:t>
            </w:r>
          </w:p>
        </w:tc>
        <w:tc>
          <w:tcPr>
            <w:tcW w:w="1523" w:type="dxa"/>
            <w:shd w:val="clear" w:color="auto" w:fill="auto"/>
          </w:tcPr>
          <w:p w:rsidR="00893B06" w:rsidRPr="006F0DCB" w:rsidRDefault="00893B06" w:rsidP="000966AF">
            <w:pPr>
              <w:tabs>
                <w:tab w:val="left" w:pos="567"/>
              </w:tabs>
              <w:spacing w:after="0"/>
              <w:rPr>
                <w:rFonts w:ascii="Times New Roman" w:eastAsia="Times New Roman" w:hAnsi="Times New Roman"/>
                <w:sz w:val="20"/>
                <w:szCs w:val="20"/>
                <w:lang w:eastAsia="ru-RU"/>
              </w:rPr>
            </w:pPr>
            <w:r w:rsidRPr="006F0DCB">
              <w:rPr>
                <w:rFonts w:ascii="Times New Roman" w:eastAsia="Times New Roman" w:hAnsi="Times New Roman"/>
                <w:sz w:val="20"/>
                <w:szCs w:val="20"/>
                <w:lang w:eastAsia="ru-RU"/>
              </w:rPr>
              <w:t>Комплексная контрольная работа</w:t>
            </w:r>
          </w:p>
        </w:tc>
      </w:tr>
      <w:tr w:rsidR="00893B06" w:rsidRPr="006F0DCB" w:rsidTr="000966AF">
        <w:tc>
          <w:tcPr>
            <w:tcW w:w="817" w:type="dxa"/>
            <w:shd w:val="clear" w:color="auto" w:fill="auto"/>
          </w:tcPr>
          <w:p w:rsidR="00893B06" w:rsidRPr="006F0DCB" w:rsidRDefault="00893B06" w:rsidP="000966AF">
            <w:pPr>
              <w:tabs>
                <w:tab w:val="left" w:pos="567"/>
              </w:tabs>
              <w:spacing w:after="0"/>
              <w:rPr>
                <w:rFonts w:ascii="Times New Roman" w:eastAsia="Times New Roman" w:hAnsi="Times New Roman"/>
                <w:sz w:val="24"/>
                <w:szCs w:val="24"/>
                <w:lang w:eastAsia="ru-RU"/>
              </w:rPr>
            </w:pPr>
            <w:r w:rsidRPr="006F0DCB">
              <w:rPr>
                <w:rFonts w:ascii="Times New Roman" w:eastAsia="Times New Roman" w:hAnsi="Times New Roman"/>
                <w:sz w:val="24"/>
                <w:szCs w:val="24"/>
                <w:lang w:eastAsia="ru-RU"/>
              </w:rPr>
              <w:t>7</w:t>
            </w:r>
          </w:p>
        </w:tc>
        <w:tc>
          <w:tcPr>
            <w:tcW w:w="2268" w:type="dxa"/>
            <w:shd w:val="clear" w:color="auto" w:fill="auto"/>
          </w:tcPr>
          <w:p w:rsidR="00893B06" w:rsidRPr="006F0DCB" w:rsidRDefault="00893B06" w:rsidP="000966AF">
            <w:pPr>
              <w:tabs>
                <w:tab w:val="left" w:pos="567"/>
              </w:tabs>
              <w:spacing w:after="0"/>
              <w:rPr>
                <w:rFonts w:ascii="Times New Roman" w:eastAsia="Times New Roman" w:hAnsi="Times New Roman"/>
                <w:sz w:val="20"/>
                <w:szCs w:val="20"/>
                <w:lang w:eastAsia="ru-RU"/>
              </w:rPr>
            </w:pPr>
            <w:r w:rsidRPr="006F0DCB">
              <w:rPr>
                <w:rFonts w:ascii="Times New Roman" w:eastAsia="Times New Roman" w:hAnsi="Times New Roman"/>
                <w:sz w:val="20"/>
                <w:szCs w:val="20"/>
                <w:lang w:eastAsia="ru-RU"/>
              </w:rPr>
              <w:t>Итоги предметных контрольных работ</w:t>
            </w:r>
          </w:p>
        </w:tc>
        <w:tc>
          <w:tcPr>
            <w:tcW w:w="3544" w:type="dxa"/>
            <w:vMerge/>
            <w:shd w:val="clear" w:color="auto" w:fill="auto"/>
          </w:tcPr>
          <w:p w:rsidR="00893B06" w:rsidRPr="006F0DCB" w:rsidRDefault="00893B06" w:rsidP="000966AF">
            <w:pPr>
              <w:tabs>
                <w:tab w:val="left" w:pos="567"/>
              </w:tabs>
              <w:spacing w:after="0"/>
              <w:rPr>
                <w:rFonts w:ascii="Times New Roman" w:eastAsia="Times New Roman" w:hAnsi="Times New Roman"/>
                <w:sz w:val="20"/>
                <w:szCs w:val="20"/>
                <w:lang w:eastAsia="ru-RU"/>
              </w:rPr>
            </w:pPr>
          </w:p>
        </w:tc>
        <w:tc>
          <w:tcPr>
            <w:tcW w:w="1701" w:type="dxa"/>
            <w:shd w:val="clear" w:color="auto" w:fill="auto"/>
          </w:tcPr>
          <w:p w:rsidR="00893B06" w:rsidRPr="006F0DCB" w:rsidRDefault="00893B06" w:rsidP="000966AF">
            <w:pPr>
              <w:tabs>
                <w:tab w:val="left" w:pos="567"/>
              </w:tabs>
              <w:spacing w:after="0"/>
              <w:rPr>
                <w:rFonts w:ascii="Times New Roman" w:eastAsia="Times New Roman" w:hAnsi="Times New Roman"/>
                <w:sz w:val="20"/>
                <w:szCs w:val="20"/>
                <w:lang w:eastAsia="ru-RU"/>
              </w:rPr>
            </w:pPr>
            <w:r w:rsidRPr="006F0DCB">
              <w:rPr>
                <w:rFonts w:ascii="Times New Roman" w:eastAsia="Times New Roman" w:hAnsi="Times New Roman"/>
                <w:sz w:val="20"/>
                <w:szCs w:val="20"/>
                <w:lang w:eastAsia="ru-RU"/>
              </w:rPr>
              <w:t>Комплексная контрольная работа</w:t>
            </w:r>
          </w:p>
        </w:tc>
        <w:tc>
          <w:tcPr>
            <w:tcW w:w="1523" w:type="dxa"/>
            <w:shd w:val="clear" w:color="auto" w:fill="auto"/>
          </w:tcPr>
          <w:p w:rsidR="00893B06" w:rsidRPr="006F0DCB" w:rsidRDefault="00893B06" w:rsidP="000966AF">
            <w:pPr>
              <w:tabs>
                <w:tab w:val="left" w:pos="567"/>
              </w:tabs>
              <w:spacing w:after="0"/>
              <w:rPr>
                <w:rFonts w:ascii="Times New Roman" w:eastAsia="Times New Roman" w:hAnsi="Times New Roman"/>
                <w:sz w:val="20"/>
                <w:szCs w:val="20"/>
                <w:lang w:eastAsia="ru-RU"/>
              </w:rPr>
            </w:pPr>
            <w:r w:rsidRPr="006F0DCB">
              <w:rPr>
                <w:rFonts w:ascii="Times New Roman" w:eastAsia="Times New Roman" w:hAnsi="Times New Roman"/>
                <w:sz w:val="20"/>
                <w:szCs w:val="20"/>
                <w:lang w:eastAsia="ru-RU"/>
              </w:rPr>
              <w:t>Комплексная контрольная работа</w:t>
            </w:r>
          </w:p>
        </w:tc>
      </w:tr>
      <w:tr w:rsidR="00893B06" w:rsidRPr="006F0DCB" w:rsidTr="000966AF">
        <w:tc>
          <w:tcPr>
            <w:tcW w:w="817" w:type="dxa"/>
            <w:shd w:val="clear" w:color="auto" w:fill="auto"/>
          </w:tcPr>
          <w:p w:rsidR="00893B06" w:rsidRPr="006F0DCB" w:rsidRDefault="00893B06" w:rsidP="000966AF">
            <w:pPr>
              <w:tabs>
                <w:tab w:val="left" w:pos="567"/>
              </w:tabs>
              <w:spacing w:after="0"/>
              <w:rPr>
                <w:rFonts w:ascii="Times New Roman" w:eastAsia="Times New Roman" w:hAnsi="Times New Roman"/>
                <w:sz w:val="24"/>
                <w:szCs w:val="24"/>
                <w:lang w:eastAsia="ru-RU"/>
              </w:rPr>
            </w:pPr>
            <w:r w:rsidRPr="006F0DCB">
              <w:rPr>
                <w:rFonts w:ascii="Times New Roman" w:eastAsia="Times New Roman" w:hAnsi="Times New Roman"/>
                <w:sz w:val="24"/>
                <w:szCs w:val="24"/>
                <w:lang w:eastAsia="ru-RU"/>
              </w:rPr>
              <w:t>8</w:t>
            </w:r>
          </w:p>
        </w:tc>
        <w:tc>
          <w:tcPr>
            <w:tcW w:w="2268" w:type="dxa"/>
            <w:shd w:val="clear" w:color="auto" w:fill="auto"/>
          </w:tcPr>
          <w:p w:rsidR="00893B06" w:rsidRPr="006F0DCB" w:rsidRDefault="00893B06" w:rsidP="000966AF">
            <w:pPr>
              <w:tabs>
                <w:tab w:val="left" w:pos="567"/>
              </w:tabs>
              <w:spacing w:after="0"/>
              <w:rPr>
                <w:rFonts w:ascii="Times New Roman" w:eastAsia="Times New Roman" w:hAnsi="Times New Roman"/>
                <w:sz w:val="24"/>
                <w:szCs w:val="24"/>
                <w:lang w:eastAsia="ru-RU"/>
              </w:rPr>
            </w:pPr>
            <w:r w:rsidRPr="006F0DCB">
              <w:rPr>
                <w:rFonts w:ascii="Times New Roman" w:eastAsia="Times New Roman" w:hAnsi="Times New Roman"/>
                <w:sz w:val="20"/>
                <w:szCs w:val="20"/>
                <w:lang w:eastAsia="ru-RU"/>
              </w:rPr>
              <w:t>Итоги предметных контрольных работ</w:t>
            </w:r>
          </w:p>
        </w:tc>
        <w:tc>
          <w:tcPr>
            <w:tcW w:w="3544" w:type="dxa"/>
            <w:vMerge/>
            <w:shd w:val="clear" w:color="auto" w:fill="auto"/>
          </w:tcPr>
          <w:p w:rsidR="00893B06" w:rsidRPr="006F0DCB" w:rsidRDefault="00893B06" w:rsidP="000966AF">
            <w:pPr>
              <w:tabs>
                <w:tab w:val="left" w:pos="567"/>
              </w:tabs>
              <w:spacing w:after="0"/>
              <w:rPr>
                <w:rFonts w:ascii="Times New Roman" w:eastAsia="Times New Roman" w:hAnsi="Times New Roman"/>
                <w:sz w:val="24"/>
                <w:szCs w:val="24"/>
                <w:lang w:eastAsia="ru-RU"/>
              </w:rPr>
            </w:pPr>
          </w:p>
        </w:tc>
        <w:tc>
          <w:tcPr>
            <w:tcW w:w="1701" w:type="dxa"/>
            <w:shd w:val="clear" w:color="auto" w:fill="auto"/>
          </w:tcPr>
          <w:p w:rsidR="00893B06" w:rsidRPr="006F0DCB" w:rsidRDefault="00893B06" w:rsidP="000966AF">
            <w:pPr>
              <w:tabs>
                <w:tab w:val="left" w:pos="567"/>
              </w:tabs>
              <w:spacing w:after="0"/>
              <w:rPr>
                <w:rFonts w:ascii="Times New Roman" w:eastAsia="Times New Roman" w:hAnsi="Times New Roman"/>
                <w:sz w:val="24"/>
                <w:szCs w:val="24"/>
                <w:lang w:eastAsia="ru-RU"/>
              </w:rPr>
            </w:pPr>
            <w:r w:rsidRPr="006F0DCB">
              <w:rPr>
                <w:rFonts w:ascii="Times New Roman" w:eastAsia="Times New Roman" w:hAnsi="Times New Roman"/>
                <w:sz w:val="20"/>
                <w:szCs w:val="20"/>
                <w:lang w:eastAsia="ru-RU"/>
              </w:rPr>
              <w:t>Комплексная контрольная работа</w:t>
            </w:r>
          </w:p>
        </w:tc>
        <w:tc>
          <w:tcPr>
            <w:tcW w:w="1523" w:type="dxa"/>
            <w:shd w:val="clear" w:color="auto" w:fill="auto"/>
          </w:tcPr>
          <w:p w:rsidR="00893B06" w:rsidRPr="006F0DCB" w:rsidRDefault="00893B06" w:rsidP="000966AF">
            <w:pPr>
              <w:tabs>
                <w:tab w:val="left" w:pos="567"/>
              </w:tabs>
              <w:spacing w:after="0"/>
              <w:rPr>
                <w:rFonts w:ascii="Times New Roman" w:eastAsia="Times New Roman" w:hAnsi="Times New Roman"/>
                <w:sz w:val="24"/>
                <w:szCs w:val="24"/>
                <w:lang w:eastAsia="ru-RU"/>
              </w:rPr>
            </w:pPr>
            <w:r w:rsidRPr="006F0DCB">
              <w:rPr>
                <w:rFonts w:ascii="Times New Roman" w:eastAsia="Times New Roman" w:hAnsi="Times New Roman"/>
                <w:sz w:val="20"/>
                <w:szCs w:val="20"/>
                <w:lang w:eastAsia="ru-RU"/>
              </w:rPr>
              <w:t>Переводной экзамен по русскому языку, математике, одному предмету по выбору</w:t>
            </w:r>
          </w:p>
        </w:tc>
      </w:tr>
      <w:tr w:rsidR="00893B06" w:rsidRPr="006F0DCB" w:rsidTr="000966AF">
        <w:tc>
          <w:tcPr>
            <w:tcW w:w="817" w:type="dxa"/>
            <w:shd w:val="clear" w:color="auto" w:fill="auto"/>
          </w:tcPr>
          <w:p w:rsidR="00893B06" w:rsidRPr="006F0DCB" w:rsidRDefault="00893B06" w:rsidP="000966AF">
            <w:pPr>
              <w:tabs>
                <w:tab w:val="left" w:pos="567"/>
              </w:tabs>
              <w:spacing w:after="0"/>
              <w:rPr>
                <w:rFonts w:ascii="Times New Roman" w:eastAsia="Times New Roman" w:hAnsi="Times New Roman"/>
                <w:sz w:val="24"/>
                <w:szCs w:val="24"/>
                <w:lang w:eastAsia="ru-RU"/>
              </w:rPr>
            </w:pPr>
            <w:r w:rsidRPr="006F0DCB">
              <w:rPr>
                <w:rFonts w:ascii="Times New Roman" w:eastAsia="Times New Roman" w:hAnsi="Times New Roman"/>
                <w:sz w:val="24"/>
                <w:szCs w:val="24"/>
                <w:lang w:eastAsia="ru-RU"/>
              </w:rPr>
              <w:t>9</w:t>
            </w:r>
          </w:p>
        </w:tc>
        <w:tc>
          <w:tcPr>
            <w:tcW w:w="2268" w:type="dxa"/>
            <w:shd w:val="clear" w:color="auto" w:fill="auto"/>
          </w:tcPr>
          <w:p w:rsidR="00893B06" w:rsidRPr="006F0DCB" w:rsidRDefault="00893B06" w:rsidP="000966AF">
            <w:pPr>
              <w:tabs>
                <w:tab w:val="left" w:pos="567"/>
              </w:tabs>
              <w:spacing w:after="0"/>
              <w:rPr>
                <w:rFonts w:ascii="Times New Roman" w:eastAsia="Times New Roman" w:hAnsi="Times New Roman"/>
                <w:sz w:val="24"/>
                <w:szCs w:val="24"/>
                <w:lang w:eastAsia="ru-RU"/>
              </w:rPr>
            </w:pPr>
            <w:r w:rsidRPr="006F0DCB">
              <w:rPr>
                <w:rFonts w:ascii="Times New Roman" w:eastAsia="Times New Roman" w:hAnsi="Times New Roman"/>
                <w:sz w:val="20"/>
                <w:szCs w:val="20"/>
                <w:lang w:eastAsia="ru-RU"/>
              </w:rPr>
              <w:t>Итоги предметных контрольных работ; итоги переводных экзаменов за 8 класс</w:t>
            </w:r>
          </w:p>
        </w:tc>
        <w:tc>
          <w:tcPr>
            <w:tcW w:w="3544" w:type="dxa"/>
            <w:vMerge/>
            <w:shd w:val="clear" w:color="auto" w:fill="auto"/>
          </w:tcPr>
          <w:p w:rsidR="00893B06" w:rsidRPr="006F0DCB" w:rsidRDefault="00893B06" w:rsidP="000966AF">
            <w:pPr>
              <w:tabs>
                <w:tab w:val="left" w:pos="567"/>
              </w:tabs>
              <w:spacing w:after="0"/>
              <w:rPr>
                <w:rFonts w:ascii="Times New Roman" w:eastAsia="Times New Roman" w:hAnsi="Times New Roman"/>
                <w:sz w:val="24"/>
                <w:szCs w:val="24"/>
                <w:lang w:eastAsia="ru-RU"/>
              </w:rPr>
            </w:pPr>
          </w:p>
        </w:tc>
        <w:tc>
          <w:tcPr>
            <w:tcW w:w="1701" w:type="dxa"/>
            <w:shd w:val="clear" w:color="auto" w:fill="auto"/>
          </w:tcPr>
          <w:p w:rsidR="00893B06" w:rsidRPr="006F0DCB" w:rsidRDefault="00893B06" w:rsidP="000966AF">
            <w:pPr>
              <w:tabs>
                <w:tab w:val="left" w:pos="567"/>
              </w:tabs>
              <w:spacing w:after="0"/>
              <w:rPr>
                <w:rFonts w:ascii="Times New Roman" w:eastAsia="Times New Roman" w:hAnsi="Times New Roman"/>
                <w:sz w:val="24"/>
                <w:szCs w:val="24"/>
                <w:lang w:eastAsia="ru-RU"/>
              </w:rPr>
            </w:pPr>
            <w:r w:rsidRPr="006F0DCB">
              <w:rPr>
                <w:rFonts w:ascii="Times New Roman" w:eastAsia="Times New Roman" w:hAnsi="Times New Roman"/>
                <w:sz w:val="20"/>
                <w:szCs w:val="20"/>
                <w:lang w:eastAsia="ru-RU"/>
              </w:rPr>
              <w:t>Комплексная контрольная работа</w:t>
            </w:r>
          </w:p>
        </w:tc>
        <w:tc>
          <w:tcPr>
            <w:tcW w:w="1523" w:type="dxa"/>
            <w:shd w:val="clear" w:color="auto" w:fill="auto"/>
          </w:tcPr>
          <w:p w:rsidR="00893B06" w:rsidRPr="006F0DCB" w:rsidRDefault="00893B06" w:rsidP="000966AF">
            <w:pPr>
              <w:tabs>
                <w:tab w:val="left" w:pos="567"/>
              </w:tabs>
              <w:spacing w:after="0"/>
              <w:rPr>
                <w:rFonts w:ascii="Times New Roman" w:eastAsia="Times New Roman" w:hAnsi="Times New Roman"/>
                <w:sz w:val="24"/>
                <w:szCs w:val="24"/>
                <w:lang w:eastAsia="ru-RU"/>
              </w:rPr>
            </w:pPr>
            <w:r w:rsidRPr="006F0DCB">
              <w:rPr>
                <w:rFonts w:ascii="Times New Roman" w:eastAsia="Times New Roman" w:hAnsi="Times New Roman"/>
                <w:sz w:val="20"/>
                <w:szCs w:val="20"/>
                <w:lang w:eastAsia="ru-RU"/>
              </w:rPr>
              <w:t>ГИА</w:t>
            </w:r>
          </w:p>
        </w:tc>
      </w:tr>
    </w:tbl>
    <w:p w:rsidR="00893B06" w:rsidRPr="00643A16" w:rsidRDefault="00893B06" w:rsidP="00893B06">
      <w:pPr>
        <w:spacing w:after="0"/>
        <w:rPr>
          <w:rFonts w:ascii="Times New Roman" w:eastAsia="Times New Roman" w:hAnsi="Times New Roman"/>
          <w:b/>
          <w:lang w:eastAsia="ru-RU"/>
        </w:rPr>
      </w:pPr>
      <w:r w:rsidRPr="00643A16">
        <w:rPr>
          <w:rFonts w:ascii="Times New Roman" w:eastAsia="Times New Roman" w:hAnsi="Times New Roman"/>
          <w:b/>
          <w:lang w:eastAsia="ru-RU"/>
        </w:rPr>
        <w:t>Система внутришкольного мониторинга образовательных достижений</w:t>
      </w:r>
    </w:p>
    <w:p w:rsidR="00893B06" w:rsidRDefault="00893B06" w:rsidP="00893B06">
      <w:pPr>
        <w:tabs>
          <w:tab w:val="left" w:pos="567"/>
        </w:tabs>
        <w:spacing w:after="0"/>
        <w:jc w:val="both"/>
        <w:rPr>
          <w:rFonts w:ascii="Times New Roman" w:eastAsia="Times New Roman" w:hAnsi="Times New Roman"/>
          <w:lang w:eastAsia="ru-RU"/>
        </w:rPr>
      </w:pPr>
      <w:r w:rsidRPr="00643A16">
        <w:rPr>
          <w:rFonts w:ascii="Times New Roman" w:eastAsia="Times New Roman" w:hAnsi="Times New Roman"/>
          <w:lang w:eastAsia="ru-RU"/>
        </w:rPr>
        <w:t xml:space="preserve">Внутришкольный мониторинг образовательных достижений ведётся каждым учителем-предметником  и  фиксируется  с  помощью  классных </w:t>
      </w:r>
      <w:r>
        <w:rPr>
          <w:rFonts w:ascii="Times New Roman" w:eastAsia="Times New Roman" w:hAnsi="Times New Roman"/>
          <w:lang w:eastAsia="ru-RU"/>
        </w:rPr>
        <w:t xml:space="preserve"> журналов, дневников учащихся. </w:t>
      </w:r>
    </w:p>
    <w:p w:rsidR="00893B06" w:rsidRPr="00643A16" w:rsidRDefault="00893B06" w:rsidP="00893B06">
      <w:pPr>
        <w:tabs>
          <w:tab w:val="left" w:pos="567"/>
        </w:tabs>
        <w:spacing w:after="0"/>
        <w:jc w:val="both"/>
        <w:rPr>
          <w:rFonts w:ascii="Times New Roman" w:eastAsia="Times New Roman" w:hAnsi="Times New Roman"/>
          <w:lang w:eastAsia="ru-RU"/>
        </w:rPr>
      </w:pPr>
      <w:r w:rsidRPr="00643A16">
        <w:rPr>
          <w:rFonts w:ascii="Times New Roman" w:eastAsia="Times New Roman" w:hAnsi="Times New Roman"/>
          <w:lang w:eastAsia="ru-RU"/>
        </w:rPr>
        <w:t xml:space="preserve">Одним из составляющих системы внутришкольного мониторинга образовательных достижений является </w:t>
      </w:r>
      <w:r w:rsidRPr="00643A16">
        <w:rPr>
          <w:rFonts w:ascii="Times New Roman" w:eastAsia="Times New Roman" w:hAnsi="Times New Roman"/>
          <w:b/>
          <w:i/>
          <w:lang w:eastAsia="ru-RU"/>
        </w:rPr>
        <w:t xml:space="preserve">ученическое портфолио. </w:t>
      </w:r>
      <w:r w:rsidRPr="00643A16">
        <w:rPr>
          <w:rFonts w:ascii="TimesNewRomanPSMT" w:eastAsia="Times New Roman" w:hAnsi="TimesNewRomanPSMT" w:cs="TimesNewRomanPSMT"/>
          <w:lang w:eastAsia="ru-RU"/>
        </w:rPr>
        <w:t xml:space="preserve"> </w:t>
      </w:r>
      <w:r w:rsidRPr="00643A16">
        <w:rPr>
          <w:rFonts w:ascii="Times New Roman" w:eastAsia="Times New Roman" w:hAnsi="Times New Roman"/>
          <w:lang w:eastAsia="ru-RU"/>
        </w:rPr>
        <w:t>Портфолио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893B06" w:rsidRPr="00643A16" w:rsidRDefault="00893B06" w:rsidP="00893B06">
      <w:pPr>
        <w:spacing w:after="0"/>
        <w:ind w:firstLine="454"/>
        <w:jc w:val="both"/>
        <w:rPr>
          <w:rFonts w:ascii="Times New Roman" w:eastAsia="Times New Roman" w:hAnsi="Times New Roman"/>
          <w:lang w:eastAsia="ru-RU"/>
        </w:rPr>
      </w:pPr>
      <w:r w:rsidRPr="00643A16">
        <w:rPr>
          <w:rFonts w:ascii="Times New Roman" w:eastAsia="Times New Roman" w:hAnsi="Times New Roman"/>
          <w:lang w:eastAsia="ru-RU"/>
        </w:rPr>
        <w:t>В состав портфолио достижений включаются результаты, достигнутые обучающимся:</w:t>
      </w:r>
    </w:p>
    <w:p w:rsidR="00893B06" w:rsidRPr="00643A16" w:rsidRDefault="00893B06" w:rsidP="00893B06">
      <w:pPr>
        <w:spacing w:after="0"/>
        <w:ind w:firstLine="454"/>
        <w:jc w:val="both"/>
        <w:rPr>
          <w:rFonts w:ascii="Times New Roman" w:eastAsia="Times New Roman" w:hAnsi="Times New Roman"/>
          <w:lang w:eastAsia="ru-RU"/>
        </w:rPr>
      </w:pPr>
      <w:r w:rsidRPr="00643A16">
        <w:rPr>
          <w:rFonts w:ascii="Times New Roman" w:eastAsia="Times New Roman" w:hAnsi="Times New Roman"/>
          <w:lang w:eastAsia="ru-RU"/>
        </w:rPr>
        <w:lastRenderedPageBreak/>
        <w:t xml:space="preserve">- в ходе учебной деятельности, </w:t>
      </w:r>
    </w:p>
    <w:p w:rsidR="00893B06" w:rsidRPr="00643A16" w:rsidRDefault="00893B06" w:rsidP="00893B06">
      <w:pPr>
        <w:spacing w:after="0"/>
        <w:ind w:firstLine="454"/>
        <w:jc w:val="both"/>
        <w:rPr>
          <w:rFonts w:ascii="Times New Roman" w:eastAsia="Times New Roman" w:hAnsi="Times New Roman"/>
          <w:lang w:eastAsia="ru-RU"/>
        </w:rPr>
      </w:pPr>
      <w:r>
        <w:rPr>
          <w:rFonts w:ascii="Times New Roman" w:eastAsia="Times New Roman" w:hAnsi="Times New Roman"/>
          <w:lang w:eastAsia="ru-RU"/>
        </w:rPr>
        <w:t xml:space="preserve">- </w:t>
      </w:r>
      <w:r w:rsidRPr="00643A16">
        <w:rPr>
          <w:rFonts w:ascii="Times New Roman" w:eastAsia="Times New Roman" w:hAnsi="Times New Roman"/>
          <w:lang w:eastAsia="ru-RU"/>
        </w:rPr>
        <w:t>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893B06" w:rsidRDefault="00893B06" w:rsidP="00893B06">
      <w:pPr>
        <w:ind w:firstLine="454"/>
        <w:jc w:val="both"/>
        <w:rPr>
          <w:rFonts w:ascii="Times New Roman" w:hAnsi="Times New Roman"/>
        </w:rPr>
      </w:pPr>
      <w:r w:rsidRPr="00643A16">
        <w:rPr>
          <w:rFonts w:ascii="Times New Roman" w:hAnsi="Times New Roman"/>
        </w:rPr>
        <w:t>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w:t>
      </w:r>
      <w:r>
        <w:rPr>
          <w:rFonts w:ascii="Times New Roman" w:hAnsi="Times New Roman"/>
        </w:rPr>
        <w:t>ия обучающегося не допускается.</w:t>
      </w:r>
    </w:p>
    <w:p w:rsidR="00893B06" w:rsidRPr="00893B06" w:rsidRDefault="00893B06" w:rsidP="00893B06">
      <w:pPr>
        <w:ind w:firstLine="454"/>
        <w:jc w:val="both"/>
        <w:rPr>
          <w:rFonts w:ascii="Times New Roman" w:hAnsi="Times New Roman"/>
        </w:rPr>
      </w:pPr>
      <w:r w:rsidRPr="00643A16">
        <w:rPr>
          <w:rFonts w:ascii="Times New Roman" w:hAnsi="Times New Roman"/>
          <w:b/>
        </w:rPr>
        <w:t xml:space="preserve">Модель портфеля достижений учащегося </w:t>
      </w:r>
      <w:r>
        <w:rPr>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1491"/>
        <w:gridCol w:w="1382"/>
        <w:gridCol w:w="1489"/>
        <w:gridCol w:w="1382"/>
        <w:gridCol w:w="1489"/>
        <w:gridCol w:w="1382"/>
      </w:tblGrid>
      <w:tr w:rsidR="00893B06" w:rsidRPr="00643A16" w:rsidTr="000966AF">
        <w:trPr>
          <w:trHeight w:val="602"/>
        </w:trPr>
        <w:tc>
          <w:tcPr>
            <w:tcW w:w="817" w:type="dxa"/>
            <w:vMerge w:val="restart"/>
            <w:shd w:val="clear" w:color="auto" w:fill="auto"/>
          </w:tcPr>
          <w:p w:rsidR="00893B06" w:rsidRPr="00643A16" w:rsidRDefault="00893B06" w:rsidP="000966AF">
            <w:pPr>
              <w:spacing w:after="0"/>
              <w:jc w:val="center"/>
              <w:rPr>
                <w:rFonts w:ascii="Times New Roman" w:hAnsi="Times New Roman"/>
                <w:b/>
              </w:rPr>
            </w:pPr>
            <w:r w:rsidRPr="00643A16">
              <w:rPr>
                <w:rFonts w:ascii="Times New Roman" w:hAnsi="Times New Roman"/>
                <w:b/>
              </w:rPr>
              <w:t>Класс</w:t>
            </w:r>
          </w:p>
        </w:tc>
        <w:tc>
          <w:tcPr>
            <w:tcW w:w="3012" w:type="dxa"/>
            <w:gridSpan w:val="2"/>
            <w:shd w:val="clear" w:color="auto" w:fill="auto"/>
          </w:tcPr>
          <w:p w:rsidR="00893B06" w:rsidRPr="00643A16" w:rsidRDefault="00893B06" w:rsidP="000966AF">
            <w:pPr>
              <w:spacing w:after="0"/>
              <w:jc w:val="center"/>
              <w:rPr>
                <w:rFonts w:ascii="Times New Roman" w:hAnsi="Times New Roman"/>
                <w:b/>
              </w:rPr>
            </w:pPr>
            <w:r w:rsidRPr="00643A16">
              <w:rPr>
                <w:rFonts w:ascii="Times New Roman" w:hAnsi="Times New Roman"/>
                <w:b/>
              </w:rPr>
              <w:t>Личностные результаты</w:t>
            </w:r>
          </w:p>
        </w:tc>
        <w:tc>
          <w:tcPr>
            <w:tcW w:w="3012" w:type="dxa"/>
            <w:gridSpan w:val="2"/>
            <w:shd w:val="clear" w:color="auto" w:fill="auto"/>
          </w:tcPr>
          <w:p w:rsidR="00893B06" w:rsidRPr="00643A16" w:rsidRDefault="00893B06" w:rsidP="000966AF">
            <w:pPr>
              <w:spacing w:after="0"/>
              <w:jc w:val="center"/>
              <w:rPr>
                <w:rFonts w:ascii="Times New Roman" w:hAnsi="Times New Roman"/>
                <w:b/>
              </w:rPr>
            </w:pPr>
            <w:r w:rsidRPr="00643A16">
              <w:rPr>
                <w:rFonts w:ascii="Times New Roman" w:hAnsi="Times New Roman"/>
                <w:b/>
              </w:rPr>
              <w:t>Метапредметные результаты</w:t>
            </w:r>
          </w:p>
        </w:tc>
        <w:tc>
          <w:tcPr>
            <w:tcW w:w="3012" w:type="dxa"/>
            <w:gridSpan w:val="2"/>
            <w:shd w:val="clear" w:color="auto" w:fill="auto"/>
          </w:tcPr>
          <w:p w:rsidR="00893B06" w:rsidRPr="00643A16" w:rsidRDefault="00893B06" w:rsidP="000966AF">
            <w:pPr>
              <w:spacing w:after="0"/>
              <w:jc w:val="center"/>
              <w:rPr>
                <w:rFonts w:ascii="Times New Roman" w:hAnsi="Times New Roman"/>
                <w:b/>
              </w:rPr>
            </w:pPr>
            <w:r w:rsidRPr="00643A16">
              <w:rPr>
                <w:rFonts w:ascii="Times New Roman" w:hAnsi="Times New Roman"/>
                <w:b/>
              </w:rPr>
              <w:t>Предметные результаты</w:t>
            </w:r>
          </w:p>
        </w:tc>
      </w:tr>
      <w:tr w:rsidR="00893B06" w:rsidRPr="00643A16" w:rsidTr="000966AF">
        <w:trPr>
          <w:trHeight w:val="354"/>
        </w:trPr>
        <w:tc>
          <w:tcPr>
            <w:tcW w:w="817" w:type="dxa"/>
            <w:vMerge/>
            <w:shd w:val="clear" w:color="auto" w:fill="auto"/>
          </w:tcPr>
          <w:p w:rsidR="00893B06" w:rsidRPr="00643A16" w:rsidRDefault="00893B06" w:rsidP="000966AF">
            <w:pPr>
              <w:spacing w:after="0"/>
              <w:jc w:val="center"/>
              <w:rPr>
                <w:rFonts w:ascii="Times New Roman" w:hAnsi="Times New Roman"/>
                <w:b/>
              </w:rPr>
            </w:pPr>
          </w:p>
        </w:tc>
        <w:tc>
          <w:tcPr>
            <w:tcW w:w="1506" w:type="dxa"/>
            <w:shd w:val="clear" w:color="auto" w:fill="auto"/>
          </w:tcPr>
          <w:p w:rsidR="00893B06" w:rsidRPr="00643A16" w:rsidRDefault="00893B06" w:rsidP="000966AF">
            <w:pPr>
              <w:spacing w:after="0"/>
              <w:jc w:val="center"/>
              <w:rPr>
                <w:rFonts w:ascii="Times New Roman" w:hAnsi="Times New Roman"/>
                <w:b/>
              </w:rPr>
            </w:pPr>
            <w:r w:rsidRPr="00643A16">
              <w:rPr>
                <w:rFonts w:ascii="Times New Roman" w:hAnsi="Times New Roman"/>
                <w:b/>
              </w:rPr>
              <w:t>Достижения</w:t>
            </w:r>
          </w:p>
        </w:tc>
        <w:tc>
          <w:tcPr>
            <w:tcW w:w="1506" w:type="dxa"/>
            <w:shd w:val="clear" w:color="auto" w:fill="auto"/>
          </w:tcPr>
          <w:p w:rsidR="00893B06" w:rsidRPr="00643A16" w:rsidRDefault="00893B06" w:rsidP="000966AF">
            <w:pPr>
              <w:spacing w:after="0"/>
              <w:jc w:val="center"/>
              <w:rPr>
                <w:rFonts w:ascii="Times New Roman" w:hAnsi="Times New Roman"/>
                <w:b/>
              </w:rPr>
            </w:pPr>
            <w:r w:rsidRPr="00643A16">
              <w:rPr>
                <w:rFonts w:ascii="Times New Roman" w:hAnsi="Times New Roman"/>
                <w:b/>
              </w:rPr>
              <w:t>Работы</w:t>
            </w:r>
          </w:p>
        </w:tc>
        <w:tc>
          <w:tcPr>
            <w:tcW w:w="1506" w:type="dxa"/>
            <w:shd w:val="clear" w:color="auto" w:fill="auto"/>
          </w:tcPr>
          <w:p w:rsidR="00893B06" w:rsidRPr="00643A16" w:rsidRDefault="00893B06" w:rsidP="000966AF">
            <w:pPr>
              <w:spacing w:after="0"/>
              <w:jc w:val="center"/>
              <w:rPr>
                <w:rFonts w:ascii="Times New Roman" w:hAnsi="Times New Roman"/>
                <w:b/>
              </w:rPr>
            </w:pPr>
            <w:r w:rsidRPr="00643A16">
              <w:rPr>
                <w:rFonts w:ascii="Times New Roman" w:hAnsi="Times New Roman"/>
                <w:b/>
              </w:rPr>
              <w:t>Табель результатов</w:t>
            </w:r>
          </w:p>
        </w:tc>
        <w:tc>
          <w:tcPr>
            <w:tcW w:w="1506" w:type="dxa"/>
            <w:shd w:val="clear" w:color="auto" w:fill="auto"/>
          </w:tcPr>
          <w:p w:rsidR="00893B06" w:rsidRPr="00643A16" w:rsidRDefault="00893B06" w:rsidP="000966AF">
            <w:pPr>
              <w:spacing w:after="0"/>
              <w:jc w:val="center"/>
              <w:rPr>
                <w:rFonts w:ascii="Times New Roman" w:hAnsi="Times New Roman"/>
                <w:b/>
              </w:rPr>
            </w:pPr>
            <w:r w:rsidRPr="00643A16">
              <w:rPr>
                <w:rFonts w:ascii="Times New Roman" w:hAnsi="Times New Roman"/>
                <w:b/>
              </w:rPr>
              <w:t>Работы</w:t>
            </w:r>
          </w:p>
        </w:tc>
        <w:tc>
          <w:tcPr>
            <w:tcW w:w="1506" w:type="dxa"/>
            <w:shd w:val="clear" w:color="auto" w:fill="auto"/>
          </w:tcPr>
          <w:p w:rsidR="00893B06" w:rsidRPr="00643A16" w:rsidRDefault="00893B06" w:rsidP="000966AF">
            <w:pPr>
              <w:spacing w:after="0"/>
              <w:jc w:val="center"/>
              <w:rPr>
                <w:rFonts w:ascii="Times New Roman" w:hAnsi="Times New Roman"/>
                <w:b/>
              </w:rPr>
            </w:pPr>
            <w:r w:rsidRPr="00643A16">
              <w:rPr>
                <w:rFonts w:ascii="Times New Roman" w:hAnsi="Times New Roman"/>
                <w:b/>
              </w:rPr>
              <w:t>Табель результатов</w:t>
            </w:r>
          </w:p>
        </w:tc>
        <w:tc>
          <w:tcPr>
            <w:tcW w:w="1506" w:type="dxa"/>
            <w:shd w:val="clear" w:color="auto" w:fill="auto"/>
          </w:tcPr>
          <w:p w:rsidR="00893B06" w:rsidRPr="00643A16" w:rsidRDefault="00893B06" w:rsidP="000966AF">
            <w:pPr>
              <w:spacing w:after="0"/>
              <w:jc w:val="center"/>
              <w:rPr>
                <w:rFonts w:ascii="Times New Roman" w:hAnsi="Times New Roman"/>
                <w:b/>
              </w:rPr>
            </w:pPr>
            <w:r w:rsidRPr="00643A16">
              <w:rPr>
                <w:rFonts w:ascii="Times New Roman" w:hAnsi="Times New Roman"/>
                <w:b/>
              </w:rPr>
              <w:t>Работы</w:t>
            </w:r>
          </w:p>
        </w:tc>
      </w:tr>
      <w:tr w:rsidR="00893B06" w:rsidRPr="00643A16" w:rsidTr="000966AF">
        <w:tc>
          <w:tcPr>
            <w:tcW w:w="817" w:type="dxa"/>
            <w:shd w:val="clear" w:color="auto" w:fill="auto"/>
          </w:tcPr>
          <w:p w:rsidR="00893B06" w:rsidRPr="00643A16" w:rsidRDefault="00893B06" w:rsidP="000966AF">
            <w:pPr>
              <w:spacing w:after="0"/>
              <w:jc w:val="both"/>
              <w:rPr>
                <w:rFonts w:ascii="Times New Roman" w:hAnsi="Times New Roman"/>
              </w:rPr>
            </w:pPr>
            <w:r w:rsidRPr="00643A16">
              <w:rPr>
                <w:rFonts w:ascii="Times New Roman" w:hAnsi="Times New Roman"/>
              </w:rPr>
              <w:t>5</w:t>
            </w:r>
          </w:p>
        </w:tc>
        <w:tc>
          <w:tcPr>
            <w:tcW w:w="1506" w:type="dxa"/>
            <w:shd w:val="clear" w:color="auto" w:fill="auto"/>
          </w:tcPr>
          <w:p w:rsidR="00893B06" w:rsidRPr="00643A16" w:rsidRDefault="00893B06" w:rsidP="000966AF">
            <w:pPr>
              <w:spacing w:after="0"/>
              <w:jc w:val="both"/>
              <w:rPr>
                <w:rFonts w:ascii="Times New Roman" w:hAnsi="Times New Roman"/>
              </w:rPr>
            </w:pPr>
          </w:p>
        </w:tc>
        <w:tc>
          <w:tcPr>
            <w:tcW w:w="1506" w:type="dxa"/>
            <w:shd w:val="clear" w:color="auto" w:fill="auto"/>
          </w:tcPr>
          <w:p w:rsidR="00893B06" w:rsidRPr="00643A16" w:rsidRDefault="00893B06" w:rsidP="000966AF">
            <w:pPr>
              <w:spacing w:after="0"/>
              <w:jc w:val="both"/>
              <w:rPr>
                <w:rFonts w:ascii="Times New Roman" w:hAnsi="Times New Roman"/>
              </w:rPr>
            </w:pPr>
          </w:p>
        </w:tc>
        <w:tc>
          <w:tcPr>
            <w:tcW w:w="1506" w:type="dxa"/>
            <w:shd w:val="clear" w:color="auto" w:fill="auto"/>
          </w:tcPr>
          <w:p w:rsidR="00893B06" w:rsidRPr="00643A16" w:rsidRDefault="00893B06" w:rsidP="000966AF">
            <w:pPr>
              <w:spacing w:after="0"/>
              <w:jc w:val="both"/>
              <w:rPr>
                <w:rFonts w:ascii="Times New Roman" w:hAnsi="Times New Roman"/>
              </w:rPr>
            </w:pPr>
          </w:p>
        </w:tc>
        <w:tc>
          <w:tcPr>
            <w:tcW w:w="1506" w:type="dxa"/>
            <w:shd w:val="clear" w:color="auto" w:fill="auto"/>
          </w:tcPr>
          <w:p w:rsidR="00893B06" w:rsidRPr="00643A16" w:rsidRDefault="00893B06" w:rsidP="000966AF">
            <w:pPr>
              <w:spacing w:after="0"/>
              <w:jc w:val="both"/>
              <w:rPr>
                <w:rFonts w:ascii="Times New Roman" w:hAnsi="Times New Roman"/>
              </w:rPr>
            </w:pPr>
          </w:p>
        </w:tc>
        <w:tc>
          <w:tcPr>
            <w:tcW w:w="1506" w:type="dxa"/>
            <w:shd w:val="clear" w:color="auto" w:fill="auto"/>
          </w:tcPr>
          <w:p w:rsidR="00893B06" w:rsidRPr="00643A16" w:rsidRDefault="00893B06" w:rsidP="000966AF">
            <w:pPr>
              <w:spacing w:after="0"/>
              <w:jc w:val="both"/>
              <w:rPr>
                <w:rFonts w:ascii="Times New Roman" w:hAnsi="Times New Roman"/>
              </w:rPr>
            </w:pPr>
          </w:p>
        </w:tc>
        <w:tc>
          <w:tcPr>
            <w:tcW w:w="1506" w:type="dxa"/>
            <w:shd w:val="clear" w:color="auto" w:fill="auto"/>
          </w:tcPr>
          <w:p w:rsidR="00893B06" w:rsidRPr="00643A16" w:rsidRDefault="00893B06" w:rsidP="000966AF">
            <w:pPr>
              <w:spacing w:after="0"/>
              <w:jc w:val="both"/>
              <w:rPr>
                <w:rFonts w:ascii="Times New Roman" w:hAnsi="Times New Roman"/>
              </w:rPr>
            </w:pPr>
          </w:p>
        </w:tc>
      </w:tr>
      <w:tr w:rsidR="00893B06" w:rsidRPr="00643A16" w:rsidTr="000966AF">
        <w:tc>
          <w:tcPr>
            <w:tcW w:w="817" w:type="dxa"/>
            <w:shd w:val="clear" w:color="auto" w:fill="auto"/>
          </w:tcPr>
          <w:p w:rsidR="00893B06" w:rsidRPr="00643A16" w:rsidRDefault="00893B06" w:rsidP="000966AF">
            <w:pPr>
              <w:spacing w:after="0"/>
              <w:jc w:val="both"/>
              <w:rPr>
                <w:rFonts w:ascii="Times New Roman" w:hAnsi="Times New Roman"/>
              </w:rPr>
            </w:pPr>
            <w:r w:rsidRPr="00643A16">
              <w:rPr>
                <w:rFonts w:ascii="Times New Roman" w:hAnsi="Times New Roman"/>
              </w:rPr>
              <w:t>6</w:t>
            </w:r>
          </w:p>
        </w:tc>
        <w:tc>
          <w:tcPr>
            <w:tcW w:w="1506" w:type="dxa"/>
            <w:shd w:val="clear" w:color="auto" w:fill="auto"/>
          </w:tcPr>
          <w:p w:rsidR="00893B06" w:rsidRPr="00643A16" w:rsidRDefault="00893B06" w:rsidP="000966AF">
            <w:pPr>
              <w:spacing w:after="0"/>
              <w:jc w:val="both"/>
              <w:rPr>
                <w:rFonts w:ascii="Times New Roman" w:hAnsi="Times New Roman"/>
              </w:rPr>
            </w:pPr>
          </w:p>
        </w:tc>
        <w:tc>
          <w:tcPr>
            <w:tcW w:w="1506" w:type="dxa"/>
            <w:shd w:val="clear" w:color="auto" w:fill="auto"/>
          </w:tcPr>
          <w:p w:rsidR="00893B06" w:rsidRPr="00643A16" w:rsidRDefault="00893B06" w:rsidP="000966AF">
            <w:pPr>
              <w:spacing w:after="0"/>
              <w:jc w:val="both"/>
              <w:rPr>
                <w:rFonts w:ascii="Times New Roman" w:hAnsi="Times New Roman"/>
              </w:rPr>
            </w:pPr>
          </w:p>
        </w:tc>
        <w:tc>
          <w:tcPr>
            <w:tcW w:w="1506" w:type="dxa"/>
            <w:shd w:val="clear" w:color="auto" w:fill="auto"/>
          </w:tcPr>
          <w:p w:rsidR="00893B06" w:rsidRPr="00643A16" w:rsidRDefault="00893B06" w:rsidP="000966AF">
            <w:pPr>
              <w:spacing w:after="0"/>
              <w:jc w:val="both"/>
              <w:rPr>
                <w:rFonts w:ascii="Times New Roman" w:hAnsi="Times New Roman"/>
              </w:rPr>
            </w:pPr>
          </w:p>
        </w:tc>
        <w:tc>
          <w:tcPr>
            <w:tcW w:w="1506" w:type="dxa"/>
            <w:shd w:val="clear" w:color="auto" w:fill="auto"/>
          </w:tcPr>
          <w:p w:rsidR="00893B06" w:rsidRPr="00643A16" w:rsidRDefault="00893B06" w:rsidP="000966AF">
            <w:pPr>
              <w:spacing w:after="0"/>
              <w:jc w:val="both"/>
              <w:rPr>
                <w:rFonts w:ascii="Times New Roman" w:hAnsi="Times New Roman"/>
              </w:rPr>
            </w:pPr>
          </w:p>
        </w:tc>
        <w:tc>
          <w:tcPr>
            <w:tcW w:w="1506" w:type="dxa"/>
            <w:shd w:val="clear" w:color="auto" w:fill="auto"/>
          </w:tcPr>
          <w:p w:rsidR="00893B06" w:rsidRPr="00643A16" w:rsidRDefault="00893B06" w:rsidP="000966AF">
            <w:pPr>
              <w:spacing w:after="0"/>
              <w:jc w:val="both"/>
              <w:rPr>
                <w:rFonts w:ascii="Times New Roman" w:hAnsi="Times New Roman"/>
              </w:rPr>
            </w:pPr>
          </w:p>
        </w:tc>
        <w:tc>
          <w:tcPr>
            <w:tcW w:w="1506" w:type="dxa"/>
            <w:shd w:val="clear" w:color="auto" w:fill="auto"/>
          </w:tcPr>
          <w:p w:rsidR="00893B06" w:rsidRPr="00643A16" w:rsidRDefault="00893B06" w:rsidP="000966AF">
            <w:pPr>
              <w:spacing w:after="0"/>
              <w:jc w:val="both"/>
              <w:rPr>
                <w:rFonts w:ascii="Times New Roman" w:hAnsi="Times New Roman"/>
              </w:rPr>
            </w:pPr>
          </w:p>
        </w:tc>
      </w:tr>
      <w:tr w:rsidR="00893B06" w:rsidRPr="00643A16" w:rsidTr="000966AF">
        <w:tc>
          <w:tcPr>
            <w:tcW w:w="817" w:type="dxa"/>
            <w:shd w:val="clear" w:color="auto" w:fill="auto"/>
          </w:tcPr>
          <w:p w:rsidR="00893B06" w:rsidRPr="00643A16" w:rsidRDefault="00893B06" w:rsidP="000966AF">
            <w:pPr>
              <w:spacing w:after="0"/>
              <w:jc w:val="both"/>
              <w:rPr>
                <w:rFonts w:ascii="Times New Roman" w:hAnsi="Times New Roman"/>
              </w:rPr>
            </w:pPr>
            <w:r>
              <w:rPr>
                <w:rFonts w:ascii="Times New Roman" w:hAnsi="Times New Roman"/>
              </w:rPr>
              <w:t>7</w:t>
            </w:r>
          </w:p>
        </w:tc>
        <w:tc>
          <w:tcPr>
            <w:tcW w:w="1506" w:type="dxa"/>
            <w:shd w:val="clear" w:color="auto" w:fill="auto"/>
          </w:tcPr>
          <w:p w:rsidR="00893B06" w:rsidRPr="00643A16" w:rsidRDefault="00893B06" w:rsidP="000966AF">
            <w:pPr>
              <w:spacing w:after="0"/>
              <w:jc w:val="both"/>
              <w:rPr>
                <w:rFonts w:ascii="Times New Roman" w:hAnsi="Times New Roman"/>
              </w:rPr>
            </w:pPr>
          </w:p>
        </w:tc>
        <w:tc>
          <w:tcPr>
            <w:tcW w:w="1506" w:type="dxa"/>
            <w:shd w:val="clear" w:color="auto" w:fill="auto"/>
          </w:tcPr>
          <w:p w:rsidR="00893B06" w:rsidRPr="00643A16" w:rsidRDefault="00893B06" w:rsidP="000966AF">
            <w:pPr>
              <w:spacing w:after="0"/>
              <w:jc w:val="both"/>
              <w:rPr>
                <w:rFonts w:ascii="Times New Roman" w:hAnsi="Times New Roman"/>
              </w:rPr>
            </w:pPr>
          </w:p>
        </w:tc>
        <w:tc>
          <w:tcPr>
            <w:tcW w:w="1506" w:type="dxa"/>
            <w:shd w:val="clear" w:color="auto" w:fill="auto"/>
          </w:tcPr>
          <w:p w:rsidR="00893B06" w:rsidRPr="00643A16" w:rsidRDefault="00893B06" w:rsidP="000966AF">
            <w:pPr>
              <w:spacing w:after="0"/>
              <w:jc w:val="both"/>
              <w:rPr>
                <w:rFonts w:ascii="Times New Roman" w:hAnsi="Times New Roman"/>
              </w:rPr>
            </w:pPr>
          </w:p>
        </w:tc>
        <w:tc>
          <w:tcPr>
            <w:tcW w:w="1506" w:type="dxa"/>
            <w:shd w:val="clear" w:color="auto" w:fill="auto"/>
          </w:tcPr>
          <w:p w:rsidR="00893B06" w:rsidRPr="00643A16" w:rsidRDefault="00893B06" w:rsidP="000966AF">
            <w:pPr>
              <w:spacing w:after="0"/>
              <w:jc w:val="both"/>
              <w:rPr>
                <w:rFonts w:ascii="Times New Roman" w:hAnsi="Times New Roman"/>
              </w:rPr>
            </w:pPr>
          </w:p>
        </w:tc>
        <w:tc>
          <w:tcPr>
            <w:tcW w:w="1506" w:type="dxa"/>
            <w:shd w:val="clear" w:color="auto" w:fill="auto"/>
          </w:tcPr>
          <w:p w:rsidR="00893B06" w:rsidRPr="00643A16" w:rsidRDefault="00893B06" w:rsidP="000966AF">
            <w:pPr>
              <w:spacing w:after="0"/>
              <w:jc w:val="both"/>
              <w:rPr>
                <w:rFonts w:ascii="Times New Roman" w:hAnsi="Times New Roman"/>
              </w:rPr>
            </w:pPr>
          </w:p>
        </w:tc>
        <w:tc>
          <w:tcPr>
            <w:tcW w:w="1506" w:type="dxa"/>
            <w:shd w:val="clear" w:color="auto" w:fill="auto"/>
          </w:tcPr>
          <w:p w:rsidR="00893B06" w:rsidRPr="00643A16" w:rsidRDefault="00893B06" w:rsidP="000966AF">
            <w:pPr>
              <w:spacing w:after="0"/>
              <w:jc w:val="both"/>
              <w:rPr>
                <w:rFonts w:ascii="Times New Roman" w:hAnsi="Times New Roman"/>
              </w:rPr>
            </w:pPr>
          </w:p>
        </w:tc>
      </w:tr>
    </w:tbl>
    <w:p w:rsidR="00893B06" w:rsidRPr="00643A16" w:rsidRDefault="00893B06" w:rsidP="00893B06">
      <w:pPr>
        <w:jc w:val="both"/>
        <w:rPr>
          <w:rFonts w:ascii="Times New Roman" w:hAnsi="Times New Roman"/>
          <w:b/>
        </w:rPr>
      </w:pPr>
      <w:r w:rsidRPr="00643A16">
        <w:rPr>
          <w:rFonts w:ascii="Times New Roman" w:hAnsi="Times New Roman"/>
          <w:b/>
        </w:rPr>
        <w:t>Работы учащихся, входящие в состав портфеля достижений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1"/>
        <w:gridCol w:w="6689"/>
      </w:tblGrid>
      <w:tr w:rsidR="00893B06" w:rsidRPr="00643A16" w:rsidTr="000966AF">
        <w:tc>
          <w:tcPr>
            <w:tcW w:w="2802" w:type="dxa"/>
            <w:vMerge w:val="restart"/>
            <w:shd w:val="clear" w:color="auto" w:fill="auto"/>
          </w:tcPr>
          <w:p w:rsidR="00893B06" w:rsidRPr="00643A16" w:rsidRDefault="00893B06" w:rsidP="000966AF">
            <w:pPr>
              <w:spacing w:after="0"/>
              <w:jc w:val="both"/>
              <w:rPr>
                <w:rFonts w:ascii="Times New Roman" w:hAnsi="Times New Roman"/>
              </w:rPr>
            </w:pPr>
          </w:p>
          <w:p w:rsidR="00893B06" w:rsidRPr="00643A16" w:rsidRDefault="00893B06" w:rsidP="000966AF">
            <w:pPr>
              <w:spacing w:after="0"/>
              <w:jc w:val="both"/>
              <w:rPr>
                <w:rFonts w:ascii="Times New Roman" w:hAnsi="Times New Roman"/>
              </w:rPr>
            </w:pPr>
          </w:p>
          <w:p w:rsidR="00893B06" w:rsidRPr="00643A16" w:rsidRDefault="00893B06" w:rsidP="000966AF">
            <w:pPr>
              <w:spacing w:after="0"/>
              <w:jc w:val="both"/>
              <w:rPr>
                <w:rFonts w:ascii="Times New Roman" w:hAnsi="Times New Roman"/>
              </w:rPr>
            </w:pPr>
          </w:p>
          <w:p w:rsidR="00893B06" w:rsidRPr="00643A16" w:rsidRDefault="00893B06" w:rsidP="000966AF">
            <w:pPr>
              <w:spacing w:after="0"/>
              <w:jc w:val="both"/>
              <w:rPr>
                <w:rFonts w:ascii="Times New Roman" w:hAnsi="Times New Roman"/>
                <w:b/>
              </w:rPr>
            </w:pPr>
            <w:r w:rsidRPr="00643A16">
              <w:rPr>
                <w:rFonts w:ascii="Times New Roman" w:hAnsi="Times New Roman"/>
                <w:b/>
              </w:rPr>
              <w:t>Личностные результаты</w:t>
            </w:r>
          </w:p>
        </w:tc>
        <w:tc>
          <w:tcPr>
            <w:tcW w:w="7051" w:type="dxa"/>
            <w:shd w:val="clear" w:color="auto" w:fill="auto"/>
          </w:tcPr>
          <w:p w:rsidR="00893B06" w:rsidRPr="00643A16" w:rsidRDefault="00893B06" w:rsidP="000966AF">
            <w:pPr>
              <w:spacing w:after="0"/>
              <w:jc w:val="both"/>
              <w:rPr>
                <w:rFonts w:ascii="Times New Roman" w:hAnsi="Times New Roman"/>
                <w:b/>
                <w:i/>
              </w:rPr>
            </w:pPr>
            <w:r w:rsidRPr="00643A16">
              <w:rPr>
                <w:rFonts w:ascii="Times New Roman" w:hAnsi="Times New Roman"/>
                <w:b/>
                <w:i/>
              </w:rPr>
              <w:t xml:space="preserve">Документы: </w:t>
            </w:r>
          </w:p>
        </w:tc>
      </w:tr>
      <w:tr w:rsidR="00893B06" w:rsidRPr="00643A16" w:rsidTr="000966AF">
        <w:tc>
          <w:tcPr>
            <w:tcW w:w="2802" w:type="dxa"/>
            <w:vMerge/>
            <w:shd w:val="clear" w:color="auto" w:fill="auto"/>
          </w:tcPr>
          <w:p w:rsidR="00893B06" w:rsidRPr="00643A16" w:rsidRDefault="00893B06" w:rsidP="000966AF">
            <w:pPr>
              <w:spacing w:after="0"/>
              <w:jc w:val="both"/>
              <w:rPr>
                <w:rFonts w:ascii="Times New Roman" w:hAnsi="Times New Roman"/>
              </w:rPr>
            </w:pPr>
          </w:p>
        </w:tc>
        <w:tc>
          <w:tcPr>
            <w:tcW w:w="7051" w:type="dxa"/>
            <w:shd w:val="clear" w:color="auto" w:fill="auto"/>
          </w:tcPr>
          <w:p w:rsidR="00893B06" w:rsidRPr="00643A16" w:rsidRDefault="00893B06" w:rsidP="000966AF">
            <w:pPr>
              <w:spacing w:after="0"/>
              <w:jc w:val="both"/>
              <w:rPr>
                <w:rFonts w:ascii="Times New Roman" w:hAnsi="Times New Roman"/>
              </w:rPr>
            </w:pPr>
            <w:r w:rsidRPr="00643A16">
              <w:rPr>
                <w:rFonts w:ascii="Times New Roman" w:hAnsi="Times New Roman"/>
              </w:rPr>
              <w:t>Грамоты</w:t>
            </w:r>
          </w:p>
        </w:tc>
      </w:tr>
      <w:tr w:rsidR="00893B06" w:rsidRPr="00643A16" w:rsidTr="000966AF">
        <w:tc>
          <w:tcPr>
            <w:tcW w:w="2802" w:type="dxa"/>
            <w:vMerge/>
            <w:shd w:val="clear" w:color="auto" w:fill="auto"/>
          </w:tcPr>
          <w:p w:rsidR="00893B06" w:rsidRPr="00643A16" w:rsidRDefault="00893B06" w:rsidP="000966AF">
            <w:pPr>
              <w:spacing w:after="0"/>
              <w:jc w:val="both"/>
              <w:rPr>
                <w:rFonts w:ascii="Times New Roman" w:hAnsi="Times New Roman"/>
              </w:rPr>
            </w:pPr>
          </w:p>
        </w:tc>
        <w:tc>
          <w:tcPr>
            <w:tcW w:w="7051" w:type="dxa"/>
            <w:shd w:val="clear" w:color="auto" w:fill="auto"/>
          </w:tcPr>
          <w:p w:rsidR="00893B06" w:rsidRPr="00643A16" w:rsidRDefault="00893B06" w:rsidP="000966AF">
            <w:pPr>
              <w:spacing w:after="0"/>
              <w:jc w:val="both"/>
              <w:rPr>
                <w:rFonts w:ascii="Times New Roman" w:hAnsi="Times New Roman"/>
              </w:rPr>
            </w:pPr>
            <w:r w:rsidRPr="00643A16">
              <w:rPr>
                <w:rFonts w:ascii="Times New Roman" w:hAnsi="Times New Roman"/>
              </w:rPr>
              <w:t>Свидетельства</w:t>
            </w:r>
          </w:p>
        </w:tc>
      </w:tr>
      <w:tr w:rsidR="00893B06" w:rsidRPr="00643A16" w:rsidTr="000966AF">
        <w:tc>
          <w:tcPr>
            <w:tcW w:w="2802" w:type="dxa"/>
            <w:vMerge/>
            <w:shd w:val="clear" w:color="auto" w:fill="auto"/>
          </w:tcPr>
          <w:p w:rsidR="00893B06" w:rsidRPr="00643A16" w:rsidRDefault="00893B06" w:rsidP="000966AF">
            <w:pPr>
              <w:spacing w:after="0"/>
              <w:jc w:val="both"/>
              <w:rPr>
                <w:rFonts w:ascii="Times New Roman" w:hAnsi="Times New Roman"/>
              </w:rPr>
            </w:pPr>
          </w:p>
        </w:tc>
        <w:tc>
          <w:tcPr>
            <w:tcW w:w="7051" w:type="dxa"/>
            <w:shd w:val="clear" w:color="auto" w:fill="auto"/>
          </w:tcPr>
          <w:p w:rsidR="00893B06" w:rsidRPr="00643A16" w:rsidRDefault="00893B06" w:rsidP="000966AF">
            <w:pPr>
              <w:spacing w:after="0"/>
              <w:jc w:val="both"/>
              <w:rPr>
                <w:rFonts w:ascii="Times New Roman" w:hAnsi="Times New Roman"/>
              </w:rPr>
            </w:pPr>
            <w:r w:rsidRPr="00643A16">
              <w:rPr>
                <w:rFonts w:ascii="Times New Roman" w:hAnsi="Times New Roman"/>
              </w:rPr>
              <w:t>Благодарности</w:t>
            </w:r>
          </w:p>
        </w:tc>
      </w:tr>
      <w:tr w:rsidR="00893B06" w:rsidRPr="00643A16" w:rsidTr="000966AF">
        <w:tc>
          <w:tcPr>
            <w:tcW w:w="2802" w:type="dxa"/>
            <w:vMerge/>
            <w:shd w:val="clear" w:color="auto" w:fill="auto"/>
          </w:tcPr>
          <w:p w:rsidR="00893B06" w:rsidRPr="00643A16" w:rsidRDefault="00893B06" w:rsidP="000966AF">
            <w:pPr>
              <w:spacing w:after="0"/>
              <w:jc w:val="both"/>
              <w:rPr>
                <w:rFonts w:ascii="Times New Roman" w:hAnsi="Times New Roman"/>
              </w:rPr>
            </w:pPr>
          </w:p>
        </w:tc>
        <w:tc>
          <w:tcPr>
            <w:tcW w:w="7051" w:type="dxa"/>
            <w:shd w:val="clear" w:color="auto" w:fill="auto"/>
          </w:tcPr>
          <w:p w:rsidR="00893B06" w:rsidRPr="00643A16" w:rsidRDefault="00893B06" w:rsidP="000966AF">
            <w:pPr>
              <w:spacing w:after="0"/>
              <w:jc w:val="both"/>
              <w:rPr>
                <w:rFonts w:ascii="Times New Roman" w:hAnsi="Times New Roman"/>
              </w:rPr>
            </w:pPr>
            <w:r w:rsidRPr="00643A16">
              <w:rPr>
                <w:rFonts w:ascii="Times New Roman" w:hAnsi="Times New Roman"/>
              </w:rPr>
              <w:t xml:space="preserve">Похвальные листы и др. </w:t>
            </w:r>
          </w:p>
        </w:tc>
      </w:tr>
      <w:tr w:rsidR="00893B06" w:rsidRPr="00643A16" w:rsidTr="000966AF">
        <w:tc>
          <w:tcPr>
            <w:tcW w:w="2802" w:type="dxa"/>
            <w:vMerge/>
            <w:shd w:val="clear" w:color="auto" w:fill="auto"/>
          </w:tcPr>
          <w:p w:rsidR="00893B06" w:rsidRPr="00643A16" w:rsidRDefault="00893B06" w:rsidP="000966AF">
            <w:pPr>
              <w:spacing w:after="0"/>
              <w:jc w:val="both"/>
              <w:rPr>
                <w:rFonts w:ascii="Times New Roman" w:hAnsi="Times New Roman"/>
              </w:rPr>
            </w:pPr>
          </w:p>
        </w:tc>
        <w:tc>
          <w:tcPr>
            <w:tcW w:w="7051" w:type="dxa"/>
            <w:shd w:val="clear" w:color="auto" w:fill="auto"/>
          </w:tcPr>
          <w:p w:rsidR="00893B06" w:rsidRPr="00643A16" w:rsidRDefault="00893B06" w:rsidP="000966AF">
            <w:pPr>
              <w:spacing w:after="0"/>
              <w:jc w:val="both"/>
              <w:rPr>
                <w:rFonts w:ascii="Times New Roman" w:hAnsi="Times New Roman"/>
                <w:b/>
                <w:i/>
              </w:rPr>
            </w:pPr>
            <w:r w:rsidRPr="00643A16">
              <w:rPr>
                <w:rFonts w:ascii="Times New Roman" w:hAnsi="Times New Roman"/>
                <w:b/>
                <w:i/>
              </w:rPr>
              <w:t>Работы:</w:t>
            </w:r>
          </w:p>
        </w:tc>
      </w:tr>
      <w:tr w:rsidR="00893B06" w:rsidRPr="00643A16" w:rsidTr="000966AF">
        <w:tc>
          <w:tcPr>
            <w:tcW w:w="2802" w:type="dxa"/>
            <w:vMerge/>
            <w:shd w:val="clear" w:color="auto" w:fill="auto"/>
          </w:tcPr>
          <w:p w:rsidR="00893B06" w:rsidRPr="00643A16" w:rsidRDefault="00893B06" w:rsidP="000966AF">
            <w:pPr>
              <w:spacing w:after="0"/>
              <w:jc w:val="both"/>
              <w:rPr>
                <w:rFonts w:ascii="Times New Roman" w:hAnsi="Times New Roman"/>
              </w:rPr>
            </w:pPr>
          </w:p>
        </w:tc>
        <w:tc>
          <w:tcPr>
            <w:tcW w:w="7051" w:type="dxa"/>
            <w:shd w:val="clear" w:color="auto" w:fill="auto"/>
          </w:tcPr>
          <w:p w:rsidR="00893B06" w:rsidRPr="00643A16" w:rsidRDefault="00893B06" w:rsidP="000966AF">
            <w:pPr>
              <w:spacing w:after="0"/>
              <w:jc w:val="both"/>
              <w:rPr>
                <w:rFonts w:ascii="Times New Roman" w:hAnsi="Times New Roman"/>
              </w:rPr>
            </w:pPr>
            <w:r w:rsidRPr="00643A16">
              <w:rPr>
                <w:rFonts w:ascii="Times New Roman" w:hAnsi="Times New Roman"/>
              </w:rPr>
              <w:t>Поделки, рисунки (фото)</w:t>
            </w:r>
          </w:p>
        </w:tc>
      </w:tr>
      <w:tr w:rsidR="00893B06" w:rsidRPr="00643A16" w:rsidTr="000966AF">
        <w:tc>
          <w:tcPr>
            <w:tcW w:w="2802" w:type="dxa"/>
            <w:vMerge/>
            <w:shd w:val="clear" w:color="auto" w:fill="auto"/>
          </w:tcPr>
          <w:p w:rsidR="00893B06" w:rsidRPr="00643A16" w:rsidRDefault="00893B06" w:rsidP="000966AF">
            <w:pPr>
              <w:spacing w:after="0"/>
              <w:jc w:val="both"/>
              <w:rPr>
                <w:rFonts w:ascii="Times New Roman" w:hAnsi="Times New Roman"/>
              </w:rPr>
            </w:pPr>
          </w:p>
        </w:tc>
        <w:tc>
          <w:tcPr>
            <w:tcW w:w="7051" w:type="dxa"/>
            <w:shd w:val="clear" w:color="auto" w:fill="auto"/>
          </w:tcPr>
          <w:p w:rsidR="00893B06" w:rsidRPr="00643A16" w:rsidRDefault="00893B06" w:rsidP="000966AF">
            <w:pPr>
              <w:spacing w:after="0"/>
              <w:jc w:val="both"/>
              <w:rPr>
                <w:rFonts w:ascii="Times New Roman" w:hAnsi="Times New Roman"/>
              </w:rPr>
            </w:pPr>
            <w:r w:rsidRPr="00643A16">
              <w:rPr>
                <w:rFonts w:ascii="Times New Roman" w:hAnsi="Times New Roman"/>
              </w:rPr>
              <w:t>Электронная презентация (распечатка)</w:t>
            </w:r>
          </w:p>
        </w:tc>
      </w:tr>
      <w:tr w:rsidR="00893B06" w:rsidRPr="00643A16" w:rsidTr="000966AF">
        <w:tc>
          <w:tcPr>
            <w:tcW w:w="2802" w:type="dxa"/>
            <w:vMerge/>
            <w:shd w:val="clear" w:color="auto" w:fill="auto"/>
          </w:tcPr>
          <w:p w:rsidR="00893B06" w:rsidRPr="00643A16" w:rsidRDefault="00893B06" w:rsidP="000966AF">
            <w:pPr>
              <w:spacing w:after="0"/>
              <w:jc w:val="both"/>
              <w:rPr>
                <w:rFonts w:ascii="Times New Roman" w:hAnsi="Times New Roman"/>
              </w:rPr>
            </w:pPr>
          </w:p>
        </w:tc>
        <w:tc>
          <w:tcPr>
            <w:tcW w:w="7051" w:type="dxa"/>
            <w:shd w:val="clear" w:color="auto" w:fill="auto"/>
          </w:tcPr>
          <w:p w:rsidR="00893B06" w:rsidRPr="00643A16" w:rsidRDefault="00893B06" w:rsidP="000966AF">
            <w:pPr>
              <w:spacing w:after="0"/>
              <w:jc w:val="both"/>
              <w:rPr>
                <w:rFonts w:ascii="Times New Roman" w:hAnsi="Times New Roman"/>
              </w:rPr>
            </w:pPr>
            <w:r w:rsidRPr="00643A16">
              <w:rPr>
                <w:rFonts w:ascii="Times New Roman" w:hAnsi="Times New Roman"/>
              </w:rPr>
              <w:t>Дневник наблюдений</w:t>
            </w:r>
          </w:p>
        </w:tc>
      </w:tr>
      <w:tr w:rsidR="00893B06" w:rsidRPr="00643A16" w:rsidTr="000966AF">
        <w:tc>
          <w:tcPr>
            <w:tcW w:w="2802" w:type="dxa"/>
            <w:vMerge/>
            <w:shd w:val="clear" w:color="auto" w:fill="auto"/>
          </w:tcPr>
          <w:p w:rsidR="00893B06" w:rsidRPr="00643A16" w:rsidRDefault="00893B06" w:rsidP="000966AF">
            <w:pPr>
              <w:spacing w:after="0"/>
              <w:jc w:val="both"/>
              <w:rPr>
                <w:rFonts w:ascii="Times New Roman" w:hAnsi="Times New Roman"/>
              </w:rPr>
            </w:pPr>
          </w:p>
        </w:tc>
        <w:tc>
          <w:tcPr>
            <w:tcW w:w="7051" w:type="dxa"/>
            <w:shd w:val="clear" w:color="auto" w:fill="auto"/>
          </w:tcPr>
          <w:p w:rsidR="00893B06" w:rsidRPr="00643A16" w:rsidRDefault="00893B06" w:rsidP="000966AF">
            <w:pPr>
              <w:spacing w:after="0"/>
              <w:jc w:val="both"/>
              <w:rPr>
                <w:rFonts w:ascii="Times New Roman" w:hAnsi="Times New Roman"/>
              </w:rPr>
            </w:pPr>
            <w:r w:rsidRPr="00643A16">
              <w:rPr>
                <w:rFonts w:ascii="Times New Roman" w:hAnsi="Times New Roman"/>
              </w:rPr>
              <w:t>Читательский дневник</w:t>
            </w:r>
          </w:p>
        </w:tc>
      </w:tr>
      <w:tr w:rsidR="00893B06" w:rsidRPr="00643A16" w:rsidTr="000966AF">
        <w:tc>
          <w:tcPr>
            <w:tcW w:w="2802" w:type="dxa"/>
            <w:vMerge/>
            <w:shd w:val="clear" w:color="auto" w:fill="auto"/>
          </w:tcPr>
          <w:p w:rsidR="00893B06" w:rsidRPr="00643A16" w:rsidRDefault="00893B06" w:rsidP="000966AF">
            <w:pPr>
              <w:spacing w:after="0"/>
              <w:jc w:val="both"/>
              <w:rPr>
                <w:rFonts w:ascii="Times New Roman" w:hAnsi="Times New Roman"/>
              </w:rPr>
            </w:pPr>
          </w:p>
        </w:tc>
        <w:tc>
          <w:tcPr>
            <w:tcW w:w="7051" w:type="dxa"/>
            <w:shd w:val="clear" w:color="auto" w:fill="auto"/>
          </w:tcPr>
          <w:p w:rsidR="00893B06" w:rsidRPr="00643A16" w:rsidRDefault="00893B06" w:rsidP="000966AF">
            <w:pPr>
              <w:spacing w:after="0"/>
              <w:jc w:val="both"/>
              <w:rPr>
                <w:rFonts w:ascii="Times New Roman" w:hAnsi="Times New Roman"/>
              </w:rPr>
            </w:pPr>
            <w:r w:rsidRPr="00643A16">
              <w:rPr>
                <w:rFonts w:ascii="Times New Roman" w:hAnsi="Times New Roman"/>
              </w:rPr>
              <w:t>Фотоотчеты об участии в мероприятиях и т.п.</w:t>
            </w:r>
          </w:p>
        </w:tc>
      </w:tr>
      <w:tr w:rsidR="00893B06" w:rsidRPr="00643A16" w:rsidTr="000966AF">
        <w:tc>
          <w:tcPr>
            <w:tcW w:w="2802" w:type="dxa"/>
            <w:vMerge w:val="restart"/>
            <w:shd w:val="clear" w:color="auto" w:fill="auto"/>
          </w:tcPr>
          <w:p w:rsidR="00893B06" w:rsidRPr="00643A16" w:rsidRDefault="00893B06" w:rsidP="000966AF">
            <w:pPr>
              <w:spacing w:after="0"/>
              <w:jc w:val="both"/>
              <w:rPr>
                <w:rFonts w:ascii="Times New Roman" w:hAnsi="Times New Roman"/>
              </w:rPr>
            </w:pPr>
          </w:p>
          <w:p w:rsidR="00893B06" w:rsidRPr="00643A16" w:rsidRDefault="00893B06" w:rsidP="000966AF">
            <w:pPr>
              <w:spacing w:after="0"/>
              <w:jc w:val="both"/>
              <w:rPr>
                <w:rFonts w:ascii="Times New Roman" w:hAnsi="Times New Roman"/>
              </w:rPr>
            </w:pPr>
          </w:p>
          <w:p w:rsidR="00893B06" w:rsidRPr="00643A16" w:rsidRDefault="00893B06" w:rsidP="000966AF">
            <w:pPr>
              <w:spacing w:after="0"/>
              <w:jc w:val="both"/>
              <w:rPr>
                <w:rFonts w:ascii="Times New Roman" w:hAnsi="Times New Roman"/>
                <w:b/>
              </w:rPr>
            </w:pPr>
            <w:r w:rsidRPr="00643A16">
              <w:rPr>
                <w:rFonts w:ascii="Times New Roman" w:hAnsi="Times New Roman"/>
                <w:b/>
              </w:rPr>
              <w:t>Метапредметные результаты</w:t>
            </w:r>
          </w:p>
        </w:tc>
        <w:tc>
          <w:tcPr>
            <w:tcW w:w="7051" w:type="dxa"/>
            <w:shd w:val="clear" w:color="auto" w:fill="auto"/>
          </w:tcPr>
          <w:p w:rsidR="00893B06" w:rsidRPr="00643A16" w:rsidRDefault="00893B06" w:rsidP="000966AF">
            <w:pPr>
              <w:spacing w:after="0"/>
              <w:jc w:val="both"/>
              <w:rPr>
                <w:rFonts w:ascii="Times New Roman" w:hAnsi="Times New Roman"/>
                <w:b/>
                <w:i/>
              </w:rPr>
            </w:pPr>
            <w:r w:rsidRPr="00643A16">
              <w:rPr>
                <w:rFonts w:ascii="Times New Roman" w:hAnsi="Times New Roman"/>
                <w:b/>
                <w:i/>
              </w:rPr>
              <w:t>Документы:</w:t>
            </w:r>
          </w:p>
        </w:tc>
      </w:tr>
      <w:tr w:rsidR="00893B06" w:rsidRPr="00643A16" w:rsidTr="000966AF">
        <w:tc>
          <w:tcPr>
            <w:tcW w:w="2802" w:type="dxa"/>
            <w:vMerge/>
            <w:shd w:val="clear" w:color="auto" w:fill="auto"/>
          </w:tcPr>
          <w:p w:rsidR="00893B06" w:rsidRPr="00643A16" w:rsidRDefault="00893B06" w:rsidP="000966AF">
            <w:pPr>
              <w:spacing w:after="0"/>
              <w:jc w:val="both"/>
              <w:rPr>
                <w:rFonts w:ascii="Times New Roman" w:hAnsi="Times New Roman"/>
              </w:rPr>
            </w:pPr>
          </w:p>
        </w:tc>
        <w:tc>
          <w:tcPr>
            <w:tcW w:w="7051" w:type="dxa"/>
            <w:shd w:val="clear" w:color="auto" w:fill="auto"/>
          </w:tcPr>
          <w:p w:rsidR="00893B06" w:rsidRPr="00643A16" w:rsidRDefault="00893B06" w:rsidP="000966AF">
            <w:pPr>
              <w:spacing w:after="0"/>
              <w:jc w:val="both"/>
              <w:rPr>
                <w:rFonts w:ascii="Times New Roman" w:hAnsi="Times New Roman"/>
              </w:rPr>
            </w:pPr>
            <w:r w:rsidRPr="00643A16">
              <w:rPr>
                <w:rFonts w:ascii="Times New Roman" w:hAnsi="Times New Roman"/>
              </w:rPr>
              <w:t>Табель метапредметных результатов</w:t>
            </w:r>
          </w:p>
        </w:tc>
      </w:tr>
      <w:tr w:rsidR="00893B06" w:rsidRPr="00643A16" w:rsidTr="000966AF">
        <w:tc>
          <w:tcPr>
            <w:tcW w:w="2802" w:type="dxa"/>
            <w:vMerge/>
            <w:shd w:val="clear" w:color="auto" w:fill="auto"/>
          </w:tcPr>
          <w:p w:rsidR="00893B06" w:rsidRPr="00643A16" w:rsidRDefault="00893B06" w:rsidP="000966AF">
            <w:pPr>
              <w:spacing w:after="0"/>
              <w:jc w:val="both"/>
              <w:rPr>
                <w:rFonts w:ascii="Times New Roman" w:hAnsi="Times New Roman"/>
              </w:rPr>
            </w:pPr>
          </w:p>
        </w:tc>
        <w:tc>
          <w:tcPr>
            <w:tcW w:w="7051" w:type="dxa"/>
            <w:shd w:val="clear" w:color="auto" w:fill="auto"/>
          </w:tcPr>
          <w:p w:rsidR="00893B06" w:rsidRPr="00643A16" w:rsidRDefault="00893B06" w:rsidP="000966AF">
            <w:pPr>
              <w:spacing w:after="0"/>
              <w:jc w:val="both"/>
              <w:rPr>
                <w:rFonts w:ascii="Times New Roman" w:hAnsi="Times New Roman"/>
              </w:rPr>
            </w:pPr>
            <w:r w:rsidRPr="00643A16">
              <w:rPr>
                <w:rFonts w:ascii="Times New Roman" w:hAnsi="Times New Roman"/>
              </w:rPr>
              <w:t>Рецензия на проектную работу</w:t>
            </w:r>
          </w:p>
        </w:tc>
      </w:tr>
      <w:tr w:rsidR="00893B06" w:rsidRPr="00643A16" w:rsidTr="000966AF">
        <w:tc>
          <w:tcPr>
            <w:tcW w:w="2802" w:type="dxa"/>
            <w:vMerge/>
            <w:shd w:val="clear" w:color="auto" w:fill="auto"/>
          </w:tcPr>
          <w:p w:rsidR="00893B06" w:rsidRPr="00643A16" w:rsidRDefault="00893B06" w:rsidP="000966AF">
            <w:pPr>
              <w:spacing w:after="0"/>
              <w:jc w:val="both"/>
              <w:rPr>
                <w:rFonts w:ascii="Times New Roman" w:hAnsi="Times New Roman"/>
              </w:rPr>
            </w:pPr>
          </w:p>
        </w:tc>
        <w:tc>
          <w:tcPr>
            <w:tcW w:w="7051" w:type="dxa"/>
            <w:shd w:val="clear" w:color="auto" w:fill="auto"/>
          </w:tcPr>
          <w:p w:rsidR="00893B06" w:rsidRPr="00643A16" w:rsidRDefault="00893B06" w:rsidP="000966AF">
            <w:pPr>
              <w:spacing w:after="0"/>
              <w:jc w:val="both"/>
              <w:rPr>
                <w:rFonts w:ascii="Times New Roman" w:hAnsi="Times New Roman"/>
              </w:rPr>
            </w:pPr>
            <w:r w:rsidRPr="00643A16">
              <w:rPr>
                <w:rFonts w:ascii="Times New Roman" w:hAnsi="Times New Roman"/>
              </w:rPr>
              <w:t>Отзыв руководителя на проектную работу</w:t>
            </w:r>
          </w:p>
        </w:tc>
      </w:tr>
      <w:tr w:rsidR="00893B06" w:rsidRPr="00643A16" w:rsidTr="000966AF">
        <w:tc>
          <w:tcPr>
            <w:tcW w:w="2802" w:type="dxa"/>
            <w:vMerge/>
            <w:shd w:val="clear" w:color="auto" w:fill="auto"/>
          </w:tcPr>
          <w:p w:rsidR="00893B06" w:rsidRPr="00643A16" w:rsidRDefault="00893B06" w:rsidP="000966AF">
            <w:pPr>
              <w:spacing w:after="0"/>
              <w:jc w:val="both"/>
              <w:rPr>
                <w:rFonts w:ascii="Times New Roman" w:hAnsi="Times New Roman"/>
              </w:rPr>
            </w:pPr>
          </w:p>
        </w:tc>
        <w:tc>
          <w:tcPr>
            <w:tcW w:w="7051" w:type="dxa"/>
            <w:shd w:val="clear" w:color="auto" w:fill="auto"/>
          </w:tcPr>
          <w:p w:rsidR="00893B06" w:rsidRPr="00643A16" w:rsidRDefault="00893B06" w:rsidP="000966AF">
            <w:pPr>
              <w:spacing w:after="0"/>
              <w:jc w:val="both"/>
              <w:rPr>
                <w:rFonts w:ascii="Times New Roman" w:hAnsi="Times New Roman"/>
                <w:b/>
                <w:i/>
              </w:rPr>
            </w:pPr>
            <w:r w:rsidRPr="00643A16">
              <w:rPr>
                <w:rFonts w:ascii="Times New Roman" w:hAnsi="Times New Roman"/>
                <w:b/>
                <w:i/>
              </w:rPr>
              <w:t>Работы:</w:t>
            </w:r>
          </w:p>
        </w:tc>
      </w:tr>
      <w:tr w:rsidR="00893B06" w:rsidRPr="00643A16" w:rsidTr="000966AF">
        <w:tc>
          <w:tcPr>
            <w:tcW w:w="2802" w:type="dxa"/>
            <w:vMerge/>
            <w:shd w:val="clear" w:color="auto" w:fill="auto"/>
          </w:tcPr>
          <w:p w:rsidR="00893B06" w:rsidRPr="00643A16" w:rsidRDefault="00893B06" w:rsidP="000966AF">
            <w:pPr>
              <w:spacing w:after="0"/>
              <w:jc w:val="both"/>
              <w:rPr>
                <w:rFonts w:ascii="Times New Roman" w:hAnsi="Times New Roman"/>
              </w:rPr>
            </w:pPr>
          </w:p>
        </w:tc>
        <w:tc>
          <w:tcPr>
            <w:tcW w:w="7051" w:type="dxa"/>
            <w:shd w:val="clear" w:color="auto" w:fill="auto"/>
          </w:tcPr>
          <w:p w:rsidR="00893B06" w:rsidRPr="00643A16" w:rsidRDefault="00893B06" w:rsidP="000966AF">
            <w:pPr>
              <w:spacing w:after="0"/>
              <w:jc w:val="both"/>
              <w:rPr>
                <w:rFonts w:ascii="Times New Roman" w:hAnsi="Times New Roman"/>
              </w:rPr>
            </w:pPr>
            <w:r w:rsidRPr="00643A16">
              <w:rPr>
                <w:rFonts w:ascii="Times New Roman" w:hAnsi="Times New Roman"/>
              </w:rPr>
              <w:t>Проектная работа</w:t>
            </w:r>
          </w:p>
        </w:tc>
      </w:tr>
      <w:tr w:rsidR="00893B06" w:rsidRPr="00643A16" w:rsidTr="000966AF">
        <w:tc>
          <w:tcPr>
            <w:tcW w:w="2802" w:type="dxa"/>
            <w:vMerge/>
            <w:shd w:val="clear" w:color="auto" w:fill="auto"/>
          </w:tcPr>
          <w:p w:rsidR="00893B06" w:rsidRPr="00643A16" w:rsidRDefault="00893B06" w:rsidP="000966AF">
            <w:pPr>
              <w:spacing w:after="0"/>
              <w:jc w:val="both"/>
              <w:rPr>
                <w:rFonts w:ascii="Times New Roman" w:hAnsi="Times New Roman"/>
              </w:rPr>
            </w:pPr>
          </w:p>
        </w:tc>
        <w:tc>
          <w:tcPr>
            <w:tcW w:w="7051" w:type="dxa"/>
            <w:shd w:val="clear" w:color="auto" w:fill="auto"/>
          </w:tcPr>
          <w:p w:rsidR="00893B06" w:rsidRPr="00643A16" w:rsidRDefault="00893B06" w:rsidP="000966AF">
            <w:pPr>
              <w:spacing w:after="0"/>
              <w:jc w:val="both"/>
              <w:rPr>
                <w:rFonts w:ascii="Times New Roman" w:hAnsi="Times New Roman"/>
              </w:rPr>
            </w:pPr>
            <w:r w:rsidRPr="00643A16">
              <w:rPr>
                <w:rFonts w:ascii="Times New Roman" w:hAnsi="Times New Roman"/>
              </w:rPr>
              <w:t>Исследовательская работа</w:t>
            </w:r>
          </w:p>
        </w:tc>
      </w:tr>
      <w:tr w:rsidR="00893B06" w:rsidRPr="00643A16" w:rsidTr="000966AF">
        <w:tc>
          <w:tcPr>
            <w:tcW w:w="2802" w:type="dxa"/>
            <w:vMerge/>
            <w:shd w:val="clear" w:color="auto" w:fill="auto"/>
          </w:tcPr>
          <w:p w:rsidR="00893B06" w:rsidRPr="00643A16" w:rsidRDefault="00893B06" w:rsidP="000966AF">
            <w:pPr>
              <w:spacing w:after="0"/>
              <w:jc w:val="both"/>
              <w:rPr>
                <w:rFonts w:ascii="Times New Roman" w:hAnsi="Times New Roman"/>
              </w:rPr>
            </w:pPr>
          </w:p>
        </w:tc>
        <w:tc>
          <w:tcPr>
            <w:tcW w:w="7051" w:type="dxa"/>
            <w:shd w:val="clear" w:color="auto" w:fill="auto"/>
          </w:tcPr>
          <w:p w:rsidR="00893B06" w:rsidRPr="00643A16" w:rsidRDefault="00893B06" w:rsidP="000966AF">
            <w:pPr>
              <w:spacing w:after="0"/>
              <w:jc w:val="both"/>
              <w:rPr>
                <w:rFonts w:ascii="Times New Roman" w:hAnsi="Times New Roman"/>
              </w:rPr>
            </w:pPr>
            <w:r w:rsidRPr="00643A16">
              <w:rPr>
                <w:rFonts w:ascii="Times New Roman" w:hAnsi="Times New Roman"/>
              </w:rPr>
              <w:t>Фотоотчет о защите проекта</w:t>
            </w:r>
          </w:p>
        </w:tc>
      </w:tr>
      <w:tr w:rsidR="00893B06" w:rsidRPr="00643A16" w:rsidTr="000966AF">
        <w:tc>
          <w:tcPr>
            <w:tcW w:w="2802" w:type="dxa"/>
            <w:shd w:val="clear" w:color="auto" w:fill="auto"/>
          </w:tcPr>
          <w:p w:rsidR="00893B06" w:rsidRPr="00643A16" w:rsidRDefault="00893B06" w:rsidP="000966AF">
            <w:pPr>
              <w:spacing w:after="0"/>
              <w:jc w:val="both"/>
              <w:rPr>
                <w:rFonts w:ascii="Times New Roman" w:hAnsi="Times New Roman"/>
                <w:b/>
              </w:rPr>
            </w:pPr>
            <w:r w:rsidRPr="00643A16">
              <w:rPr>
                <w:rFonts w:ascii="Times New Roman" w:hAnsi="Times New Roman"/>
                <w:b/>
              </w:rPr>
              <w:t>Предметные результаты</w:t>
            </w:r>
          </w:p>
        </w:tc>
        <w:tc>
          <w:tcPr>
            <w:tcW w:w="7051" w:type="dxa"/>
            <w:shd w:val="clear" w:color="auto" w:fill="auto"/>
          </w:tcPr>
          <w:p w:rsidR="00893B06" w:rsidRPr="00643A16" w:rsidRDefault="00893B06" w:rsidP="000966AF">
            <w:pPr>
              <w:spacing w:after="0"/>
              <w:jc w:val="both"/>
              <w:rPr>
                <w:rFonts w:ascii="Times New Roman" w:hAnsi="Times New Roman"/>
              </w:rPr>
            </w:pPr>
            <w:r w:rsidRPr="00643A16">
              <w:rPr>
                <w:rFonts w:ascii="Times New Roman" w:hAnsi="Times New Roman"/>
                <w:b/>
                <w:i/>
              </w:rPr>
              <w:t>Документы:</w:t>
            </w:r>
            <w:r w:rsidRPr="00643A16">
              <w:rPr>
                <w:rFonts w:ascii="Times New Roman" w:hAnsi="Times New Roman"/>
              </w:rPr>
              <w:t xml:space="preserve"> табель предметных результатов</w:t>
            </w:r>
          </w:p>
        </w:tc>
      </w:tr>
      <w:tr w:rsidR="00893B06" w:rsidRPr="00643A16" w:rsidTr="000966AF">
        <w:tc>
          <w:tcPr>
            <w:tcW w:w="2802" w:type="dxa"/>
            <w:shd w:val="clear" w:color="auto" w:fill="auto"/>
          </w:tcPr>
          <w:p w:rsidR="00893B06" w:rsidRPr="00643A16" w:rsidRDefault="00893B06" w:rsidP="000966AF">
            <w:pPr>
              <w:spacing w:after="0"/>
              <w:jc w:val="both"/>
              <w:rPr>
                <w:rFonts w:ascii="Times New Roman" w:hAnsi="Times New Roman"/>
              </w:rPr>
            </w:pPr>
            <w:r w:rsidRPr="00643A16">
              <w:rPr>
                <w:rFonts w:ascii="Times New Roman" w:hAnsi="Times New Roman"/>
              </w:rPr>
              <w:t>Русский язык</w:t>
            </w:r>
          </w:p>
        </w:tc>
        <w:tc>
          <w:tcPr>
            <w:tcW w:w="7051" w:type="dxa"/>
            <w:shd w:val="clear" w:color="auto" w:fill="auto"/>
          </w:tcPr>
          <w:p w:rsidR="00893B06" w:rsidRPr="00643A16" w:rsidRDefault="00893B06" w:rsidP="000966AF">
            <w:pPr>
              <w:spacing w:after="0"/>
              <w:jc w:val="both"/>
              <w:rPr>
                <w:rFonts w:ascii="Times New Roman" w:hAnsi="Times New Roman"/>
              </w:rPr>
            </w:pPr>
            <w:r w:rsidRPr="00643A16">
              <w:rPr>
                <w:rFonts w:ascii="Times New Roman" w:hAnsi="Times New Roman"/>
              </w:rPr>
              <w:t>Изложение с элементами сочинения, итоговый диктант</w:t>
            </w:r>
          </w:p>
        </w:tc>
      </w:tr>
      <w:tr w:rsidR="00893B06" w:rsidRPr="00643A16" w:rsidTr="000966AF">
        <w:tc>
          <w:tcPr>
            <w:tcW w:w="2802" w:type="dxa"/>
            <w:shd w:val="clear" w:color="auto" w:fill="auto"/>
          </w:tcPr>
          <w:p w:rsidR="00893B06" w:rsidRPr="00643A16" w:rsidRDefault="00893B06" w:rsidP="000966AF">
            <w:pPr>
              <w:spacing w:after="0"/>
              <w:jc w:val="both"/>
              <w:rPr>
                <w:rFonts w:ascii="Times New Roman" w:hAnsi="Times New Roman"/>
              </w:rPr>
            </w:pPr>
            <w:r w:rsidRPr="00643A16">
              <w:rPr>
                <w:rFonts w:ascii="Times New Roman" w:hAnsi="Times New Roman"/>
              </w:rPr>
              <w:t>Математика</w:t>
            </w:r>
          </w:p>
        </w:tc>
        <w:tc>
          <w:tcPr>
            <w:tcW w:w="7051" w:type="dxa"/>
            <w:shd w:val="clear" w:color="auto" w:fill="auto"/>
          </w:tcPr>
          <w:p w:rsidR="00893B06" w:rsidRPr="00643A16" w:rsidRDefault="00893B06" w:rsidP="000966AF">
            <w:pPr>
              <w:spacing w:after="0"/>
              <w:jc w:val="both"/>
              <w:rPr>
                <w:rFonts w:ascii="Times New Roman" w:hAnsi="Times New Roman"/>
              </w:rPr>
            </w:pPr>
            <w:r w:rsidRPr="00643A16">
              <w:rPr>
                <w:rFonts w:ascii="Times New Roman" w:hAnsi="Times New Roman"/>
              </w:rPr>
              <w:t>Итоговая контрольная работа</w:t>
            </w:r>
          </w:p>
        </w:tc>
      </w:tr>
      <w:tr w:rsidR="00893B06" w:rsidRPr="00643A16" w:rsidTr="000966AF">
        <w:tc>
          <w:tcPr>
            <w:tcW w:w="2802" w:type="dxa"/>
            <w:shd w:val="clear" w:color="auto" w:fill="auto"/>
          </w:tcPr>
          <w:p w:rsidR="00893B06" w:rsidRPr="00643A16" w:rsidRDefault="00893B06" w:rsidP="000966AF">
            <w:pPr>
              <w:spacing w:after="0"/>
              <w:jc w:val="both"/>
              <w:rPr>
                <w:rFonts w:ascii="Times New Roman" w:hAnsi="Times New Roman"/>
              </w:rPr>
            </w:pPr>
            <w:r w:rsidRPr="00643A16">
              <w:rPr>
                <w:rFonts w:ascii="Times New Roman" w:hAnsi="Times New Roman"/>
              </w:rPr>
              <w:t>Иностранный язык</w:t>
            </w:r>
          </w:p>
        </w:tc>
        <w:tc>
          <w:tcPr>
            <w:tcW w:w="7051" w:type="dxa"/>
            <w:shd w:val="clear" w:color="auto" w:fill="auto"/>
          </w:tcPr>
          <w:p w:rsidR="00893B06" w:rsidRPr="00643A16" w:rsidRDefault="00893B06" w:rsidP="000966AF">
            <w:pPr>
              <w:spacing w:after="0"/>
              <w:jc w:val="both"/>
              <w:rPr>
                <w:rFonts w:ascii="Times New Roman" w:hAnsi="Times New Roman"/>
              </w:rPr>
            </w:pPr>
            <w:r w:rsidRPr="00643A16">
              <w:rPr>
                <w:rFonts w:ascii="Times New Roman" w:hAnsi="Times New Roman"/>
              </w:rPr>
              <w:t>Итоговый срез</w:t>
            </w:r>
          </w:p>
        </w:tc>
      </w:tr>
      <w:tr w:rsidR="00893B06" w:rsidRPr="00643A16" w:rsidTr="000966AF">
        <w:tc>
          <w:tcPr>
            <w:tcW w:w="2802" w:type="dxa"/>
            <w:shd w:val="clear" w:color="auto" w:fill="auto"/>
          </w:tcPr>
          <w:p w:rsidR="00893B06" w:rsidRPr="00643A16" w:rsidRDefault="00893B06" w:rsidP="000966AF">
            <w:pPr>
              <w:spacing w:after="0"/>
              <w:jc w:val="both"/>
              <w:rPr>
                <w:rFonts w:ascii="Times New Roman" w:hAnsi="Times New Roman"/>
              </w:rPr>
            </w:pPr>
            <w:r w:rsidRPr="00643A16">
              <w:rPr>
                <w:rFonts w:ascii="Times New Roman" w:hAnsi="Times New Roman"/>
              </w:rPr>
              <w:t>История</w:t>
            </w:r>
          </w:p>
        </w:tc>
        <w:tc>
          <w:tcPr>
            <w:tcW w:w="7051" w:type="dxa"/>
            <w:shd w:val="clear" w:color="auto" w:fill="auto"/>
          </w:tcPr>
          <w:p w:rsidR="00893B06" w:rsidRPr="00643A16" w:rsidRDefault="00893B06" w:rsidP="000966AF">
            <w:pPr>
              <w:spacing w:after="0"/>
              <w:jc w:val="both"/>
              <w:rPr>
                <w:rFonts w:ascii="Times New Roman" w:hAnsi="Times New Roman"/>
              </w:rPr>
            </w:pPr>
            <w:r w:rsidRPr="00643A16">
              <w:rPr>
                <w:rFonts w:ascii="Times New Roman" w:hAnsi="Times New Roman"/>
              </w:rPr>
              <w:t>Исторический диктант</w:t>
            </w:r>
          </w:p>
        </w:tc>
      </w:tr>
      <w:tr w:rsidR="00893B06" w:rsidRPr="00643A16" w:rsidTr="000966AF">
        <w:tc>
          <w:tcPr>
            <w:tcW w:w="2802" w:type="dxa"/>
            <w:shd w:val="clear" w:color="auto" w:fill="auto"/>
          </w:tcPr>
          <w:p w:rsidR="00893B06" w:rsidRPr="00643A16" w:rsidRDefault="00893B06" w:rsidP="000966AF">
            <w:pPr>
              <w:spacing w:after="0"/>
              <w:jc w:val="both"/>
              <w:rPr>
                <w:rFonts w:ascii="Times New Roman" w:hAnsi="Times New Roman"/>
              </w:rPr>
            </w:pPr>
            <w:r w:rsidRPr="00643A16">
              <w:rPr>
                <w:rFonts w:ascii="Times New Roman" w:hAnsi="Times New Roman"/>
              </w:rPr>
              <w:t>И т.д. (все остальные предметы)</w:t>
            </w:r>
          </w:p>
        </w:tc>
        <w:tc>
          <w:tcPr>
            <w:tcW w:w="7051" w:type="dxa"/>
            <w:shd w:val="clear" w:color="auto" w:fill="auto"/>
          </w:tcPr>
          <w:p w:rsidR="00893B06" w:rsidRPr="00643A16" w:rsidRDefault="00893B06" w:rsidP="000966AF">
            <w:pPr>
              <w:spacing w:after="0"/>
              <w:jc w:val="both"/>
              <w:rPr>
                <w:rFonts w:ascii="Times New Roman" w:hAnsi="Times New Roman"/>
              </w:rPr>
            </w:pPr>
          </w:p>
        </w:tc>
      </w:tr>
    </w:tbl>
    <w:p w:rsidR="005514A1" w:rsidRDefault="005514A1" w:rsidP="00FB635C">
      <w:pPr>
        <w:spacing w:after="0"/>
        <w:jc w:val="both"/>
        <w:rPr>
          <w:rFonts w:ascii="Times New Roman" w:hAnsi="Times New Roman"/>
          <w:b/>
        </w:rPr>
      </w:pPr>
    </w:p>
    <w:p w:rsidR="00893B06" w:rsidRPr="00643A16" w:rsidRDefault="00893B06" w:rsidP="00893B06">
      <w:pPr>
        <w:spacing w:after="0"/>
        <w:ind w:firstLine="454"/>
        <w:jc w:val="both"/>
        <w:rPr>
          <w:rFonts w:ascii="Times New Roman" w:hAnsi="Times New Roman"/>
          <w:b/>
        </w:rPr>
      </w:pPr>
      <w:r w:rsidRPr="00643A16">
        <w:rPr>
          <w:rFonts w:ascii="Times New Roman" w:hAnsi="Times New Roman"/>
          <w:b/>
        </w:rPr>
        <w:t>Табель метапредметных результатов учащихся 5-7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214"/>
        <w:gridCol w:w="1869"/>
        <w:gridCol w:w="2136"/>
        <w:gridCol w:w="1843"/>
      </w:tblGrid>
      <w:tr w:rsidR="00893B06" w:rsidRPr="00643A16" w:rsidTr="000966AF">
        <w:tc>
          <w:tcPr>
            <w:tcW w:w="1260" w:type="dxa"/>
            <w:shd w:val="clear" w:color="auto" w:fill="auto"/>
          </w:tcPr>
          <w:p w:rsidR="00893B06" w:rsidRPr="00643A16" w:rsidRDefault="00893B06" w:rsidP="000966AF">
            <w:pPr>
              <w:spacing w:after="0"/>
              <w:rPr>
                <w:rFonts w:ascii="Times New Roman" w:hAnsi="Times New Roman"/>
              </w:rPr>
            </w:pPr>
            <w:r w:rsidRPr="00643A16">
              <w:rPr>
                <w:rFonts w:ascii="Times New Roman" w:hAnsi="Times New Roman"/>
              </w:rPr>
              <w:lastRenderedPageBreak/>
              <w:t>ФИО</w:t>
            </w:r>
          </w:p>
        </w:tc>
        <w:tc>
          <w:tcPr>
            <w:tcW w:w="2214" w:type="dxa"/>
            <w:shd w:val="clear" w:color="auto" w:fill="auto"/>
          </w:tcPr>
          <w:p w:rsidR="00893B06" w:rsidRPr="00643A16" w:rsidRDefault="00893B06" w:rsidP="000966AF">
            <w:pPr>
              <w:spacing w:after="0"/>
              <w:rPr>
                <w:rFonts w:ascii="Times New Roman" w:hAnsi="Times New Roman"/>
              </w:rPr>
            </w:pPr>
            <w:r w:rsidRPr="00643A16">
              <w:rPr>
                <w:rFonts w:ascii="Times New Roman" w:hAnsi="Times New Roman"/>
              </w:rPr>
              <w:t>Отметка за выполнение группового или индивидуального проекта</w:t>
            </w:r>
          </w:p>
        </w:tc>
        <w:tc>
          <w:tcPr>
            <w:tcW w:w="1869" w:type="dxa"/>
            <w:shd w:val="clear" w:color="auto" w:fill="auto"/>
          </w:tcPr>
          <w:p w:rsidR="00893B06" w:rsidRPr="00643A16" w:rsidRDefault="00893B06" w:rsidP="000966AF">
            <w:pPr>
              <w:spacing w:after="0"/>
              <w:rPr>
                <w:rFonts w:ascii="Times New Roman" w:hAnsi="Times New Roman"/>
              </w:rPr>
            </w:pPr>
            <w:r w:rsidRPr="00643A16">
              <w:rPr>
                <w:rFonts w:ascii="Times New Roman" w:hAnsi="Times New Roman"/>
              </w:rPr>
              <w:t>Отметка за метапредметную контрольную работу на основе текста</w:t>
            </w:r>
          </w:p>
        </w:tc>
        <w:tc>
          <w:tcPr>
            <w:tcW w:w="2136" w:type="dxa"/>
            <w:shd w:val="clear" w:color="auto" w:fill="auto"/>
          </w:tcPr>
          <w:p w:rsidR="00893B06" w:rsidRPr="00643A16" w:rsidRDefault="00893B06" w:rsidP="000966AF">
            <w:pPr>
              <w:spacing w:after="0"/>
              <w:rPr>
                <w:rFonts w:ascii="Times New Roman" w:hAnsi="Times New Roman"/>
              </w:rPr>
            </w:pPr>
            <w:r w:rsidRPr="00643A16">
              <w:rPr>
                <w:rFonts w:ascii="Times New Roman" w:hAnsi="Times New Roman"/>
              </w:rPr>
              <w:t>Отметка за метапредметную контрольную работу; познавательные УУД</w:t>
            </w:r>
          </w:p>
        </w:tc>
        <w:tc>
          <w:tcPr>
            <w:tcW w:w="1843" w:type="dxa"/>
            <w:shd w:val="clear" w:color="auto" w:fill="auto"/>
          </w:tcPr>
          <w:p w:rsidR="00893B06" w:rsidRPr="00643A16" w:rsidRDefault="00893B06" w:rsidP="000966AF">
            <w:pPr>
              <w:spacing w:after="0"/>
              <w:rPr>
                <w:rFonts w:ascii="Times New Roman" w:hAnsi="Times New Roman"/>
              </w:rPr>
            </w:pPr>
            <w:r w:rsidRPr="00643A16">
              <w:rPr>
                <w:rFonts w:ascii="Times New Roman" w:hAnsi="Times New Roman"/>
              </w:rPr>
              <w:t>Защита (презентация) Портфеля достижений</w:t>
            </w:r>
          </w:p>
        </w:tc>
      </w:tr>
      <w:tr w:rsidR="00893B06" w:rsidRPr="00643A16" w:rsidTr="000966AF">
        <w:tc>
          <w:tcPr>
            <w:tcW w:w="1260" w:type="dxa"/>
            <w:shd w:val="clear" w:color="auto" w:fill="auto"/>
          </w:tcPr>
          <w:p w:rsidR="00893B06" w:rsidRPr="00643A16" w:rsidRDefault="00893B06" w:rsidP="000966AF">
            <w:pPr>
              <w:spacing w:after="0"/>
              <w:jc w:val="both"/>
              <w:rPr>
                <w:rFonts w:ascii="Times New Roman" w:hAnsi="Times New Roman"/>
              </w:rPr>
            </w:pPr>
          </w:p>
        </w:tc>
        <w:tc>
          <w:tcPr>
            <w:tcW w:w="2214" w:type="dxa"/>
            <w:shd w:val="clear" w:color="auto" w:fill="auto"/>
          </w:tcPr>
          <w:p w:rsidR="00893B06" w:rsidRPr="00643A16" w:rsidRDefault="00893B06" w:rsidP="000966AF">
            <w:pPr>
              <w:spacing w:after="0"/>
              <w:jc w:val="both"/>
              <w:rPr>
                <w:rFonts w:ascii="Times New Roman" w:hAnsi="Times New Roman"/>
              </w:rPr>
            </w:pPr>
          </w:p>
        </w:tc>
        <w:tc>
          <w:tcPr>
            <w:tcW w:w="1869" w:type="dxa"/>
            <w:shd w:val="clear" w:color="auto" w:fill="auto"/>
          </w:tcPr>
          <w:p w:rsidR="00893B06" w:rsidRPr="00643A16" w:rsidRDefault="00893B06" w:rsidP="000966AF">
            <w:pPr>
              <w:spacing w:after="0"/>
              <w:jc w:val="both"/>
              <w:rPr>
                <w:rFonts w:ascii="Times New Roman" w:hAnsi="Times New Roman"/>
              </w:rPr>
            </w:pPr>
          </w:p>
        </w:tc>
        <w:tc>
          <w:tcPr>
            <w:tcW w:w="2136" w:type="dxa"/>
            <w:shd w:val="clear" w:color="auto" w:fill="auto"/>
          </w:tcPr>
          <w:p w:rsidR="00893B06" w:rsidRPr="00643A16" w:rsidRDefault="00893B06" w:rsidP="000966AF">
            <w:pPr>
              <w:spacing w:after="0"/>
              <w:jc w:val="both"/>
              <w:rPr>
                <w:rFonts w:ascii="Times New Roman" w:hAnsi="Times New Roman"/>
              </w:rPr>
            </w:pPr>
          </w:p>
        </w:tc>
        <w:tc>
          <w:tcPr>
            <w:tcW w:w="1843" w:type="dxa"/>
            <w:shd w:val="clear" w:color="auto" w:fill="auto"/>
          </w:tcPr>
          <w:p w:rsidR="00893B06" w:rsidRPr="00643A16" w:rsidRDefault="00893B06" w:rsidP="000966AF">
            <w:pPr>
              <w:spacing w:after="0"/>
              <w:jc w:val="both"/>
              <w:rPr>
                <w:rFonts w:ascii="Times New Roman" w:hAnsi="Times New Roman"/>
              </w:rPr>
            </w:pPr>
          </w:p>
        </w:tc>
      </w:tr>
    </w:tbl>
    <w:p w:rsidR="00893B06" w:rsidRPr="00643A16" w:rsidRDefault="00893B06" w:rsidP="00893B06">
      <w:pPr>
        <w:spacing w:after="0"/>
        <w:ind w:firstLine="454"/>
        <w:jc w:val="both"/>
        <w:rPr>
          <w:rFonts w:ascii="Times New Roman" w:hAnsi="Times New Roman"/>
        </w:rPr>
      </w:pPr>
    </w:p>
    <w:p w:rsidR="00893B06" w:rsidRPr="00643A16" w:rsidRDefault="00893B06" w:rsidP="00893B06">
      <w:pPr>
        <w:spacing w:after="0"/>
        <w:ind w:firstLine="454"/>
        <w:jc w:val="both"/>
        <w:rPr>
          <w:rFonts w:ascii="Times New Roman" w:hAnsi="Times New Roman"/>
        </w:rPr>
      </w:pPr>
      <w:r w:rsidRPr="00643A16">
        <w:rPr>
          <w:rFonts w:ascii="Times New Roman" w:hAnsi="Times New Roman"/>
        </w:rPr>
        <w:t>Также по итогам внутришкольного мониторинга достижений обучающихся в области учебной, творческой, социальной, физкультурной деятельности в школе по итогам года учреждаются номинации:</w:t>
      </w:r>
    </w:p>
    <w:p w:rsidR="00893B06" w:rsidRPr="00643A16" w:rsidRDefault="00893B06" w:rsidP="00893B06">
      <w:pPr>
        <w:spacing w:after="0"/>
        <w:ind w:firstLine="454"/>
        <w:jc w:val="both"/>
        <w:rPr>
          <w:rFonts w:ascii="Times New Roman" w:hAnsi="Times New Roman"/>
          <w:b/>
          <w:i/>
        </w:rPr>
      </w:pPr>
      <w:r w:rsidRPr="00643A16">
        <w:rPr>
          <w:rFonts w:ascii="Times New Roman" w:hAnsi="Times New Roman"/>
          <w:b/>
          <w:i/>
        </w:rPr>
        <w:t xml:space="preserve">-  «Лучший ученик года» (по ступеням обучения) </w:t>
      </w:r>
    </w:p>
    <w:p w:rsidR="00893B06" w:rsidRPr="00643A16" w:rsidRDefault="00893B06" w:rsidP="00893B06">
      <w:pPr>
        <w:spacing w:after="0"/>
        <w:ind w:firstLine="454"/>
        <w:jc w:val="both"/>
        <w:rPr>
          <w:rFonts w:ascii="Times New Roman" w:hAnsi="Times New Roman"/>
          <w:b/>
          <w:i/>
        </w:rPr>
      </w:pPr>
      <w:r w:rsidRPr="00643A16">
        <w:rPr>
          <w:rFonts w:ascii="Times New Roman" w:hAnsi="Times New Roman"/>
          <w:b/>
          <w:i/>
        </w:rPr>
        <w:t>- «Лучший класс года» (по ступеням обучения)</w:t>
      </w:r>
    </w:p>
    <w:p w:rsidR="00893B06" w:rsidRPr="00643A16" w:rsidRDefault="00893B06" w:rsidP="00893B06">
      <w:pPr>
        <w:spacing w:after="0"/>
        <w:ind w:firstLine="454"/>
        <w:jc w:val="both"/>
        <w:rPr>
          <w:rFonts w:ascii="Times New Roman" w:hAnsi="Times New Roman"/>
          <w:b/>
          <w:i/>
        </w:rPr>
      </w:pPr>
      <w:r w:rsidRPr="00643A16">
        <w:rPr>
          <w:rFonts w:ascii="Times New Roman" w:hAnsi="Times New Roman"/>
          <w:b/>
          <w:i/>
        </w:rPr>
        <w:t>- «Лучший спортсмен года» (по ступеням обучения)</w:t>
      </w:r>
    </w:p>
    <w:p w:rsidR="00893B06" w:rsidRPr="00643A16" w:rsidRDefault="00893B06" w:rsidP="00893B06">
      <w:pPr>
        <w:spacing w:after="0" w:line="0" w:lineRule="atLeast"/>
        <w:rPr>
          <w:rFonts w:ascii="Times New Roman" w:eastAsia="Times New Roman" w:hAnsi="Times New Roman"/>
          <w:b/>
          <w:lang w:eastAsia="ru-RU"/>
        </w:rPr>
      </w:pPr>
      <w:r w:rsidRPr="00643A16">
        <w:rPr>
          <w:rFonts w:ascii="Times New Roman" w:eastAsia="Times New Roman" w:hAnsi="Times New Roman"/>
          <w:b/>
          <w:lang w:eastAsia="ru-RU"/>
        </w:rPr>
        <w:t>Итоговая оценка выпускника и её использование при переходе от основного к среднему (полному) общему образованию</w:t>
      </w:r>
    </w:p>
    <w:p w:rsidR="00893B06" w:rsidRPr="00643A16" w:rsidRDefault="00893B06" w:rsidP="00893B06">
      <w:pPr>
        <w:spacing w:after="0" w:line="0" w:lineRule="atLeast"/>
        <w:jc w:val="both"/>
        <w:rPr>
          <w:rFonts w:ascii="Times New Roman" w:eastAsia="Times New Roman" w:hAnsi="Times New Roman"/>
          <w:lang w:eastAsia="ru-RU"/>
        </w:rPr>
      </w:pPr>
      <w:r w:rsidRPr="00643A16">
        <w:rPr>
          <w:rFonts w:ascii="Times New Roman" w:eastAsia="Times New Roman" w:hAnsi="Times New Roman"/>
          <w:lang w:eastAsia="ru-RU"/>
        </w:rPr>
        <w:t xml:space="preserve">        Итоговая оценка выпускника формируется на основе: </w:t>
      </w:r>
    </w:p>
    <w:p w:rsidR="00893B06" w:rsidRPr="00643A16" w:rsidRDefault="00893B06" w:rsidP="00893B06">
      <w:pPr>
        <w:spacing w:after="0" w:line="0" w:lineRule="atLeast"/>
        <w:ind w:firstLine="454"/>
        <w:jc w:val="both"/>
        <w:rPr>
          <w:rFonts w:ascii="Times New Roman" w:eastAsia="Times New Roman" w:hAnsi="Times New Roman"/>
          <w:lang w:eastAsia="ru-RU"/>
        </w:rPr>
      </w:pPr>
      <w:r w:rsidRPr="00643A16">
        <w:rPr>
          <w:rFonts w:ascii="Times New Roman" w:eastAsia="Times New Roman" w:hAnsi="Times New Roman"/>
          <w:lang w:eastAsia="ru-RU"/>
        </w:rPr>
        <w:t xml:space="preserve">• результатов  внутришкольного  мониторинга  образовательных   достижений по всем предметам, зафиксированных в журнале, в том числе за  промежуточные и итоговые  работы на межпредметной основе; </w:t>
      </w:r>
    </w:p>
    <w:p w:rsidR="00893B06" w:rsidRPr="00643A16" w:rsidRDefault="00893B06" w:rsidP="00893B06">
      <w:pPr>
        <w:spacing w:after="0" w:line="0" w:lineRule="atLeast"/>
        <w:ind w:firstLine="454"/>
        <w:jc w:val="both"/>
        <w:rPr>
          <w:rFonts w:ascii="Times New Roman" w:eastAsia="Times New Roman" w:hAnsi="Times New Roman"/>
          <w:lang w:eastAsia="ru-RU"/>
        </w:rPr>
      </w:pPr>
      <w:r w:rsidRPr="00643A16">
        <w:rPr>
          <w:rFonts w:ascii="Times New Roman" w:eastAsia="Times New Roman" w:hAnsi="Times New Roman"/>
          <w:lang w:eastAsia="ru-RU"/>
        </w:rPr>
        <w:t xml:space="preserve">• оценок за выполнение итоговых работ по всем учебным предметам; </w:t>
      </w:r>
    </w:p>
    <w:p w:rsidR="00893B06" w:rsidRPr="00643A16" w:rsidRDefault="00893B06" w:rsidP="00893B06">
      <w:pPr>
        <w:spacing w:after="0" w:line="0" w:lineRule="atLeast"/>
        <w:ind w:firstLine="454"/>
        <w:jc w:val="both"/>
        <w:rPr>
          <w:rFonts w:ascii="Times New Roman" w:eastAsia="Times New Roman" w:hAnsi="Times New Roman"/>
          <w:lang w:eastAsia="ru-RU"/>
        </w:rPr>
      </w:pPr>
      <w:r w:rsidRPr="00643A16">
        <w:rPr>
          <w:rFonts w:ascii="Times New Roman" w:eastAsia="Times New Roman" w:hAnsi="Times New Roman"/>
          <w:lang w:eastAsia="ru-RU"/>
        </w:rPr>
        <w:t xml:space="preserve">• оценки за выполнение и защиту индивидуального проекта; </w:t>
      </w:r>
    </w:p>
    <w:p w:rsidR="00893B06" w:rsidRPr="00643A16" w:rsidRDefault="00893B06" w:rsidP="00893B06">
      <w:pPr>
        <w:tabs>
          <w:tab w:val="left" w:pos="567"/>
        </w:tabs>
        <w:spacing w:after="0" w:line="0" w:lineRule="atLeast"/>
        <w:ind w:firstLine="454"/>
        <w:jc w:val="both"/>
        <w:rPr>
          <w:rFonts w:ascii="Times New Roman" w:eastAsia="Times New Roman" w:hAnsi="Times New Roman"/>
          <w:lang w:eastAsia="ru-RU"/>
        </w:rPr>
      </w:pPr>
      <w:r w:rsidRPr="00643A16">
        <w:rPr>
          <w:rFonts w:ascii="Times New Roman" w:eastAsia="Times New Roman" w:hAnsi="Times New Roman"/>
          <w:lang w:eastAsia="ru-RU"/>
        </w:rPr>
        <w:t xml:space="preserve">• оценок  за  работы,  выносимые  на  государственную  итоговую аттестацию. </w:t>
      </w:r>
      <w:r w:rsidRPr="00643A16">
        <w:rPr>
          <w:rFonts w:ascii="Times New Roman" w:eastAsia="Times New Roman" w:hAnsi="Times New Roman"/>
          <w:lang w:eastAsia="ru-RU"/>
        </w:rPr>
        <w:cr/>
        <w:t xml:space="preserve">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893B06" w:rsidRPr="00893B06" w:rsidRDefault="00893B06" w:rsidP="00893B06">
      <w:pPr>
        <w:spacing w:after="0" w:line="0" w:lineRule="atLeast"/>
        <w:jc w:val="both"/>
        <w:rPr>
          <w:rFonts w:ascii="Times New Roman" w:eastAsia="Times New Roman" w:hAnsi="Times New Roman"/>
          <w:b/>
          <w:i/>
          <w:lang w:eastAsia="ru-RU"/>
        </w:rPr>
      </w:pPr>
      <w:r w:rsidRPr="00643A16">
        <w:rPr>
          <w:rFonts w:ascii="Times New Roman" w:eastAsia="Times New Roman" w:hAnsi="Times New Roman"/>
          <w:lang w:eastAsia="ru-RU"/>
        </w:rPr>
        <w:t xml:space="preserve">        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w:t>
      </w:r>
      <w:r w:rsidRPr="00643A16">
        <w:rPr>
          <w:rFonts w:ascii="Times New Roman" w:eastAsia="Times New Roman" w:hAnsi="Times New Roman"/>
          <w:b/>
          <w:i/>
          <w:lang w:eastAsia="ru-RU"/>
        </w:rPr>
        <w:t>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w:t>
      </w:r>
      <w:r>
        <w:rPr>
          <w:rFonts w:ascii="Times New Roman" w:eastAsia="Times New Roman" w:hAnsi="Times New Roman"/>
          <w:b/>
          <w:i/>
          <w:lang w:eastAsia="ru-RU"/>
        </w:rPr>
        <w:t xml:space="preserve"> об основном общем образовании.</w:t>
      </w:r>
    </w:p>
    <w:p w:rsidR="00893B06" w:rsidRPr="00643A16" w:rsidRDefault="00893B06" w:rsidP="00893B06">
      <w:pPr>
        <w:tabs>
          <w:tab w:val="left" w:pos="567"/>
        </w:tabs>
        <w:spacing w:after="0" w:line="0" w:lineRule="atLeast"/>
        <w:jc w:val="both"/>
        <w:rPr>
          <w:rFonts w:ascii="Times New Roman" w:hAnsi="Times New Roman"/>
        </w:rPr>
      </w:pPr>
      <w:r w:rsidRPr="00643A16">
        <w:rPr>
          <w:rFonts w:ascii="Times New Roman" w:hAnsi="Times New Roman"/>
        </w:rPr>
        <w:t xml:space="preserve">         </w:t>
      </w:r>
      <w:r w:rsidRPr="00643A16">
        <w:rPr>
          <w:rFonts w:ascii="Times New Roman" w:hAnsi="Times New Roman"/>
          <w:b/>
          <w:i/>
        </w:rPr>
        <w:t>Оценка результатов деятельности образовательного учреждения</w:t>
      </w:r>
      <w:r w:rsidRPr="00643A16">
        <w:rPr>
          <w:rFonts w:ascii="Times New Roman" w:hAnsi="Times New Roman"/>
        </w:rPr>
        <w:t xml:space="preserve">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893B06" w:rsidRPr="00643A16" w:rsidRDefault="00893B06" w:rsidP="00893B06">
      <w:pPr>
        <w:tabs>
          <w:tab w:val="left" w:pos="567"/>
        </w:tabs>
        <w:spacing w:after="0" w:line="0" w:lineRule="atLeast"/>
        <w:jc w:val="both"/>
        <w:rPr>
          <w:rFonts w:ascii="Times New Roman" w:hAnsi="Times New Roman"/>
        </w:rPr>
      </w:pPr>
      <w:r w:rsidRPr="00643A16">
        <w:rPr>
          <w:rFonts w:ascii="Times New Roman" w:hAnsi="Times New Roman"/>
        </w:rPr>
        <w:t xml:space="preserve">• результатов мониторинговых исследований разного уровня (федерального, регионального, муниципального); </w:t>
      </w:r>
    </w:p>
    <w:p w:rsidR="00893B06" w:rsidRPr="00643A16" w:rsidRDefault="00893B06" w:rsidP="00893B06">
      <w:pPr>
        <w:tabs>
          <w:tab w:val="left" w:pos="567"/>
        </w:tabs>
        <w:spacing w:after="0" w:line="0" w:lineRule="atLeast"/>
        <w:jc w:val="both"/>
        <w:rPr>
          <w:rFonts w:ascii="Times New Roman" w:hAnsi="Times New Roman"/>
        </w:rPr>
      </w:pPr>
      <w:r w:rsidRPr="00643A16">
        <w:rPr>
          <w:rFonts w:ascii="Times New Roman" w:hAnsi="Times New Roman"/>
        </w:rPr>
        <w:t xml:space="preserve">• условий реализации основной образовательной программы основного общего образования; </w:t>
      </w:r>
    </w:p>
    <w:p w:rsidR="00893B06" w:rsidRPr="00643A16" w:rsidRDefault="00893B06" w:rsidP="00893B06">
      <w:pPr>
        <w:tabs>
          <w:tab w:val="left" w:pos="567"/>
        </w:tabs>
        <w:spacing w:after="0" w:line="0" w:lineRule="atLeast"/>
        <w:jc w:val="both"/>
        <w:rPr>
          <w:rFonts w:ascii="Times New Roman" w:hAnsi="Times New Roman"/>
        </w:rPr>
      </w:pPr>
      <w:r w:rsidRPr="00643A16">
        <w:rPr>
          <w:rFonts w:ascii="Times New Roman" w:hAnsi="Times New Roman"/>
        </w:rPr>
        <w:t>• особенностей контингента обучающихся.</w:t>
      </w:r>
    </w:p>
    <w:p w:rsidR="00893B06" w:rsidRPr="00893B06" w:rsidRDefault="00893B06" w:rsidP="00893B06">
      <w:pPr>
        <w:tabs>
          <w:tab w:val="left" w:pos="567"/>
        </w:tabs>
        <w:spacing w:after="0" w:line="0" w:lineRule="atLeast"/>
        <w:jc w:val="both"/>
        <w:rPr>
          <w:rFonts w:ascii="Times New Roman" w:hAnsi="Times New Roman"/>
        </w:rPr>
      </w:pPr>
      <w:r w:rsidRPr="00643A16">
        <w:rPr>
          <w:rFonts w:ascii="Times New Roman" w:hAnsi="Times New Roman"/>
        </w:rPr>
        <w:t xml:space="preserve">         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20168D" w:rsidRPr="006B47FB" w:rsidRDefault="0020168D" w:rsidP="005514A1">
      <w:pPr>
        <w:autoSpaceDE w:val="0"/>
        <w:autoSpaceDN w:val="0"/>
        <w:adjustRightInd w:val="0"/>
        <w:spacing w:after="0" w:line="0" w:lineRule="atLeast"/>
        <w:jc w:val="center"/>
        <w:rPr>
          <w:rFonts w:ascii="Times New Roman" w:hAnsi="Times New Roman"/>
          <w:b/>
          <w:bCs/>
          <w:lang w:eastAsia="ru-RU"/>
        </w:rPr>
      </w:pPr>
      <w:r w:rsidRPr="006B47FB">
        <w:rPr>
          <w:rFonts w:ascii="Times New Roman" w:hAnsi="Times New Roman"/>
          <w:b/>
          <w:bCs/>
          <w:lang w:eastAsia="ru-RU"/>
        </w:rPr>
        <w:t>2. Содержательный раздел основной образовательной программы основного общего образования.</w:t>
      </w:r>
    </w:p>
    <w:p w:rsidR="002D36E8" w:rsidRDefault="0020168D" w:rsidP="002D36E8">
      <w:pPr>
        <w:autoSpaceDE w:val="0"/>
        <w:autoSpaceDN w:val="0"/>
        <w:adjustRightInd w:val="0"/>
        <w:spacing w:after="0" w:line="0" w:lineRule="atLeast"/>
        <w:rPr>
          <w:rFonts w:ascii="Times New Roman" w:hAnsi="Times New Roman"/>
          <w:b/>
          <w:bCs/>
          <w:lang w:eastAsia="ru-RU"/>
        </w:rPr>
      </w:pPr>
      <w:r w:rsidRPr="006B47FB">
        <w:rPr>
          <w:rFonts w:ascii="Times New Roman" w:hAnsi="Times New Roman"/>
          <w:b/>
          <w:bCs/>
          <w:lang w:eastAsia="ru-RU"/>
        </w:rPr>
        <w:t>2.1. Программа развития универсальных учебных действий на ступени основного общего образования, включающая формирование компетенций обучающихся в области использования информационно- коммуникационных технологий,  учебно - исследовательской и проектной деятельности.</w:t>
      </w:r>
    </w:p>
    <w:p w:rsidR="002D36E8" w:rsidRPr="002D36E8" w:rsidRDefault="002D36E8" w:rsidP="002D36E8">
      <w:pPr>
        <w:autoSpaceDE w:val="0"/>
        <w:autoSpaceDN w:val="0"/>
        <w:adjustRightInd w:val="0"/>
        <w:spacing w:after="0" w:line="0" w:lineRule="atLeast"/>
        <w:rPr>
          <w:rFonts w:ascii="Times New Roman" w:hAnsi="Times New Roman"/>
          <w:b/>
          <w:bCs/>
          <w:lang w:eastAsia="ru-RU"/>
        </w:rPr>
      </w:pPr>
      <w:r w:rsidRPr="00643A16">
        <w:rPr>
          <w:rFonts w:ascii="Times New Roman" w:eastAsia="Times New Roman" w:hAnsi="Times New Roman"/>
          <w:b/>
          <w:bCs/>
          <w:lang w:eastAsia="ru-RU"/>
        </w:rPr>
        <w:t>Цель программы</w:t>
      </w:r>
      <w:r w:rsidRPr="00643A16">
        <w:rPr>
          <w:rFonts w:ascii="Times New Roman" w:eastAsia="Times New Roman" w:hAnsi="Times New Roman"/>
          <w:lang w:eastAsia="ru-RU"/>
        </w:rPr>
        <w:t xml:space="preserve">: создать комплекс организационно-управленческих, методических,  педагогических условий,  способствующих достижению учащимися основной школы  метапредметных образовательных результатов, обеспечивающих способность к сотрудничеству </w:t>
      </w:r>
      <w:r w:rsidRPr="00643A16">
        <w:rPr>
          <w:rFonts w:ascii="Times New Roman" w:eastAsia="Times New Roman" w:hAnsi="Times New Roman"/>
          <w:lang w:eastAsia="ru-RU"/>
        </w:rPr>
        <w:lastRenderedPageBreak/>
        <w:t>и коммуникации,  готовность самостоятельно пополнять, переносить и интегрировать знания, способность  к самосовершенствованию и саморазвитию.</w:t>
      </w:r>
    </w:p>
    <w:p w:rsidR="002D36E8" w:rsidRPr="00643A16" w:rsidRDefault="002D36E8" w:rsidP="002D36E8">
      <w:pPr>
        <w:spacing w:before="100" w:beforeAutospacing="1" w:after="100" w:afterAutospacing="1"/>
        <w:jc w:val="both"/>
        <w:rPr>
          <w:rFonts w:ascii="Times New Roman" w:eastAsia="Times New Roman" w:hAnsi="Times New Roman"/>
          <w:lang w:eastAsia="ru-RU"/>
        </w:rPr>
      </w:pPr>
      <w:r w:rsidRPr="00643A16">
        <w:rPr>
          <w:rFonts w:ascii="Times New Roman" w:eastAsia="Times New Roman" w:hAnsi="Times New Roman"/>
          <w:b/>
          <w:bCs/>
          <w:lang w:eastAsia="ru-RU"/>
        </w:rPr>
        <w:t>Задачи программы</w:t>
      </w:r>
      <w:r w:rsidRPr="00643A16">
        <w:rPr>
          <w:rFonts w:ascii="Times New Roman" w:eastAsia="Times New Roman" w:hAnsi="Times New Roman"/>
          <w:lang w:eastAsia="ru-RU"/>
        </w:rPr>
        <w:t xml:space="preserve">: </w:t>
      </w:r>
    </w:p>
    <w:p w:rsidR="002D36E8" w:rsidRPr="00643A16" w:rsidRDefault="002D36E8" w:rsidP="002D36E8">
      <w:pPr>
        <w:spacing w:after="0" w:line="240" w:lineRule="auto"/>
        <w:ind w:hanging="360"/>
        <w:jc w:val="both"/>
        <w:rPr>
          <w:rFonts w:ascii="Times New Roman" w:eastAsia="Times New Roman" w:hAnsi="Times New Roman"/>
          <w:lang w:eastAsia="ru-RU"/>
        </w:rPr>
      </w:pPr>
      <w:r w:rsidRPr="00643A16">
        <w:rPr>
          <w:rFonts w:ascii="Symbol" w:eastAsia="Times New Roman" w:hAnsi="Symbol"/>
          <w:lang w:eastAsia="ru-RU"/>
        </w:rPr>
        <w:t></w:t>
      </w:r>
      <w:r w:rsidRPr="00643A16">
        <w:rPr>
          <w:rFonts w:ascii="Times New Roman" w:eastAsia="Times New Roman" w:hAnsi="Times New Roman"/>
          <w:lang w:eastAsia="ru-RU"/>
        </w:rPr>
        <w:t>         определить ценностные ориентиры развития универсальных учебных действий  на ступени основного общего образования;</w:t>
      </w:r>
    </w:p>
    <w:p w:rsidR="002D36E8" w:rsidRPr="00643A16" w:rsidRDefault="002D36E8" w:rsidP="002D36E8">
      <w:pPr>
        <w:spacing w:after="0" w:line="240" w:lineRule="auto"/>
        <w:ind w:hanging="360"/>
        <w:jc w:val="both"/>
        <w:rPr>
          <w:rFonts w:ascii="Times New Roman" w:eastAsia="Times New Roman" w:hAnsi="Times New Roman"/>
          <w:lang w:eastAsia="ru-RU"/>
        </w:rPr>
      </w:pPr>
      <w:r w:rsidRPr="00643A16">
        <w:rPr>
          <w:rFonts w:ascii="Symbol" w:eastAsia="Times New Roman" w:hAnsi="Symbol"/>
          <w:lang w:eastAsia="ru-RU"/>
        </w:rPr>
        <w:t></w:t>
      </w:r>
      <w:r w:rsidRPr="00643A16">
        <w:rPr>
          <w:rFonts w:ascii="Times New Roman" w:eastAsia="Times New Roman" w:hAnsi="Times New Roman"/>
          <w:lang w:eastAsia="ru-RU"/>
        </w:rPr>
        <w:t xml:space="preserve">         определить перечень личностных и метапредметных результатов образования в основной школе,  с учетом преемственности при переходе от начального  к основному общему образованию; </w:t>
      </w:r>
    </w:p>
    <w:p w:rsidR="002D36E8" w:rsidRPr="00643A16" w:rsidRDefault="002D36E8" w:rsidP="002D36E8">
      <w:pPr>
        <w:spacing w:after="0" w:line="240" w:lineRule="auto"/>
        <w:ind w:hanging="360"/>
        <w:jc w:val="both"/>
        <w:rPr>
          <w:rFonts w:ascii="Times New Roman" w:eastAsia="Times New Roman" w:hAnsi="Times New Roman"/>
          <w:lang w:eastAsia="ru-RU"/>
        </w:rPr>
      </w:pPr>
      <w:r w:rsidRPr="00643A16">
        <w:rPr>
          <w:rFonts w:ascii="Symbol" w:eastAsia="Times New Roman" w:hAnsi="Symbol"/>
          <w:lang w:eastAsia="ru-RU"/>
        </w:rPr>
        <w:t></w:t>
      </w:r>
      <w:r w:rsidRPr="00643A16">
        <w:rPr>
          <w:rFonts w:ascii="Times New Roman" w:eastAsia="Times New Roman" w:hAnsi="Times New Roman"/>
          <w:lang w:eastAsia="ru-RU"/>
        </w:rPr>
        <w:t xml:space="preserve">         показать связь универсальных учебных действий с содержанием учебных предметов, используемых технологий и форм работы в урочной и внеурочной деятельности; </w:t>
      </w:r>
    </w:p>
    <w:p w:rsidR="002D36E8" w:rsidRDefault="002D36E8" w:rsidP="002D36E8">
      <w:pPr>
        <w:spacing w:after="0" w:line="240" w:lineRule="auto"/>
        <w:ind w:hanging="360"/>
        <w:jc w:val="both"/>
        <w:rPr>
          <w:rFonts w:ascii="Times New Roman" w:eastAsia="Times New Roman" w:hAnsi="Times New Roman"/>
          <w:lang w:eastAsia="ru-RU"/>
        </w:rPr>
      </w:pPr>
      <w:r w:rsidRPr="00643A16">
        <w:rPr>
          <w:rFonts w:ascii="Symbol" w:eastAsia="Times New Roman" w:hAnsi="Symbol"/>
          <w:lang w:eastAsia="ru-RU"/>
        </w:rPr>
        <w:t></w:t>
      </w:r>
      <w:r w:rsidRPr="00643A16">
        <w:rPr>
          <w:rFonts w:ascii="Times New Roman" w:eastAsia="Times New Roman" w:hAnsi="Times New Roman"/>
          <w:lang w:eastAsia="ru-RU"/>
        </w:rPr>
        <w:t>         охарактеризовать систему типовых заданий для формирования личностных и метапредметн</w:t>
      </w:r>
      <w:r>
        <w:rPr>
          <w:rFonts w:ascii="Times New Roman" w:eastAsia="Times New Roman" w:hAnsi="Times New Roman"/>
          <w:lang w:eastAsia="ru-RU"/>
        </w:rPr>
        <w:t>ых результатов в 5 – 9 классах.</w:t>
      </w:r>
    </w:p>
    <w:p w:rsidR="002D36E8" w:rsidRDefault="002D36E8" w:rsidP="002D36E8">
      <w:pPr>
        <w:spacing w:after="0" w:line="240" w:lineRule="auto"/>
        <w:ind w:hanging="360"/>
        <w:jc w:val="center"/>
        <w:rPr>
          <w:rFonts w:ascii="Times New Roman" w:eastAsia="Times New Roman" w:hAnsi="Times New Roman"/>
          <w:lang w:eastAsia="ru-RU"/>
        </w:rPr>
      </w:pPr>
      <w:r w:rsidRPr="00643A16">
        <w:rPr>
          <w:rFonts w:ascii="Times New Roman" w:eastAsia="Times New Roman" w:hAnsi="Times New Roman"/>
          <w:b/>
          <w:bCs/>
          <w:lang w:eastAsia="ru-RU"/>
        </w:rPr>
        <w:t>Описание ценностных ориентиров развития универсальных учебных действий на ступени основного общего образования</w:t>
      </w:r>
    </w:p>
    <w:p w:rsidR="002D36E8" w:rsidRDefault="002D36E8" w:rsidP="002D36E8">
      <w:pPr>
        <w:spacing w:after="0" w:line="240" w:lineRule="auto"/>
        <w:ind w:hanging="360"/>
        <w:rPr>
          <w:rFonts w:ascii="Times New Roman" w:eastAsia="Times New Roman" w:hAnsi="Times New Roman"/>
          <w:lang w:eastAsia="ru-RU"/>
        </w:rPr>
      </w:pPr>
      <w:r w:rsidRPr="00643A16">
        <w:rPr>
          <w:rFonts w:ascii="Times New Roman" w:eastAsia="Times New Roman" w:hAnsi="Times New Roman"/>
          <w:lang w:eastAsia="ru-RU"/>
        </w:rPr>
        <w:t>Программа развития универсальных учебных действий на ступе</w:t>
      </w:r>
      <w:r>
        <w:rPr>
          <w:rFonts w:ascii="Times New Roman" w:eastAsia="Times New Roman" w:hAnsi="Times New Roman"/>
          <w:lang w:eastAsia="ru-RU"/>
        </w:rPr>
        <w:t>ни основного общего образования</w:t>
      </w:r>
    </w:p>
    <w:p w:rsidR="002D36E8" w:rsidRDefault="002D36E8" w:rsidP="002D36E8">
      <w:pPr>
        <w:spacing w:after="0" w:line="240" w:lineRule="auto"/>
        <w:ind w:hanging="360"/>
        <w:rPr>
          <w:rFonts w:ascii="Times New Roman" w:eastAsia="Times New Roman" w:hAnsi="Times New Roman"/>
          <w:lang w:eastAsia="ru-RU"/>
        </w:rPr>
      </w:pPr>
      <w:r w:rsidRPr="00643A16">
        <w:rPr>
          <w:rFonts w:ascii="Times New Roman" w:eastAsia="Times New Roman" w:hAnsi="Times New Roman"/>
          <w:lang w:eastAsia="ru-RU"/>
        </w:rPr>
        <w:t>конкретизирует требования Стандарта к личностным и метапредметным результатам освоения ос</w:t>
      </w:r>
      <w:r>
        <w:rPr>
          <w:rFonts w:ascii="Times New Roman" w:eastAsia="Times New Roman" w:hAnsi="Times New Roman"/>
          <w:lang w:eastAsia="ru-RU"/>
        </w:rPr>
        <w:t>новной</w:t>
      </w:r>
    </w:p>
    <w:p w:rsidR="002D36E8" w:rsidRDefault="002D36E8" w:rsidP="002D36E8">
      <w:pPr>
        <w:spacing w:after="0" w:line="240" w:lineRule="auto"/>
        <w:ind w:hanging="360"/>
        <w:rPr>
          <w:rFonts w:ascii="Times New Roman" w:eastAsia="Times New Roman" w:hAnsi="Times New Roman"/>
          <w:lang w:eastAsia="ru-RU"/>
        </w:rPr>
      </w:pPr>
      <w:r w:rsidRPr="00643A16">
        <w:rPr>
          <w:rFonts w:ascii="Times New Roman" w:eastAsia="Times New Roman" w:hAnsi="Times New Roman"/>
          <w:lang w:eastAsia="ru-RU"/>
        </w:rPr>
        <w:t>образовательной программы основного общего образования, до</w:t>
      </w:r>
      <w:r>
        <w:rPr>
          <w:rFonts w:ascii="Times New Roman" w:eastAsia="Times New Roman" w:hAnsi="Times New Roman"/>
          <w:lang w:eastAsia="ru-RU"/>
        </w:rPr>
        <w:t>полняет традиционное содержание</w:t>
      </w:r>
    </w:p>
    <w:p w:rsidR="002D36E8" w:rsidRDefault="002D36E8" w:rsidP="002D36E8">
      <w:pPr>
        <w:spacing w:after="0" w:line="240" w:lineRule="auto"/>
        <w:ind w:hanging="360"/>
        <w:rPr>
          <w:rFonts w:ascii="Times New Roman" w:eastAsia="Times New Roman" w:hAnsi="Times New Roman"/>
          <w:lang w:eastAsia="ru-RU"/>
        </w:rPr>
      </w:pPr>
      <w:r w:rsidRPr="00643A16">
        <w:rPr>
          <w:rFonts w:ascii="Times New Roman" w:eastAsia="Times New Roman" w:hAnsi="Times New Roman"/>
          <w:lang w:eastAsia="ru-RU"/>
        </w:rPr>
        <w:t>образовательно-воспитательных программ и служит основой разр</w:t>
      </w:r>
      <w:r>
        <w:rPr>
          <w:rFonts w:ascii="Times New Roman" w:eastAsia="Times New Roman" w:hAnsi="Times New Roman"/>
          <w:lang w:eastAsia="ru-RU"/>
        </w:rPr>
        <w:t>аботки рабочих программ учебных</w:t>
      </w:r>
    </w:p>
    <w:p w:rsidR="002D36E8" w:rsidRDefault="002D36E8" w:rsidP="002D36E8">
      <w:pPr>
        <w:spacing w:after="0" w:line="240" w:lineRule="auto"/>
        <w:ind w:hanging="360"/>
        <w:rPr>
          <w:rFonts w:ascii="Times New Roman" w:eastAsia="Times New Roman" w:hAnsi="Times New Roman"/>
          <w:lang w:eastAsia="ru-RU"/>
        </w:rPr>
      </w:pPr>
      <w:r w:rsidRPr="00643A16">
        <w:rPr>
          <w:rFonts w:ascii="Times New Roman" w:eastAsia="Times New Roman" w:hAnsi="Times New Roman"/>
          <w:lang w:eastAsia="ru-RU"/>
        </w:rPr>
        <w:t>предметов, курсов, дисциплин.</w:t>
      </w:r>
    </w:p>
    <w:p w:rsidR="002D36E8" w:rsidRDefault="002D36E8" w:rsidP="002D36E8">
      <w:pPr>
        <w:spacing w:after="0" w:line="240" w:lineRule="auto"/>
        <w:ind w:hanging="360"/>
        <w:rPr>
          <w:rFonts w:ascii="Times New Roman" w:eastAsia="Times New Roman" w:hAnsi="Times New Roman"/>
          <w:lang w:eastAsia="ru-RU"/>
        </w:rPr>
      </w:pPr>
      <w:r w:rsidRPr="00643A16">
        <w:rPr>
          <w:rFonts w:ascii="Times New Roman" w:eastAsia="Times New Roman" w:hAnsi="Times New Roman"/>
          <w:lang w:eastAsia="ru-RU"/>
        </w:rPr>
        <w:t>Исходя из того, что в подростковом возрасте ведущей становится деяте</w:t>
      </w:r>
      <w:r>
        <w:rPr>
          <w:rFonts w:ascii="Times New Roman" w:eastAsia="Times New Roman" w:hAnsi="Times New Roman"/>
          <w:lang w:eastAsia="ru-RU"/>
        </w:rPr>
        <w:t>льность межличностного общения,</w:t>
      </w:r>
    </w:p>
    <w:p w:rsidR="002D36E8" w:rsidRDefault="002D36E8" w:rsidP="002D36E8">
      <w:pPr>
        <w:spacing w:after="0" w:line="240" w:lineRule="auto"/>
        <w:ind w:hanging="360"/>
        <w:rPr>
          <w:rFonts w:ascii="Times New Roman" w:eastAsia="Times New Roman" w:hAnsi="Times New Roman"/>
          <w:lang w:eastAsia="ru-RU"/>
        </w:rPr>
      </w:pPr>
      <w:r w:rsidRPr="00643A16">
        <w:rPr>
          <w:rFonts w:ascii="Times New Roman" w:eastAsia="Times New Roman" w:hAnsi="Times New Roman"/>
          <w:lang w:eastAsia="ru-RU"/>
        </w:rPr>
        <w:t>приоритетное значение в развитии УУД в этот период приобретают ком</w:t>
      </w:r>
      <w:r>
        <w:rPr>
          <w:rFonts w:ascii="Times New Roman" w:eastAsia="Times New Roman" w:hAnsi="Times New Roman"/>
          <w:lang w:eastAsia="ru-RU"/>
        </w:rPr>
        <w:t>муникативные учебные действия. </w:t>
      </w:r>
    </w:p>
    <w:p w:rsidR="002D36E8" w:rsidRDefault="002D36E8" w:rsidP="002D36E8">
      <w:pPr>
        <w:spacing w:after="0" w:line="240" w:lineRule="auto"/>
        <w:ind w:hanging="360"/>
        <w:rPr>
          <w:rFonts w:ascii="Times New Roman" w:eastAsia="Times New Roman" w:hAnsi="Times New Roman"/>
          <w:lang w:eastAsia="ru-RU"/>
        </w:rPr>
      </w:pPr>
      <w:r w:rsidRPr="00643A16">
        <w:rPr>
          <w:rFonts w:ascii="Times New Roman" w:eastAsia="Times New Roman" w:hAnsi="Times New Roman"/>
          <w:lang w:eastAsia="ru-RU"/>
        </w:rPr>
        <w:t>Поэтому задача начальной школы «учить ученика учиться» трансформируется в новую задачу для осно</w:t>
      </w:r>
      <w:r>
        <w:rPr>
          <w:rFonts w:ascii="Times New Roman" w:eastAsia="Times New Roman" w:hAnsi="Times New Roman"/>
          <w:lang w:eastAsia="ru-RU"/>
        </w:rPr>
        <w:t>вной</w:t>
      </w:r>
    </w:p>
    <w:p w:rsidR="002D36E8" w:rsidRDefault="002D36E8" w:rsidP="002D36E8">
      <w:pPr>
        <w:spacing w:after="0" w:line="240" w:lineRule="auto"/>
        <w:ind w:hanging="360"/>
        <w:rPr>
          <w:rFonts w:ascii="Times New Roman" w:eastAsia="Times New Roman" w:hAnsi="Times New Roman"/>
          <w:lang w:eastAsia="ru-RU"/>
        </w:rPr>
      </w:pPr>
      <w:r w:rsidRPr="00643A16">
        <w:rPr>
          <w:rFonts w:ascii="Times New Roman" w:eastAsia="Times New Roman" w:hAnsi="Times New Roman"/>
          <w:lang w:eastAsia="ru-RU"/>
        </w:rPr>
        <w:t>школы – «учить ученика учиться в общении».</w:t>
      </w:r>
    </w:p>
    <w:p w:rsidR="002D36E8" w:rsidRPr="00643A16" w:rsidRDefault="002D36E8" w:rsidP="002D36E8">
      <w:pPr>
        <w:spacing w:after="0" w:line="240" w:lineRule="auto"/>
        <w:ind w:hanging="360"/>
        <w:rPr>
          <w:rFonts w:ascii="Times New Roman" w:eastAsia="Times New Roman" w:hAnsi="Times New Roman"/>
          <w:lang w:eastAsia="ru-RU"/>
        </w:rPr>
      </w:pPr>
      <w:r w:rsidRPr="00643A16">
        <w:rPr>
          <w:rFonts w:ascii="Times New Roman" w:eastAsia="Times New Roman" w:hAnsi="Times New Roman"/>
          <w:lang w:eastAsia="ru-RU"/>
        </w:rPr>
        <w:t xml:space="preserve"> В сфере развития </w:t>
      </w:r>
      <w:r w:rsidRPr="00643A16">
        <w:rPr>
          <w:rFonts w:ascii="Times New Roman" w:eastAsia="Times New Roman" w:hAnsi="Times New Roman"/>
          <w:b/>
          <w:bCs/>
          <w:lang w:eastAsia="ru-RU"/>
        </w:rPr>
        <w:t>коммуникативных универсальных учебных действий</w:t>
      </w:r>
      <w:r>
        <w:rPr>
          <w:rFonts w:ascii="Times New Roman" w:eastAsia="Times New Roman" w:hAnsi="Times New Roman"/>
          <w:lang w:eastAsia="ru-RU"/>
        </w:rPr>
        <w:t xml:space="preserve"> приоритетное внимание </w:t>
      </w:r>
      <w:r w:rsidRPr="00643A16">
        <w:rPr>
          <w:rFonts w:ascii="Times New Roman" w:eastAsia="Times New Roman" w:hAnsi="Times New Roman"/>
          <w:lang w:eastAsia="ru-RU"/>
        </w:rPr>
        <w:t>уделяется:</w:t>
      </w:r>
    </w:p>
    <w:p w:rsidR="002D36E8" w:rsidRPr="00643A16" w:rsidRDefault="002D36E8" w:rsidP="002D36E8">
      <w:pPr>
        <w:spacing w:after="0"/>
        <w:ind w:firstLine="454"/>
        <w:jc w:val="both"/>
        <w:rPr>
          <w:rFonts w:ascii="Times New Roman" w:eastAsia="Times New Roman" w:hAnsi="Times New Roman"/>
          <w:lang w:eastAsia="ru-RU"/>
        </w:rPr>
      </w:pPr>
      <w:r w:rsidRPr="00643A16">
        <w:rPr>
          <w:rFonts w:ascii="Times New Roman" w:eastAsia="Times New Roman" w:hAnsi="Times New Roman"/>
          <w:lang w:eastAsia="ru-RU"/>
        </w:rPr>
        <w:t xml:space="preserve">• формированию действий по организации и планированию </w:t>
      </w:r>
      <w:r w:rsidRPr="00643A16">
        <w:rPr>
          <w:rFonts w:ascii="Times New Roman" w:eastAsia="Times New Roman" w:hAnsi="Times New Roman"/>
          <w:i/>
          <w:iCs/>
          <w:lang w:eastAsia="ru-RU"/>
        </w:rPr>
        <w:t>учебного сотрудничества с учителем и сверстниками</w:t>
      </w:r>
      <w:r w:rsidRPr="00643A16">
        <w:rPr>
          <w:rFonts w:ascii="Times New Roman" w:eastAsia="Times New Roman" w:hAnsi="Times New Roman"/>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2D36E8" w:rsidRPr="00643A16" w:rsidRDefault="002D36E8" w:rsidP="002D36E8">
      <w:pPr>
        <w:spacing w:after="0"/>
        <w:ind w:firstLine="454"/>
        <w:jc w:val="both"/>
        <w:rPr>
          <w:rFonts w:ascii="Times New Roman" w:eastAsia="Times New Roman" w:hAnsi="Times New Roman"/>
          <w:lang w:eastAsia="ru-RU"/>
        </w:rPr>
      </w:pPr>
      <w:r w:rsidRPr="00643A16">
        <w:rPr>
          <w:rFonts w:ascii="Times New Roman" w:eastAsia="Times New Roman" w:hAnsi="Times New Roman"/>
          <w:lang w:eastAsia="ru-RU"/>
        </w:rPr>
        <w:t xml:space="preserve">• практическому освоению умений, составляющих основу </w:t>
      </w:r>
      <w:r w:rsidRPr="00643A16">
        <w:rPr>
          <w:rFonts w:ascii="Times New Roman" w:eastAsia="Times New Roman" w:hAnsi="Times New Roman"/>
          <w:i/>
          <w:iCs/>
          <w:lang w:eastAsia="ru-RU"/>
        </w:rPr>
        <w:t>коммуникативной компетентности</w:t>
      </w:r>
      <w:r w:rsidRPr="00643A16">
        <w:rPr>
          <w:rFonts w:ascii="Times New Roman" w:eastAsia="Times New Roman" w:hAnsi="Times New Roman"/>
          <w:lang w:eastAsia="ru-RU"/>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2D36E8" w:rsidRPr="00643A16" w:rsidRDefault="002D36E8" w:rsidP="002D36E8">
      <w:pPr>
        <w:spacing w:after="0"/>
        <w:ind w:firstLine="454"/>
        <w:jc w:val="both"/>
        <w:rPr>
          <w:rFonts w:ascii="Times New Roman" w:eastAsia="Times New Roman" w:hAnsi="Times New Roman"/>
          <w:lang w:eastAsia="ru-RU"/>
        </w:rPr>
      </w:pPr>
      <w:r w:rsidRPr="00643A16">
        <w:rPr>
          <w:rFonts w:ascii="Times New Roman" w:eastAsia="Times New Roman" w:hAnsi="Times New Roman"/>
          <w:lang w:eastAsia="ru-RU"/>
        </w:rPr>
        <w:t xml:space="preserve">• развитию </w:t>
      </w:r>
      <w:r w:rsidRPr="00643A16">
        <w:rPr>
          <w:rFonts w:ascii="Times New Roman" w:eastAsia="Times New Roman" w:hAnsi="Times New Roman"/>
          <w:i/>
          <w:iCs/>
          <w:lang w:eastAsia="ru-RU"/>
        </w:rPr>
        <w:t>речевой деятельности</w:t>
      </w:r>
      <w:r w:rsidRPr="00643A16">
        <w:rPr>
          <w:rFonts w:ascii="Times New Roman" w:eastAsia="Times New Roman" w:hAnsi="Times New Roman"/>
          <w:lang w:eastAsia="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2D36E8" w:rsidRPr="00643A16" w:rsidRDefault="002D36E8" w:rsidP="002D36E8">
      <w:pPr>
        <w:spacing w:before="100" w:beforeAutospacing="1" w:after="100" w:afterAutospacing="1"/>
        <w:jc w:val="both"/>
        <w:rPr>
          <w:rFonts w:ascii="Times New Roman" w:eastAsia="Times New Roman" w:hAnsi="Times New Roman"/>
          <w:lang w:eastAsia="ru-RU"/>
        </w:rPr>
      </w:pPr>
      <w:r w:rsidRPr="00643A16">
        <w:rPr>
          <w:rFonts w:ascii="Times New Roman" w:eastAsia="Times New Roman" w:hAnsi="Times New Roman"/>
          <w:lang w:eastAsia="ru-RU"/>
        </w:rPr>
        <w:t xml:space="preserve">В сфере развития </w:t>
      </w:r>
      <w:r w:rsidRPr="00643A16">
        <w:rPr>
          <w:rFonts w:ascii="Times New Roman" w:eastAsia="Times New Roman" w:hAnsi="Times New Roman"/>
          <w:b/>
          <w:bCs/>
          <w:lang w:eastAsia="ru-RU"/>
        </w:rPr>
        <w:t>личностных универсальных учебных действий</w:t>
      </w:r>
      <w:r w:rsidRPr="00643A16">
        <w:rPr>
          <w:rFonts w:ascii="Times New Roman" w:eastAsia="Times New Roman" w:hAnsi="Times New Roman"/>
          <w:lang w:eastAsia="ru-RU"/>
        </w:rPr>
        <w:t xml:space="preserve"> приоритетное внимание уделяется формированию:</w:t>
      </w:r>
    </w:p>
    <w:p w:rsidR="002D36E8" w:rsidRPr="00643A16" w:rsidRDefault="002D36E8" w:rsidP="002D36E8">
      <w:pPr>
        <w:spacing w:before="100" w:beforeAutospacing="1" w:after="0"/>
        <w:ind w:firstLine="454"/>
        <w:jc w:val="both"/>
        <w:rPr>
          <w:rFonts w:ascii="Times New Roman" w:eastAsia="Times New Roman" w:hAnsi="Times New Roman"/>
          <w:lang w:eastAsia="ru-RU"/>
        </w:rPr>
      </w:pPr>
      <w:r w:rsidRPr="00643A16">
        <w:rPr>
          <w:rFonts w:ascii="Times New Roman" w:eastAsia="Times New Roman" w:hAnsi="Times New Roman"/>
          <w:lang w:eastAsia="ru-RU"/>
        </w:rPr>
        <w:t>• </w:t>
      </w:r>
      <w:r w:rsidRPr="00643A16">
        <w:rPr>
          <w:rFonts w:ascii="Times New Roman" w:eastAsia="Times New Roman" w:hAnsi="Times New Roman"/>
          <w:i/>
          <w:iCs/>
          <w:lang w:eastAsia="ru-RU"/>
        </w:rPr>
        <w:t>основ гражданской идентичности личности</w:t>
      </w:r>
      <w:r w:rsidRPr="00643A16">
        <w:rPr>
          <w:rFonts w:ascii="Times New Roman" w:eastAsia="Times New Roman" w:hAnsi="Times New Roman"/>
          <w:lang w:eastAsia="ru-RU"/>
        </w:rPr>
        <w:t>;</w:t>
      </w:r>
    </w:p>
    <w:p w:rsidR="002D36E8" w:rsidRPr="00643A16" w:rsidRDefault="002D36E8" w:rsidP="002D36E8">
      <w:pPr>
        <w:spacing w:after="0"/>
        <w:ind w:firstLine="454"/>
        <w:jc w:val="both"/>
        <w:rPr>
          <w:rFonts w:ascii="Times New Roman" w:eastAsia="Times New Roman" w:hAnsi="Times New Roman"/>
          <w:lang w:eastAsia="ru-RU"/>
        </w:rPr>
      </w:pPr>
      <w:r w:rsidRPr="00643A16">
        <w:rPr>
          <w:rFonts w:ascii="Times New Roman" w:eastAsia="Times New Roman" w:hAnsi="Times New Roman"/>
          <w:lang w:eastAsia="ru-RU"/>
        </w:rPr>
        <w:t>• </w:t>
      </w:r>
      <w:r w:rsidRPr="00643A16">
        <w:rPr>
          <w:rFonts w:ascii="Times New Roman" w:eastAsia="Times New Roman" w:hAnsi="Times New Roman"/>
          <w:i/>
          <w:iCs/>
          <w:lang w:eastAsia="ru-RU"/>
        </w:rPr>
        <w:t xml:space="preserve">основ социальных компетенций </w:t>
      </w:r>
      <w:r w:rsidRPr="00643A16">
        <w:rPr>
          <w:rFonts w:ascii="Times New Roman" w:eastAsia="Times New Roman" w:hAnsi="Times New Roman"/>
          <w:lang w:eastAsia="ru-RU"/>
        </w:rPr>
        <w:t>(ценностно-смысловые установки и моральные нормы, опыт социальных и межличностных отношений, правосознание);</w:t>
      </w:r>
    </w:p>
    <w:p w:rsidR="002D36E8" w:rsidRDefault="002D36E8" w:rsidP="002D36E8">
      <w:pPr>
        <w:spacing w:after="0"/>
        <w:ind w:firstLine="454"/>
        <w:jc w:val="both"/>
        <w:rPr>
          <w:rFonts w:ascii="Times New Roman" w:eastAsia="Times New Roman" w:hAnsi="Times New Roman"/>
          <w:lang w:eastAsia="ru-RU"/>
        </w:rPr>
      </w:pPr>
      <w:r w:rsidRPr="00643A16">
        <w:rPr>
          <w:rFonts w:ascii="Times New Roman" w:eastAsia="Times New Roman" w:hAnsi="Times New Roman"/>
          <w:lang w:eastAsia="ru-RU"/>
        </w:rPr>
        <w:lastRenderedPageBreak/>
        <w:t xml:space="preserve">• готовности и способности к переходу к самообразованию на основе учебно-познавательной мотивации, в том числе </w:t>
      </w:r>
      <w:r w:rsidRPr="00643A16">
        <w:rPr>
          <w:rFonts w:ascii="Times New Roman" w:eastAsia="Times New Roman" w:hAnsi="Times New Roman"/>
          <w:i/>
          <w:iCs/>
          <w:lang w:eastAsia="ru-RU"/>
        </w:rPr>
        <w:t>готовности к выбору направления профильного образования</w:t>
      </w:r>
      <w:r>
        <w:rPr>
          <w:rFonts w:ascii="Times New Roman" w:eastAsia="Times New Roman" w:hAnsi="Times New Roman"/>
          <w:lang w:eastAsia="ru-RU"/>
        </w:rPr>
        <w:t>;</w:t>
      </w:r>
    </w:p>
    <w:p w:rsidR="002D36E8" w:rsidRPr="00643A16" w:rsidRDefault="002D36E8" w:rsidP="002D36E8">
      <w:pPr>
        <w:spacing w:after="0"/>
        <w:ind w:firstLine="454"/>
        <w:jc w:val="both"/>
        <w:rPr>
          <w:rFonts w:ascii="Times New Roman" w:eastAsia="Times New Roman" w:hAnsi="Times New Roman"/>
          <w:lang w:eastAsia="ru-RU"/>
        </w:rPr>
      </w:pPr>
      <w:r w:rsidRPr="00643A16">
        <w:rPr>
          <w:rFonts w:ascii="Times New Roman" w:eastAsia="Times New Roman" w:hAnsi="Times New Roman"/>
          <w:lang w:eastAsia="ru-RU"/>
        </w:rPr>
        <w:t xml:space="preserve"> В сфере развития </w:t>
      </w:r>
      <w:r w:rsidRPr="00643A16">
        <w:rPr>
          <w:rFonts w:ascii="Times New Roman" w:eastAsia="Times New Roman" w:hAnsi="Times New Roman"/>
          <w:b/>
          <w:bCs/>
          <w:lang w:eastAsia="ru-RU"/>
        </w:rPr>
        <w:t>регулятивных универсальных учебных действий</w:t>
      </w:r>
      <w:r w:rsidRPr="00643A16">
        <w:rPr>
          <w:rFonts w:ascii="Times New Roman" w:eastAsia="Times New Roman" w:hAnsi="Times New Roman"/>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вносить соответствующие коррективы в их выполнение. Ведущим способом решения этой задачи является формирование способности к проектированию.</w:t>
      </w:r>
    </w:p>
    <w:p w:rsidR="002D36E8" w:rsidRPr="00643A16" w:rsidRDefault="002D36E8" w:rsidP="002D36E8">
      <w:pPr>
        <w:spacing w:after="0"/>
        <w:ind w:firstLine="454"/>
        <w:jc w:val="both"/>
        <w:rPr>
          <w:rFonts w:ascii="Times New Roman" w:eastAsia="Times New Roman" w:hAnsi="Times New Roman"/>
          <w:lang w:eastAsia="ru-RU"/>
        </w:rPr>
      </w:pPr>
      <w:r w:rsidRPr="00643A16">
        <w:rPr>
          <w:rFonts w:ascii="Times New Roman" w:eastAsia="Times New Roman" w:hAnsi="Times New Roman"/>
          <w:lang w:eastAsia="ru-RU"/>
        </w:rPr>
        <w:t xml:space="preserve">В сфере развития </w:t>
      </w:r>
      <w:r w:rsidRPr="00643A16">
        <w:rPr>
          <w:rFonts w:ascii="Times New Roman" w:eastAsia="Times New Roman" w:hAnsi="Times New Roman"/>
          <w:b/>
          <w:bCs/>
          <w:lang w:eastAsia="ru-RU"/>
        </w:rPr>
        <w:t>познавательных универсальных учебных действий</w:t>
      </w:r>
      <w:r w:rsidRPr="00643A16">
        <w:rPr>
          <w:rFonts w:ascii="Times New Roman" w:eastAsia="Times New Roman" w:hAnsi="Times New Roman"/>
          <w:lang w:eastAsia="ru-RU"/>
        </w:rPr>
        <w:t xml:space="preserve"> приоритетное внимание уделяется:</w:t>
      </w:r>
    </w:p>
    <w:p w:rsidR="002D36E8" w:rsidRPr="00643A16" w:rsidRDefault="002D36E8" w:rsidP="002D36E8">
      <w:pPr>
        <w:spacing w:after="0"/>
        <w:ind w:firstLine="454"/>
        <w:jc w:val="both"/>
        <w:rPr>
          <w:rFonts w:ascii="Times New Roman" w:eastAsia="Times New Roman" w:hAnsi="Times New Roman"/>
          <w:lang w:eastAsia="ru-RU"/>
        </w:rPr>
      </w:pPr>
      <w:r w:rsidRPr="00643A16">
        <w:rPr>
          <w:rFonts w:ascii="Times New Roman" w:eastAsia="Times New Roman" w:hAnsi="Times New Roman"/>
          <w:lang w:eastAsia="ru-RU"/>
        </w:rPr>
        <w:t xml:space="preserve">• практическому освоению обучающимися </w:t>
      </w:r>
      <w:r w:rsidRPr="00643A16">
        <w:rPr>
          <w:rFonts w:ascii="Times New Roman" w:eastAsia="Times New Roman" w:hAnsi="Times New Roman"/>
          <w:i/>
          <w:iCs/>
          <w:lang w:eastAsia="ru-RU"/>
        </w:rPr>
        <w:t>основ проектно-исследовательской деятельности</w:t>
      </w:r>
      <w:r w:rsidRPr="00643A16">
        <w:rPr>
          <w:rFonts w:ascii="Times New Roman" w:eastAsia="Times New Roman" w:hAnsi="Times New Roman"/>
          <w:lang w:eastAsia="ru-RU"/>
        </w:rPr>
        <w:t>;</w:t>
      </w:r>
    </w:p>
    <w:p w:rsidR="002D36E8" w:rsidRPr="00643A16" w:rsidRDefault="002D36E8" w:rsidP="002D36E8">
      <w:pPr>
        <w:spacing w:after="0"/>
        <w:ind w:firstLine="454"/>
        <w:jc w:val="both"/>
        <w:rPr>
          <w:rFonts w:ascii="Times New Roman" w:eastAsia="Times New Roman" w:hAnsi="Times New Roman"/>
          <w:lang w:eastAsia="ru-RU"/>
        </w:rPr>
      </w:pPr>
      <w:r w:rsidRPr="00643A16">
        <w:rPr>
          <w:rFonts w:ascii="Times New Roman" w:eastAsia="Times New Roman" w:hAnsi="Times New Roman"/>
          <w:lang w:eastAsia="ru-RU"/>
        </w:rPr>
        <w:t xml:space="preserve">• развитию </w:t>
      </w:r>
      <w:r w:rsidRPr="00643A16">
        <w:rPr>
          <w:rFonts w:ascii="Times New Roman" w:eastAsia="Times New Roman" w:hAnsi="Times New Roman"/>
          <w:i/>
          <w:iCs/>
          <w:lang w:eastAsia="ru-RU"/>
        </w:rPr>
        <w:t>стратегий смыслового чтения</w:t>
      </w:r>
      <w:r w:rsidRPr="00643A16">
        <w:rPr>
          <w:rFonts w:ascii="Times New Roman" w:eastAsia="Times New Roman" w:hAnsi="Times New Roman"/>
          <w:lang w:eastAsia="ru-RU"/>
        </w:rPr>
        <w:t xml:space="preserve"> и </w:t>
      </w:r>
      <w:r w:rsidRPr="00643A16">
        <w:rPr>
          <w:rFonts w:ascii="Times New Roman" w:eastAsia="Times New Roman" w:hAnsi="Times New Roman"/>
          <w:i/>
          <w:iCs/>
          <w:lang w:eastAsia="ru-RU"/>
        </w:rPr>
        <w:t>работе с информацией</w:t>
      </w:r>
      <w:r w:rsidRPr="00643A16">
        <w:rPr>
          <w:rFonts w:ascii="Times New Roman" w:eastAsia="Times New Roman" w:hAnsi="Times New Roman"/>
          <w:lang w:eastAsia="ru-RU"/>
        </w:rPr>
        <w:t>;</w:t>
      </w:r>
    </w:p>
    <w:p w:rsidR="002D36E8" w:rsidRPr="00643A16" w:rsidRDefault="002D36E8" w:rsidP="002D36E8">
      <w:pPr>
        <w:spacing w:after="0"/>
        <w:ind w:firstLine="454"/>
        <w:jc w:val="both"/>
        <w:rPr>
          <w:rFonts w:ascii="Times New Roman" w:eastAsia="Times New Roman" w:hAnsi="Times New Roman"/>
          <w:lang w:eastAsia="ru-RU"/>
        </w:rPr>
      </w:pPr>
      <w:r w:rsidRPr="00643A16">
        <w:rPr>
          <w:rFonts w:ascii="Times New Roman" w:eastAsia="Times New Roman" w:hAnsi="Times New Roman"/>
          <w:lang w:eastAsia="ru-RU"/>
        </w:rPr>
        <w:t xml:space="preserve">• практическому освоению </w:t>
      </w:r>
      <w:r w:rsidRPr="00643A16">
        <w:rPr>
          <w:rFonts w:ascii="Times New Roman" w:eastAsia="Times New Roman" w:hAnsi="Times New Roman"/>
          <w:i/>
          <w:iCs/>
          <w:lang w:eastAsia="ru-RU"/>
        </w:rPr>
        <w:t>методов познания</w:t>
      </w:r>
      <w:r w:rsidRPr="00643A16">
        <w:rPr>
          <w:rFonts w:ascii="Times New Roman" w:eastAsia="Times New Roman" w:hAnsi="Times New Roman"/>
          <w:lang w:eastAsia="ru-RU"/>
        </w:rPr>
        <w:t xml:space="preserve">, используемых в различных областях знания и сферах культуры, соответствующего им </w:t>
      </w:r>
      <w:r w:rsidRPr="00643A16">
        <w:rPr>
          <w:rFonts w:ascii="Times New Roman" w:eastAsia="Times New Roman" w:hAnsi="Times New Roman"/>
          <w:i/>
          <w:iCs/>
          <w:lang w:eastAsia="ru-RU"/>
        </w:rPr>
        <w:t>инструментария и понятийного аппарата</w:t>
      </w:r>
      <w:r w:rsidRPr="00643A16">
        <w:rPr>
          <w:rFonts w:ascii="Times New Roman" w:eastAsia="Times New Roman" w:hAnsi="Times New Roman"/>
          <w:lang w:eastAsia="ru-RU"/>
        </w:rPr>
        <w:t>, регулярному обращению в учебном процессе к использованию общеучебных умений, знаково-символических средств, широкого спектра</w:t>
      </w:r>
      <w:r w:rsidRPr="00643A16">
        <w:rPr>
          <w:rFonts w:ascii="Times New Roman" w:eastAsia="Times New Roman" w:hAnsi="Times New Roman"/>
          <w:i/>
          <w:iCs/>
          <w:lang w:eastAsia="ru-RU"/>
        </w:rPr>
        <w:t xml:space="preserve"> логических действий и операций.</w:t>
      </w:r>
    </w:p>
    <w:p w:rsidR="007801C8" w:rsidRDefault="002D36E8" w:rsidP="007801C8">
      <w:pPr>
        <w:spacing w:before="100" w:beforeAutospacing="1" w:after="100" w:afterAutospacing="1"/>
        <w:ind w:firstLine="454"/>
        <w:jc w:val="both"/>
        <w:rPr>
          <w:rFonts w:ascii="Times New Roman" w:eastAsia="Times New Roman" w:hAnsi="Times New Roman"/>
          <w:lang w:eastAsia="ru-RU"/>
        </w:rPr>
      </w:pPr>
      <w:r w:rsidRPr="00643A16">
        <w:rPr>
          <w:rFonts w:ascii="Times New Roman" w:eastAsia="Times New Roman" w:hAnsi="Times New Roman"/>
          <w:b/>
          <w:bCs/>
          <w:lang w:eastAsia="ru-RU"/>
        </w:rPr>
        <w:t>Связь универсальных учебных действий  с содержанием учебных предметов</w:t>
      </w:r>
    </w:p>
    <w:p w:rsidR="002D36E8" w:rsidRPr="00643A16" w:rsidRDefault="002D36E8" w:rsidP="007801C8">
      <w:pPr>
        <w:spacing w:before="100" w:beforeAutospacing="1" w:after="100" w:afterAutospacing="1"/>
        <w:ind w:firstLine="454"/>
        <w:jc w:val="both"/>
        <w:rPr>
          <w:rFonts w:ascii="Times New Roman" w:eastAsia="Times New Roman" w:hAnsi="Times New Roman"/>
          <w:lang w:eastAsia="ru-RU"/>
        </w:rPr>
      </w:pPr>
      <w:r w:rsidRPr="00643A16">
        <w:rPr>
          <w:rFonts w:ascii="Times New Roman" w:eastAsia="Times New Roman" w:hAnsi="Times New Roman"/>
          <w:lang w:eastAsia="ru-RU"/>
        </w:rPr>
        <w:t xml:space="preserve">Формирование УУД является  целенаправленным,  системным  процессом,  который  реализуется  через  все предметные области  и внеурочную деятельность.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«Литература», «Иностранный язык», «Математика», «Информатика», «География», «История России. Всеобщая история», «Обществознание», «Биология», «Химия»,  «Физика», «Технология», «Физическая культура», «Основы жизнедеятельности», «Изобразительное искусство», «Музыка» в отношении  ценностно-смыслового, личностного, познавательного и коммуникативного развития учащихся.  </w:t>
      </w:r>
    </w:p>
    <w:p w:rsidR="002D36E8" w:rsidRPr="002D36E8" w:rsidRDefault="002D36E8" w:rsidP="002D36E8">
      <w:pPr>
        <w:spacing w:before="100" w:beforeAutospacing="1" w:after="100" w:afterAutospacing="1"/>
        <w:jc w:val="both"/>
        <w:rPr>
          <w:rFonts w:ascii="Times New Roman" w:eastAsia="Times New Roman" w:hAnsi="Times New Roman"/>
          <w:lang w:eastAsia="ru-RU"/>
        </w:rPr>
      </w:pPr>
      <w:r w:rsidRPr="00643A16">
        <w:rPr>
          <w:rFonts w:ascii="Times New Roman" w:eastAsia="Times New Roman" w:hAnsi="Times New Roman"/>
          <w:lang w:eastAsia="ru-RU"/>
        </w:rPr>
        <w:t>Каждый из предметов учебного плана, помимо прямого эффекта обучения  –  приобретения  определенных знаний, умений, навыков -  вносит свой вклад в фор</w:t>
      </w:r>
      <w:r>
        <w:rPr>
          <w:rFonts w:ascii="Times New Roman" w:eastAsia="Times New Roman" w:hAnsi="Times New Roman"/>
          <w:lang w:eastAsia="ru-RU"/>
        </w:rPr>
        <w:t xml:space="preserve">мирование универсальных учебных </w:t>
      </w:r>
      <w:r w:rsidRPr="00643A16">
        <w:rPr>
          <w:rFonts w:ascii="Times New Roman" w:eastAsia="Times New Roman" w:hAnsi="Times New Roman"/>
          <w:lang w:eastAsia="ru-RU"/>
        </w:rPr>
        <w:t>умений.</w:t>
      </w:r>
    </w:p>
    <w:tbl>
      <w:tblPr>
        <w:tblW w:w="9498" w:type="dxa"/>
        <w:tblInd w:w="-176" w:type="dxa"/>
        <w:tblCellMar>
          <w:left w:w="0" w:type="dxa"/>
          <w:right w:w="0" w:type="dxa"/>
        </w:tblCellMar>
        <w:tblLook w:val="00A0"/>
      </w:tblPr>
      <w:tblGrid>
        <w:gridCol w:w="2147"/>
        <w:gridCol w:w="7351"/>
      </w:tblGrid>
      <w:tr w:rsidR="0020168D" w:rsidRPr="006B47FB" w:rsidTr="00754F7E">
        <w:trPr>
          <w:trHeight w:val="688"/>
        </w:trPr>
        <w:tc>
          <w:tcPr>
            <w:tcW w:w="21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both"/>
              <w:rPr>
                <w:rFonts w:ascii="Times New Roman" w:hAnsi="Times New Roman"/>
                <w:b/>
                <w:lang w:eastAsia="ru-RU"/>
              </w:rPr>
            </w:pPr>
            <w:r w:rsidRPr="006B47FB">
              <w:rPr>
                <w:rFonts w:ascii="Times New Roman" w:hAnsi="Times New Roman"/>
                <w:b/>
                <w:lang w:eastAsia="ru-RU"/>
              </w:rPr>
              <w:t>Образовательные области</w:t>
            </w:r>
          </w:p>
        </w:tc>
        <w:tc>
          <w:tcPr>
            <w:tcW w:w="73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center"/>
              <w:rPr>
                <w:rFonts w:ascii="Times New Roman" w:hAnsi="Times New Roman"/>
                <w:b/>
                <w:lang w:eastAsia="ru-RU"/>
              </w:rPr>
            </w:pPr>
            <w:r w:rsidRPr="006B47FB">
              <w:rPr>
                <w:rFonts w:ascii="Times New Roman" w:hAnsi="Times New Roman"/>
                <w:b/>
                <w:lang w:eastAsia="ru-RU"/>
              </w:rPr>
              <w:t>Смысловые акценты УУД</w:t>
            </w:r>
          </w:p>
        </w:tc>
      </w:tr>
      <w:tr w:rsidR="0020168D" w:rsidRPr="006B47FB" w:rsidTr="00754F7E">
        <w:trPr>
          <w:trHeight w:val="155"/>
        </w:trPr>
        <w:tc>
          <w:tcPr>
            <w:tcW w:w="21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both"/>
              <w:rPr>
                <w:rFonts w:ascii="Times New Roman" w:hAnsi="Times New Roman"/>
                <w:b/>
                <w:lang w:eastAsia="ru-RU"/>
              </w:rPr>
            </w:pPr>
            <w:r w:rsidRPr="006B47FB">
              <w:rPr>
                <w:rFonts w:ascii="Times New Roman" w:hAnsi="Times New Roman"/>
                <w:b/>
                <w:lang w:eastAsia="ru-RU"/>
              </w:rPr>
              <w:t>Филология</w:t>
            </w:r>
          </w:p>
        </w:tc>
        <w:tc>
          <w:tcPr>
            <w:tcW w:w="7351" w:type="dxa"/>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spacing w:val="-4"/>
                <w:lang w:eastAsia="ru-RU"/>
              </w:rPr>
              <w:t>- формирование гражданской, этнической и социальной идентичности, позволяющей понимать, быть понятым, выражать внутренний мир человека;</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spacing w:val="-4"/>
                <w:lang w:eastAsia="ru-RU"/>
              </w:rPr>
              <w:t xml:space="preserve">- </w:t>
            </w:r>
            <w:r w:rsidRPr="006B47FB">
              <w:rPr>
                <w:rFonts w:ascii="Times New Roman" w:hAnsi="Times New Roman"/>
                <w:lang w:eastAsia="ru-RU"/>
              </w:rPr>
              <w:t xml:space="preserve">нацеленность на </w:t>
            </w:r>
            <w:r w:rsidRPr="006B47FB">
              <w:rPr>
                <w:rFonts w:ascii="Times New Roman" w:hAnsi="Times New Roman"/>
                <w:i/>
                <w:iCs/>
                <w:lang w:eastAsia="ru-RU"/>
              </w:rPr>
              <w:t>личностное</w:t>
            </w:r>
            <w:r w:rsidRPr="006B47FB">
              <w:rPr>
                <w:rFonts w:ascii="Times New Roman" w:hAnsi="Times New Roman"/>
                <w:lang w:eastAsia="ru-RU"/>
              </w:rPr>
              <w:t xml:space="preserve"> развитие ученика; </w:t>
            </w:r>
            <w:r w:rsidRPr="006B47FB">
              <w:rPr>
                <w:rFonts w:ascii="Times New Roman" w:hAnsi="Times New Roman"/>
                <w:spacing w:val="-4"/>
                <w:lang w:eastAsia="ru-RU"/>
              </w:rPr>
              <w:t>духовное, нравственное, эмоциональное, творческое, этическое и познавательное развитие</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 xml:space="preserve">- формирование </w:t>
            </w:r>
            <w:r w:rsidRPr="006B47FB">
              <w:rPr>
                <w:rFonts w:ascii="Times New Roman" w:hAnsi="Times New Roman"/>
                <w:i/>
                <w:iCs/>
                <w:lang w:eastAsia="ru-RU"/>
              </w:rPr>
              <w:t>коммуникативных</w:t>
            </w:r>
            <w:r w:rsidRPr="006B47FB">
              <w:rPr>
                <w:rFonts w:ascii="Times New Roman" w:hAnsi="Times New Roman"/>
                <w:lang w:eastAsia="ru-RU"/>
              </w:rPr>
              <w:t xml:space="preserve"> 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0168D" w:rsidRPr="006B47FB" w:rsidRDefault="0020168D" w:rsidP="006B47FB">
            <w:pPr>
              <w:spacing w:after="0" w:line="0" w:lineRule="atLeast"/>
              <w:ind w:firstLine="284"/>
              <w:jc w:val="both"/>
              <w:rPr>
                <w:rFonts w:ascii="Times New Roman" w:hAnsi="Times New Roman"/>
                <w:lang w:eastAsia="ru-RU"/>
              </w:rPr>
            </w:pPr>
            <w:r w:rsidRPr="006B47FB">
              <w:rPr>
                <w:rFonts w:ascii="Times New Roman" w:hAnsi="Times New Roman"/>
                <w:lang w:eastAsia="ru-RU"/>
              </w:rPr>
              <w:t xml:space="preserve">- формирование </w:t>
            </w:r>
            <w:r w:rsidRPr="006B47FB">
              <w:rPr>
                <w:rFonts w:ascii="Times New Roman" w:hAnsi="Times New Roman"/>
                <w:i/>
                <w:iCs/>
                <w:lang w:eastAsia="ru-RU"/>
              </w:rPr>
              <w:t>познавательных</w:t>
            </w:r>
            <w:r w:rsidRPr="006B47FB">
              <w:rPr>
                <w:rFonts w:ascii="Times New Roman" w:hAnsi="Times New Roman"/>
                <w:lang w:eastAsia="ru-RU"/>
              </w:rPr>
              <w:t>  универсальных учебных действий в процессе освоения системы понятий и правил</w:t>
            </w:r>
          </w:p>
        </w:tc>
      </w:tr>
      <w:tr w:rsidR="0020168D" w:rsidRPr="006B47FB" w:rsidTr="00754F7E">
        <w:trPr>
          <w:trHeight w:val="155"/>
        </w:trPr>
        <w:tc>
          <w:tcPr>
            <w:tcW w:w="21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b/>
                <w:lang w:eastAsia="ru-RU"/>
              </w:rPr>
            </w:pPr>
            <w:r w:rsidRPr="006B47FB">
              <w:rPr>
                <w:rFonts w:ascii="Times New Roman" w:hAnsi="Times New Roman"/>
                <w:b/>
                <w:lang w:eastAsia="ru-RU"/>
              </w:rPr>
              <w:t>Математика и информатика</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 </w:t>
            </w:r>
          </w:p>
        </w:tc>
        <w:tc>
          <w:tcPr>
            <w:tcW w:w="7351" w:type="dxa"/>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 осознание значения математики и информатики в повседневной жизни человека, понимание роли информационных процессов в современном мире;</w:t>
            </w:r>
          </w:p>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 xml:space="preserve">- формирование представлений о математике как части общечеловеческой культуры, универсальном языке науки, позволяющем описывать и изучать </w:t>
            </w:r>
            <w:r w:rsidRPr="006B47FB">
              <w:rPr>
                <w:rFonts w:ascii="Times New Roman" w:hAnsi="Times New Roman"/>
                <w:spacing w:val="-4"/>
                <w:lang w:eastAsia="ru-RU"/>
              </w:rPr>
              <w:lastRenderedPageBreak/>
              <w:t>реальные процессы и явления;</w:t>
            </w:r>
          </w:p>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 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 представление об основных информационных процессах в реальных ситуациях</w:t>
            </w:r>
          </w:p>
        </w:tc>
      </w:tr>
      <w:tr w:rsidR="0020168D" w:rsidRPr="006B47FB" w:rsidTr="00754F7E">
        <w:trPr>
          <w:trHeight w:val="155"/>
        </w:trPr>
        <w:tc>
          <w:tcPr>
            <w:tcW w:w="21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both"/>
              <w:rPr>
                <w:rFonts w:ascii="Times New Roman" w:hAnsi="Times New Roman"/>
                <w:b/>
                <w:lang w:eastAsia="ru-RU"/>
              </w:rPr>
            </w:pPr>
            <w:r w:rsidRPr="006B47FB">
              <w:rPr>
                <w:rFonts w:ascii="Times New Roman" w:hAnsi="Times New Roman"/>
                <w:b/>
                <w:lang w:eastAsia="ru-RU"/>
              </w:rPr>
              <w:lastRenderedPageBreak/>
              <w:t>О</w:t>
            </w:r>
            <w:r w:rsidRPr="006B47FB">
              <w:rPr>
                <w:rFonts w:ascii="Times New Roman" w:hAnsi="Times New Roman"/>
                <w:b/>
                <w:spacing w:val="-4"/>
                <w:lang w:eastAsia="ru-RU"/>
              </w:rPr>
              <w:t>бщественно-научные предметы</w:t>
            </w:r>
          </w:p>
        </w:tc>
        <w:tc>
          <w:tcPr>
            <w:tcW w:w="7351" w:type="dxa"/>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-понимание основных принципов жизни общества,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20168D" w:rsidRPr="006B47FB" w:rsidTr="00754F7E">
        <w:trPr>
          <w:trHeight w:val="2248"/>
        </w:trPr>
        <w:tc>
          <w:tcPr>
            <w:tcW w:w="21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b/>
                <w:bCs/>
                <w:spacing w:val="-4"/>
                <w:lang w:eastAsia="ru-RU"/>
              </w:rPr>
              <w:t>Естественно-научные предметы</w:t>
            </w:r>
          </w:p>
        </w:tc>
        <w:tc>
          <w:tcPr>
            <w:tcW w:w="7351" w:type="dxa"/>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-формирование целостной научной картины мира;</w:t>
            </w:r>
          </w:p>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-овладение  научным подходом к решению различных задач;</w:t>
            </w:r>
          </w:p>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-овладение умениями формулировать гипотезы, конструировать,  проводить эксперименты, оценивать полученные результаты;</w:t>
            </w:r>
          </w:p>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-овладение умением сопоставлять экспериментальные и теоретические знания с объективными реалиями жизни;</w:t>
            </w:r>
          </w:p>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-воспитание ответственного и бережного отношения к окружающей среде;</w:t>
            </w:r>
          </w:p>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 xml:space="preserve">-осознание значимости концепции устойчивого развития; </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spacing w:val="-4"/>
                <w:lang w:eastAsia="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20168D" w:rsidRPr="006B47FB" w:rsidTr="00754F7E">
        <w:trPr>
          <w:trHeight w:val="2976"/>
        </w:trPr>
        <w:tc>
          <w:tcPr>
            <w:tcW w:w="21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b/>
                <w:bCs/>
                <w:spacing w:val="-4"/>
                <w:lang w:eastAsia="ru-RU"/>
              </w:rPr>
              <w:t>Основы духовно-нравственной  культуры народов России</w:t>
            </w:r>
          </w:p>
        </w:tc>
        <w:tc>
          <w:tcPr>
            <w:tcW w:w="7351" w:type="dxa"/>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w:t>
            </w:r>
            <w:r w:rsidR="00303B78" w:rsidRPr="006B47FB">
              <w:rPr>
                <w:rFonts w:ascii="Times New Roman" w:hAnsi="Times New Roman"/>
                <w:spacing w:val="-4"/>
                <w:lang w:eastAsia="ru-RU"/>
              </w:rPr>
              <w:t>ничению в поступках, поведении;</w:t>
            </w:r>
          </w:p>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-понимание значения нравственности, веры и религии в жизни человека, семьи и общества;</w:t>
            </w:r>
          </w:p>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tc>
      </w:tr>
      <w:tr w:rsidR="0020168D" w:rsidRPr="006B47FB" w:rsidTr="00754F7E">
        <w:trPr>
          <w:trHeight w:val="259"/>
        </w:trPr>
        <w:tc>
          <w:tcPr>
            <w:tcW w:w="21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b/>
                <w:bCs/>
                <w:lang w:eastAsia="ru-RU"/>
              </w:rPr>
              <w:t>Искусство</w:t>
            </w:r>
          </w:p>
        </w:tc>
        <w:tc>
          <w:tcPr>
            <w:tcW w:w="7351" w:type="dxa"/>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-осознание значения искусства и творчества в личной и культурной самоидентификации личности;</w:t>
            </w:r>
          </w:p>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r w:rsidRPr="006B47FB">
              <w:rPr>
                <w:rFonts w:ascii="Times New Roman" w:hAnsi="Times New Roman"/>
                <w:spacing w:val="-4"/>
                <w:lang w:eastAsia="ru-RU"/>
              </w:rPr>
              <w:lastRenderedPageBreak/>
              <w:t>чувственно-эмоционально оценивать гармоничность взаимоотношений человека с природой и выражать свое отношение художественными средствами;</w:t>
            </w:r>
          </w:p>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 xml:space="preserve">-развитие индивидуальных творческих способностей обучающихся, </w:t>
            </w:r>
          </w:p>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-формирование устойчивого интереса к творческой деятельности;</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spacing w:val="-4"/>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20168D" w:rsidRPr="006B47FB" w:rsidTr="00754F7E">
        <w:trPr>
          <w:trHeight w:val="2717"/>
        </w:trPr>
        <w:tc>
          <w:tcPr>
            <w:tcW w:w="21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b/>
                <w:bCs/>
                <w:spacing w:val="-4"/>
                <w:lang w:eastAsia="ru-RU"/>
              </w:rPr>
              <w:lastRenderedPageBreak/>
              <w:t>Технология</w:t>
            </w:r>
          </w:p>
        </w:tc>
        <w:tc>
          <w:tcPr>
            <w:tcW w:w="7351" w:type="dxa"/>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-развитие инновационной творческой деятельности обучающихся в процессе решения прикладных учебных задач;</w:t>
            </w:r>
          </w:p>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совершенствование умений выполнения учебно-исследовательской и проектной деятельности;</w:t>
            </w:r>
          </w:p>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-формирование представлений о социальных и этических аспектах научно-технического прогресса;</w:t>
            </w:r>
          </w:p>
          <w:p w:rsidR="0020168D" w:rsidRPr="006B47FB" w:rsidRDefault="0020168D" w:rsidP="006B47FB">
            <w:pPr>
              <w:spacing w:after="0" w:line="0" w:lineRule="atLeast"/>
              <w:jc w:val="both"/>
              <w:rPr>
                <w:rFonts w:ascii="Times New Roman" w:hAnsi="Times New Roman"/>
                <w:spacing w:val="-4"/>
                <w:lang w:eastAsia="ru-RU"/>
              </w:rPr>
            </w:pPr>
            <w:r w:rsidRPr="006B47FB">
              <w:rPr>
                <w:rFonts w:ascii="Times New Roman" w:hAnsi="Times New Roman"/>
                <w:spacing w:val="-4"/>
                <w:lang w:eastAsia="ru-RU"/>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20168D" w:rsidRPr="006B47FB" w:rsidTr="00754F7E">
        <w:trPr>
          <w:trHeight w:val="3235"/>
        </w:trPr>
        <w:tc>
          <w:tcPr>
            <w:tcW w:w="21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b/>
                <w:bCs/>
                <w:spacing w:val="-4"/>
                <w:lang w:eastAsia="ru-RU"/>
              </w:rPr>
              <w:t>Физическая культура и основы безопасности жизнедеятельности</w:t>
            </w:r>
          </w:p>
        </w:tc>
        <w:tc>
          <w:tcPr>
            <w:tcW w:w="7351" w:type="dxa"/>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-физическое, эмоциональное, интеллектуальное и  социальное  развитие личности обучающихся;</w:t>
            </w:r>
          </w:p>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-формирование и развитие установок активного, экологически целесообразного, здорового и безопасного образа жизни;</w:t>
            </w:r>
          </w:p>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 понимание  личной и общественной значимости современной культуры безопасности жизнедеятельности;</w:t>
            </w:r>
          </w:p>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 xml:space="preserve">-овладение основами современной культуры безопасности жизнедеятельности, </w:t>
            </w:r>
          </w:p>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 xml:space="preserve">-понимание роли государства и действующего законодательства в обеспечении национальной безопасности и защиты населения; </w:t>
            </w:r>
          </w:p>
          <w:p w:rsidR="0020168D" w:rsidRPr="006B47FB" w:rsidRDefault="0020168D" w:rsidP="006B47FB">
            <w:pPr>
              <w:shd w:val="clear" w:color="auto" w:fill="FFFFFF"/>
              <w:spacing w:after="0" w:line="0" w:lineRule="atLeast"/>
              <w:jc w:val="both"/>
              <w:rPr>
                <w:rFonts w:ascii="Times New Roman" w:hAnsi="Times New Roman"/>
                <w:lang w:eastAsia="ru-RU"/>
              </w:rPr>
            </w:pPr>
            <w:r w:rsidRPr="006B47FB">
              <w:rPr>
                <w:rFonts w:ascii="Times New Roman" w:hAnsi="Times New Roman"/>
                <w:spacing w:val="-4"/>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tc>
      </w:tr>
    </w:tbl>
    <w:p w:rsidR="002D36E8" w:rsidRPr="00643A16" w:rsidRDefault="002D36E8" w:rsidP="002D36E8">
      <w:pPr>
        <w:spacing w:before="100" w:beforeAutospacing="1" w:after="100" w:afterAutospacing="1"/>
        <w:jc w:val="center"/>
        <w:rPr>
          <w:rFonts w:ascii="Times New Roman" w:eastAsia="Times New Roman" w:hAnsi="Times New Roman"/>
          <w:lang w:eastAsia="ru-RU"/>
        </w:rPr>
      </w:pPr>
      <w:r w:rsidRPr="00643A16">
        <w:rPr>
          <w:rFonts w:ascii="Times New Roman" w:eastAsia="Times New Roman" w:hAnsi="Times New Roman"/>
          <w:b/>
          <w:bCs/>
          <w:lang w:eastAsia="ru-RU"/>
        </w:rPr>
        <w:t>Технологии развития универсальных учебных действий</w:t>
      </w:r>
    </w:p>
    <w:p w:rsidR="002D36E8" w:rsidRPr="00643A16" w:rsidRDefault="002D36E8" w:rsidP="002D36E8">
      <w:pPr>
        <w:spacing w:after="0" w:line="0" w:lineRule="atLeast"/>
        <w:rPr>
          <w:rFonts w:ascii="Times New Roman" w:eastAsia="Times New Roman" w:hAnsi="Times New Roman"/>
          <w:lang w:eastAsia="ru-RU"/>
        </w:rPr>
      </w:pPr>
      <w:r>
        <w:rPr>
          <w:rFonts w:ascii="Times New Roman" w:eastAsia="Times New Roman" w:hAnsi="Times New Roman"/>
          <w:lang w:eastAsia="ru-RU"/>
        </w:rPr>
        <w:t>   </w:t>
      </w:r>
      <w:r w:rsidRPr="00643A16">
        <w:rPr>
          <w:rFonts w:ascii="Times New Roman" w:eastAsia="Times New Roman" w:hAnsi="Times New Roman"/>
          <w:lang w:eastAsia="ru-RU"/>
        </w:rPr>
        <w:t xml:space="preserve"> Программа развития универсальных учебных действий на второй ступени  реализуется  с  опорой  на  использование  следующих  технологий: </w:t>
      </w:r>
      <w:r w:rsidRPr="00643A16">
        <w:rPr>
          <w:rFonts w:ascii="Times New Roman" w:eastAsia="Times New Roman" w:hAnsi="Times New Roman"/>
          <w:b/>
          <w:bCs/>
          <w:lang w:eastAsia="ru-RU"/>
        </w:rPr>
        <w:t>   </w:t>
      </w:r>
    </w:p>
    <w:p w:rsidR="002D36E8" w:rsidRPr="00643A16" w:rsidRDefault="002D36E8" w:rsidP="002D36E8">
      <w:pPr>
        <w:spacing w:after="0" w:line="0" w:lineRule="atLeast"/>
        <w:ind w:left="502" w:hanging="360"/>
        <w:jc w:val="both"/>
        <w:rPr>
          <w:rFonts w:ascii="Times New Roman" w:eastAsia="Times New Roman" w:hAnsi="Times New Roman"/>
          <w:lang w:eastAsia="ru-RU"/>
        </w:rPr>
      </w:pPr>
      <w:r w:rsidRPr="00643A16">
        <w:rPr>
          <w:rFonts w:ascii="Symbol" w:eastAsia="Times New Roman" w:hAnsi="Symbol"/>
          <w:lang w:eastAsia="ru-RU"/>
        </w:rPr>
        <w:t></w:t>
      </w:r>
      <w:r w:rsidRPr="00643A16">
        <w:rPr>
          <w:rFonts w:ascii="Times New Roman" w:eastAsia="Times New Roman" w:hAnsi="Times New Roman"/>
          <w:lang w:eastAsia="ru-RU"/>
        </w:rPr>
        <w:t>     технология проектно-исследовательской деятельности;</w:t>
      </w:r>
    </w:p>
    <w:p w:rsidR="002D36E8" w:rsidRPr="00643A16" w:rsidRDefault="002D36E8" w:rsidP="002D36E8">
      <w:pPr>
        <w:spacing w:after="0" w:line="0" w:lineRule="atLeast"/>
        <w:ind w:left="502" w:hanging="360"/>
        <w:jc w:val="both"/>
        <w:rPr>
          <w:rFonts w:ascii="Times New Roman" w:eastAsia="Times New Roman" w:hAnsi="Times New Roman"/>
          <w:lang w:eastAsia="ru-RU"/>
        </w:rPr>
      </w:pPr>
      <w:r w:rsidRPr="00643A16">
        <w:rPr>
          <w:rFonts w:ascii="Symbol" w:eastAsia="Times New Roman" w:hAnsi="Symbol"/>
          <w:lang w:eastAsia="ru-RU"/>
        </w:rPr>
        <w:t></w:t>
      </w:r>
      <w:r w:rsidRPr="00643A16">
        <w:rPr>
          <w:rFonts w:ascii="Times New Roman" w:eastAsia="Times New Roman" w:hAnsi="Times New Roman"/>
          <w:lang w:eastAsia="ru-RU"/>
        </w:rPr>
        <w:t>     технология проблемного обучения;</w:t>
      </w:r>
    </w:p>
    <w:p w:rsidR="002D36E8" w:rsidRPr="00643A16" w:rsidRDefault="002D36E8" w:rsidP="002D36E8">
      <w:pPr>
        <w:spacing w:after="0" w:line="0" w:lineRule="atLeast"/>
        <w:ind w:left="502" w:hanging="360"/>
        <w:jc w:val="both"/>
        <w:rPr>
          <w:rFonts w:ascii="Times New Roman" w:eastAsia="Times New Roman" w:hAnsi="Times New Roman"/>
          <w:lang w:eastAsia="ru-RU"/>
        </w:rPr>
      </w:pPr>
      <w:r w:rsidRPr="00643A16">
        <w:rPr>
          <w:rFonts w:ascii="Symbol" w:eastAsia="Times New Roman" w:hAnsi="Symbol"/>
          <w:lang w:eastAsia="ru-RU"/>
        </w:rPr>
        <w:t></w:t>
      </w:r>
      <w:r w:rsidRPr="00643A16">
        <w:rPr>
          <w:rFonts w:ascii="Times New Roman" w:eastAsia="Times New Roman" w:hAnsi="Times New Roman"/>
          <w:lang w:eastAsia="ru-RU"/>
        </w:rPr>
        <w:t>     информационно-коммуникационные технологии;</w:t>
      </w:r>
    </w:p>
    <w:p w:rsidR="002D36E8" w:rsidRPr="00643A16" w:rsidRDefault="002D36E8" w:rsidP="002D36E8">
      <w:pPr>
        <w:spacing w:after="0" w:line="0" w:lineRule="atLeast"/>
        <w:ind w:left="502" w:hanging="360"/>
        <w:jc w:val="both"/>
        <w:rPr>
          <w:rFonts w:ascii="Times New Roman" w:eastAsia="Times New Roman" w:hAnsi="Times New Roman"/>
          <w:lang w:eastAsia="ru-RU"/>
        </w:rPr>
      </w:pPr>
      <w:r w:rsidRPr="00643A16">
        <w:rPr>
          <w:rFonts w:ascii="Symbol" w:eastAsia="Times New Roman" w:hAnsi="Symbol"/>
          <w:lang w:eastAsia="ru-RU"/>
        </w:rPr>
        <w:t></w:t>
      </w:r>
      <w:r w:rsidRPr="00643A16">
        <w:rPr>
          <w:rFonts w:ascii="Times New Roman" w:eastAsia="Times New Roman" w:hAnsi="Times New Roman"/>
          <w:lang w:eastAsia="ru-RU"/>
        </w:rPr>
        <w:t>         технология разноуровневого обучения;</w:t>
      </w:r>
    </w:p>
    <w:p w:rsidR="002D36E8" w:rsidRPr="00643A16" w:rsidRDefault="002D36E8" w:rsidP="002D36E8">
      <w:pPr>
        <w:spacing w:after="0" w:line="0" w:lineRule="atLeast"/>
        <w:ind w:left="502" w:hanging="360"/>
        <w:jc w:val="both"/>
        <w:rPr>
          <w:rFonts w:ascii="Times New Roman" w:eastAsia="Times New Roman" w:hAnsi="Times New Roman"/>
          <w:lang w:eastAsia="ru-RU"/>
        </w:rPr>
      </w:pPr>
      <w:r w:rsidRPr="00643A16">
        <w:rPr>
          <w:rFonts w:ascii="Symbol" w:eastAsia="Times New Roman" w:hAnsi="Symbol"/>
          <w:lang w:eastAsia="ru-RU"/>
        </w:rPr>
        <w:t></w:t>
      </w:r>
      <w:r w:rsidRPr="00643A16">
        <w:rPr>
          <w:rFonts w:ascii="Times New Roman" w:eastAsia="Times New Roman" w:hAnsi="Times New Roman"/>
          <w:lang w:eastAsia="ru-RU"/>
        </w:rPr>
        <w:t>         технологии развивающего обучения;</w:t>
      </w:r>
    </w:p>
    <w:p w:rsidR="002D36E8" w:rsidRPr="00643A16" w:rsidRDefault="002D36E8" w:rsidP="002D36E8">
      <w:pPr>
        <w:spacing w:after="0" w:line="0" w:lineRule="atLeast"/>
        <w:ind w:left="426" w:hanging="284"/>
        <w:jc w:val="both"/>
        <w:rPr>
          <w:rFonts w:ascii="Times New Roman" w:eastAsia="Times New Roman" w:hAnsi="Times New Roman"/>
          <w:lang w:eastAsia="ru-RU"/>
        </w:rPr>
      </w:pPr>
      <w:r w:rsidRPr="00643A16">
        <w:rPr>
          <w:rFonts w:ascii="Symbol" w:eastAsia="Times New Roman" w:hAnsi="Symbol"/>
          <w:lang w:eastAsia="ru-RU"/>
        </w:rPr>
        <w:t></w:t>
      </w:r>
      <w:r w:rsidRPr="00643A16">
        <w:rPr>
          <w:rFonts w:ascii="Times New Roman" w:eastAsia="Times New Roman" w:hAnsi="Times New Roman"/>
          <w:lang w:eastAsia="ru-RU"/>
        </w:rPr>
        <w:t>       технология самостоятельной работы.</w:t>
      </w:r>
    </w:p>
    <w:p w:rsidR="002D36E8" w:rsidRPr="00643A16" w:rsidRDefault="002D36E8" w:rsidP="002D36E8">
      <w:pPr>
        <w:spacing w:after="0" w:line="0" w:lineRule="atLeast"/>
        <w:ind w:left="426" w:hanging="284"/>
        <w:jc w:val="both"/>
        <w:rPr>
          <w:rFonts w:ascii="Times New Roman" w:eastAsia="Times New Roman" w:hAnsi="Times New Roman"/>
          <w:lang w:eastAsia="ru-RU"/>
        </w:rPr>
      </w:pPr>
    </w:p>
    <w:p w:rsidR="002D36E8" w:rsidRPr="002D36E8" w:rsidRDefault="002D36E8" w:rsidP="002D36E8">
      <w:pPr>
        <w:spacing w:after="0"/>
        <w:jc w:val="both"/>
        <w:rPr>
          <w:rFonts w:ascii="Times New Roman" w:eastAsia="Times New Roman" w:hAnsi="Times New Roman"/>
          <w:b/>
          <w:bCs/>
          <w:i/>
          <w:iCs/>
          <w:lang w:eastAsia="ru-RU"/>
        </w:rPr>
      </w:pPr>
      <w:r w:rsidRPr="00643A16">
        <w:rPr>
          <w:rFonts w:ascii="Times New Roman" w:eastAsia="Times New Roman" w:hAnsi="Times New Roman"/>
          <w:b/>
          <w:bCs/>
          <w:i/>
          <w:iCs/>
          <w:lang w:eastAsia="ru-RU"/>
        </w:rPr>
        <w:t>Формы организации деятельности по ра</w:t>
      </w:r>
      <w:r>
        <w:rPr>
          <w:rFonts w:ascii="Times New Roman" w:eastAsia="Times New Roman" w:hAnsi="Times New Roman"/>
          <w:b/>
          <w:bCs/>
          <w:i/>
          <w:iCs/>
          <w:lang w:eastAsia="ru-RU"/>
        </w:rPr>
        <w:t>звитию УУД на урочных занятиях:</w:t>
      </w:r>
    </w:p>
    <w:p w:rsidR="002D36E8" w:rsidRPr="00643A16" w:rsidRDefault="002D36E8" w:rsidP="002D36E8">
      <w:pPr>
        <w:spacing w:after="0"/>
        <w:jc w:val="both"/>
        <w:rPr>
          <w:rFonts w:ascii="Times New Roman" w:eastAsia="Times New Roman" w:hAnsi="Times New Roman"/>
          <w:lang w:eastAsia="ru-RU"/>
        </w:rPr>
      </w:pPr>
      <w:r w:rsidRPr="00643A16">
        <w:rPr>
          <w:rFonts w:ascii="Times New Roman" w:eastAsia="Times New Roman" w:hAnsi="Times New Roman"/>
          <w:lang w:eastAsia="ru-RU"/>
        </w:rPr>
        <w:t>• урок-исследование, урок-лаборатория, урок — творческий отчёт,  урок «Удивительное рядом», урок — рассказ об учёных, урок — защита исследовательских проектов,  урок-дискуссия;</w:t>
      </w:r>
    </w:p>
    <w:p w:rsidR="002D36E8" w:rsidRPr="00643A16" w:rsidRDefault="002D36E8" w:rsidP="002D36E8">
      <w:pPr>
        <w:spacing w:after="0"/>
        <w:jc w:val="both"/>
        <w:rPr>
          <w:rFonts w:ascii="Times New Roman" w:eastAsia="Times New Roman" w:hAnsi="Times New Roman"/>
          <w:lang w:eastAsia="ru-RU"/>
        </w:rPr>
      </w:pPr>
      <w:r w:rsidRPr="00643A16">
        <w:rPr>
          <w:rFonts w:ascii="Times New Roman" w:eastAsia="Times New Roman" w:hAnsi="Times New Roman"/>
          <w:lang w:eastAsia="ru-RU"/>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D36E8" w:rsidRDefault="002D36E8" w:rsidP="002D36E8">
      <w:pPr>
        <w:spacing w:after="0"/>
        <w:jc w:val="both"/>
        <w:rPr>
          <w:rFonts w:ascii="Times New Roman" w:eastAsia="Times New Roman" w:hAnsi="Times New Roman"/>
          <w:lang w:eastAsia="ru-RU"/>
        </w:rPr>
      </w:pPr>
      <w:r w:rsidRPr="00643A16">
        <w:rPr>
          <w:rFonts w:ascii="Times New Roman" w:eastAsia="Times New Roman" w:hAnsi="Times New Roman"/>
          <w:lang w:eastAsia="ru-RU"/>
        </w:rPr>
        <w:t>• домашнее задание исследовательского характера может сочетать в себе разнообразные виды, причём позволяет провести учебное исследование, дос</w:t>
      </w:r>
      <w:r>
        <w:rPr>
          <w:rFonts w:ascii="Times New Roman" w:eastAsia="Times New Roman" w:hAnsi="Times New Roman"/>
          <w:lang w:eastAsia="ru-RU"/>
        </w:rPr>
        <w:t>таточно протяжённое во времени.</w:t>
      </w:r>
    </w:p>
    <w:p w:rsidR="002D36E8" w:rsidRPr="00643A16" w:rsidRDefault="002D36E8" w:rsidP="002D36E8">
      <w:pPr>
        <w:spacing w:after="0"/>
        <w:jc w:val="both"/>
        <w:rPr>
          <w:rFonts w:ascii="Times New Roman" w:eastAsia="Times New Roman" w:hAnsi="Times New Roman"/>
          <w:lang w:eastAsia="ru-RU"/>
        </w:rPr>
      </w:pPr>
      <w:r w:rsidRPr="00643A16">
        <w:rPr>
          <w:rFonts w:ascii="Times New Roman" w:eastAsia="Times New Roman" w:hAnsi="Times New Roman"/>
          <w:b/>
          <w:bCs/>
          <w:i/>
          <w:iCs/>
          <w:lang w:eastAsia="ru-RU"/>
        </w:rPr>
        <w:t>Формы организации учебно-исследовательской деятельности на внеурочных занятиях:</w:t>
      </w:r>
    </w:p>
    <w:p w:rsidR="002D36E8" w:rsidRPr="00643A16" w:rsidRDefault="002D36E8" w:rsidP="002D36E8">
      <w:pPr>
        <w:spacing w:after="0"/>
        <w:jc w:val="both"/>
        <w:rPr>
          <w:rFonts w:ascii="Times New Roman" w:eastAsia="Times New Roman" w:hAnsi="Times New Roman"/>
          <w:lang w:eastAsia="ru-RU"/>
        </w:rPr>
      </w:pPr>
      <w:r w:rsidRPr="00643A16">
        <w:rPr>
          <w:rFonts w:ascii="Times New Roman" w:eastAsia="Times New Roman" w:hAnsi="Times New Roman"/>
          <w:lang w:eastAsia="ru-RU"/>
        </w:rPr>
        <w:lastRenderedPageBreak/>
        <w:t>• исследовательская практика обучающихся;</w:t>
      </w:r>
    </w:p>
    <w:p w:rsidR="002D36E8" w:rsidRPr="00643A16" w:rsidRDefault="002D36E8" w:rsidP="002D36E8">
      <w:pPr>
        <w:spacing w:after="0"/>
        <w:jc w:val="both"/>
        <w:rPr>
          <w:rFonts w:ascii="Times New Roman" w:eastAsia="Times New Roman" w:hAnsi="Times New Roman"/>
          <w:lang w:eastAsia="ru-RU"/>
        </w:rPr>
      </w:pPr>
      <w:r w:rsidRPr="00643A16">
        <w:rPr>
          <w:rFonts w:ascii="Times New Roman" w:eastAsia="Times New Roman" w:hAnsi="Times New Roman"/>
          <w:lang w:eastAsia="ru-RU"/>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2D36E8" w:rsidRPr="00643A16" w:rsidRDefault="002D36E8" w:rsidP="002D36E8">
      <w:pPr>
        <w:spacing w:after="0"/>
        <w:jc w:val="both"/>
        <w:rPr>
          <w:rFonts w:ascii="Times New Roman" w:eastAsia="Times New Roman" w:hAnsi="Times New Roman"/>
          <w:lang w:eastAsia="ru-RU"/>
        </w:rPr>
      </w:pPr>
      <w:r w:rsidRPr="00643A16">
        <w:rPr>
          <w:rFonts w:ascii="Times New Roman" w:eastAsia="Times New Roman" w:hAnsi="Times New Roman"/>
          <w:lang w:eastAsia="ru-RU"/>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2D36E8" w:rsidRPr="00643A16" w:rsidRDefault="002D36E8" w:rsidP="002D36E8">
      <w:pPr>
        <w:spacing w:after="0"/>
        <w:jc w:val="both"/>
        <w:rPr>
          <w:rFonts w:ascii="Times New Roman" w:eastAsia="Times New Roman" w:hAnsi="Times New Roman"/>
          <w:lang w:eastAsia="ru-RU"/>
        </w:rPr>
      </w:pPr>
      <w:r w:rsidRPr="00643A16">
        <w:rPr>
          <w:rFonts w:ascii="Times New Roman" w:eastAsia="Times New Roman" w:hAnsi="Times New Roman"/>
          <w:lang w:eastAsia="ru-RU"/>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2D36E8" w:rsidRPr="00643A16" w:rsidRDefault="002D36E8" w:rsidP="002D36E8">
      <w:pPr>
        <w:spacing w:after="0"/>
        <w:jc w:val="both"/>
        <w:rPr>
          <w:rFonts w:ascii="Times New Roman" w:eastAsia="Times New Roman" w:hAnsi="Times New Roman"/>
          <w:lang w:eastAsia="ru-RU"/>
        </w:rPr>
      </w:pPr>
      <w:r w:rsidRPr="00643A16">
        <w:rPr>
          <w:rFonts w:ascii="Times New Roman" w:eastAsia="Times New Roman" w:hAnsi="Times New Roman"/>
          <w:lang w:eastAsia="ru-RU"/>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w:t>
      </w:r>
      <w:r>
        <w:rPr>
          <w:rFonts w:ascii="Times New Roman" w:eastAsia="Times New Roman" w:hAnsi="Times New Roman"/>
          <w:lang w:eastAsia="ru-RU"/>
        </w:rPr>
        <w:t>ов в рамках данных мероприятий.</w:t>
      </w:r>
    </w:p>
    <w:p w:rsidR="0057659A" w:rsidRPr="002D36E8" w:rsidRDefault="002D36E8" w:rsidP="002D36E8">
      <w:pPr>
        <w:spacing w:after="0" w:line="240" w:lineRule="auto"/>
        <w:jc w:val="center"/>
        <w:rPr>
          <w:rFonts w:ascii="Times New Roman" w:eastAsia="Times New Roman" w:hAnsi="Times New Roman"/>
          <w:lang w:eastAsia="ru-RU"/>
        </w:rPr>
      </w:pPr>
      <w:r w:rsidRPr="00643A16">
        <w:rPr>
          <w:rFonts w:ascii="Times New Roman" w:eastAsia="Times New Roman" w:hAnsi="Times New Roman"/>
          <w:b/>
          <w:bCs/>
          <w:lang w:eastAsia="ru-RU"/>
        </w:rPr>
        <w:t>Планируемые результаты освоения, технологии, диагностический инструментарий  личностных, познавательных, регулятивных и коммуникативных универсальных учебных действий по годам обучения</w:t>
      </w:r>
    </w:p>
    <w:tbl>
      <w:tblPr>
        <w:tblW w:w="9923" w:type="dxa"/>
        <w:tblInd w:w="-176" w:type="dxa"/>
        <w:tblLayout w:type="fixed"/>
        <w:tblCellMar>
          <w:left w:w="0" w:type="dxa"/>
          <w:right w:w="0" w:type="dxa"/>
        </w:tblCellMar>
        <w:tblLook w:val="00A0"/>
      </w:tblPr>
      <w:tblGrid>
        <w:gridCol w:w="993"/>
        <w:gridCol w:w="492"/>
        <w:gridCol w:w="1351"/>
        <w:gridCol w:w="142"/>
        <w:gridCol w:w="141"/>
        <w:gridCol w:w="1418"/>
        <w:gridCol w:w="142"/>
        <w:gridCol w:w="141"/>
        <w:gridCol w:w="1276"/>
        <w:gridCol w:w="142"/>
        <w:gridCol w:w="142"/>
        <w:gridCol w:w="141"/>
        <w:gridCol w:w="993"/>
        <w:gridCol w:w="141"/>
        <w:gridCol w:w="284"/>
        <w:gridCol w:w="142"/>
        <w:gridCol w:w="283"/>
        <w:gridCol w:w="1559"/>
      </w:tblGrid>
      <w:tr w:rsidR="0020168D" w:rsidRPr="006B47FB" w:rsidTr="002D36E8">
        <w:trPr>
          <w:trHeight w:val="305"/>
        </w:trPr>
        <w:tc>
          <w:tcPr>
            <w:tcW w:w="9923" w:type="dxa"/>
            <w:gridSpan w:val="1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center"/>
              <w:rPr>
                <w:rFonts w:ascii="Times New Roman" w:hAnsi="Times New Roman"/>
                <w:b/>
                <w:lang w:eastAsia="ru-RU"/>
              </w:rPr>
            </w:pPr>
            <w:r w:rsidRPr="006B47FB">
              <w:rPr>
                <w:rFonts w:ascii="Times New Roman" w:hAnsi="Times New Roman"/>
                <w:b/>
                <w:lang w:eastAsia="ru-RU"/>
              </w:rPr>
              <w:t>ЛИЧНОСТНЫЕ</w:t>
            </w:r>
          </w:p>
        </w:tc>
      </w:tr>
      <w:tr w:rsidR="0020168D" w:rsidRPr="006B47FB" w:rsidTr="002D36E8">
        <w:trPr>
          <w:trHeight w:val="305"/>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Класс</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center"/>
              <w:rPr>
                <w:rFonts w:ascii="Times New Roman" w:hAnsi="Times New Roman"/>
                <w:lang w:eastAsia="ru-RU"/>
              </w:rPr>
            </w:pPr>
            <w:r w:rsidRPr="006B47FB">
              <w:rPr>
                <w:rFonts w:ascii="Times New Roman" w:hAnsi="Times New Roman"/>
                <w:lang w:eastAsia="ru-RU"/>
              </w:rPr>
              <w:t>5 класс</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center"/>
              <w:rPr>
                <w:rFonts w:ascii="Times New Roman" w:hAnsi="Times New Roman"/>
                <w:lang w:eastAsia="ru-RU"/>
              </w:rPr>
            </w:pPr>
            <w:r w:rsidRPr="006B47FB">
              <w:rPr>
                <w:rFonts w:ascii="Times New Roman" w:hAnsi="Times New Roman"/>
                <w:lang w:eastAsia="ru-RU"/>
              </w:rPr>
              <w:t>6 класс</w:t>
            </w:r>
          </w:p>
        </w:tc>
        <w:tc>
          <w:tcPr>
            <w:tcW w:w="1701" w:type="dxa"/>
            <w:gridSpan w:val="4"/>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center"/>
              <w:rPr>
                <w:rFonts w:ascii="Times New Roman" w:hAnsi="Times New Roman"/>
                <w:lang w:eastAsia="ru-RU"/>
              </w:rPr>
            </w:pPr>
            <w:r w:rsidRPr="006B47FB">
              <w:rPr>
                <w:rFonts w:ascii="Times New Roman" w:hAnsi="Times New Roman"/>
                <w:lang w:eastAsia="ru-RU"/>
              </w:rPr>
              <w:t>7 класс</w:t>
            </w:r>
          </w:p>
        </w:tc>
        <w:tc>
          <w:tcPr>
            <w:tcW w:w="1276" w:type="dxa"/>
            <w:gridSpan w:val="3"/>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center"/>
              <w:rPr>
                <w:rFonts w:ascii="Times New Roman" w:hAnsi="Times New Roman"/>
                <w:lang w:eastAsia="ru-RU"/>
              </w:rPr>
            </w:pPr>
            <w:r w:rsidRPr="006B47FB">
              <w:rPr>
                <w:rFonts w:ascii="Times New Roman" w:hAnsi="Times New Roman"/>
                <w:lang w:eastAsia="ru-RU"/>
              </w:rPr>
              <w:t>8 класс</w:t>
            </w:r>
          </w:p>
        </w:tc>
        <w:tc>
          <w:tcPr>
            <w:tcW w:w="2409" w:type="dxa"/>
            <w:gridSpan w:val="5"/>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center"/>
              <w:rPr>
                <w:rFonts w:ascii="Times New Roman" w:hAnsi="Times New Roman"/>
                <w:lang w:eastAsia="ru-RU"/>
              </w:rPr>
            </w:pPr>
            <w:r w:rsidRPr="006B47FB">
              <w:rPr>
                <w:rFonts w:ascii="Times New Roman" w:hAnsi="Times New Roman"/>
                <w:lang w:eastAsia="ru-RU"/>
              </w:rPr>
              <w:t>9 класс</w:t>
            </w:r>
          </w:p>
        </w:tc>
      </w:tr>
      <w:tr w:rsidR="0020168D" w:rsidRPr="006B47FB" w:rsidTr="002D36E8">
        <w:trPr>
          <w:trHeight w:val="305"/>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center"/>
              <w:rPr>
                <w:rFonts w:ascii="Times New Roman" w:hAnsi="Times New Roman"/>
                <w:lang w:eastAsia="ru-RU"/>
              </w:rPr>
            </w:pPr>
            <w:r w:rsidRPr="006B47FB">
              <w:rPr>
                <w:rFonts w:ascii="Times New Roman" w:hAnsi="Times New Roman"/>
                <w:lang w:eastAsia="ru-RU"/>
              </w:rPr>
              <w:t xml:space="preserve">Компонент </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знание государственной символики (герб, флаг, гимн), знание государственных праздников,  </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знание о своей этнической принадлежности,</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государственная символика РС(Я), МР</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i/>
                <w:iCs/>
                <w:lang w:eastAsia="ru-RU"/>
              </w:rPr>
              <w:t> </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представление о российской государств</w:t>
            </w:r>
            <w:r w:rsidR="00303B78" w:rsidRPr="006B47FB">
              <w:rPr>
                <w:rFonts w:ascii="Times New Roman" w:hAnsi="Times New Roman"/>
                <w:lang w:eastAsia="ru-RU"/>
              </w:rPr>
              <w:t>енности,</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знание о народах и этнических группах России;</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-культура коренных народов РС(Я), их традиции</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w:t>
            </w:r>
          </w:p>
        </w:tc>
        <w:tc>
          <w:tcPr>
            <w:tcW w:w="1701" w:type="dxa"/>
            <w:gridSpan w:val="4"/>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знание основных прав и обязанностей гражданина России</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историческое прошлое РС(Я)</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w:t>
            </w:r>
          </w:p>
        </w:tc>
        <w:tc>
          <w:tcPr>
            <w:tcW w:w="1276" w:type="dxa"/>
            <w:gridSpan w:val="3"/>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xml:space="preserve"> уважение к другим народам России и мира, межэтническая толерантность, готовность к равноправному сотрудничеству </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знание  географии России и РС(Я), его достижений и культурных традиций</w:t>
            </w:r>
          </w:p>
        </w:tc>
        <w:tc>
          <w:tcPr>
            <w:tcW w:w="2409" w:type="dxa"/>
            <w:gridSpan w:val="5"/>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 xml:space="preserve"> знание Конституции как основного закона государства;</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освоение общекультурного наследия России и общемирового культурного наследия</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 знание истории РС(Я)</w:t>
            </w:r>
          </w:p>
        </w:tc>
      </w:tr>
      <w:tr w:rsidR="0020168D" w:rsidRPr="006B47FB" w:rsidTr="002D36E8">
        <w:trPr>
          <w:trHeight w:val="305"/>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технологии</w:t>
            </w:r>
          </w:p>
        </w:tc>
        <w:tc>
          <w:tcPr>
            <w:tcW w:w="8930" w:type="dxa"/>
            <w:gridSpan w:val="17"/>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Проектно-исследовательской деятельности,  проблемного обучения, технология интерактивного обучения, информационно-коммуникационные технологии обучения, технологии сотрудничества</w:t>
            </w:r>
          </w:p>
        </w:tc>
      </w:tr>
      <w:tr w:rsidR="0020168D" w:rsidRPr="006B47FB" w:rsidTr="002D36E8">
        <w:trPr>
          <w:trHeight w:val="305"/>
        </w:trPr>
        <w:tc>
          <w:tcPr>
            <w:tcW w:w="9923" w:type="dxa"/>
            <w:gridSpan w:val="18"/>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center"/>
              <w:rPr>
                <w:rFonts w:ascii="Times New Roman" w:hAnsi="Times New Roman"/>
                <w:b/>
                <w:lang w:eastAsia="ru-RU"/>
              </w:rPr>
            </w:pPr>
            <w:r w:rsidRPr="006B47FB">
              <w:rPr>
                <w:rFonts w:ascii="Times New Roman" w:hAnsi="Times New Roman"/>
                <w:b/>
                <w:lang w:eastAsia="ru-RU"/>
              </w:rPr>
              <w:t>ПОЗНАВАТЕЛЬНЫЕ</w:t>
            </w:r>
          </w:p>
        </w:tc>
      </w:tr>
      <w:tr w:rsidR="0020168D" w:rsidRPr="006B47FB" w:rsidTr="002D36E8">
        <w:trPr>
          <w:trHeight w:val="305"/>
        </w:trPr>
        <w:tc>
          <w:tcPr>
            <w:tcW w:w="9923" w:type="dxa"/>
            <w:gridSpan w:val="18"/>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b/>
                <w:i/>
                <w:lang w:eastAsia="ru-RU"/>
              </w:rPr>
            </w:pPr>
            <w:r w:rsidRPr="006B47FB">
              <w:rPr>
                <w:rFonts w:ascii="Times New Roman" w:hAnsi="Times New Roman"/>
                <w:b/>
                <w:i/>
                <w:lang w:eastAsia="ru-RU"/>
              </w:rPr>
              <w:t xml:space="preserve">1. Формирование и развитие </w:t>
            </w:r>
            <w:r w:rsidRPr="006B47FB">
              <w:rPr>
                <w:rFonts w:ascii="Times New Roman" w:hAnsi="Times New Roman"/>
                <w:b/>
                <w:i/>
                <w:iCs/>
                <w:lang w:eastAsia="ru-RU"/>
              </w:rPr>
              <w:t>основ читательской компетенции</w:t>
            </w:r>
          </w:p>
        </w:tc>
      </w:tr>
      <w:tr w:rsidR="0020168D" w:rsidRPr="006B47FB" w:rsidTr="002D36E8">
        <w:trPr>
          <w:trHeight w:val="305"/>
        </w:trPr>
        <w:tc>
          <w:tcPr>
            <w:tcW w:w="1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компонент</w:t>
            </w:r>
          </w:p>
        </w:tc>
        <w:tc>
          <w:tcPr>
            <w:tcW w:w="1634" w:type="dxa"/>
            <w:gridSpan w:val="3"/>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xml:space="preserve">Владеть чтением как средством осуществления своих дальнейших планов, владеть </w:t>
            </w:r>
            <w:r w:rsidRPr="006B47FB">
              <w:rPr>
                <w:rFonts w:ascii="Times New Roman" w:hAnsi="Times New Roman"/>
                <w:lang w:eastAsia="ru-RU"/>
              </w:rPr>
              <w:lastRenderedPageBreak/>
              <w:t>приёмами совершенствованиятехники чтения.</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lastRenderedPageBreak/>
              <w:t>Осознанно планировать свой актуальный кругчтения,владеть навыком осмысленного чтения.</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lastRenderedPageBreak/>
              <w:t> </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lastRenderedPageBreak/>
              <w:t xml:space="preserve">Осознанно планировать свой перспективный круг чтения, владеть навыками </w:t>
            </w:r>
            <w:r w:rsidRPr="006B47FB">
              <w:rPr>
                <w:rFonts w:ascii="Times New Roman" w:hAnsi="Times New Roman"/>
                <w:lang w:eastAsia="ru-RU"/>
              </w:rPr>
              <w:lastRenderedPageBreak/>
              <w:t>рефлексивного чтения.</w:t>
            </w:r>
          </w:p>
        </w:tc>
        <w:tc>
          <w:tcPr>
            <w:tcW w:w="1276" w:type="dxa"/>
            <w:gridSpan w:val="3"/>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lastRenderedPageBreak/>
              <w:t>Выбирать стратегию чтения, отвечающую конкретной учебной задаче.</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lastRenderedPageBreak/>
              <w:t>Владеть различными видами и типами чтения.</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w:t>
            </w:r>
          </w:p>
        </w:tc>
        <w:tc>
          <w:tcPr>
            <w:tcW w:w="2409" w:type="dxa"/>
            <w:gridSpan w:val="5"/>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lastRenderedPageBreak/>
              <w:t>Проявлять потребность в систематическом чтении как средстве познания мира и себя в этом мире</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 </w:t>
            </w:r>
          </w:p>
        </w:tc>
      </w:tr>
      <w:tr w:rsidR="0020168D" w:rsidRPr="006B47FB" w:rsidTr="002D36E8">
        <w:trPr>
          <w:trHeight w:val="305"/>
        </w:trPr>
        <w:tc>
          <w:tcPr>
            <w:tcW w:w="1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lastRenderedPageBreak/>
              <w:t>технологии</w:t>
            </w:r>
          </w:p>
        </w:tc>
        <w:tc>
          <w:tcPr>
            <w:tcW w:w="8438" w:type="dxa"/>
            <w:gridSpan w:val="16"/>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Технология критического мышления, технология совершенствования общеучебных умений и навыков Зайцева, технология разноуровневого обучения.</w:t>
            </w:r>
          </w:p>
        </w:tc>
      </w:tr>
      <w:tr w:rsidR="0020168D" w:rsidRPr="006B47FB" w:rsidTr="002D36E8">
        <w:trPr>
          <w:trHeight w:val="305"/>
        </w:trPr>
        <w:tc>
          <w:tcPr>
            <w:tcW w:w="9923" w:type="dxa"/>
            <w:gridSpan w:val="18"/>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b/>
                <w:i/>
                <w:lang w:eastAsia="ru-RU"/>
              </w:rPr>
            </w:pPr>
            <w:r w:rsidRPr="006B47FB">
              <w:rPr>
                <w:rFonts w:ascii="Times New Roman" w:hAnsi="Times New Roman"/>
                <w:b/>
                <w:i/>
                <w:lang w:eastAsia="ru-RU"/>
              </w:rPr>
              <w:t xml:space="preserve">2. Формирование компонентов учебной деятельности </w:t>
            </w:r>
          </w:p>
        </w:tc>
      </w:tr>
      <w:tr w:rsidR="0020168D" w:rsidRPr="006B47FB" w:rsidTr="002D36E8">
        <w:trPr>
          <w:trHeight w:val="305"/>
        </w:trPr>
        <w:tc>
          <w:tcPr>
            <w:tcW w:w="1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компонент</w:t>
            </w:r>
          </w:p>
        </w:tc>
        <w:tc>
          <w:tcPr>
            <w:tcW w:w="1634" w:type="dxa"/>
            <w:gridSpan w:val="3"/>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u w:val="single"/>
                <w:lang w:eastAsia="ru-RU"/>
              </w:rPr>
              <w:t>Учебно-познавательный интерес.</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Задавать вопросы по изучаемому материалу.</w:t>
            </w:r>
          </w:p>
          <w:p w:rsidR="0020168D" w:rsidRPr="006B47FB" w:rsidRDefault="0020168D" w:rsidP="006B47FB">
            <w:pPr>
              <w:spacing w:after="0" w:line="0" w:lineRule="atLeast"/>
              <w:jc w:val="both"/>
              <w:rPr>
                <w:rFonts w:ascii="Times New Roman" w:hAnsi="Times New Roman"/>
                <w:lang w:eastAsia="ru-RU"/>
              </w:rPr>
            </w:pP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u w:val="single"/>
                <w:lang w:eastAsia="ru-RU"/>
              </w:rPr>
              <w:t>Целеполагание.</w:t>
            </w:r>
            <w:r w:rsidRPr="006B47FB">
              <w:rPr>
                <w:rFonts w:ascii="Times New Roman" w:hAnsi="Times New Roman"/>
                <w:lang w:eastAsia="ru-RU"/>
              </w:rPr>
              <w:t>Реагировать на новые учебные задачи, выделять промежуточные цели для достижения результата.</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u w:val="single"/>
                <w:lang w:eastAsia="ru-RU"/>
              </w:rPr>
              <w:t>Учебные действия.</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Выполнять учебные операции в их внутренней связи друг с другом, копировать внешнюю форму действия.</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u w:val="single"/>
                <w:lang w:eastAsia="ru-RU"/>
              </w:rPr>
              <w:t>Действия контроля</w:t>
            </w:r>
            <w:r w:rsidRPr="006B47FB">
              <w:rPr>
                <w:rFonts w:ascii="Times New Roman" w:hAnsi="Times New Roman"/>
                <w:lang w:eastAsia="ru-RU"/>
              </w:rPr>
              <w:t>.</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Обнаруживать и исправлять свои ошибки по просьбе учителя и самостоятельно.</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u w:val="single"/>
                <w:lang w:eastAsia="ru-RU"/>
              </w:rPr>
              <w:t>Действия оценки.</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Испытывать потребность в оценке своих действий, воспринимать аргументирова</w:t>
            </w:r>
            <w:r w:rsidRPr="006B47FB">
              <w:rPr>
                <w:rFonts w:ascii="Times New Roman" w:hAnsi="Times New Roman"/>
                <w:lang w:eastAsia="ru-RU"/>
              </w:rPr>
              <w:lastRenderedPageBreak/>
              <w:t>нную оценку своих действий</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u w:val="single"/>
                <w:lang w:eastAsia="ru-RU"/>
              </w:rPr>
              <w:lastRenderedPageBreak/>
              <w:t>Учебно-познавательный интерес.</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Находить и представлять дополнительную информацию по теме.</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u w:val="single"/>
                <w:lang w:eastAsia="ru-RU"/>
              </w:rPr>
              <w:t>Целеполагание.</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Давать отчёт о своих действиях.</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u w:val="single"/>
                <w:lang w:eastAsia="ru-RU"/>
              </w:rPr>
              <w:t>Учебные действия.</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Планировать учебные действия, вносить изменения в план учебных действий в связи с изменением условий.</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u w:val="single"/>
                <w:lang w:eastAsia="ru-RU"/>
              </w:rPr>
              <w:t>Действия контроля</w:t>
            </w:r>
            <w:r w:rsidRPr="006B47FB">
              <w:rPr>
                <w:rFonts w:ascii="Times New Roman" w:hAnsi="Times New Roman"/>
                <w:lang w:eastAsia="ru-RU"/>
              </w:rPr>
              <w:t>.</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Фиксировать факт расхождения действий и непроизвольно запомненной схемы, обосновывать свои действия по исправлению ошибок.</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u w:val="single"/>
                <w:lang w:eastAsia="ru-RU"/>
              </w:rPr>
              <w:t>Действия оценки.</w:t>
            </w:r>
            <w:r w:rsidRPr="006B47FB">
              <w:rPr>
                <w:rFonts w:ascii="Times New Roman" w:hAnsi="Times New Roman"/>
                <w:lang w:eastAsia="ru-RU"/>
              </w:rPr>
              <w:t xml:space="preserve"> Оценивать свои действия, испытывать </w:t>
            </w:r>
            <w:r w:rsidRPr="006B47FB">
              <w:rPr>
                <w:rFonts w:ascii="Times New Roman" w:hAnsi="Times New Roman"/>
                <w:lang w:eastAsia="ru-RU"/>
              </w:rPr>
              <w:lastRenderedPageBreak/>
              <w:t>потребность во внешней оценке своих действий.</w:t>
            </w:r>
          </w:p>
        </w:tc>
        <w:tc>
          <w:tcPr>
            <w:tcW w:w="1417" w:type="dxa"/>
            <w:gridSpan w:val="2"/>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u w:val="single"/>
                <w:lang w:eastAsia="ru-RU"/>
              </w:rPr>
              <w:lastRenderedPageBreak/>
              <w:t>Учебно-познавательный интерес.</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Искать альтернативные варианты решения проблемы.</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u w:val="single"/>
                <w:lang w:eastAsia="ru-RU"/>
              </w:rPr>
              <w:t>Целеполагание.</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Решать познавательные задачи</w:t>
            </w:r>
            <w:r w:rsidR="00303B78" w:rsidRPr="006B47FB">
              <w:rPr>
                <w:rFonts w:ascii="Times New Roman" w:hAnsi="Times New Roman"/>
                <w:lang w:eastAsia="ru-RU"/>
              </w:rPr>
              <w:t>, достигая познавательной цели.</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u w:val="single"/>
                <w:lang w:eastAsia="ru-RU"/>
              </w:rPr>
              <w:t>Учебные действия.</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Осуществлять самостоятельно усвоенные способы действий.</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u w:val="single"/>
                <w:lang w:eastAsia="ru-RU"/>
              </w:rPr>
              <w:t>Действия контроля</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Осознанно предугадывать правильное направление действия, уверенно использовать усвоенную схему действий, осознанно контролировать процесс решения учебной задачи.</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u w:val="single"/>
                <w:lang w:eastAsia="ru-RU"/>
              </w:rPr>
              <w:lastRenderedPageBreak/>
              <w:t>Действия оценки.</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Оценивать свои возможности по выполнению учебного задания, свои возможности по оценке работы товарища, содержательно обосновывая своё суждение.</w:t>
            </w:r>
          </w:p>
        </w:tc>
        <w:tc>
          <w:tcPr>
            <w:tcW w:w="1559" w:type="dxa"/>
            <w:gridSpan w:val="5"/>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u w:val="single"/>
                <w:lang w:eastAsia="ru-RU"/>
              </w:rPr>
              <w:lastRenderedPageBreak/>
              <w:t>Учебно-познавательный интерес.</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Работать устойчиво, принимать с интересом новые учебные задачи.</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u w:val="single"/>
                <w:lang w:eastAsia="ru-RU"/>
              </w:rPr>
              <w:t>Целеполагание.</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Чётко  осознавать свою цель и структуру найденного способа, делать отчёт о них.</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u w:val="single"/>
                <w:lang w:eastAsia="ru-RU"/>
              </w:rPr>
              <w:t>Учебные действия.</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Анализировать условия и способ действия, описывать причины своих затруднений и особенности нового способа действий.</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u w:val="single"/>
                <w:lang w:eastAsia="ru-RU"/>
              </w:rPr>
              <w:t>Действия контроля</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Уверенно использовать усвоенную схему действия контроля, обнаруживать ошибки, вызванные несоответстви</w:t>
            </w:r>
            <w:r w:rsidRPr="006B47FB">
              <w:rPr>
                <w:rFonts w:ascii="Times New Roman" w:hAnsi="Times New Roman"/>
                <w:lang w:eastAsia="ru-RU"/>
              </w:rPr>
              <w:lastRenderedPageBreak/>
              <w:t>ем схемы и новых условий задачи.</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u w:val="single"/>
                <w:lang w:eastAsia="ru-RU"/>
              </w:rPr>
              <w:t>Действия оценки.</w:t>
            </w:r>
            <w:r w:rsidRPr="006B47FB">
              <w:rPr>
                <w:rFonts w:ascii="Times New Roman" w:hAnsi="Times New Roman"/>
                <w:lang w:eastAsia="ru-RU"/>
              </w:rPr>
              <w:t xml:space="preserve"> Свободно и аргументированно обосновывать свою возможность или невозможность решить стоящую перед ним задачу по оценке действий, опираясь на анализ известных ему способов действия.</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 </w:t>
            </w:r>
          </w:p>
        </w:tc>
        <w:tc>
          <w:tcPr>
            <w:tcW w:w="2268" w:type="dxa"/>
            <w:gridSpan w:val="4"/>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u w:val="single"/>
                <w:lang w:eastAsia="ru-RU"/>
              </w:rPr>
              <w:lastRenderedPageBreak/>
              <w:t>Учебно-познавательный интерес.</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Проявлять творческое отношение к общему способу решения учебной задачи, проявлять мотивированную избирательность интересов.</w:t>
            </w:r>
          </w:p>
          <w:p w:rsidR="0020168D" w:rsidRPr="006B47FB" w:rsidRDefault="0020168D" w:rsidP="006B47FB">
            <w:pPr>
              <w:spacing w:after="0" w:line="0" w:lineRule="atLeast"/>
              <w:rPr>
                <w:rFonts w:ascii="Times New Roman" w:hAnsi="Times New Roman"/>
                <w:lang w:eastAsia="ru-RU"/>
              </w:rPr>
            </w:pP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u w:val="single"/>
                <w:lang w:eastAsia="ru-RU"/>
              </w:rPr>
              <w:t>Целеполагание.</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Выдвигать содержательные гипотезы, проявлять активность в определении содержания способов деятельности и их применении в различных условиях.</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u w:val="single"/>
                <w:lang w:eastAsia="ru-RU"/>
              </w:rPr>
              <w:t>Учебные действия.</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Самостоятельно строить новый способ действия, модифицируя известный способ,  критически оценивать свои учебные действия.</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u w:val="single"/>
                <w:lang w:eastAsia="ru-RU"/>
              </w:rPr>
              <w:t>Действия контроля</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Успешно контролировать соответствие выполняемых действий  соответствующей схеме, вносить коррекцию в схему действий ещё до начала их фактического выполнения.</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u w:val="single"/>
                <w:lang w:eastAsia="ru-RU"/>
              </w:rPr>
              <w:t>Действия оценки.</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xml:space="preserve">Самостоятельно </w:t>
            </w:r>
            <w:r w:rsidRPr="006B47FB">
              <w:rPr>
                <w:rFonts w:ascii="Times New Roman" w:hAnsi="Times New Roman"/>
                <w:lang w:eastAsia="ru-RU"/>
              </w:rPr>
              <w:lastRenderedPageBreak/>
              <w:t>оценивать свои возможности в решении новой задачи, учитывая возможное изменение известных способов действия, исходя из чёткого осознания специфики усвоенных способов и их вариаций, а также границ их применения.</w:t>
            </w:r>
          </w:p>
        </w:tc>
      </w:tr>
      <w:tr w:rsidR="0020168D" w:rsidRPr="006B47FB" w:rsidTr="002D36E8">
        <w:trPr>
          <w:trHeight w:val="305"/>
        </w:trPr>
        <w:tc>
          <w:tcPr>
            <w:tcW w:w="1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lastRenderedPageBreak/>
              <w:t>технологии</w:t>
            </w:r>
          </w:p>
        </w:tc>
        <w:tc>
          <w:tcPr>
            <w:tcW w:w="8438" w:type="dxa"/>
            <w:gridSpan w:val="16"/>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xml:space="preserve">Технология развивающего обучения </w:t>
            </w:r>
          </w:p>
        </w:tc>
      </w:tr>
      <w:tr w:rsidR="0020168D" w:rsidRPr="006B47FB" w:rsidTr="002D36E8">
        <w:trPr>
          <w:trHeight w:val="305"/>
        </w:trPr>
        <w:tc>
          <w:tcPr>
            <w:tcW w:w="1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диагностика</w:t>
            </w:r>
          </w:p>
        </w:tc>
        <w:tc>
          <w:tcPr>
            <w:tcW w:w="8438" w:type="dxa"/>
            <w:gridSpan w:val="16"/>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Методика Г.В. Репкиной, Е.В.  Заики  «Оценка уровня сформированности учебной деятельности», тестирование по теме «Отношение к учебной деятельности»</w:t>
            </w:r>
          </w:p>
        </w:tc>
      </w:tr>
      <w:tr w:rsidR="0020168D" w:rsidRPr="006B47FB" w:rsidTr="002D36E8">
        <w:trPr>
          <w:trHeight w:val="305"/>
        </w:trPr>
        <w:tc>
          <w:tcPr>
            <w:tcW w:w="9923" w:type="dxa"/>
            <w:gridSpan w:val="18"/>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i/>
                <w:lang w:eastAsia="ru-RU"/>
              </w:rPr>
            </w:pPr>
            <w:r w:rsidRPr="006B47FB">
              <w:rPr>
                <w:rFonts w:ascii="Times New Roman" w:hAnsi="Times New Roman"/>
                <w:b/>
                <w:bCs/>
                <w:i/>
                <w:lang w:eastAsia="ru-RU"/>
              </w:rPr>
              <w:t>3. Формирование основ реализации проектно-исследовательской деятельности;</w:t>
            </w:r>
          </w:p>
        </w:tc>
      </w:tr>
      <w:tr w:rsidR="0020168D" w:rsidRPr="006B47FB" w:rsidTr="002D36E8">
        <w:trPr>
          <w:trHeight w:val="305"/>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компонент</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xml:space="preserve">Проводить наблюдение  и эксперимент под руководством учителя. </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Понимать логику построения проектных и исследовательских работ. Самостоятельно выполнять работы реферативного характера.</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xml:space="preserve">Владеть рефлексивными умениями (самостоятельно осмысливать задачу, для решения которой недостаточно знаний; уметь </w:t>
            </w:r>
            <w:r w:rsidRPr="006B47FB">
              <w:rPr>
                <w:rFonts w:ascii="Times New Roman" w:hAnsi="Times New Roman"/>
                <w:lang w:eastAsia="ru-RU"/>
              </w:rPr>
              <w:lastRenderedPageBreak/>
              <w:t>отвечать на вопрос: чему нужно научиться для решения поставленной задачи).</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lastRenderedPageBreak/>
              <w:t>Владеть навыками коллективного планирования, делового партнёрского общения при написании проектных и исследовательских работ. Осуществлять расширенный поиск информации с использованием ресурсов библиотек и Интернета.</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Владеть поисковыми умениями, умениями и навыками работать в сотрудничестве</w:t>
            </w:r>
            <w:r w:rsidRPr="006B47FB">
              <w:rPr>
                <w:rFonts w:ascii="Times New Roman" w:hAnsi="Times New Roman"/>
                <w:lang w:eastAsia="ru-RU"/>
              </w:rPr>
              <w:lastRenderedPageBreak/>
              <w:t>.</w:t>
            </w:r>
          </w:p>
        </w:tc>
        <w:tc>
          <w:tcPr>
            <w:tcW w:w="1843" w:type="dxa"/>
            <w:gridSpan w:val="5"/>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lastRenderedPageBreak/>
              <w:t xml:space="preserve">Уметь самостоятельно работать с литературными источниками как основой научного исследования. </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Уметь критически осмысливать материал, представленный в литературном источнике.</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Владеть навыками оценочной самостоятельности.</w:t>
            </w: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Владеть исследовательскими умениями, необходимыми для написания проектно-исследовательской работы.</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Владеть навыками правильного оформления проектно-исследовательских работ.</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xml:space="preserve">Владеть презентационными умениями и навыками (навыки монологической речи, умение </w:t>
            </w:r>
            <w:r w:rsidRPr="006B47FB">
              <w:rPr>
                <w:rFonts w:ascii="Times New Roman" w:hAnsi="Times New Roman"/>
                <w:lang w:eastAsia="ru-RU"/>
              </w:rPr>
              <w:lastRenderedPageBreak/>
              <w:t>уверенно держать себя во время выступления; артистические умения; умение использовать различные средства наглядности при выступлении; умения отвечать на незапланированные вопросы)</w:t>
            </w:r>
          </w:p>
          <w:p w:rsidR="0020168D" w:rsidRPr="006B47FB" w:rsidRDefault="0020168D" w:rsidP="006B47FB">
            <w:pPr>
              <w:spacing w:after="0" w:line="0" w:lineRule="atLeast"/>
              <w:jc w:val="right"/>
              <w:rPr>
                <w:rFonts w:ascii="Times New Roman" w:hAnsi="Times New Roman"/>
                <w:lang w:eastAsia="ru-RU"/>
              </w:rPr>
            </w:pPr>
            <w:r w:rsidRPr="006B47FB">
              <w:rPr>
                <w:rFonts w:ascii="Times New Roman" w:hAnsi="Times New Roman"/>
                <w:lang w:eastAsia="ru-RU"/>
              </w:rPr>
              <w:t> </w:t>
            </w:r>
          </w:p>
        </w:tc>
        <w:tc>
          <w:tcPr>
            <w:tcW w:w="1984" w:type="dxa"/>
            <w:gridSpan w:val="3"/>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lastRenderedPageBreak/>
              <w:t>Самостоятельно проводить исследования, используя различные источники информации.</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Писать рецензию на проектно-исследовательскую работу.</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xml:space="preserve">Владеть менеджерскими умениями (умение самостоятельно проектировать процесс (изделие); умение планировать деятельность, время, ресурсы; умения принимать решения и прогнозировать их последствия; навыки анализа </w:t>
            </w:r>
            <w:r w:rsidRPr="006B47FB">
              <w:rPr>
                <w:rFonts w:ascii="Times New Roman" w:hAnsi="Times New Roman"/>
                <w:lang w:eastAsia="ru-RU"/>
              </w:rPr>
              <w:lastRenderedPageBreak/>
              <w:t>собственной деятельности, её хода и промежуточных результатов.</w:t>
            </w:r>
          </w:p>
        </w:tc>
      </w:tr>
      <w:tr w:rsidR="0020168D" w:rsidRPr="006B47FB" w:rsidTr="002D36E8">
        <w:trPr>
          <w:trHeight w:val="305"/>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lastRenderedPageBreak/>
              <w:t>технологии</w:t>
            </w:r>
          </w:p>
        </w:tc>
        <w:tc>
          <w:tcPr>
            <w:tcW w:w="8930" w:type="dxa"/>
            <w:gridSpan w:val="17"/>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Проектно-исследовательской деятельности,  проблемного обучения, технология интерактивного обучения, информационно-коммуникационные технологии обучения.</w:t>
            </w:r>
          </w:p>
        </w:tc>
      </w:tr>
      <w:tr w:rsidR="0020168D" w:rsidRPr="006B47FB" w:rsidTr="002D36E8">
        <w:trPr>
          <w:trHeight w:val="305"/>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диагностика</w:t>
            </w:r>
          </w:p>
        </w:tc>
        <w:tc>
          <w:tcPr>
            <w:tcW w:w="8930" w:type="dxa"/>
            <w:gridSpan w:val="17"/>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Диагностическая карта «Уровни достижения исследовательской компетенции», диагностическая таблица «Уровни достижения проектной компетенции</w:t>
            </w:r>
          </w:p>
        </w:tc>
      </w:tr>
      <w:tr w:rsidR="0020168D" w:rsidRPr="006B47FB" w:rsidTr="002D36E8">
        <w:trPr>
          <w:trHeight w:val="421"/>
        </w:trPr>
        <w:tc>
          <w:tcPr>
            <w:tcW w:w="9923" w:type="dxa"/>
            <w:gridSpan w:val="18"/>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both"/>
              <w:rPr>
                <w:rFonts w:ascii="Times New Roman" w:hAnsi="Times New Roman"/>
                <w:i/>
                <w:lang w:eastAsia="ru-RU"/>
              </w:rPr>
            </w:pPr>
            <w:r w:rsidRPr="006B47FB">
              <w:rPr>
                <w:rFonts w:ascii="Times New Roman" w:hAnsi="Times New Roman"/>
                <w:b/>
                <w:bCs/>
                <w:i/>
                <w:lang w:eastAsia="ru-RU"/>
              </w:rPr>
              <w:t>4. Овладение логическими действиями</w:t>
            </w:r>
          </w:p>
        </w:tc>
      </w:tr>
      <w:tr w:rsidR="0020168D" w:rsidRPr="006B47FB" w:rsidTr="002D36E8">
        <w:trPr>
          <w:trHeight w:val="305"/>
        </w:trPr>
        <w:tc>
          <w:tcPr>
            <w:tcW w:w="1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компонент</w:t>
            </w:r>
          </w:p>
        </w:tc>
        <w:tc>
          <w:tcPr>
            <w:tcW w:w="1493" w:type="dxa"/>
            <w:gridSpan w:val="2"/>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Выделять и объединять общие существенные черты изучаемых явлений и предметов (выполнять задания типа «Исключение лишнего предмета и понятия»).</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Строить логические цепочки рассуждений</w:t>
            </w:r>
          </w:p>
        </w:tc>
        <w:tc>
          <w:tcPr>
            <w:tcW w:w="1842" w:type="dxa"/>
            <w:gridSpan w:val="4"/>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Находить общее и отличное во всех изучаемых явлениях.</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Анализировать объекты с целью выделения признаков</w:t>
            </w:r>
            <w:r w:rsidR="00CF07CD" w:rsidRPr="006B47FB">
              <w:rPr>
                <w:rFonts w:ascii="Times New Roman" w:hAnsi="Times New Roman"/>
                <w:lang w:eastAsia="ru-RU"/>
              </w:rPr>
              <w:t xml:space="preserve"> (существенных, несущественных)</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Анализировать истинность утверждений.</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w:t>
            </w:r>
          </w:p>
        </w:tc>
        <w:tc>
          <w:tcPr>
            <w:tcW w:w="1701" w:type="dxa"/>
            <w:gridSpan w:val="4"/>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Составлять целое из частей (синтез), в том числе самостоятельное достраивание с восполнением недостающих компонентов.</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Выбирать основания и критерии для сравнения, сериации, классификации объектов, подводить под понятие, выводить следствия.</w:t>
            </w:r>
          </w:p>
        </w:tc>
        <w:tc>
          <w:tcPr>
            <w:tcW w:w="1418" w:type="dxa"/>
            <w:gridSpan w:val="3"/>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Анализировать изучаемые явления, задачи, данные опытов, выявлять в них существенные элементы, признаки, части.</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Устанавливать причинно-следственные связи, представлять цепочки объектов и явлений.</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w:t>
            </w:r>
          </w:p>
        </w:tc>
        <w:tc>
          <w:tcPr>
            <w:tcW w:w="1984" w:type="dxa"/>
            <w:gridSpan w:val="3"/>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xml:space="preserve">Самостоятельно выполнять учебные задания, находить проблему и способы ее решения, активно участвовать в овладении знаниями, в проблемных упражнениях, дополнять и уточнять ответы товарищей, вносить элементы самостоятельности в сочинения, в решения задач, проявлять оригинальность в решениях. </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w:t>
            </w:r>
          </w:p>
        </w:tc>
      </w:tr>
      <w:tr w:rsidR="0020168D" w:rsidRPr="006B47FB" w:rsidTr="002D36E8">
        <w:trPr>
          <w:trHeight w:val="305"/>
        </w:trPr>
        <w:tc>
          <w:tcPr>
            <w:tcW w:w="1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технологии</w:t>
            </w:r>
          </w:p>
        </w:tc>
        <w:tc>
          <w:tcPr>
            <w:tcW w:w="8438" w:type="dxa"/>
            <w:gridSpan w:val="16"/>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Технологии развивающего обучения, технология уровневой дифференциации</w:t>
            </w:r>
          </w:p>
        </w:tc>
      </w:tr>
      <w:tr w:rsidR="0020168D" w:rsidRPr="006B47FB" w:rsidTr="002D36E8">
        <w:trPr>
          <w:trHeight w:val="305"/>
        </w:trPr>
        <w:tc>
          <w:tcPr>
            <w:tcW w:w="1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диагностика</w:t>
            </w:r>
          </w:p>
        </w:tc>
        <w:tc>
          <w:tcPr>
            <w:tcW w:w="8438" w:type="dxa"/>
            <w:gridSpan w:val="16"/>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Признаки и критерии оценок интеллектуальных особенностей обучающихся (модифицированная методика на основе методик ШТ</w:t>
            </w:r>
            <w:r w:rsidR="003E212D" w:rsidRPr="006B47FB">
              <w:rPr>
                <w:rFonts w:ascii="Times New Roman" w:hAnsi="Times New Roman"/>
                <w:lang w:eastAsia="ru-RU"/>
              </w:rPr>
              <w:t>УР</w:t>
            </w:r>
            <w:r w:rsidRPr="006B47FB">
              <w:rPr>
                <w:rFonts w:ascii="Times New Roman" w:hAnsi="Times New Roman"/>
                <w:lang w:eastAsia="ru-RU"/>
              </w:rPr>
              <w:t>)</w:t>
            </w:r>
          </w:p>
        </w:tc>
      </w:tr>
      <w:tr w:rsidR="0020168D" w:rsidRPr="006B47FB" w:rsidTr="002D36E8">
        <w:trPr>
          <w:trHeight w:val="305"/>
        </w:trPr>
        <w:tc>
          <w:tcPr>
            <w:tcW w:w="9923" w:type="dxa"/>
            <w:gridSpan w:val="18"/>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center"/>
              <w:rPr>
                <w:rFonts w:ascii="Times New Roman" w:hAnsi="Times New Roman"/>
                <w:b/>
                <w:lang w:eastAsia="ru-RU"/>
              </w:rPr>
            </w:pPr>
            <w:r w:rsidRPr="006B47FB">
              <w:rPr>
                <w:rFonts w:ascii="Times New Roman" w:hAnsi="Times New Roman"/>
                <w:b/>
                <w:lang w:eastAsia="ru-RU"/>
              </w:rPr>
              <w:t>РЕГУЛЯТИВНЫЕ</w:t>
            </w:r>
          </w:p>
        </w:tc>
      </w:tr>
      <w:tr w:rsidR="0020168D" w:rsidRPr="006B47FB" w:rsidTr="002D36E8">
        <w:trPr>
          <w:trHeight w:val="305"/>
        </w:trPr>
        <w:tc>
          <w:tcPr>
            <w:tcW w:w="9923" w:type="dxa"/>
            <w:gridSpan w:val="18"/>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both"/>
              <w:rPr>
                <w:rFonts w:ascii="Times New Roman" w:hAnsi="Times New Roman"/>
                <w:i/>
                <w:lang w:eastAsia="ru-RU"/>
              </w:rPr>
            </w:pPr>
            <w:r w:rsidRPr="006B47FB">
              <w:rPr>
                <w:rFonts w:ascii="Times New Roman" w:hAnsi="Times New Roman"/>
                <w:b/>
                <w:bCs/>
                <w:lang w:eastAsia="ru-RU"/>
              </w:rPr>
              <w:t> </w:t>
            </w:r>
            <w:r w:rsidRPr="006B47FB">
              <w:rPr>
                <w:rFonts w:ascii="Times New Roman" w:hAnsi="Times New Roman"/>
                <w:b/>
                <w:bCs/>
                <w:i/>
                <w:lang w:eastAsia="ru-RU"/>
              </w:rPr>
              <w:t>Формирование мотивационно-самоорганизационных состояний школьников</w:t>
            </w:r>
          </w:p>
        </w:tc>
      </w:tr>
      <w:tr w:rsidR="0020168D" w:rsidRPr="006B47FB" w:rsidTr="002D36E8">
        <w:trPr>
          <w:trHeight w:val="305"/>
        </w:trPr>
        <w:tc>
          <w:tcPr>
            <w:tcW w:w="1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компонент</w:t>
            </w:r>
          </w:p>
        </w:tc>
        <w:tc>
          <w:tcPr>
            <w:tcW w:w="1634" w:type="dxa"/>
            <w:gridSpan w:val="3"/>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xml:space="preserve">Распределять время и силы </w:t>
            </w:r>
            <w:r w:rsidRPr="006B47FB">
              <w:rPr>
                <w:rFonts w:ascii="Times New Roman" w:hAnsi="Times New Roman"/>
                <w:lang w:eastAsia="ru-RU"/>
              </w:rPr>
              <w:lastRenderedPageBreak/>
              <w:t xml:space="preserve">для выполнения всех учебных заданий. </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Проявлять волевые качества в управлении собой, проявлять аккуратность и инициативу.</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lastRenderedPageBreak/>
              <w:t xml:space="preserve">Ответственно относиться к </w:t>
            </w:r>
            <w:r w:rsidRPr="006B47FB">
              <w:rPr>
                <w:rFonts w:ascii="Times New Roman" w:hAnsi="Times New Roman"/>
                <w:lang w:eastAsia="ru-RU"/>
              </w:rPr>
              <w:lastRenderedPageBreak/>
              <w:t>выполнению всего объёма дел.</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Охотно принимать помощь, проявлять интерес к мнению окружающих  по поводу оценки его собственных способностей как организатора.</w:t>
            </w:r>
          </w:p>
        </w:tc>
        <w:tc>
          <w:tcPr>
            <w:tcW w:w="1701" w:type="dxa"/>
            <w:gridSpan w:val="4"/>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lastRenderedPageBreak/>
              <w:t xml:space="preserve">Выделять время и силы </w:t>
            </w:r>
            <w:r w:rsidRPr="006B47FB">
              <w:rPr>
                <w:rFonts w:ascii="Times New Roman" w:hAnsi="Times New Roman"/>
                <w:lang w:eastAsia="ru-RU"/>
              </w:rPr>
              <w:lastRenderedPageBreak/>
              <w:t>для реализации своих интересов в общем объёме дел.</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xml:space="preserve">Проявлять инициативу, пунктуальность, использовать образцы подражания положительных примеров поведения. </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Сознательно проявлять необходимые для выполнения работы позитивные волевые качества, осознавать причины своих затруднений.</w:t>
            </w:r>
          </w:p>
        </w:tc>
        <w:tc>
          <w:tcPr>
            <w:tcW w:w="1560" w:type="dxa"/>
            <w:gridSpan w:val="4"/>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lastRenderedPageBreak/>
              <w:t xml:space="preserve">Самостоятельно ставить </w:t>
            </w:r>
            <w:r w:rsidRPr="006B47FB">
              <w:rPr>
                <w:rFonts w:ascii="Times New Roman" w:hAnsi="Times New Roman"/>
                <w:lang w:eastAsia="ru-RU"/>
              </w:rPr>
              <w:lastRenderedPageBreak/>
              <w:t>цель и добиваться её реализации.</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Самостоятельно организовывать собственные действия в новых условиях.</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Проявлять высокую работоспособность, инициативу, хорошие организаторские способности лидера.</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Достаточно объективно видеть свои недостатки, испытывать потребность в самовоспитании.</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lastRenderedPageBreak/>
              <w:t xml:space="preserve">Ставить перспективные </w:t>
            </w:r>
            <w:r w:rsidRPr="006B47FB">
              <w:rPr>
                <w:rFonts w:ascii="Times New Roman" w:hAnsi="Times New Roman"/>
                <w:lang w:eastAsia="ru-RU"/>
              </w:rPr>
              <w:lastRenderedPageBreak/>
              <w:t>цели, осознанно формулировать и реализовывать задачи, способствующие достижению перспективных целей.</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Полностью самостоятельно и осознанно организовывать свою деятельность в любых условиях, уделяя внимание всем элементам самоорганизации: постановке целей, формулировке задач, организации деятельности, самооценки, самоконтроля, проведению коррекции своей деятельности. Адекватно и прогностически оценивать  собственные организаторские способности, вырабатывать систему постоянной работы над собой (этап зрелого самовоспитания).</w:t>
            </w:r>
          </w:p>
        </w:tc>
      </w:tr>
      <w:tr w:rsidR="0020168D" w:rsidRPr="006B47FB" w:rsidTr="002D36E8">
        <w:trPr>
          <w:trHeight w:val="305"/>
        </w:trPr>
        <w:tc>
          <w:tcPr>
            <w:tcW w:w="1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lastRenderedPageBreak/>
              <w:t>Технологии</w:t>
            </w:r>
          </w:p>
        </w:tc>
        <w:tc>
          <w:tcPr>
            <w:tcW w:w="8438" w:type="dxa"/>
            <w:gridSpan w:val="16"/>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Технология самостоятельной работы,технология проблемного обучения, система инновационной оценки «портфолио»</w:t>
            </w:r>
          </w:p>
        </w:tc>
      </w:tr>
      <w:tr w:rsidR="0020168D" w:rsidRPr="006B47FB" w:rsidTr="002D36E8">
        <w:trPr>
          <w:trHeight w:val="305"/>
        </w:trPr>
        <w:tc>
          <w:tcPr>
            <w:tcW w:w="1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Диагностика</w:t>
            </w:r>
          </w:p>
        </w:tc>
        <w:tc>
          <w:tcPr>
            <w:tcW w:w="8438" w:type="dxa"/>
            <w:gridSpan w:val="16"/>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Наблюдение, тестирование «Оценка самоконтроля в общении» (М. Снайдер), «Определение уровня самооценки» (С.В. Ковалёв), типовые задачи,  диагностическая карта «Уровни достижения организационной компетенции», диагностическая карта «Уровни сформированности действий самоорганизации»</w:t>
            </w:r>
          </w:p>
        </w:tc>
      </w:tr>
      <w:tr w:rsidR="0020168D" w:rsidRPr="006B47FB" w:rsidTr="002D36E8">
        <w:trPr>
          <w:trHeight w:val="305"/>
        </w:trPr>
        <w:tc>
          <w:tcPr>
            <w:tcW w:w="9923" w:type="dxa"/>
            <w:gridSpan w:val="18"/>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center"/>
              <w:rPr>
                <w:rFonts w:ascii="Times New Roman" w:hAnsi="Times New Roman"/>
                <w:b/>
                <w:lang w:eastAsia="ru-RU"/>
              </w:rPr>
            </w:pPr>
            <w:r w:rsidRPr="006B47FB">
              <w:rPr>
                <w:rFonts w:ascii="Times New Roman" w:hAnsi="Times New Roman"/>
                <w:b/>
                <w:lang w:eastAsia="ru-RU"/>
              </w:rPr>
              <w:t>КОММУНИКАТИВНЫЕ</w:t>
            </w:r>
          </w:p>
        </w:tc>
      </w:tr>
      <w:tr w:rsidR="0020168D" w:rsidRPr="006B47FB" w:rsidTr="002D36E8">
        <w:trPr>
          <w:trHeight w:val="305"/>
        </w:trPr>
        <w:tc>
          <w:tcPr>
            <w:tcW w:w="9923" w:type="dxa"/>
            <w:gridSpan w:val="18"/>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b/>
                <w:i/>
                <w:lang w:eastAsia="ru-RU"/>
              </w:rPr>
            </w:pPr>
            <w:r w:rsidRPr="006B47FB">
              <w:rPr>
                <w:rFonts w:ascii="Times New Roman" w:hAnsi="Times New Roman"/>
                <w:b/>
                <w:i/>
                <w:lang w:eastAsia="ru-RU"/>
              </w:rPr>
              <w:t>1.   Коммуникация как взаимодействие:  учет позиции собеседника либо партнера по деятельности (интеллектуальный аспект коммуникации)</w:t>
            </w:r>
          </w:p>
        </w:tc>
      </w:tr>
      <w:tr w:rsidR="0020168D" w:rsidRPr="006B47FB" w:rsidTr="002D36E8">
        <w:trPr>
          <w:trHeight w:val="305"/>
        </w:trPr>
        <w:tc>
          <w:tcPr>
            <w:tcW w:w="1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компонент</w:t>
            </w:r>
          </w:p>
        </w:tc>
        <w:tc>
          <w:tcPr>
            <w:tcW w:w="1634" w:type="dxa"/>
            <w:gridSpan w:val="3"/>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 Разъяснять и аргументировать высказывания</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lastRenderedPageBreak/>
              <w:t>Задавать  друг другу вопросы</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xml:space="preserve">Слушать друг друга; </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lastRenderedPageBreak/>
              <w:t>Высказывать идеи в связи с идеями друг друга</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lastRenderedPageBreak/>
              <w:t xml:space="preserve">Вести диалог; </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xml:space="preserve">Кратко формулировать свои мысли. </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w:t>
            </w:r>
          </w:p>
        </w:tc>
        <w:tc>
          <w:tcPr>
            <w:tcW w:w="1701" w:type="dxa"/>
            <w:gridSpan w:val="4"/>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lastRenderedPageBreak/>
              <w:t> Сопоставлять, развивать, уточнять идеи друг друга</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lastRenderedPageBreak/>
              <w:t xml:space="preserve">Выслушивать и объективно оценивать другого; </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w:t>
            </w:r>
          </w:p>
        </w:tc>
        <w:tc>
          <w:tcPr>
            <w:tcW w:w="1843" w:type="dxa"/>
            <w:gridSpan w:val="5"/>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lastRenderedPageBreak/>
              <w:t> Выявлять суть разногласий, возникших в общении</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lastRenderedPageBreak/>
              <w:t>Дать  сравнительную оценку речи собеседника</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Придерживаться определенного стиля при выступлении</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lastRenderedPageBreak/>
              <w:t xml:space="preserve">Участвовать в дискуссии, вести полемику; </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lastRenderedPageBreak/>
              <w:t xml:space="preserve">Уметь донести свое мнение до других. </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 </w:t>
            </w:r>
          </w:p>
        </w:tc>
      </w:tr>
      <w:tr w:rsidR="0020168D" w:rsidRPr="006B47FB" w:rsidTr="002D36E8">
        <w:trPr>
          <w:trHeight w:val="625"/>
        </w:trPr>
        <w:tc>
          <w:tcPr>
            <w:tcW w:w="1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lastRenderedPageBreak/>
              <w:t>технологии</w:t>
            </w:r>
          </w:p>
        </w:tc>
        <w:tc>
          <w:tcPr>
            <w:tcW w:w="8438" w:type="dxa"/>
            <w:gridSpan w:val="16"/>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Технология критического мышления через чтение и письмо,    игровое моделирование, дидактические игры, проектно-исследовательская деятельность, «дебаты»</w:t>
            </w:r>
          </w:p>
        </w:tc>
      </w:tr>
      <w:tr w:rsidR="0020168D" w:rsidRPr="006B47FB" w:rsidTr="002D36E8">
        <w:trPr>
          <w:trHeight w:val="305"/>
        </w:trPr>
        <w:tc>
          <w:tcPr>
            <w:tcW w:w="1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диагностика</w:t>
            </w:r>
          </w:p>
        </w:tc>
        <w:tc>
          <w:tcPr>
            <w:tcW w:w="8438" w:type="dxa"/>
            <w:gridSpan w:val="16"/>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outlineLvl w:val="4"/>
              <w:rPr>
                <w:rFonts w:ascii="Times New Roman" w:hAnsi="Times New Roman"/>
                <w:b/>
                <w:bCs/>
                <w:lang w:eastAsia="ru-RU"/>
              </w:rPr>
            </w:pPr>
            <w:r w:rsidRPr="006B47FB">
              <w:rPr>
                <w:rFonts w:ascii="Times New Roman" w:hAnsi="Times New Roman"/>
                <w:lang w:eastAsia="ru-RU"/>
              </w:rPr>
              <w:t xml:space="preserve">Методика «Ваза с яблоками» (модифицированная проба Ж.Пиаже; Флейвелл, 1967).     Методика «Кто прав?» (модифицированная  методика Цукерман Г.А. и др., [1992]).             </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i/>
                <w:iCs/>
                <w:lang w:eastAsia="ru-RU"/>
              </w:rPr>
              <w:t>Оцениваемые УУД</w:t>
            </w:r>
            <w:r w:rsidRPr="006B47FB">
              <w:rPr>
                <w:rFonts w:ascii="Times New Roman" w:hAnsi="Times New Roman"/>
                <w:lang w:eastAsia="ru-RU"/>
              </w:rPr>
              <w:t>: действия, направленные на учет позиции собеседника (партнера)</w:t>
            </w:r>
          </w:p>
        </w:tc>
      </w:tr>
      <w:tr w:rsidR="0020168D" w:rsidRPr="006B47FB" w:rsidTr="002D36E8">
        <w:trPr>
          <w:trHeight w:val="305"/>
        </w:trPr>
        <w:tc>
          <w:tcPr>
            <w:tcW w:w="9923" w:type="dxa"/>
            <w:gridSpan w:val="18"/>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b/>
                <w:i/>
                <w:lang w:eastAsia="ru-RU"/>
              </w:rPr>
            </w:pPr>
            <w:r w:rsidRPr="006B47FB">
              <w:rPr>
                <w:rFonts w:ascii="Times New Roman" w:hAnsi="Times New Roman"/>
                <w:b/>
                <w:i/>
                <w:lang w:eastAsia="ru-RU"/>
              </w:rPr>
              <w:t>2.    Коммуникация как кооперация:</w:t>
            </w:r>
            <w:r w:rsidRPr="006B47FB">
              <w:rPr>
                <w:rFonts w:ascii="Times New Roman" w:hAnsi="Times New Roman"/>
                <w:b/>
                <w:i/>
                <w:iCs/>
                <w:lang w:eastAsia="ru-RU"/>
              </w:rPr>
              <w:t xml:space="preserve"> согласование усилий </w:t>
            </w:r>
            <w:r w:rsidRPr="006B47FB">
              <w:rPr>
                <w:rFonts w:ascii="Times New Roman" w:hAnsi="Times New Roman"/>
                <w:b/>
                <w:i/>
                <w:lang w:eastAsia="ru-RU"/>
              </w:rPr>
              <w:t>по достижению общей цели, организации и осуществлению совместной деятельности</w:t>
            </w:r>
          </w:p>
        </w:tc>
      </w:tr>
      <w:tr w:rsidR="0020168D" w:rsidRPr="006B47FB" w:rsidTr="002D36E8">
        <w:trPr>
          <w:trHeight w:val="305"/>
        </w:trPr>
        <w:tc>
          <w:tcPr>
            <w:tcW w:w="1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компонент</w:t>
            </w:r>
          </w:p>
        </w:tc>
        <w:tc>
          <w:tcPr>
            <w:tcW w:w="1634" w:type="dxa"/>
            <w:gridSpan w:val="3"/>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xml:space="preserve">Распределять работу при совместной деятельности; </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Организовывать работу в группе</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Соотносить собственную деятельность с деятельностью других</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 </w:t>
            </w:r>
          </w:p>
        </w:tc>
        <w:tc>
          <w:tcPr>
            <w:tcW w:w="1701" w:type="dxa"/>
            <w:gridSpan w:val="4"/>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xml:space="preserve">Вырабатывать общее решение; </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xml:space="preserve">Уметь вести дискуссию, диалог </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 </w:t>
            </w:r>
          </w:p>
        </w:tc>
        <w:tc>
          <w:tcPr>
            <w:tcW w:w="1843" w:type="dxa"/>
            <w:gridSpan w:val="5"/>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Уметь аргументировать свое предложение, убеждать и уступать.</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Владеть приемами разрешения конфликтных ситуаций</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Быть корректным к мнению других;</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Находить приемлемое решение при наличии разных точек зрения;</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w:t>
            </w:r>
          </w:p>
        </w:tc>
      </w:tr>
      <w:tr w:rsidR="0020168D" w:rsidRPr="006B47FB" w:rsidTr="002D36E8">
        <w:trPr>
          <w:trHeight w:val="455"/>
        </w:trPr>
        <w:tc>
          <w:tcPr>
            <w:tcW w:w="9923" w:type="dxa"/>
            <w:gridSpan w:val="18"/>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технологии</w:t>
            </w:r>
          </w:p>
        </w:tc>
      </w:tr>
      <w:tr w:rsidR="0020168D" w:rsidRPr="006B47FB" w:rsidTr="002D36E8">
        <w:trPr>
          <w:trHeight w:val="305"/>
        </w:trPr>
        <w:tc>
          <w:tcPr>
            <w:tcW w:w="1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диагностика</w:t>
            </w:r>
          </w:p>
        </w:tc>
        <w:tc>
          <w:tcPr>
            <w:tcW w:w="8438" w:type="dxa"/>
            <w:gridSpan w:val="16"/>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b/>
                <w:bCs/>
                <w:lang w:eastAsia="ru-RU"/>
              </w:rPr>
              <w:t>  </w:t>
            </w:r>
            <w:r w:rsidRPr="006B47FB">
              <w:rPr>
                <w:rFonts w:ascii="Times New Roman" w:hAnsi="Times New Roman"/>
                <w:lang w:eastAsia="ru-RU"/>
              </w:rPr>
              <w:t>З</w:t>
            </w:r>
            <w:r w:rsidRPr="006B47FB">
              <w:rPr>
                <w:rFonts w:ascii="Times New Roman" w:hAnsi="Times New Roman"/>
                <w:u w:val="single"/>
                <w:lang w:eastAsia="ru-RU"/>
              </w:rPr>
              <w:t>адание   «Дорога к дому»</w:t>
            </w:r>
            <w:r w:rsidRPr="006B47FB">
              <w:rPr>
                <w:rFonts w:ascii="Times New Roman" w:hAnsi="Times New Roman"/>
                <w:lang w:eastAsia="ru-RU"/>
              </w:rPr>
              <w:t xml:space="preserve"> (модифицированное задание «Архитектор-строитель», Возрастно-психологическое консультирование…, 2007).</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i/>
                <w:iCs/>
                <w:lang w:eastAsia="ru-RU"/>
              </w:rPr>
              <w:t>Оцениваемые УУД</w:t>
            </w:r>
            <w:r w:rsidRPr="006B47FB">
              <w:rPr>
                <w:rFonts w:ascii="Times New Roman" w:hAnsi="Times New Roman"/>
                <w:lang w:eastAsia="ru-RU"/>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i/>
                <w:iCs/>
                <w:lang w:eastAsia="ru-RU"/>
              </w:rPr>
              <w:t>Оцениваемые УУД</w:t>
            </w:r>
            <w:r w:rsidRPr="006B47FB">
              <w:rPr>
                <w:rFonts w:ascii="Times New Roman" w:hAnsi="Times New Roman"/>
                <w:lang w:eastAsia="ru-RU"/>
              </w:rPr>
              <w:t>: коммуникативные действия по согласованию усилий  в процессе организации и осуществления сотрудничества (кооперация)</w:t>
            </w:r>
          </w:p>
        </w:tc>
      </w:tr>
      <w:tr w:rsidR="0020168D" w:rsidRPr="006B47FB" w:rsidTr="002D36E8">
        <w:trPr>
          <w:trHeight w:val="305"/>
        </w:trPr>
        <w:tc>
          <w:tcPr>
            <w:tcW w:w="9923" w:type="dxa"/>
            <w:gridSpan w:val="18"/>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b/>
                <w:i/>
                <w:lang w:eastAsia="ru-RU"/>
              </w:rPr>
            </w:pPr>
            <w:r w:rsidRPr="006B47FB">
              <w:rPr>
                <w:rFonts w:ascii="Times New Roman" w:hAnsi="Times New Roman"/>
                <w:b/>
                <w:i/>
                <w:lang w:eastAsia="ru-RU"/>
              </w:rPr>
              <w:t>3.  Коммуникация как условие интериоризации:  коммуникативно-речевые действия, служащие средством передачи информации другим людям и становления рефлексии</w:t>
            </w:r>
          </w:p>
        </w:tc>
      </w:tr>
      <w:tr w:rsidR="0020168D" w:rsidRPr="006B47FB" w:rsidTr="002D36E8">
        <w:trPr>
          <w:trHeight w:val="2224"/>
        </w:trPr>
        <w:tc>
          <w:tcPr>
            <w:tcW w:w="1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компонент</w:t>
            </w:r>
          </w:p>
        </w:tc>
        <w:tc>
          <w:tcPr>
            <w:tcW w:w="1634" w:type="dxa"/>
            <w:gridSpan w:val="3"/>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xml:space="preserve">Участвовать в учебном диалоге; </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xml:space="preserve"> Понимать прочитанное разных типов и стилей речи</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b/>
                <w:bCs/>
                <w:lang w:eastAsia="ru-RU"/>
              </w:rPr>
              <w:t> </w:t>
            </w:r>
            <w:r w:rsidRPr="006B47FB">
              <w:rPr>
                <w:rFonts w:ascii="Times New Roman" w:hAnsi="Times New Roman"/>
                <w:lang w:eastAsia="ru-RU"/>
              </w:rPr>
              <w:t>Уметь</w:t>
            </w:r>
            <w:r w:rsidRPr="006B47FB">
              <w:rPr>
                <w:rFonts w:ascii="Times New Roman" w:hAnsi="Times New Roman"/>
                <w:b/>
                <w:bCs/>
                <w:lang w:eastAsia="ru-RU"/>
              </w:rPr>
              <w:t xml:space="preserve">  </w:t>
            </w:r>
            <w:r w:rsidRPr="006B47FB">
              <w:rPr>
                <w:rFonts w:ascii="Times New Roman" w:hAnsi="Times New Roman"/>
                <w:lang w:eastAsia="ru-RU"/>
              </w:rPr>
              <w:t xml:space="preserve"> продолжить и развить мысль собеседника; </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xml:space="preserve">Использовать структурирующие фразы </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w:t>
            </w:r>
          </w:p>
        </w:tc>
        <w:tc>
          <w:tcPr>
            <w:tcW w:w="1701" w:type="dxa"/>
            <w:gridSpan w:val="4"/>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b/>
                <w:bCs/>
                <w:lang w:eastAsia="ru-RU"/>
              </w:rPr>
              <w:t> </w:t>
            </w:r>
            <w:r w:rsidRPr="006B47FB">
              <w:rPr>
                <w:rFonts w:ascii="Times New Roman" w:hAnsi="Times New Roman"/>
                <w:lang w:eastAsia="ru-RU"/>
              </w:rPr>
              <w:t>Оформлять свои мысли в устной и письменной речи с учетом своих учебных и жизненных  ситуаций</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Уметь использовать метод беседы</w:t>
            </w:r>
          </w:p>
        </w:tc>
        <w:tc>
          <w:tcPr>
            <w:tcW w:w="1843" w:type="dxa"/>
            <w:gridSpan w:val="5"/>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Владеть приемами риторики;</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Уметь восстанавливать текст по ключевым словам</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Выступать перед аудиторией, придерживаясь определенного стиля при выступлении, соблюдая логику темы </w:t>
            </w:r>
          </w:p>
        </w:tc>
      </w:tr>
      <w:tr w:rsidR="0020168D" w:rsidRPr="006B47FB" w:rsidTr="002D36E8">
        <w:trPr>
          <w:trHeight w:val="305"/>
        </w:trPr>
        <w:tc>
          <w:tcPr>
            <w:tcW w:w="1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технологии</w:t>
            </w:r>
          </w:p>
        </w:tc>
        <w:tc>
          <w:tcPr>
            <w:tcW w:w="8438" w:type="dxa"/>
            <w:gridSpan w:val="16"/>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Проектно-исследовательской деятельность,  проблемного обучения, технология интерактивного обучения, информационно-коммуникационные технологии обучения.</w:t>
            </w:r>
          </w:p>
        </w:tc>
      </w:tr>
      <w:tr w:rsidR="0020168D" w:rsidRPr="006B47FB" w:rsidTr="002D36E8">
        <w:trPr>
          <w:trHeight w:val="305"/>
        </w:trPr>
        <w:tc>
          <w:tcPr>
            <w:tcW w:w="1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диагностика</w:t>
            </w:r>
          </w:p>
        </w:tc>
        <w:tc>
          <w:tcPr>
            <w:tcW w:w="8438" w:type="dxa"/>
            <w:gridSpan w:val="16"/>
            <w:tcBorders>
              <w:top w:val="nil"/>
              <w:left w:val="nil"/>
              <w:bottom w:val="single" w:sz="8" w:space="0" w:color="auto"/>
              <w:right w:val="single" w:sz="8" w:space="0" w:color="auto"/>
            </w:tcBorders>
            <w:tcMar>
              <w:top w:w="0" w:type="dxa"/>
              <w:left w:w="108" w:type="dxa"/>
              <w:bottom w:w="0" w:type="dxa"/>
              <w:right w:w="108" w:type="dxa"/>
            </w:tcMar>
          </w:tcPr>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1)ТЕСТ НА ОЦЕНКУ САМОКОНТРОЛЯ В ОБЩЕНИИ Тест разработан американским психологом М. Снайдером.</w:t>
            </w:r>
          </w:p>
          <w:p w:rsidR="0020168D" w:rsidRPr="006B47FB" w:rsidRDefault="0020168D" w:rsidP="006B47FB">
            <w:pPr>
              <w:spacing w:after="0" w:line="0" w:lineRule="atLeast"/>
              <w:rPr>
                <w:rFonts w:ascii="Times New Roman" w:hAnsi="Times New Roman"/>
                <w:lang w:eastAsia="ru-RU"/>
              </w:rPr>
            </w:pPr>
            <w:r w:rsidRPr="006B47FB">
              <w:rPr>
                <w:rFonts w:ascii="Times New Roman" w:hAnsi="Times New Roman"/>
                <w:lang w:eastAsia="ru-RU"/>
              </w:rPr>
              <w:t> 2) Тест коммуникативных умений Михельсона</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Автор: Л. Михельсон. Перевод и адаптация Ю. З. Гильбуха</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lang w:eastAsia="ru-RU"/>
              </w:rPr>
              <w:t xml:space="preserve">Цель: Определение уровня коммуникативной компетентности и качества </w:t>
            </w:r>
            <w:r w:rsidRPr="006B47FB">
              <w:rPr>
                <w:rFonts w:ascii="Times New Roman" w:hAnsi="Times New Roman"/>
                <w:lang w:eastAsia="ru-RU"/>
              </w:rPr>
              <w:lastRenderedPageBreak/>
              <w:t>сформированности основных коммуникативных умений.</w:t>
            </w:r>
          </w:p>
          <w:p w:rsidR="0020168D" w:rsidRPr="006B47FB" w:rsidRDefault="0020168D" w:rsidP="006B47FB">
            <w:pPr>
              <w:spacing w:after="0" w:line="0" w:lineRule="atLeast"/>
              <w:jc w:val="both"/>
              <w:rPr>
                <w:rFonts w:ascii="Times New Roman" w:hAnsi="Times New Roman"/>
                <w:lang w:eastAsia="ru-RU"/>
              </w:rPr>
            </w:pPr>
            <w:r w:rsidRPr="006B47FB">
              <w:rPr>
                <w:rFonts w:ascii="Times New Roman" w:hAnsi="Times New Roman"/>
                <w:i/>
                <w:iCs/>
                <w:kern w:val="36"/>
                <w:lang w:eastAsia="ru-RU"/>
              </w:rPr>
              <w:t>3)Методика «Оценка коммуникативных и о</w:t>
            </w:r>
            <w:r w:rsidR="003E212D" w:rsidRPr="006B47FB">
              <w:rPr>
                <w:rFonts w:ascii="Times New Roman" w:hAnsi="Times New Roman"/>
                <w:i/>
                <w:iCs/>
                <w:kern w:val="36"/>
                <w:lang w:eastAsia="ru-RU"/>
              </w:rPr>
              <w:t>рганизаторских склонностей</w:t>
            </w:r>
            <w:r w:rsidRPr="006B47FB">
              <w:rPr>
                <w:rFonts w:ascii="Times New Roman" w:hAnsi="Times New Roman"/>
                <w:i/>
                <w:iCs/>
                <w:kern w:val="36"/>
                <w:lang w:eastAsia="ru-RU"/>
              </w:rPr>
              <w:t>»</w:t>
            </w:r>
          </w:p>
        </w:tc>
      </w:tr>
    </w:tbl>
    <w:p w:rsidR="002D36E8" w:rsidRDefault="002D36E8" w:rsidP="002D36E8">
      <w:pPr>
        <w:spacing w:after="0" w:line="0" w:lineRule="atLeast"/>
        <w:jc w:val="center"/>
        <w:rPr>
          <w:rFonts w:ascii="Times New Roman" w:eastAsia="Times New Roman" w:hAnsi="Times New Roman"/>
          <w:lang w:eastAsia="ru-RU"/>
        </w:rPr>
      </w:pPr>
      <w:r w:rsidRPr="00643A16">
        <w:rPr>
          <w:rFonts w:ascii="Times New Roman" w:eastAsia="Times New Roman" w:hAnsi="Times New Roman"/>
          <w:b/>
          <w:bCs/>
          <w:lang w:eastAsia="ru-RU"/>
        </w:rPr>
        <w:lastRenderedPageBreak/>
        <w:t>Оценка универсальных учебных действий</w:t>
      </w:r>
    </w:p>
    <w:p w:rsidR="002D36E8" w:rsidRPr="00643A16" w:rsidRDefault="002D36E8" w:rsidP="002D36E8">
      <w:pPr>
        <w:spacing w:after="0" w:line="0" w:lineRule="atLeast"/>
        <w:jc w:val="center"/>
        <w:rPr>
          <w:rFonts w:ascii="Times New Roman" w:eastAsia="Times New Roman" w:hAnsi="Times New Roman"/>
          <w:lang w:eastAsia="ru-RU"/>
        </w:rPr>
      </w:pPr>
      <w:r w:rsidRPr="00643A16">
        <w:rPr>
          <w:rFonts w:ascii="Times New Roman" w:eastAsia="Times New Roman" w:hAnsi="Times New Roman"/>
          <w:lang w:eastAsia="ru-RU"/>
        </w:rPr>
        <w:t xml:space="preserve"> Для оптимизации трудоемкости оценочно-измерительных процедур набора универсальных учебных действий для оценки сформированности УУД  используются следующие положения:</w:t>
      </w:r>
    </w:p>
    <w:p w:rsidR="002D36E8" w:rsidRPr="00643A16" w:rsidRDefault="002D36E8" w:rsidP="002D36E8">
      <w:pPr>
        <w:spacing w:after="0" w:line="0" w:lineRule="atLeast"/>
        <w:jc w:val="both"/>
        <w:rPr>
          <w:rFonts w:ascii="Times New Roman" w:eastAsia="Times New Roman" w:hAnsi="Times New Roman"/>
          <w:lang w:eastAsia="ru-RU"/>
        </w:rPr>
      </w:pPr>
      <w:r w:rsidRPr="00643A16">
        <w:rPr>
          <w:rFonts w:ascii="Times New Roman" w:eastAsia="Times New Roman" w:hAnsi="Times New Roman"/>
          <w:lang w:eastAsia="ru-RU"/>
        </w:rPr>
        <w:t>-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rsidR="002D36E8" w:rsidRPr="00643A16" w:rsidRDefault="002D36E8" w:rsidP="002D36E8">
      <w:pPr>
        <w:spacing w:after="0" w:line="0" w:lineRule="atLeast"/>
        <w:jc w:val="both"/>
        <w:rPr>
          <w:rFonts w:ascii="Times New Roman" w:eastAsia="Times New Roman" w:hAnsi="Times New Roman"/>
          <w:lang w:eastAsia="ru-RU"/>
        </w:rPr>
      </w:pPr>
      <w:r w:rsidRPr="00643A16">
        <w:rPr>
          <w:rFonts w:ascii="Times New Roman" w:eastAsia="Times New Roman" w:hAnsi="Times New Roman"/>
          <w:lang w:eastAsia="ru-RU"/>
        </w:rPr>
        <w:t>-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2D36E8" w:rsidRPr="00643A16" w:rsidRDefault="002D36E8" w:rsidP="002D36E8">
      <w:pPr>
        <w:spacing w:after="0" w:line="0" w:lineRule="atLeast"/>
        <w:ind w:firstLine="454"/>
        <w:jc w:val="both"/>
        <w:rPr>
          <w:rFonts w:ascii="Times New Roman" w:eastAsia="Times New Roman" w:hAnsi="Times New Roman"/>
          <w:lang w:eastAsia="ru-RU"/>
        </w:rPr>
      </w:pPr>
      <w:r w:rsidRPr="00643A16">
        <w:rPr>
          <w:rFonts w:ascii="Times New Roman" w:eastAsia="Times New Roman" w:hAnsi="Times New Roman"/>
          <w:lang w:eastAsia="ru-RU"/>
        </w:rPr>
        <w:t xml:space="preserve">Основной процедурой </w:t>
      </w:r>
      <w:r w:rsidRPr="00643A16">
        <w:rPr>
          <w:rFonts w:ascii="Times New Roman" w:eastAsia="Times New Roman" w:hAnsi="Times New Roman"/>
          <w:b/>
          <w:bCs/>
          <w:u w:val="single"/>
          <w:lang w:eastAsia="ru-RU"/>
        </w:rPr>
        <w:t>итоговой оценки</w:t>
      </w:r>
      <w:r w:rsidRPr="00643A16">
        <w:rPr>
          <w:rFonts w:ascii="Times New Roman" w:eastAsia="Times New Roman" w:hAnsi="Times New Roman"/>
          <w:lang w:eastAsia="ru-RU"/>
        </w:rPr>
        <w:t xml:space="preserve"> достижения метапредметных результатов является </w:t>
      </w:r>
      <w:r w:rsidRPr="00643A16">
        <w:rPr>
          <w:rFonts w:ascii="Times New Roman" w:eastAsia="Times New Roman" w:hAnsi="Times New Roman"/>
          <w:b/>
          <w:bCs/>
          <w:i/>
          <w:iCs/>
          <w:lang w:eastAsia="ru-RU"/>
        </w:rPr>
        <w:t>защита итогового индивидуального проекта</w:t>
      </w:r>
      <w:r w:rsidRPr="00643A16">
        <w:rPr>
          <w:rFonts w:ascii="Times New Roman" w:eastAsia="Times New Roman" w:hAnsi="Times New Roman"/>
          <w:b/>
          <w:bCs/>
          <w:lang w:eastAsia="ru-RU"/>
        </w:rPr>
        <w:t xml:space="preserve">. </w:t>
      </w:r>
      <w:r w:rsidRPr="00643A16">
        <w:rPr>
          <w:rFonts w:ascii="Times New Roman" w:eastAsia="Times New Roman" w:hAnsi="Times New Roman"/>
          <w:lang w:eastAsia="ru-RU"/>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2D36E8" w:rsidRPr="00643A16" w:rsidRDefault="002D36E8" w:rsidP="002D36E8">
      <w:pPr>
        <w:spacing w:after="0" w:line="0" w:lineRule="atLeast"/>
        <w:ind w:firstLine="454"/>
        <w:jc w:val="both"/>
        <w:rPr>
          <w:rFonts w:ascii="Times New Roman" w:eastAsia="Times New Roman" w:hAnsi="Times New Roman"/>
          <w:lang w:eastAsia="ru-RU"/>
        </w:rPr>
      </w:pPr>
      <w:r w:rsidRPr="00643A16">
        <w:rPr>
          <w:rFonts w:ascii="Times New Roman" w:eastAsia="Times New Roman" w:hAnsi="Times New Roman"/>
          <w:lang w:eastAsia="ru-RU"/>
        </w:rPr>
        <w:t xml:space="preserve">Результат проектной деятельности должен иметь практическую направленность. </w:t>
      </w:r>
    </w:p>
    <w:p w:rsidR="002D36E8" w:rsidRPr="00643A16" w:rsidRDefault="002D36E8" w:rsidP="002D36E8">
      <w:pPr>
        <w:spacing w:after="0" w:line="0" w:lineRule="atLeast"/>
        <w:ind w:firstLine="454"/>
        <w:jc w:val="both"/>
        <w:rPr>
          <w:rFonts w:ascii="Times New Roman" w:eastAsia="Times New Roman" w:hAnsi="Times New Roman"/>
          <w:lang w:eastAsia="ru-RU"/>
        </w:rPr>
      </w:pPr>
      <w:r w:rsidRPr="00643A16">
        <w:rPr>
          <w:rFonts w:ascii="Times New Roman" w:eastAsia="Times New Roman" w:hAnsi="Times New Roman"/>
          <w:i/>
          <w:iCs/>
          <w:lang w:eastAsia="ru-RU"/>
        </w:rPr>
        <w:t>Результатом (продуктом) проектной деятельности</w:t>
      </w:r>
      <w:r w:rsidRPr="00643A16">
        <w:rPr>
          <w:rFonts w:ascii="Times New Roman" w:eastAsia="Times New Roman" w:hAnsi="Times New Roman"/>
          <w:lang w:eastAsia="ru-RU"/>
        </w:rPr>
        <w:t xml:space="preserve"> может быть любая из следующих работ:</w:t>
      </w:r>
    </w:p>
    <w:p w:rsidR="002D36E8" w:rsidRPr="00643A16" w:rsidRDefault="002D36E8" w:rsidP="002D36E8">
      <w:pPr>
        <w:spacing w:after="0" w:line="0" w:lineRule="atLeast"/>
        <w:ind w:firstLine="454"/>
        <w:jc w:val="both"/>
        <w:rPr>
          <w:rFonts w:ascii="Times New Roman" w:eastAsia="Times New Roman" w:hAnsi="Times New Roman"/>
          <w:lang w:eastAsia="ru-RU"/>
        </w:rPr>
      </w:pPr>
      <w:r w:rsidRPr="00643A16">
        <w:rPr>
          <w:rFonts w:ascii="Times New Roman" w:eastAsia="Times New Roman" w:hAnsi="Times New Roman"/>
          <w:lang w:eastAsia="ru-RU"/>
        </w:rPr>
        <w:t>а) </w:t>
      </w:r>
      <w:r w:rsidRPr="00643A16">
        <w:rPr>
          <w:rFonts w:ascii="Times New Roman" w:eastAsia="Times New Roman" w:hAnsi="Times New Roman"/>
          <w:i/>
          <w:iCs/>
          <w:lang w:eastAsia="ru-RU"/>
        </w:rPr>
        <w:t>письменная работа</w:t>
      </w:r>
      <w:r w:rsidRPr="00643A16">
        <w:rPr>
          <w:rFonts w:ascii="Times New Roman" w:eastAsia="Times New Roman" w:hAnsi="Times New Roman"/>
          <w:lang w:eastAsia="ru-RU"/>
        </w:rPr>
        <w:t xml:space="preserve"> (эссе, реферат, аналитические материалы, обзорные материалы, отчёты о проведённых исследованиях, стендовый доклад и др.);</w:t>
      </w:r>
    </w:p>
    <w:p w:rsidR="002D36E8" w:rsidRPr="00643A16" w:rsidRDefault="002D36E8" w:rsidP="002D36E8">
      <w:pPr>
        <w:spacing w:after="0" w:line="0" w:lineRule="atLeast"/>
        <w:ind w:firstLine="454"/>
        <w:jc w:val="both"/>
        <w:rPr>
          <w:rFonts w:ascii="Times New Roman" w:eastAsia="Times New Roman" w:hAnsi="Times New Roman"/>
          <w:lang w:eastAsia="ru-RU"/>
        </w:rPr>
      </w:pPr>
      <w:r w:rsidRPr="00643A16">
        <w:rPr>
          <w:rFonts w:ascii="Times New Roman" w:eastAsia="Times New Roman" w:hAnsi="Times New Roman"/>
          <w:lang w:eastAsia="ru-RU"/>
        </w:rPr>
        <w:t>б) </w:t>
      </w:r>
      <w:r w:rsidRPr="00643A16">
        <w:rPr>
          <w:rFonts w:ascii="Times New Roman" w:eastAsia="Times New Roman" w:hAnsi="Times New Roman"/>
          <w:i/>
          <w:iCs/>
          <w:lang w:eastAsia="ru-RU"/>
        </w:rPr>
        <w:t xml:space="preserve">художественная творческая работа </w:t>
      </w:r>
      <w:r w:rsidRPr="00643A16">
        <w:rPr>
          <w:rFonts w:ascii="Times New Roman" w:eastAsia="Times New Roman" w:hAnsi="Times New Roman"/>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D36E8" w:rsidRPr="00643A16" w:rsidRDefault="002D36E8" w:rsidP="002D36E8">
      <w:pPr>
        <w:spacing w:after="0" w:line="0" w:lineRule="atLeast"/>
        <w:ind w:firstLine="454"/>
        <w:jc w:val="both"/>
        <w:rPr>
          <w:rFonts w:ascii="Times New Roman" w:eastAsia="Times New Roman" w:hAnsi="Times New Roman"/>
          <w:lang w:eastAsia="ru-RU"/>
        </w:rPr>
      </w:pPr>
      <w:r w:rsidRPr="00643A16">
        <w:rPr>
          <w:rFonts w:ascii="Times New Roman" w:eastAsia="Times New Roman" w:hAnsi="Times New Roman"/>
          <w:lang w:eastAsia="ru-RU"/>
        </w:rPr>
        <w:t xml:space="preserve">в) </w:t>
      </w:r>
      <w:r w:rsidRPr="00643A16">
        <w:rPr>
          <w:rFonts w:ascii="Times New Roman" w:eastAsia="Times New Roman" w:hAnsi="Times New Roman"/>
          <w:i/>
          <w:iCs/>
          <w:lang w:eastAsia="ru-RU"/>
        </w:rPr>
        <w:t>материальный объект, макет</w:t>
      </w:r>
      <w:r w:rsidRPr="00643A16">
        <w:rPr>
          <w:rFonts w:ascii="Times New Roman" w:eastAsia="Times New Roman" w:hAnsi="Times New Roman"/>
          <w:lang w:eastAsia="ru-RU"/>
        </w:rPr>
        <w:t>, иное конструкторское изделие;</w:t>
      </w:r>
    </w:p>
    <w:p w:rsidR="002D36E8" w:rsidRPr="00643A16" w:rsidRDefault="002D36E8" w:rsidP="002D36E8">
      <w:pPr>
        <w:spacing w:after="0" w:line="0" w:lineRule="atLeast"/>
        <w:ind w:firstLine="454"/>
        <w:jc w:val="both"/>
        <w:rPr>
          <w:rFonts w:ascii="Times New Roman" w:eastAsia="Times New Roman" w:hAnsi="Times New Roman"/>
          <w:lang w:eastAsia="ru-RU"/>
        </w:rPr>
      </w:pPr>
      <w:r w:rsidRPr="00643A16">
        <w:rPr>
          <w:rFonts w:ascii="Times New Roman" w:eastAsia="Times New Roman" w:hAnsi="Times New Roman"/>
          <w:lang w:eastAsia="ru-RU"/>
        </w:rPr>
        <w:t>г) </w:t>
      </w:r>
      <w:r w:rsidRPr="00643A16">
        <w:rPr>
          <w:rFonts w:ascii="Times New Roman" w:eastAsia="Times New Roman" w:hAnsi="Times New Roman"/>
          <w:i/>
          <w:iCs/>
          <w:lang w:eastAsia="ru-RU"/>
        </w:rPr>
        <w:t>отчётные материалы по социальному проекту</w:t>
      </w:r>
      <w:r w:rsidRPr="00643A16">
        <w:rPr>
          <w:rFonts w:ascii="Times New Roman" w:eastAsia="Times New Roman" w:hAnsi="Times New Roman"/>
          <w:lang w:eastAsia="ru-RU"/>
        </w:rPr>
        <w:t>, которые могут включать как тексты, так и мультимедийные продукты.</w:t>
      </w:r>
    </w:p>
    <w:p w:rsidR="002D36E8" w:rsidRPr="00643A16" w:rsidRDefault="002D36E8" w:rsidP="002D36E8">
      <w:pPr>
        <w:spacing w:after="0" w:line="0" w:lineRule="atLeast"/>
        <w:jc w:val="both"/>
        <w:rPr>
          <w:rFonts w:ascii="Times New Roman" w:eastAsia="Times New Roman" w:hAnsi="Times New Roman"/>
          <w:lang w:eastAsia="ru-RU"/>
        </w:rPr>
      </w:pPr>
      <w:r w:rsidRPr="00643A16">
        <w:rPr>
          <w:rFonts w:ascii="Times New Roman" w:eastAsia="Times New Roman" w:hAnsi="Times New Roman"/>
          <w:lang w:eastAsia="ru-RU"/>
        </w:rPr>
        <w:t xml:space="preserve">      </w:t>
      </w:r>
      <w:r w:rsidRPr="00643A16">
        <w:rPr>
          <w:rFonts w:ascii="Times New Roman" w:eastAsia="Times New Roman" w:hAnsi="Times New Roman"/>
          <w:b/>
          <w:i/>
          <w:iCs/>
          <w:lang w:eastAsia="ru-RU"/>
        </w:rPr>
        <w:t>Основным условием реализации программы является готовность учителя к  использованию УУД,</w:t>
      </w:r>
      <w:r w:rsidRPr="00643A16">
        <w:rPr>
          <w:rFonts w:ascii="Times New Roman" w:eastAsia="Times New Roman" w:hAnsi="Times New Roman"/>
          <w:i/>
          <w:iCs/>
          <w:lang w:eastAsia="ru-RU"/>
        </w:rPr>
        <w:t xml:space="preserve"> включающая в себя:</w:t>
      </w:r>
    </w:p>
    <w:p w:rsidR="002D36E8" w:rsidRPr="00643A16" w:rsidRDefault="002D36E8" w:rsidP="002D36E8">
      <w:pPr>
        <w:spacing w:after="0" w:line="0" w:lineRule="atLeast"/>
        <w:jc w:val="both"/>
        <w:rPr>
          <w:rFonts w:ascii="Times New Roman" w:eastAsia="Times New Roman" w:hAnsi="Times New Roman"/>
          <w:lang w:eastAsia="ru-RU"/>
        </w:rPr>
      </w:pPr>
      <w:r w:rsidRPr="00643A16">
        <w:rPr>
          <w:rFonts w:ascii="Times New Roman" w:eastAsia="Times New Roman" w:hAnsi="Times New Roman"/>
          <w:lang w:eastAsia="ru-RU"/>
        </w:rPr>
        <w:t>- владение содержанием  каждого из УУД и связей между ними;</w:t>
      </w:r>
    </w:p>
    <w:p w:rsidR="002D36E8" w:rsidRPr="00643A16" w:rsidRDefault="002D36E8" w:rsidP="002D36E8">
      <w:pPr>
        <w:spacing w:after="0" w:line="0" w:lineRule="atLeast"/>
        <w:jc w:val="both"/>
        <w:rPr>
          <w:rFonts w:ascii="Times New Roman" w:eastAsia="Times New Roman" w:hAnsi="Times New Roman"/>
          <w:lang w:eastAsia="ru-RU"/>
        </w:rPr>
      </w:pPr>
      <w:r w:rsidRPr="00643A16">
        <w:rPr>
          <w:rFonts w:ascii="Times New Roman" w:eastAsia="Times New Roman" w:hAnsi="Times New Roman"/>
          <w:lang w:eastAsia="ru-RU"/>
        </w:rPr>
        <w:t>- умение выбирать УУД  в зависимости от цели обучения, специфики  учебного предмета, возрастных особенностей  учащихся;</w:t>
      </w:r>
    </w:p>
    <w:p w:rsidR="002D36E8" w:rsidRPr="00643A16" w:rsidRDefault="002D36E8" w:rsidP="002D36E8">
      <w:pPr>
        <w:spacing w:after="0" w:line="0" w:lineRule="atLeast"/>
        <w:jc w:val="both"/>
        <w:rPr>
          <w:rFonts w:ascii="Times New Roman" w:eastAsia="Times New Roman" w:hAnsi="Times New Roman"/>
          <w:lang w:eastAsia="ru-RU"/>
        </w:rPr>
      </w:pPr>
      <w:r w:rsidRPr="00643A16">
        <w:rPr>
          <w:rFonts w:ascii="Times New Roman" w:eastAsia="Times New Roman" w:hAnsi="Times New Roman"/>
          <w:lang w:eastAsia="ru-RU"/>
        </w:rPr>
        <w:t xml:space="preserve">- способность  организовывать деятельность учащихся  по формированию УУД, включая:    выделение объективных   условий правильного выполнения УУД, планирование качества   выполнения УУД (по форме, мере обобщения,   меры  развернутости, меры самостоятельности); </w:t>
      </w:r>
    </w:p>
    <w:p w:rsidR="002D36E8" w:rsidRPr="00643A16" w:rsidRDefault="002D36E8" w:rsidP="002D36E8">
      <w:pPr>
        <w:spacing w:after="0" w:line="0" w:lineRule="atLeast"/>
        <w:jc w:val="both"/>
        <w:rPr>
          <w:rFonts w:ascii="Times New Roman" w:eastAsia="Times New Roman" w:hAnsi="Times New Roman"/>
          <w:lang w:eastAsia="ru-RU"/>
        </w:rPr>
      </w:pPr>
      <w:r w:rsidRPr="00643A16">
        <w:rPr>
          <w:rFonts w:ascii="Times New Roman" w:eastAsia="Times New Roman" w:hAnsi="Times New Roman"/>
          <w:lang w:eastAsia="ru-RU"/>
        </w:rPr>
        <w:t>- подбор учебных заданий и установление последовательности   их предъявления.</w:t>
      </w:r>
    </w:p>
    <w:p w:rsidR="002D36E8" w:rsidRPr="00643A16" w:rsidRDefault="002D36E8" w:rsidP="002D36E8">
      <w:pPr>
        <w:spacing w:after="0" w:line="0" w:lineRule="atLeast"/>
        <w:jc w:val="both"/>
        <w:rPr>
          <w:rFonts w:ascii="Times New Roman" w:eastAsia="Times New Roman" w:hAnsi="Times New Roman"/>
          <w:b/>
          <w:lang w:eastAsia="ru-RU"/>
        </w:rPr>
      </w:pPr>
      <w:r w:rsidRPr="00643A16">
        <w:rPr>
          <w:rFonts w:ascii="Times New Roman" w:eastAsia="Times New Roman" w:hAnsi="Times New Roman"/>
          <w:b/>
          <w:i/>
          <w:iCs/>
          <w:lang w:eastAsia="ru-RU"/>
        </w:rPr>
        <w:t>Алгоритм проектирования УУД в календарно-тематическом планировании учителя:</w:t>
      </w:r>
    </w:p>
    <w:p w:rsidR="002D36E8" w:rsidRPr="00643A16" w:rsidRDefault="002D36E8" w:rsidP="002D36E8">
      <w:pPr>
        <w:spacing w:after="0" w:line="0" w:lineRule="atLeast"/>
        <w:jc w:val="both"/>
        <w:rPr>
          <w:rFonts w:ascii="Times New Roman" w:eastAsia="Times New Roman" w:hAnsi="Times New Roman"/>
          <w:lang w:eastAsia="ru-RU"/>
        </w:rPr>
      </w:pPr>
      <w:r w:rsidRPr="00643A16">
        <w:rPr>
          <w:rFonts w:ascii="Times New Roman" w:eastAsia="Times New Roman" w:hAnsi="Times New Roman"/>
          <w:lang w:eastAsia="ru-RU"/>
        </w:rPr>
        <w:t xml:space="preserve">- УУД  должно выступать в качестве предмета обучения: выделяться в тематическом планировании каждого раздела предмета и уточняться поурочно в календарно-тематическом планировании. УУД должно являться инструментом или способом достижения цели и задач урока. </w:t>
      </w:r>
    </w:p>
    <w:p w:rsidR="002D36E8" w:rsidRPr="00643A16" w:rsidRDefault="002D36E8" w:rsidP="002D36E8">
      <w:pPr>
        <w:spacing w:after="0" w:line="0" w:lineRule="atLeast"/>
        <w:jc w:val="both"/>
        <w:rPr>
          <w:rFonts w:ascii="Times New Roman" w:eastAsia="Times New Roman" w:hAnsi="Times New Roman"/>
          <w:b/>
          <w:lang w:eastAsia="ru-RU"/>
        </w:rPr>
      </w:pPr>
      <w:r w:rsidRPr="00643A16">
        <w:rPr>
          <w:rFonts w:ascii="Times New Roman" w:eastAsia="Times New Roman" w:hAnsi="Times New Roman"/>
          <w:b/>
          <w:i/>
          <w:iCs/>
          <w:lang w:eastAsia="ru-RU"/>
        </w:rPr>
        <w:t>Действия учителя при планировании</w:t>
      </w:r>
      <w:r w:rsidRPr="00643A16">
        <w:rPr>
          <w:rFonts w:ascii="Times New Roman" w:eastAsia="Times New Roman" w:hAnsi="Times New Roman"/>
          <w:b/>
          <w:lang w:eastAsia="ru-RU"/>
        </w:rPr>
        <w:t>:</w:t>
      </w:r>
    </w:p>
    <w:p w:rsidR="002D36E8" w:rsidRPr="00643A16" w:rsidRDefault="002D36E8" w:rsidP="002D36E8">
      <w:pPr>
        <w:spacing w:after="0" w:line="0" w:lineRule="atLeast"/>
        <w:jc w:val="both"/>
        <w:rPr>
          <w:rFonts w:ascii="Times New Roman" w:eastAsia="Times New Roman" w:hAnsi="Times New Roman"/>
          <w:lang w:eastAsia="ru-RU"/>
        </w:rPr>
      </w:pPr>
      <w:r w:rsidRPr="00643A16">
        <w:rPr>
          <w:rFonts w:ascii="Times New Roman" w:eastAsia="Times New Roman" w:hAnsi="Times New Roman"/>
          <w:lang w:eastAsia="ru-RU"/>
        </w:rPr>
        <w:t xml:space="preserve">1.  Выбрать УУД в соответствии с целью урока, спецификой учебного предмета,  возрастными особенностями учащихся. </w:t>
      </w:r>
    </w:p>
    <w:p w:rsidR="002D36E8" w:rsidRPr="00643A16" w:rsidRDefault="002D36E8" w:rsidP="002D36E8">
      <w:pPr>
        <w:spacing w:after="0" w:line="0" w:lineRule="atLeast"/>
        <w:jc w:val="both"/>
        <w:rPr>
          <w:rFonts w:ascii="Times New Roman" w:eastAsia="Times New Roman" w:hAnsi="Times New Roman"/>
          <w:lang w:eastAsia="ru-RU"/>
        </w:rPr>
      </w:pPr>
      <w:r w:rsidRPr="00643A16">
        <w:rPr>
          <w:rFonts w:ascii="Times New Roman" w:eastAsia="Times New Roman" w:hAnsi="Times New Roman"/>
          <w:lang w:eastAsia="ru-RU"/>
        </w:rPr>
        <w:t xml:space="preserve">2.  Выделить время для формирования УУД в границах учебного занятия или урока. </w:t>
      </w:r>
    </w:p>
    <w:p w:rsidR="002D36E8" w:rsidRPr="00643A16" w:rsidRDefault="002D36E8" w:rsidP="002D36E8">
      <w:pPr>
        <w:spacing w:after="0" w:line="0" w:lineRule="atLeast"/>
        <w:jc w:val="both"/>
        <w:rPr>
          <w:rFonts w:ascii="Times New Roman" w:eastAsia="Times New Roman" w:hAnsi="Times New Roman"/>
          <w:lang w:eastAsia="ru-RU"/>
        </w:rPr>
      </w:pPr>
      <w:r w:rsidRPr="00643A16">
        <w:rPr>
          <w:rFonts w:ascii="Times New Roman" w:eastAsia="Times New Roman" w:hAnsi="Times New Roman"/>
          <w:lang w:eastAsia="ru-RU"/>
        </w:rPr>
        <w:t xml:space="preserve">3.  Определить приёмы, методы, способы и формы организации деятельности учащихся для формирования УУД. </w:t>
      </w:r>
    </w:p>
    <w:p w:rsidR="002D36E8" w:rsidRPr="00643A16" w:rsidRDefault="002D36E8" w:rsidP="002D36E8">
      <w:pPr>
        <w:spacing w:after="0" w:line="0" w:lineRule="atLeast"/>
        <w:jc w:val="both"/>
        <w:rPr>
          <w:rFonts w:ascii="Times New Roman" w:eastAsia="Times New Roman" w:hAnsi="Times New Roman"/>
          <w:lang w:eastAsia="ru-RU"/>
        </w:rPr>
      </w:pPr>
      <w:r w:rsidRPr="00643A16">
        <w:rPr>
          <w:rFonts w:ascii="Times New Roman" w:eastAsia="Times New Roman" w:hAnsi="Times New Roman"/>
          <w:lang w:eastAsia="ru-RU"/>
        </w:rPr>
        <w:t xml:space="preserve">4.  Спроектировать содержание деятельности учащихся для формирования УУД через использование системы разнообразных задач и средств её решения. </w:t>
      </w:r>
    </w:p>
    <w:p w:rsidR="002D36E8" w:rsidRPr="00643A16" w:rsidRDefault="002D36E8" w:rsidP="002D36E8">
      <w:pPr>
        <w:spacing w:after="0" w:line="0" w:lineRule="atLeast"/>
        <w:jc w:val="both"/>
        <w:rPr>
          <w:rFonts w:ascii="Times New Roman" w:eastAsia="Times New Roman" w:hAnsi="Times New Roman"/>
          <w:lang w:eastAsia="ru-RU"/>
        </w:rPr>
      </w:pPr>
      <w:r w:rsidRPr="00643A16">
        <w:rPr>
          <w:rFonts w:ascii="Times New Roman" w:eastAsia="Times New Roman" w:hAnsi="Times New Roman"/>
          <w:lang w:eastAsia="ru-RU"/>
        </w:rPr>
        <w:t xml:space="preserve">5.  Запланировать рефлексивные формы контроля и самоконтроля учащихся для определения уровня освоения учебного материала и УУД. </w:t>
      </w:r>
    </w:p>
    <w:p w:rsidR="002D36E8" w:rsidRPr="00643A16" w:rsidRDefault="002D36E8" w:rsidP="002D36E8">
      <w:pPr>
        <w:spacing w:after="0" w:line="0" w:lineRule="atLeast"/>
        <w:jc w:val="both"/>
        <w:rPr>
          <w:rFonts w:ascii="Times New Roman" w:eastAsia="Times New Roman" w:hAnsi="Times New Roman"/>
          <w:lang w:eastAsia="ru-RU"/>
        </w:rPr>
      </w:pPr>
      <w:r w:rsidRPr="00643A16">
        <w:rPr>
          <w:rFonts w:ascii="Times New Roman" w:eastAsia="Times New Roman" w:hAnsi="Times New Roman"/>
          <w:lang w:eastAsia="ru-RU"/>
        </w:rPr>
        <w:t xml:space="preserve">6.  Для формирования универсальных учебных  действий (ориентировка, преобразование материала, контроль и оценка) используется система учебных задач и ситуаций. </w:t>
      </w:r>
    </w:p>
    <w:p w:rsidR="00FD4994" w:rsidRDefault="00FD4994" w:rsidP="006B47FB">
      <w:pPr>
        <w:spacing w:after="0" w:line="0" w:lineRule="atLeast"/>
        <w:rPr>
          <w:rFonts w:ascii="Times New Roman" w:hAnsi="Times New Roman"/>
          <w:b/>
          <w:bCs/>
          <w:lang w:eastAsia="ru-RU"/>
        </w:rPr>
      </w:pPr>
    </w:p>
    <w:p w:rsidR="002D36E8" w:rsidRDefault="002D36E8" w:rsidP="006B47FB">
      <w:pPr>
        <w:spacing w:after="0" w:line="0" w:lineRule="atLeast"/>
        <w:rPr>
          <w:rFonts w:ascii="Times New Roman" w:hAnsi="Times New Roman"/>
          <w:b/>
          <w:bCs/>
          <w:lang w:eastAsia="ru-RU"/>
        </w:rPr>
      </w:pPr>
    </w:p>
    <w:p w:rsidR="002D36E8" w:rsidRPr="006B47FB" w:rsidRDefault="002D36E8" w:rsidP="006B47FB">
      <w:pPr>
        <w:spacing w:after="0" w:line="0" w:lineRule="atLeast"/>
        <w:rPr>
          <w:rFonts w:ascii="Times New Roman" w:hAnsi="Times New Roman"/>
          <w:b/>
          <w:bCs/>
          <w:lang w:eastAsia="ru-RU"/>
        </w:rPr>
      </w:pPr>
    </w:p>
    <w:p w:rsidR="00C97F9D" w:rsidRPr="006B47FB" w:rsidRDefault="00225A29" w:rsidP="002D36E8">
      <w:pPr>
        <w:spacing w:after="0" w:line="0" w:lineRule="atLeast"/>
        <w:rPr>
          <w:rFonts w:ascii="Times New Roman" w:hAnsi="Times New Roman"/>
          <w:lang w:eastAsia="ru-RU"/>
        </w:rPr>
      </w:pPr>
      <w:r w:rsidRPr="006B47FB">
        <w:rPr>
          <w:rFonts w:ascii="Times New Roman" w:hAnsi="Times New Roman"/>
          <w:b/>
        </w:rPr>
        <w:lastRenderedPageBreak/>
        <w:t>Мониторинг диагностики  сформированности УУД обучающихся основной школы</w:t>
      </w:r>
    </w:p>
    <w:p w:rsidR="00C97F9D" w:rsidRPr="006B47FB" w:rsidRDefault="00C97F9D" w:rsidP="006B47FB">
      <w:pPr>
        <w:spacing w:after="0" w:line="0" w:lineRule="atLeast"/>
        <w:rPr>
          <w:rFonts w:ascii="Times New Roman" w:hAnsi="Times New Roman"/>
        </w:rPr>
      </w:pPr>
      <w:r w:rsidRPr="006B47FB">
        <w:rPr>
          <w:rFonts w:ascii="Times New Roman" w:hAnsi="Times New Roman"/>
        </w:rPr>
        <w:t>План внутришкольного контроля  включает  контрольно-аналитическую деятельность,  направленную на своевременное выявление и коррекцию проблем в образовательной деятельности  коллектива</w:t>
      </w:r>
      <w:r w:rsidR="0057659A" w:rsidRPr="006B47FB">
        <w:rPr>
          <w:rFonts w:ascii="Times New Roman" w:hAnsi="Times New Roman"/>
        </w:rPr>
        <w:t>:</w:t>
      </w:r>
    </w:p>
    <w:p w:rsidR="00C97F9D" w:rsidRPr="002D36E8" w:rsidRDefault="00C97F9D" w:rsidP="006B47FB">
      <w:pPr>
        <w:spacing w:after="0" w:line="0" w:lineRule="atLeast"/>
        <w:jc w:val="center"/>
        <w:rPr>
          <w:rFonts w:ascii="Times New Roman" w:hAnsi="Times New Roman"/>
          <w:b/>
          <w:sz w:val="20"/>
          <w:szCs w:val="20"/>
        </w:rPr>
      </w:pPr>
      <w:r w:rsidRPr="002D36E8">
        <w:rPr>
          <w:rFonts w:ascii="Times New Roman" w:hAnsi="Times New Roman"/>
          <w:b/>
          <w:sz w:val="20"/>
          <w:szCs w:val="20"/>
        </w:rPr>
        <w:t>Сентябрь</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985"/>
        <w:gridCol w:w="2126"/>
        <w:gridCol w:w="1276"/>
        <w:gridCol w:w="143"/>
        <w:gridCol w:w="140"/>
        <w:gridCol w:w="142"/>
        <w:gridCol w:w="1276"/>
        <w:gridCol w:w="1417"/>
      </w:tblGrid>
      <w:tr w:rsidR="00C97F9D" w:rsidRPr="002D36E8" w:rsidTr="00CF07CD">
        <w:tc>
          <w:tcPr>
            <w:tcW w:w="1701" w:type="dxa"/>
            <w:shd w:val="clear" w:color="auto" w:fill="auto"/>
          </w:tcPr>
          <w:p w:rsidR="00C97F9D" w:rsidRPr="002D36E8" w:rsidRDefault="00C97F9D" w:rsidP="006B47FB">
            <w:pPr>
              <w:spacing w:after="0" w:line="0" w:lineRule="atLeast"/>
              <w:jc w:val="center"/>
              <w:rPr>
                <w:rFonts w:ascii="Times New Roman" w:hAnsi="Times New Roman"/>
                <w:b/>
                <w:sz w:val="20"/>
                <w:szCs w:val="20"/>
              </w:rPr>
            </w:pPr>
            <w:r w:rsidRPr="002D36E8">
              <w:rPr>
                <w:rFonts w:ascii="Times New Roman" w:hAnsi="Times New Roman"/>
                <w:b/>
                <w:sz w:val="20"/>
                <w:szCs w:val="20"/>
              </w:rPr>
              <w:t>Направления работы</w:t>
            </w:r>
          </w:p>
        </w:tc>
        <w:tc>
          <w:tcPr>
            <w:tcW w:w="1985" w:type="dxa"/>
            <w:shd w:val="clear" w:color="auto" w:fill="auto"/>
          </w:tcPr>
          <w:p w:rsidR="00C97F9D" w:rsidRPr="002D36E8" w:rsidRDefault="00C97F9D" w:rsidP="006B47FB">
            <w:pPr>
              <w:spacing w:after="0" w:line="0" w:lineRule="atLeast"/>
              <w:jc w:val="center"/>
              <w:rPr>
                <w:rFonts w:ascii="Times New Roman" w:hAnsi="Times New Roman"/>
                <w:b/>
                <w:sz w:val="20"/>
                <w:szCs w:val="20"/>
              </w:rPr>
            </w:pPr>
            <w:r w:rsidRPr="002D36E8">
              <w:rPr>
                <w:rFonts w:ascii="Times New Roman" w:hAnsi="Times New Roman"/>
                <w:b/>
                <w:sz w:val="20"/>
                <w:szCs w:val="20"/>
              </w:rPr>
              <w:t>Цель контроля</w:t>
            </w:r>
          </w:p>
        </w:tc>
        <w:tc>
          <w:tcPr>
            <w:tcW w:w="2126" w:type="dxa"/>
            <w:shd w:val="clear" w:color="auto" w:fill="auto"/>
          </w:tcPr>
          <w:p w:rsidR="00C97F9D" w:rsidRPr="002D36E8" w:rsidRDefault="00C97F9D" w:rsidP="006B47FB">
            <w:pPr>
              <w:spacing w:after="0" w:line="0" w:lineRule="atLeast"/>
              <w:jc w:val="center"/>
              <w:rPr>
                <w:rFonts w:ascii="Times New Roman" w:hAnsi="Times New Roman"/>
                <w:b/>
                <w:sz w:val="20"/>
                <w:szCs w:val="20"/>
              </w:rPr>
            </w:pPr>
            <w:r w:rsidRPr="002D36E8">
              <w:rPr>
                <w:rFonts w:ascii="Times New Roman" w:hAnsi="Times New Roman"/>
                <w:b/>
                <w:sz w:val="20"/>
                <w:szCs w:val="20"/>
              </w:rPr>
              <w:t>Объект контроля</w:t>
            </w:r>
          </w:p>
        </w:tc>
        <w:tc>
          <w:tcPr>
            <w:tcW w:w="1559" w:type="dxa"/>
            <w:gridSpan w:val="3"/>
            <w:shd w:val="clear" w:color="auto" w:fill="auto"/>
          </w:tcPr>
          <w:p w:rsidR="00C97F9D" w:rsidRPr="002D36E8" w:rsidRDefault="00C97F9D" w:rsidP="006B47FB">
            <w:pPr>
              <w:spacing w:after="0" w:line="0" w:lineRule="atLeast"/>
              <w:jc w:val="center"/>
              <w:rPr>
                <w:rFonts w:ascii="Times New Roman" w:hAnsi="Times New Roman"/>
                <w:b/>
                <w:sz w:val="20"/>
                <w:szCs w:val="20"/>
              </w:rPr>
            </w:pPr>
            <w:r w:rsidRPr="002D36E8">
              <w:rPr>
                <w:rFonts w:ascii="Times New Roman" w:hAnsi="Times New Roman"/>
                <w:b/>
                <w:sz w:val="20"/>
                <w:szCs w:val="20"/>
              </w:rPr>
              <w:t>Вид, форма, методы</w:t>
            </w:r>
          </w:p>
        </w:tc>
        <w:tc>
          <w:tcPr>
            <w:tcW w:w="1418" w:type="dxa"/>
            <w:gridSpan w:val="2"/>
            <w:shd w:val="clear" w:color="auto" w:fill="auto"/>
          </w:tcPr>
          <w:p w:rsidR="00C97F9D" w:rsidRPr="002D36E8" w:rsidRDefault="00C97F9D" w:rsidP="006B47FB">
            <w:pPr>
              <w:spacing w:after="0" w:line="0" w:lineRule="atLeast"/>
              <w:jc w:val="center"/>
              <w:rPr>
                <w:rFonts w:ascii="Times New Roman" w:hAnsi="Times New Roman"/>
                <w:b/>
                <w:sz w:val="20"/>
                <w:szCs w:val="20"/>
              </w:rPr>
            </w:pPr>
            <w:r w:rsidRPr="002D36E8">
              <w:rPr>
                <w:rFonts w:ascii="Times New Roman" w:hAnsi="Times New Roman"/>
                <w:b/>
                <w:sz w:val="20"/>
                <w:szCs w:val="20"/>
              </w:rPr>
              <w:t>Исполнители</w:t>
            </w:r>
          </w:p>
        </w:tc>
        <w:tc>
          <w:tcPr>
            <w:tcW w:w="1417" w:type="dxa"/>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t>Итог</w:t>
            </w:r>
          </w:p>
        </w:tc>
      </w:tr>
      <w:tr w:rsidR="00C97F9D" w:rsidRPr="002D36E8" w:rsidTr="00CF07CD">
        <w:tc>
          <w:tcPr>
            <w:tcW w:w="1701" w:type="dxa"/>
            <w:vMerge w:val="restart"/>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t>1. Контроль и анализ сформированности  общеучебных компетенций.</w:t>
            </w:r>
          </w:p>
        </w:tc>
        <w:tc>
          <w:tcPr>
            <w:tcW w:w="1985" w:type="dxa"/>
            <w:vMerge w:val="restart"/>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 Оценить предметные результаты освоения основной образовательной программы.</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b/>
                <w:sz w:val="20"/>
                <w:szCs w:val="20"/>
              </w:rPr>
              <w:t>5-9 классы</w:t>
            </w:r>
            <w:r w:rsidRPr="002D36E8">
              <w:rPr>
                <w:rFonts w:ascii="Times New Roman" w:hAnsi="Times New Roman"/>
                <w:sz w:val="20"/>
                <w:szCs w:val="20"/>
              </w:rPr>
              <w:t>. Овладение основными нормами русского и литерат</w:t>
            </w:r>
            <w:r w:rsidR="00CF07CD" w:rsidRPr="002D36E8">
              <w:rPr>
                <w:rFonts w:ascii="Times New Roman" w:hAnsi="Times New Roman"/>
                <w:sz w:val="20"/>
                <w:szCs w:val="20"/>
              </w:rPr>
              <w:t>урного языка (орфографическими</w:t>
            </w:r>
            <w:r w:rsidRPr="002D36E8">
              <w:rPr>
                <w:rFonts w:ascii="Times New Roman" w:hAnsi="Times New Roman"/>
                <w:sz w:val="20"/>
                <w:szCs w:val="20"/>
              </w:rPr>
              <w:t>пунктуационными).</w:t>
            </w:r>
          </w:p>
        </w:tc>
        <w:tc>
          <w:tcPr>
            <w:tcW w:w="1559" w:type="dxa"/>
            <w:gridSpan w:val="3"/>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Входной контроль                                                                          – диктант по итогам повторения.</w:t>
            </w:r>
          </w:p>
        </w:tc>
        <w:tc>
          <w:tcPr>
            <w:tcW w:w="1418" w:type="dxa"/>
            <w:gridSpan w:val="2"/>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Учителя русского языка и литературы</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Отв. рук МО </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Стартовые контрольные работы</w:t>
            </w:r>
            <w:r w:rsidRPr="002D36E8">
              <w:rPr>
                <w:rFonts w:ascii="Times New Roman" w:hAnsi="Times New Roman"/>
                <w:sz w:val="20"/>
                <w:szCs w:val="20"/>
              </w:rPr>
              <w:br/>
              <w:t>заседание МС</w:t>
            </w:r>
          </w:p>
        </w:tc>
      </w:tr>
      <w:tr w:rsidR="00C97F9D" w:rsidRPr="002D36E8" w:rsidTr="00CF07CD">
        <w:tc>
          <w:tcPr>
            <w:tcW w:w="1701" w:type="dxa"/>
            <w:vMerge/>
            <w:shd w:val="clear" w:color="auto" w:fill="auto"/>
          </w:tcPr>
          <w:p w:rsidR="00C97F9D" w:rsidRPr="002D36E8" w:rsidRDefault="00C97F9D" w:rsidP="006B47FB">
            <w:pPr>
              <w:spacing w:after="0" w:line="0" w:lineRule="atLeast"/>
              <w:rPr>
                <w:rFonts w:ascii="Times New Roman" w:hAnsi="Times New Roman"/>
                <w:b/>
                <w:sz w:val="20"/>
                <w:szCs w:val="20"/>
              </w:rPr>
            </w:pPr>
          </w:p>
        </w:tc>
        <w:tc>
          <w:tcPr>
            <w:tcW w:w="1985" w:type="dxa"/>
            <w:vMerge/>
            <w:shd w:val="clear" w:color="auto" w:fill="auto"/>
          </w:tcPr>
          <w:p w:rsidR="00C97F9D" w:rsidRPr="002D36E8" w:rsidRDefault="00C97F9D" w:rsidP="006B47FB">
            <w:pPr>
              <w:spacing w:after="0" w:line="0" w:lineRule="atLeast"/>
              <w:rPr>
                <w:rFonts w:ascii="Times New Roman" w:hAnsi="Times New Roman"/>
                <w:sz w:val="20"/>
                <w:szCs w:val="20"/>
              </w:rPr>
            </w:pP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b/>
                <w:sz w:val="20"/>
                <w:szCs w:val="20"/>
              </w:rPr>
              <w:t>5-9 классы.</w:t>
            </w:r>
            <w:r w:rsidRPr="002D36E8">
              <w:rPr>
                <w:rFonts w:ascii="Times New Roman" w:hAnsi="Times New Roman"/>
                <w:sz w:val="20"/>
                <w:szCs w:val="20"/>
              </w:rPr>
              <w:t xml:space="preserve"> Применение математических знаний при решении учебных задач по математике.</w:t>
            </w:r>
          </w:p>
        </w:tc>
        <w:tc>
          <w:tcPr>
            <w:tcW w:w="1559" w:type="dxa"/>
            <w:gridSpan w:val="3"/>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Входной контроль – контрольная работа  по итогам повторения.</w:t>
            </w:r>
          </w:p>
        </w:tc>
        <w:tc>
          <w:tcPr>
            <w:tcW w:w="1418" w:type="dxa"/>
            <w:gridSpan w:val="2"/>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Учителя математики</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Отв. рук МО </w:t>
            </w:r>
          </w:p>
          <w:p w:rsidR="00C97F9D" w:rsidRPr="002D36E8" w:rsidRDefault="00C97F9D" w:rsidP="006B47FB">
            <w:pPr>
              <w:spacing w:after="0" w:line="0" w:lineRule="atLeast"/>
              <w:rPr>
                <w:rFonts w:ascii="Times New Roman" w:hAnsi="Times New Roman"/>
                <w:sz w:val="20"/>
                <w:szCs w:val="20"/>
              </w:rPr>
            </w:pP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 Стартовые контрольные работы</w:t>
            </w:r>
            <w:r w:rsidRPr="002D36E8">
              <w:rPr>
                <w:rFonts w:ascii="Times New Roman" w:hAnsi="Times New Roman"/>
                <w:sz w:val="20"/>
                <w:szCs w:val="20"/>
              </w:rPr>
              <w:br/>
              <w:t>заседание МС</w:t>
            </w:r>
          </w:p>
        </w:tc>
      </w:tr>
      <w:tr w:rsidR="00C97F9D" w:rsidRPr="002D36E8" w:rsidTr="00CF07CD">
        <w:tc>
          <w:tcPr>
            <w:tcW w:w="1701" w:type="dxa"/>
            <w:vMerge/>
            <w:tcBorders>
              <w:top w:val="nil"/>
            </w:tcBorders>
            <w:shd w:val="clear" w:color="auto" w:fill="auto"/>
          </w:tcPr>
          <w:p w:rsidR="00C97F9D" w:rsidRPr="002D36E8" w:rsidRDefault="00C97F9D" w:rsidP="006B47FB">
            <w:pPr>
              <w:spacing w:after="0" w:line="0" w:lineRule="atLeast"/>
              <w:rPr>
                <w:rFonts w:ascii="Times New Roman" w:hAnsi="Times New Roman"/>
                <w:sz w:val="20"/>
                <w:szCs w:val="20"/>
              </w:rPr>
            </w:pP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Контроль работы по подготовке к итоговой аттестации.</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Запросы и возможности учащихся 9кл. для обеспечения дифференцированного подхода.</w:t>
            </w:r>
          </w:p>
        </w:tc>
        <w:tc>
          <w:tcPr>
            <w:tcW w:w="1559" w:type="dxa"/>
            <w:gridSpan w:val="3"/>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Тематический.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Собеседование. </w:t>
            </w:r>
          </w:p>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sz w:val="20"/>
                <w:szCs w:val="20"/>
              </w:rPr>
              <w:t>Анкетирование.</w:t>
            </w:r>
          </w:p>
        </w:tc>
        <w:tc>
          <w:tcPr>
            <w:tcW w:w="1418" w:type="dxa"/>
            <w:gridSpan w:val="2"/>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Зам.дир. по УВР руководители МО</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Собеседование с учителями- предметниками 9классов, составление банка данных выпускников</w:t>
            </w:r>
          </w:p>
        </w:tc>
      </w:tr>
      <w:tr w:rsidR="00C97F9D" w:rsidRPr="002D36E8" w:rsidTr="00CF07CD">
        <w:tc>
          <w:tcPr>
            <w:tcW w:w="1701"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b/>
                <w:sz w:val="20"/>
                <w:szCs w:val="20"/>
              </w:rPr>
              <w:t>2. Контроль и анализ сформированности поведенческих компетенций обучающихся</w:t>
            </w: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Координация деятельности классных руководителей, руководителей кружков, секций, соцпедагога.</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Проверка планов воспитательной работы. Планирование работы с родителями.</w:t>
            </w:r>
          </w:p>
        </w:tc>
        <w:tc>
          <w:tcPr>
            <w:tcW w:w="1559" w:type="dxa"/>
            <w:gridSpan w:val="3"/>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Тематический.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Персональный.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Проверка документации.</w:t>
            </w:r>
          </w:p>
        </w:tc>
        <w:tc>
          <w:tcPr>
            <w:tcW w:w="1418" w:type="dxa"/>
            <w:gridSpan w:val="2"/>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Зам.дир.по ВР </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Утверждение планов по воспитательной работе, плана соцпедагога, утверждение расписания кружков</w:t>
            </w:r>
          </w:p>
        </w:tc>
      </w:tr>
      <w:tr w:rsidR="00C97F9D" w:rsidRPr="002D36E8" w:rsidTr="00CF07CD">
        <w:tc>
          <w:tcPr>
            <w:tcW w:w="1701" w:type="dxa"/>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t>3. Контроль и анализ деятельности  по повышению профессиональных компетентностей педработников.</w:t>
            </w: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Анализ деятельности методических объединений по повышению профессионализма педагогов как условия обеспечения качества образования.</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Планы работы МО</w:t>
            </w:r>
          </w:p>
        </w:tc>
        <w:tc>
          <w:tcPr>
            <w:tcW w:w="1559" w:type="dxa"/>
            <w:gridSpan w:val="3"/>
            <w:shd w:val="clear" w:color="auto" w:fill="auto"/>
          </w:tcPr>
          <w:p w:rsidR="00C97F9D" w:rsidRPr="002D36E8" w:rsidRDefault="003E212D" w:rsidP="006B47FB">
            <w:pPr>
              <w:spacing w:after="0" w:line="0" w:lineRule="atLeast"/>
              <w:rPr>
                <w:rFonts w:ascii="Times New Roman" w:hAnsi="Times New Roman"/>
                <w:b/>
                <w:sz w:val="20"/>
                <w:szCs w:val="20"/>
              </w:rPr>
            </w:pPr>
            <w:r w:rsidRPr="002D36E8">
              <w:rPr>
                <w:rFonts w:ascii="Times New Roman" w:hAnsi="Times New Roman"/>
                <w:sz w:val="20"/>
                <w:szCs w:val="20"/>
              </w:rPr>
              <w:t>Защита планов работы  предметных МО</w:t>
            </w:r>
            <w:r w:rsidR="00C97F9D" w:rsidRPr="002D36E8">
              <w:rPr>
                <w:rFonts w:ascii="Times New Roman" w:hAnsi="Times New Roman"/>
                <w:sz w:val="20"/>
                <w:szCs w:val="20"/>
              </w:rPr>
              <w:t>.</w:t>
            </w:r>
          </w:p>
        </w:tc>
        <w:tc>
          <w:tcPr>
            <w:tcW w:w="1418" w:type="dxa"/>
            <w:gridSpan w:val="2"/>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Зам.дир.по УВР </w:t>
            </w:r>
          </w:p>
          <w:p w:rsidR="00C97F9D" w:rsidRPr="002D36E8" w:rsidRDefault="00C97F9D" w:rsidP="006B47FB">
            <w:pPr>
              <w:spacing w:after="0" w:line="0" w:lineRule="atLeast"/>
              <w:rPr>
                <w:rFonts w:ascii="Times New Roman" w:hAnsi="Times New Roman"/>
                <w:sz w:val="20"/>
                <w:szCs w:val="20"/>
              </w:rPr>
            </w:pP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Заседание методического совета.</w:t>
            </w:r>
          </w:p>
        </w:tc>
      </w:tr>
      <w:tr w:rsidR="00C97F9D" w:rsidRPr="002D36E8" w:rsidTr="00CF07CD">
        <w:tc>
          <w:tcPr>
            <w:tcW w:w="1701" w:type="dxa"/>
            <w:vMerge w:val="restart"/>
            <w:shd w:val="clear" w:color="auto" w:fill="auto"/>
          </w:tcPr>
          <w:p w:rsidR="00C97F9D" w:rsidRPr="002D36E8" w:rsidRDefault="00C97F9D" w:rsidP="006B47FB">
            <w:pPr>
              <w:spacing w:after="0" w:line="0" w:lineRule="atLeast"/>
              <w:rPr>
                <w:rFonts w:ascii="Times New Roman" w:hAnsi="Times New Roman"/>
                <w:b/>
                <w:sz w:val="20"/>
                <w:szCs w:val="20"/>
              </w:rPr>
            </w:pPr>
          </w:p>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t>4. Контроль и анализ деятельности по созданию благоприятных условий труда и обучения.</w:t>
            </w: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Санитарно-гигиенический режим, техника безопасности.</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Проведение учителями входного  инструктажа по </w:t>
            </w:r>
            <w:r w:rsidR="003E212D" w:rsidRPr="002D36E8">
              <w:rPr>
                <w:rFonts w:ascii="Times New Roman" w:hAnsi="Times New Roman"/>
                <w:sz w:val="20"/>
                <w:szCs w:val="20"/>
              </w:rPr>
              <w:t>ТБ -качество и своевременность</w:t>
            </w:r>
          </w:p>
        </w:tc>
        <w:tc>
          <w:tcPr>
            <w:tcW w:w="1559" w:type="dxa"/>
            <w:gridSpan w:val="3"/>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Проверка документации, записей в журналах.</w:t>
            </w:r>
          </w:p>
        </w:tc>
        <w:tc>
          <w:tcPr>
            <w:tcW w:w="1418" w:type="dxa"/>
            <w:gridSpan w:val="2"/>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Зам. директора по АХЧ </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Акт проверки.</w:t>
            </w:r>
          </w:p>
        </w:tc>
      </w:tr>
      <w:tr w:rsidR="00C97F9D" w:rsidRPr="002D36E8" w:rsidTr="00CF07CD">
        <w:tc>
          <w:tcPr>
            <w:tcW w:w="1701" w:type="dxa"/>
            <w:vMerge/>
            <w:shd w:val="clear" w:color="auto" w:fill="auto"/>
          </w:tcPr>
          <w:p w:rsidR="00C97F9D" w:rsidRPr="002D36E8" w:rsidRDefault="00C97F9D" w:rsidP="006B47FB">
            <w:pPr>
              <w:spacing w:after="0" w:line="0" w:lineRule="atLeast"/>
              <w:rPr>
                <w:rFonts w:ascii="Times New Roman" w:hAnsi="Times New Roman"/>
                <w:b/>
                <w:sz w:val="20"/>
                <w:szCs w:val="20"/>
              </w:rPr>
            </w:pP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Исполнение требований СанПиН по организации режима жизнедеятельности школы (+ питание, пожарная безопасность).</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Готовность школы к школьным занятиям.</w:t>
            </w:r>
          </w:p>
        </w:tc>
        <w:tc>
          <w:tcPr>
            <w:tcW w:w="1559" w:type="dxa"/>
            <w:gridSpan w:val="3"/>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Тематический.</w:t>
            </w:r>
          </w:p>
          <w:p w:rsidR="00C97F9D" w:rsidRPr="002D36E8" w:rsidRDefault="00C97F9D" w:rsidP="006B47FB">
            <w:pPr>
              <w:spacing w:after="0" w:line="0" w:lineRule="atLeast"/>
              <w:rPr>
                <w:rFonts w:ascii="Times New Roman" w:hAnsi="Times New Roman"/>
                <w:b/>
                <w:sz w:val="20"/>
                <w:szCs w:val="20"/>
              </w:rPr>
            </w:pPr>
          </w:p>
        </w:tc>
        <w:tc>
          <w:tcPr>
            <w:tcW w:w="1418" w:type="dxa"/>
            <w:gridSpan w:val="2"/>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Директор</w:t>
            </w:r>
          </w:p>
          <w:p w:rsidR="00C97F9D" w:rsidRPr="002D36E8" w:rsidRDefault="00C97F9D" w:rsidP="006B47FB">
            <w:pPr>
              <w:spacing w:after="0" w:line="0" w:lineRule="atLeast"/>
              <w:rPr>
                <w:rFonts w:ascii="Times New Roman" w:hAnsi="Times New Roman"/>
                <w:sz w:val="20"/>
                <w:szCs w:val="20"/>
              </w:rPr>
            </w:pP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Приказы.</w:t>
            </w:r>
          </w:p>
        </w:tc>
      </w:tr>
      <w:tr w:rsidR="00C97F9D" w:rsidRPr="002D36E8" w:rsidTr="00CF07CD">
        <w:tc>
          <w:tcPr>
            <w:tcW w:w="1701" w:type="dxa"/>
            <w:vMerge/>
            <w:shd w:val="clear" w:color="auto" w:fill="auto"/>
          </w:tcPr>
          <w:p w:rsidR="00C97F9D" w:rsidRPr="002D36E8" w:rsidRDefault="00C97F9D" w:rsidP="006B47FB">
            <w:pPr>
              <w:spacing w:after="0" w:line="0" w:lineRule="atLeast"/>
              <w:rPr>
                <w:rFonts w:ascii="Times New Roman" w:hAnsi="Times New Roman"/>
                <w:b/>
                <w:sz w:val="20"/>
                <w:szCs w:val="20"/>
              </w:rPr>
            </w:pP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Контроль </w:t>
            </w:r>
            <w:r w:rsidRPr="002D36E8">
              <w:rPr>
                <w:rFonts w:ascii="Times New Roman" w:hAnsi="Times New Roman"/>
                <w:sz w:val="20"/>
                <w:szCs w:val="20"/>
              </w:rPr>
              <w:lastRenderedPageBreak/>
              <w:t>соответствия требованиям СанПиН расписания учебных занятий.</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lastRenderedPageBreak/>
              <w:t>Анализ соответствия.</w:t>
            </w:r>
          </w:p>
        </w:tc>
        <w:tc>
          <w:tcPr>
            <w:tcW w:w="1559" w:type="dxa"/>
            <w:gridSpan w:val="3"/>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Тематический.</w:t>
            </w:r>
          </w:p>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sz w:val="20"/>
                <w:szCs w:val="20"/>
              </w:rPr>
              <w:lastRenderedPageBreak/>
              <w:t>Анализ.</w:t>
            </w:r>
          </w:p>
        </w:tc>
        <w:tc>
          <w:tcPr>
            <w:tcW w:w="1418" w:type="dxa"/>
            <w:gridSpan w:val="2"/>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lastRenderedPageBreak/>
              <w:t>Директор</w:t>
            </w:r>
          </w:p>
          <w:p w:rsidR="00C97F9D" w:rsidRPr="002D36E8" w:rsidRDefault="00C97F9D" w:rsidP="006B47FB">
            <w:pPr>
              <w:spacing w:after="0" w:line="0" w:lineRule="atLeast"/>
              <w:rPr>
                <w:rFonts w:ascii="Times New Roman" w:hAnsi="Times New Roman"/>
                <w:sz w:val="20"/>
                <w:szCs w:val="20"/>
              </w:rPr>
            </w:pP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lastRenderedPageBreak/>
              <w:t>Приказ.</w:t>
            </w:r>
          </w:p>
          <w:p w:rsidR="00C97F9D" w:rsidRPr="002D36E8" w:rsidRDefault="00C97F9D" w:rsidP="006B47FB">
            <w:pPr>
              <w:spacing w:after="0" w:line="0" w:lineRule="atLeast"/>
              <w:rPr>
                <w:rFonts w:ascii="Times New Roman" w:hAnsi="Times New Roman"/>
                <w:sz w:val="20"/>
                <w:szCs w:val="20"/>
              </w:rPr>
            </w:pPr>
          </w:p>
          <w:p w:rsidR="00C97F9D" w:rsidRPr="002D36E8" w:rsidRDefault="00C97F9D" w:rsidP="006B47FB">
            <w:pPr>
              <w:spacing w:after="0" w:line="0" w:lineRule="atLeast"/>
              <w:rPr>
                <w:rFonts w:ascii="Times New Roman" w:hAnsi="Times New Roman"/>
                <w:sz w:val="20"/>
                <w:szCs w:val="20"/>
              </w:rPr>
            </w:pPr>
          </w:p>
        </w:tc>
      </w:tr>
      <w:tr w:rsidR="00C97F9D" w:rsidRPr="002D36E8" w:rsidTr="00A4542B">
        <w:tc>
          <w:tcPr>
            <w:tcW w:w="10206" w:type="dxa"/>
            <w:gridSpan w:val="9"/>
            <w:shd w:val="clear" w:color="auto" w:fill="auto"/>
          </w:tcPr>
          <w:p w:rsidR="00C97F9D" w:rsidRPr="002D36E8" w:rsidRDefault="00C97F9D" w:rsidP="006B47FB">
            <w:pPr>
              <w:spacing w:after="0" w:line="0" w:lineRule="atLeast"/>
              <w:jc w:val="center"/>
              <w:rPr>
                <w:rFonts w:ascii="Times New Roman" w:hAnsi="Times New Roman"/>
                <w:b/>
                <w:sz w:val="20"/>
                <w:szCs w:val="20"/>
              </w:rPr>
            </w:pPr>
            <w:r w:rsidRPr="002D36E8">
              <w:rPr>
                <w:rFonts w:ascii="Times New Roman" w:hAnsi="Times New Roman"/>
                <w:b/>
                <w:sz w:val="20"/>
                <w:szCs w:val="20"/>
              </w:rPr>
              <w:lastRenderedPageBreak/>
              <w:t>Октябрь</w:t>
            </w:r>
          </w:p>
        </w:tc>
      </w:tr>
      <w:tr w:rsidR="00C97F9D" w:rsidRPr="002D36E8" w:rsidTr="00CF07CD">
        <w:tc>
          <w:tcPr>
            <w:tcW w:w="1701" w:type="dxa"/>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t>1. Контроль и анализ сформированности общеучебных компетенций.</w:t>
            </w:r>
          </w:p>
        </w:tc>
        <w:tc>
          <w:tcPr>
            <w:tcW w:w="1985" w:type="dxa"/>
            <w:shd w:val="clear" w:color="auto" w:fill="auto"/>
          </w:tcPr>
          <w:p w:rsidR="00C97F9D" w:rsidRPr="002D36E8" w:rsidRDefault="00C97F9D" w:rsidP="006B47FB">
            <w:pPr>
              <w:autoSpaceDE w:val="0"/>
              <w:autoSpaceDN w:val="0"/>
              <w:adjustRightInd w:val="0"/>
              <w:spacing w:after="0" w:line="0" w:lineRule="atLeast"/>
              <w:rPr>
                <w:rFonts w:ascii="Times New Roman" w:hAnsi="Times New Roman"/>
                <w:sz w:val="20"/>
                <w:szCs w:val="20"/>
              </w:rPr>
            </w:pPr>
            <w:r w:rsidRPr="002D36E8">
              <w:rPr>
                <w:rFonts w:ascii="Times New Roman" w:hAnsi="Times New Roman"/>
                <w:sz w:val="20"/>
                <w:szCs w:val="20"/>
              </w:rPr>
              <w:t xml:space="preserve">Адаптация учащихся к обучению на второй ступени обучения. Качество их </w:t>
            </w:r>
          </w:p>
          <w:p w:rsidR="00C97F9D" w:rsidRPr="002D36E8" w:rsidRDefault="00C97F9D" w:rsidP="006B47FB">
            <w:pPr>
              <w:autoSpaceDE w:val="0"/>
              <w:autoSpaceDN w:val="0"/>
              <w:adjustRightInd w:val="0"/>
              <w:spacing w:after="0" w:line="0" w:lineRule="atLeast"/>
              <w:rPr>
                <w:rFonts w:ascii="Times New Roman" w:hAnsi="Times New Roman"/>
                <w:sz w:val="20"/>
                <w:szCs w:val="20"/>
              </w:rPr>
            </w:pPr>
            <w:r w:rsidRPr="002D36E8">
              <w:rPr>
                <w:rFonts w:ascii="Times New Roman" w:hAnsi="Times New Roman"/>
                <w:sz w:val="20"/>
                <w:szCs w:val="20"/>
              </w:rPr>
              <w:t>подготовки к продолжению образования соблюдению преемственности в</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обучении и воспитании учащихся</w:t>
            </w:r>
          </w:p>
        </w:tc>
        <w:tc>
          <w:tcPr>
            <w:tcW w:w="2126" w:type="dxa"/>
            <w:shd w:val="clear" w:color="auto" w:fill="auto"/>
          </w:tcPr>
          <w:p w:rsidR="00C97F9D" w:rsidRPr="002D36E8" w:rsidRDefault="00C97F9D" w:rsidP="006B47FB">
            <w:pPr>
              <w:autoSpaceDE w:val="0"/>
              <w:autoSpaceDN w:val="0"/>
              <w:adjustRightInd w:val="0"/>
              <w:spacing w:after="0" w:line="0" w:lineRule="atLeast"/>
              <w:rPr>
                <w:rFonts w:ascii="Times New Roman" w:hAnsi="Times New Roman"/>
                <w:sz w:val="20"/>
                <w:szCs w:val="20"/>
              </w:rPr>
            </w:pPr>
            <w:r w:rsidRPr="002D36E8">
              <w:rPr>
                <w:rFonts w:ascii="Times New Roman" w:hAnsi="Times New Roman"/>
                <w:sz w:val="20"/>
                <w:szCs w:val="20"/>
              </w:rPr>
              <w:t>Изучение, анализ и оценка</w:t>
            </w:r>
          </w:p>
          <w:p w:rsidR="00C97F9D" w:rsidRPr="002D36E8" w:rsidRDefault="00C97F9D" w:rsidP="006B47FB">
            <w:pPr>
              <w:autoSpaceDE w:val="0"/>
              <w:autoSpaceDN w:val="0"/>
              <w:adjustRightInd w:val="0"/>
              <w:spacing w:after="0" w:line="0" w:lineRule="atLeast"/>
              <w:rPr>
                <w:rFonts w:ascii="Times New Roman" w:hAnsi="Times New Roman"/>
                <w:sz w:val="20"/>
                <w:szCs w:val="20"/>
              </w:rPr>
            </w:pPr>
            <w:r w:rsidRPr="002D36E8">
              <w:rPr>
                <w:rFonts w:ascii="Times New Roman" w:hAnsi="Times New Roman"/>
                <w:sz w:val="20"/>
                <w:szCs w:val="20"/>
              </w:rPr>
              <w:t>эффективн</w:t>
            </w:r>
            <w:r w:rsidR="0057659A" w:rsidRPr="002D36E8">
              <w:rPr>
                <w:rFonts w:ascii="Times New Roman" w:hAnsi="Times New Roman"/>
                <w:sz w:val="20"/>
                <w:szCs w:val="20"/>
              </w:rPr>
              <w:t xml:space="preserve">ости деятельности учителей  </w:t>
            </w:r>
            <w:r w:rsidRPr="002D36E8">
              <w:rPr>
                <w:rFonts w:ascii="Times New Roman" w:hAnsi="Times New Roman"/>
                <w:sz w:val="20"/>
                <w:szCs w:val="20"/>
              </w:rPr>
              <w:t>5-х классов</w:t>
            </w:r>
          </w:p>
          <w:p w:rsidR="00C97F9D" w:rsidRPr="002D36E8" w:rsidRDefault="00C97F9D" w:rsidP="006B47FB">
            <w:pPr>
              <w:spacing w:after="0" w:line="0" w:lineRule="atLeast"/>
              <w:rPr>
                <w:rFonts w:ascii="Times New Roman" w:hAnsi="Times New Roman"/>
                <w:sz w:val="20"/>
                <w:szCs w:val="20"/>
              </w:rPr>
            </w:pPr>
          </w:p>
        </w:tc>
        <w:tc>
          <w:tcPr>
            <w:tcW w:w="1559" w:type="dxa"/>
            <w:gridSpan w:val="3"/>
            <w:shd w:val="clear" w:color="auto" w:fill="auto"/>
          </w:tcPr>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Классно-обобщающий</w:t>
            </w:r>
          </w:p>
          <w:p w:rsidR="00C97F9D" w:rsidRPr="002D36E8" w:rsidRDefault="0057659A" w:rsidP="006B47FB">
            <w:pPr>
              <w:spacing w:after="0" w:line="0" w:lineRule="atLeast"/>
              <w:rPr>
                <w:rFonts w:ascii="Times New Roman" w:hAnsi="Times New Roman"/>
                <w:sz w:val="20"/>
                <w:szCs w:val="20"/>
              </w:rPr>
            </w:pPr>
            <w:r w:rsidRPr="002D36E8">
              <w:rPr>
                <w:rFonts w:ascii="Times New Roman" w:hAnsi="Times New Roman"/>
                <w:bCs/>
                <w:sz w:val="20"/>
                <w:szCs w:val="20"/>
              </w:rPr>
              <w:t xml:space="preserve">контроль в  </w:t>
            </w:r>
            <w:r w:rsidR="00C97F9D" w:rsidRPr="002D36E8">
              <w:rPr>
                <w:rFonts w:ascii="Times New Roman" w:hAnsi="Times New Roman"/>
                <w:bCs/>
                <w:sz w:val="20"/>
                <w:szCs w:val="20"/>
              </w:rPr>
              <w:t>5-х классах</w:t>
            </w:r>
          </w:p>
        </w:tc>
        <w:tc>
          <w:tcPr>
            <w:tcW w:w="1418" w:type="dxa"/>
            <w:gridSpan w:val="2"/>
            <w:shd w:val="clear" w:color="auto" w:fill="auto"/>
          </w:tcPr>
          <w:p w:rsidR="00C97F9D" w:rsidRPr="002D36E8" w:rsidRDefault="00C97F9D" w:rsidP="006B47FB">
            <w:pPr>
              <w:autoSpaceDE w:val="0"/>
              <w:autoSpaceDN w:val="0"/>
              <w:adjustRightInd w:val="0"/>
              <w:spacing w:after="0" w:line="0" w:lineRule="atLeast"/>
              <w:rPr>
                <w:rFonts w:ascii="Times New Roman" w:hAnsi="Times New Roman"/>
                <w:sz w:val="20"/>
                <w:szCs w:val="20"/>
              </w:rPr>
            </w:pPr>
            <w:r w:rsidRPr="002D36E8">
              <w:rPr>
                <w:rFonts w:ascii="Times New Roman" w:hAnsi="Times New Roman"/>
                <w:sz w:val="20"/>
                <w:szCs w:val="20"/>
              </w:rPr>
              <w:t>Зам. директора по</w:t>
            </w:r>
          </w:p>
          <w:p w:rsidR="00C97F9D" w:rsidRPr="002D36E8" w:rsidRDefault="00C97F9D" w:rsidP="006B47FB">
            <w:pPr>
              <w:autoSpaceDE w:val="0"/>
              <w:autoSpaceDN w:val="0"/>
              <w:adjustRightInd w:val="0"/>
              <w:spacing w:after="0" w:line="0" w:lineRule="atLeast"/>
              <w:rPr>
                <w:rFonts w:ascii="Times New Roman" w:hAnsi="Times New Roman"/>
                <w:sz w:val="20"/>
                <w:szCs w:val="20"/>
              </w:rPr>
            </w:pPr>
            <w:r w:rsidRPr="002D36E8">
              <w:rPr>
                <w:rFonts w:ascii="Times New Roman" w:hAnsi="Times New Roman"/>
                <w:sz w:val="20"/>
                <w:szCs w:val="20"/>
              </w:rPr>
              <w:t xml:space="preserve">УВР, педагог- психолог социальный педагог </w:t>
            </w:r>
          </w:p>
          <w:p w:rsidR="00C97F9D" w:rsidRPr="002D36E8" w:rsidRDefault="00C97F9D" w:rsidP="006B47FB">
            <w:pPr>
              <w:autoSpaceDE w:val="0"/>
              <w:autoSpaceDN w:val="0"/>
              <w:adjustRightInd w:val="0"/>
              <w:spacing w:after="0" w:line="0" w:lineRule="atLeast"/>
              <w:rPr>
                <w:rFonts w:ascii="Times New Roman" w:hAnsi="Times New Roman"/>
                <w:b/>
                <w:bCs/>
                <w:sz w:val="20"/>
                <w:szCs w:val="20"/>
              </w:rPr>
            </w:pPr>
          </w:p>
        </w:tc>
        <w:tc>
          <w:tcPr>
            <w:tcW w:w="1417" w:type="dxa"/>
            <w:shd w:val="clear" w:color="auto" w:fill="auto"/>
          </w:tcPr>
          <w:p w:rsidR="00C97F9D" w:rsidRPr="002D36E8" w:rsidRDefault="00C97F9D" w:rsidP="006B47FB">
            <w:pPr>
              <w:autoSpaceDE w:val="0"/>
              <w:autoSpaceDN w:val="0"/>
              <w:adjustRightInd w:val="0"/>
              <w:spacing w:after="0" w:line="0" w:lineRule="atLeast"/>
              <w:rPr>
                <w:rFonts w:ascii="Times New Roman" w:hAnsi="Times New Roman"/>
                <w:sz w:val="20"/>
                <w:szCs w:val="20"/>
              </w:rPr>
            </w:pPr>
            <w:r w:rsidRPr="002D36E8">
              <w:rPr>
                <w:rFonts w:ascii="Times New Roman" w:hAnsi="Times New Roman"/>
                <w:sz w:val="20"/>
                <w:szCs w:val="20"/>
              </w:rPr>
              <w:t>Справка, приказ, малый педсовет</w:t>
            </w:r>
          </w:p>
          <w:p w:rsidR="00C97F9D" w:rsidRPr="002D36E8" w:rsidRDefault="00C97F9D" w:rsidP="006B47FB">
            <w:pPr>
              <w:spacing w:after="0" w:line="0" w:lineRule="atLeast"/>
              <w:rPr>
                <w:rFonts w:ascii="Times New Roman" w:hAnsi="Times New Roman"/>
                <w:sz w:val="20"/>
                <w:szCs w:val="20"/>
              </w:rPr>
            </w:pPr>
          </w:p>
        </w:tc>
      </w:tr>
      <w:tr w:rsidR="00C97F9D" w:rsidRPr="002D36E8" w:rsidTr="00CF07CD">
        <w:tc>
          <w:tcPr>
            <w:tcW w:w="1701" w:type="dxa"/>
            <w:vMerge w:val="restart"/>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t xml:space="preserve">2. Контроль и анализ сформированности поведенческих компетенций обучающихся. </w:t>
            </w:r>
          </w:p>
          <w:p w:rsidR="00C97F9D" w:rsidRPr="002D36E8" w:rsidRDefault="00C97F9D" w:rsidP="006B47FB">
            <w:pPr>
              <w:spacing w:after="0" w:line="0" w:lineRule="atLeast"/>
              <w:rPr>
                <w:rFonts w:ascii="Times New Roman" w:hAnsi="Times New Roman"/>
                <w:b/>
                <w:sz w:val="20"/>
                <w:szCs w:val="20"/>
              </w:rPr>
            </w:pP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Уровень сформирован</w:t>
            </w:r>
            <w:r w:rsidR="0057659A" w:rsidRPr="002D36E8">
              <w:rPr>
                <w:rFonts w:ascii="Times New Roman" w:hAnsi="Times New Roman"/>
                <w:sz w:val="20"/>
                <w:szCs w:val="20"/>
              </w:rPr>
              <w:t xml:space="preserve">ности сознательной дисциплины у </w:t>
            </w:r>
            <w:r w:rsidRPr="002D36E8">
              <w:rPr>
                <w:rFonts w:ascii="Times New Roman" w:hAnsi="Times New Roman"/>
                <w:sz w:val="20"/>
                <w:szCs w:val="20"/>
              </w:rPr>
              <w:t xml:space="preserve"> 5-х классов</w:t>
            </w:r>
          </w:p>
          <w:p w:rsidR="00C97F9D" w:rsidRPr="002D36E8" w:rsidRDefault="00C97F9D" w:rsidP="006B47FB">
            <w:pPr>
              <w:spacing w:after="0" w:line="0" w:lineRule="atLeast"/>
              <w:rPr>
                <w:rFonts w:ascii="Times New Roman" w:hAnsi="Times New Roman"/>
                <w:sz w:val="20"/>
                <w:szCs w:val="20"/>
              </w:rPr>
            </w:pP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Поведение обучающихся на уроках, переменах, внеурочной деятельности.</w:t>
            </w:r>
          </w:p>
        </w:tc>
        <w:tc>
          <w:tcPr>
            <w:tcW w:w="1559" w:type="dxa"/>
            <w:gridSpan w:val="3"/>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Тематический.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Наблюдение.</w:t>
            </w:r>
          </w:p>
        </w:tc>
        <w:tc>
          <w:tcPr>
            <w:tcW w:w="1418" w:type="dxa"/>
            <w:gridSpan w:val="2"/>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Зам.дир.по ВР, зам. дир. УВР </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Справка, малый педсовет</w:t>
            </w:r>
          </w:p>
        </w:tc>
      </w:tr>
      <w:tr w:rsidR="00C97F9D" w:rsidRPr="002D36E8" w:rsidTr="00CF07CD">
        <w:tc>
          <w:tcPr>
            <w:tcW w:w="1701" w:type="dxa"/>
            <w:vMerge/>
            <w:shd w:val="clear" w:color="auto" w:fill="auto"/>
          </w:tcPr>
          <w:p w:rsidR="00C97F9D" w:rsidRPr="002D36E8" w:rsidRDefault="00C97F9D" w:rsidP="006B47FB">
            <w:pPr>
              <w:spacing w:after="0" w:line="0" w:lineRule="atLeast"/>
              <w:rPr>
                <w:rFonts w:ascii="Times New Roman" w:hAnsi="Times New Roman"/>
                <w:b/>
                <w:sz w:val="20"/>
                <w:szCs w:val="20"/>
              </w:rPr>
            </w:pPr>
          </w:p>
        </w:tc>
        <w:tc>
          <w:tcPr>
            <w:tcW w:w="1985" w:type="dxa"/>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sz w:val="20"/>
                <w:szCs w:val="20"/>
              </w:rPr>
              <w:t>Коммуника</w:t>
            </w:r>
            <w:r w:rsidR="0057659A" w:rsidRPr="002D36E8">
              <w:rPr>
                <w:rFonts w:ascii="Times New Roman" w:hAnsi="Times New Roman"/>
                <w:sz w:val="20"/>
                <w:szCs w:val="20"/>
              </w:rPr>
              <w:t xml:space="preserve">тивные компетенции учащихся </w:t>
            </w:r>
            <w:r w:rsidRPr="002D36E8">
              <w:rPr>
                <w:rFonts w:ascii="Times New Roman" w:hAnsi="Times New Roman"/>
                <w:sz w:val="20"/>
                <w:szCs w:val="20"/>
              </w:rPr>
              <w:t xml:space="preserve"> 5-х  классов</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Тестирование на выявление уровня коммуникативности  5-х классов</w:t>
            </w:r>
          </w:p>
        </w:tc>
        <w:tc>
          <w:tcPr>
            <w:tcW w:w="1559" w:type="dxa"/>
            <w:gridSpan w:val="3"/>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Классно-обобщающий.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Тестирование.</w:t>
            </w:r>
          </w:p>
        </w:tc>
        <w:tc>
          <w:tcPr>
            <w:tcW w:w="1418" w:type="dxa"/>
            <w:gridSpan w:val="2"/>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Педагог – психолог </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Малый педсовет</w:t>
            </w:r>
          </w:p>
        </w:tc>
      </w:tr>
      <w:tr w:rsidR="00C97F9D" w:rsidRPr="002D36E8" w:rsidTr="00CF07CD">
        <w:tc>
          <w:tcPr>
            <w:tcW w:w="1701" w:type="dxa"/>
            <w:vMerge w:val="restart"/>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t>3. Контроль и анализ деятельности по повышению профессиональных компетенций педработников.</w:t>
            </w:r>
          </w:p>
          <w:p w:rsidR="00C97F9D" w:rsidRPr="002D36E8" w:rsidRDefault="00C97F9D" w:rsidP="006B47FB">
            <w:pPr>
              <w:spacing w:after="0" w:line="0" w:lineRule="atLeast"/>
              <w:rPr>
                <w:rFonts w:ascii="Times New Roman" w:hAnsi="Times New Roman"/>
                <w:b/>
                <w:sz w:val="20"/>
                <w:szCs w:val="20"/>
              </w:rPr>
            </w:pP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Работа с молодыми  учителями.</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Профессион</w:t>
            </w:r>
            <w:r w:rsidR="003E212D" w:rsidRPr="002D36E8">
              <w:rPr>
                <w:rFonts w:ascii="Times New Roman" w:hAnsi="Times New Roman"/>
                <w:sz w:val="20"/>
                <w:szCs w:val="20"/>
              </w:rPr>
              <w:t>альный уровень вновь прибывших учителей</w:t>
            </w:r>
          </w:p>
        </w:tc>
        <w:tc>
          <w:tcPr>
            <w:tcW w:w="1559" w:type="dxa"/>
            <w:gridSpan w:val="3"/>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Персональный.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Посещение уроков, собеседование.</w:t>
            </w:r>
          </w:p>
        </w:tc>
        <w:tc>
          <w:tcPr>
            <w:tcW w:w="1418" w:type="dxa"/>
            <w:gridSpan w:val="2"/>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Зам.дир.по УВР </w:t>
            </w:r>
          </w:p>
          <w:p w:rsidR="00C97F9D" w:rsidRPr="002D36E8" w:rsidRDefault="00C97F9D" w:rsidP="006B47FB">
            <w:pPr>
              <w:spacing w:after="0" w:line="0" w:lineRule="atLeast"/>
              <w:rPr>
                <w:rFonts w:ascii="Times New Roman" w:hAnsi="Times New Roman"/>
                <w:sz w:val="20"/>
                <w:szCs w:val="20"/>
              </w:rPr>
            </w:pPr>
          </w:p>
        </w:tc>
        <w:tc>
          <w:tcPr>
            <w:tcW w:w="1417" w:type="dxa"/>
            <w:shd w:val="clear" w:color="auto" w:fill="auto"/>
          </w:tcPr>
          <w:p w:rsidR="00C97F9D" w:rsidRPr="002D36E8" w:rsidRDefault="00C97F9D" w:rsidP="006B47FB">
            <w:pPr>
              <w:autoSpaceDE w:val="0"/>
              <w:autoSpaceDN w:val="0"/>
              <w:adjustRightInd w:val="0"/>
              <w:spacing w:after="0" w:line="0" w:lineRule="atLeast"/>
              <w:rPr>
                <w:rFonts w:ascii="Times New Roman" w:hAnsi="Times New Roman"/>
                <w:sz w:val="20"/>
                <w:szCs w:val="20"/>
              </w:rPr>
            </w:pPr>
            <w:r w:rsidRPr="002D36E8">
              <w:rPr>
                <w:rFonts w:ascii="Times New Roman" w:hAnsi="Times New Roman"/>
                <w:sz w:val="20"/>
                <w:szCs w:val="20"/>
              </w:rPr>
              <w:t>Заседания</w:t>
            </w:r>
          </w:p>
          <w:p w:rsidR="00C97F9D" w:rsidRPr="002D36E8" w:rsidRDefault="00C97F9D" w:rsidP="006B47FB">
            <w:pPr>
              <w:autoSpaceDE w:val="0"/>
              <w:autoSpaceDN w:val="0"/>
              <w:adjustRightInd w:val="0"/>
              <w:spacing w:after="0" w:line="0" w:lineRule="atLeast"/>
              <w:rPr>
                <w:rFonts w:ascii="Times New Roman" w:hAnsi="Times New Roman"/>
                <w:sz w:val="20"/>
                <w:szCs w:val="20"/>
              </w:rPr>
            </w:pPr>
            <w:r w:rsidRPr="002D36E8">
              <w:rPr>
                <w:rFonts w:ascii="Times New Roman" w:hAnsi="Times New Roman"/>
                <w:sz w:val="20"/>
                <w:szCs w:val="20"/>
              </w:rPr>
              <w:t>МО, собеседование с молодыми специалистами, план работы с молодыми специалистами</w:t>
            </w:r>
          </w:p>
          <w:p w:rsidR="00C97F9D" w:rsidRPr="002D36E8" w:rsidRDefault="00C97F9D" w:rsidP="006B47FB">
            <w:pPr>
              <w:spacing w:after="0" w:line="0" w:lineRule="atLeast"/>
              <w:rPr>
                <w:rFonts w:ascii="Times New Roman" w:hAnsi="Times New Roman"/>
                <w:sz w:val="20"/>
                <w:szCs w:val="20"/>
              </w:rPr>
            </w:pPr>
          </w:p>
        </w:tc>
      </w:tr>
      <w:tr w:rsidR="00C97F9D" w:rsidRPr="002D36E8" w:rsidTr="00CF07CD">
        <w:trPr>
          <w:trHeight w:val="1589"/>
        </w:trPr>
        <w:tc>
          <w:tcPr>
            <w:tcW w:w="1701" w:type="dxa"/>
            <w:vMerge/>
            <w:shd w:val="clear" w:color="auto" w:fill="auto"/>
          </w:tcPr>
          <w:p w:rsidR="00C97F9D" w:rsidRPr="002D36E8" w:rsidRDefault="00C97F9D" w:rsidP="006B47FB">
            <w:pPr>
              <w:spacing w:after="0" w:line="0" w:lineRule="atLeast"/>
              <w:rPr>
                <w:rFonts w:ascii="Times New Roman" w:hAnsi="Times New Roman"/>
                <w:b/>
                <w:sz w:val="20"/>
                <w:szCs w:val="20"/>
              </w:rPr>
            </w:pP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Работа с аттестуемыми учителями.</w:t>
            </w:r>
          </w:p>
          <w:p w:rsidR="00C97F9D" w:rsidRPr="002D36E8" w:rsidRDefault="00C97F9D" w:rsidP="006B47FB">
            <w:pPr>
              <w:spacing w:after="0" w:line="0" w:lineRule="atLeast"/>
              <w:rPr>
                <w:rFonts w:ascii="Times New Roman" w:hAnsi="Times New Roman"/>
                <w:sz w:val="20"/>
                <w:szCs w:val="20"/>
              </w:rPr>
            </w:pPr>
          </w:p>
        </w:tc>
        <w:tc>
          <w:tcPr>
            <w:tcW w:w="2126" w:type="dxa"/>
            <w:shd w:val="clear" w:color="auto" w:fill="auto"/>
          </w:tcPr>
          <w:p w:rsidR="00C97F9D" w:rsidRPr="002D36E8" w:rsidRDefault="00C97F9D" w:rsidP="006B47FB">
            <w:pPr>
              <w:autoSpaceDE w:val="0"/>
              <w:autoSpaceDN w:val="0"/>
              <w:adjustRightInd w:val="0"/>
              <w:spacing w:after="0" w:line="0" w:lineRule="atLeast"/>
              <w:rPr>
                <w:rFonts w:ascii="Times New Roman" w:hAnsi="Times New Roman"/>
                <w:sz w:val="20"/>
                <w:szCs w:val="20"/>
              </w:rPr>
            </w:pPr>
            <w:r w:rsidRPr="002D36E8">
              <w:rPr>
                <w:rFonts w:ascii="Times New Roman" w:hAnsi="Times New Roman"/>
                <w:sz w:val="20"/>
                <w:szCs w:val="20"/>
              </w:rPr>
              <w:t>Качественное проведение</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аттестации учителей.</w:t>
            </w:r>
          </w:p>
        </w:tc>
        <w:tc>
          <w:tcPr>
            <w:tcW w:w="1559" w:type="dxa"/>
            <w:gridSpan w:val="3"/>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Персональный.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Открытые уроки, </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наблюдение, </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собеседование.</w:t>
            </w:r>
          </w:p>
        </w:tc>
        <w:tc>
          <w:tcPr>
            <w:tcW w:w="1418" w:type="dxa"/>
            <w:gridSpan w:val="2"/>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Зам.дир.по УВР,  рук.МО.</w:t>
            </w:r>
          </w:p>
        </w:tc>
        <w:tc>
          <w:tcPr>
            <w:tcW w:w="1417" w:type="dxa"/>
            <w:shd w:val="clear" w:color="auto" w:fill="auto"/>
          </w:tcPr>
          <w:p w:rsidR="00C97F9D" w:rsidRPr="002D36E8" w:rsidRDefault="00C97F9D" w:rsidP="006B47FB">
            <w:pPr>
              <w:autoSpaceDE w:val="0"/>
              <w:autoSpaceDN w:val="0"/>
              <w:adjustRightInd w:val="0"/>
              <w:spacing w:after="0" w:line="0" w:lineRule="atLeast"/>
              <w:rPr>
                <w:rFonts w:ascii="Times New Roman" w:hAnsi="Times New Roman"/>
                <w:sz w:val="20"/>
                <w:szCs w:val="20"/>
              </w:rPr>
            </w:pPr>
            <w:r w:rsidRPr="002D36E8">
              <w:rPr>
                <w:rFonts w:ascii="Times New Roman" w:hAnsi="Times New Roman"/>
                <w:sz w:val="20"/>
                <w:szCs w:val="20"/>
              </w:rPr>
              <w:t>Индивидуальная работа с аттестуемыми учителями, составление заключение - экспертизы</w:t>
            </w:r>
          </w:p>
        </w:tc>
      </w:tr>
      <w:tr w:rsidR="00C97F9D" w:rsidRPr="002D36E8" w:rsidTr="00CF07CD">
        <w:trPr>
          <w:trHeight w:val="1366"/>
        </w:trPr>
        <w:tc>
          <w:tcPr>
            <w:tcW w:w="1701" w:type="dxa"/>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t>4. Контроль и анализ деятельности по созданию благоприятных условий труда и обучения.</w:t>
            </w: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Санитарно-гигиенический режим, техника безопасности.</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Проверка документации по ТБ в кабинетах физики, химии.</w:t>
            </w:r>
          </w:p>
        </w:tc>
        <w:tc>
          <w:tcPr>
            <w:tcW w:w="1559" w:type="dxa"/>
            <w:gridSpan w:val="3"/>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Обзорный. </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Собеседование,</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 проверка документов.</w:t>
            </w:r>
          </w:p>
        </w:tc>
        <w:tc>
          <w:tcPr>
            <w:tcW w:w="1418" w:type="dxa"/>
            <w:gridSpan w:val="2"/>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Зам.дир.по УВР. </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Справка.</w:t>
            </w:r>
          </w:p>
        </w:tc>
      </w:tr>
      <w:tr w:rsidR="00C97F9D" w:rsidRPr="002D36E8" w:rsidTr="00A4542B">
        <w:tc>
          <w:tcPr>
            <w:tcW w:w="10206" w:type="dxa"/>
            <w:gridSpan w:val="9"/>
            <w:shd w:val="clear" w:color="auto" w:fill="auto"/>
          </w:tcPr>
          <w:p w:rsidR="00CF07CD" w:rsidRPr="002D36E8" w:rsidRDefault="00CF07CD" w:rsidP="006B47FB">
            <w:pPr>
              <w:spacing w:after="0" w:line="0" w:lineRule="atLeast"/>
              <w:jc w:val="center"/>
              <w:rPr>
                <w:rFonts w:ascii="Times New Roman" w:hAnsi="Times New Roman"/>
                <w:b/>
                <w:sz w:val="20"/>
                <w:szCs w:val="20"/>
              </w:rPr>
            </w:pPr>
          </w:p>
          <w:p w:rsidR="00C97F9D" w:rsidRPr="002D36E8" w:rsidRDefault="00C97F9D" w:rsidP="006B47FB">
            <w:pPr>
              <w:spacing w:after="0" w:line="0" w:lineRule="atLeast"/>
              <w:jc w:val="center"/>
              <w:rPr>
                <w:rFonts w:ascii="Times New Roman" w:hAnsi="Times New Roman"/>
                <w:b/>
                <w:sz w:val="20"/>
                <w:szCs w:val="20"/>
              </w:rPr>
            </w:pPr>
            <w:r w:rsidRPr="002D36E8">
              <w:rPr>
                <w:rFonts w:ascii="Times New Roman" w:hAnsi="Times New Roman"/>
                <w:b/>
                <w:sz w:val="20"/>
                <w:szCs w:val="20"/>
              </w:rPr>
              <w:t>Ноябрь</w:t>
            </w:r>
          </w:p>
        </w:tc>
      </w:tr>
      <w:tr w:rsidR="00C97F9D" w:rsidRPr="002D36E8" w:rsidTr="00CF07CD">
        <w:tc>
          <w:tcPr>
            <w:tcW w:w="1701" w:type="dxa"/>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t xml:space="preserve">1. Контроль и анализ сформированности поведенческих компетенций обучающихся. </w:t>
            </w:r>
          </w:p>
          <w:p w:rsidR="00C97F9D" w:rsidRPr="002D36E8" w:rsidRDefault="00C97F9D" w:rsidP="006B47FB">
            <w:pPr>
              <w:spacing w:after="0" w:line="0" w:lineRule="atLeast"/>
              <w:rPr>
                <w:rFonts w:ascii="Times New Roman" w:hAnsi="Times New Roman"/>
                <w:b/>
                <w:sz w:val="20"/>
                <w:szCs w:val="20"/>
              </w:rPr>
            </w:pP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lastRenderedPageBreak/>
              <w:t>Коммуникативные компетенции учащихся 7аб классов</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Тестирование на выявление уровня к</w:t>
            </w:r>
            <w:r w:rsidR="00C603A4" w:rsidRPr="002D36E8">
              <w:rPr>
                <w:rFonts w:ascii="Times New Roman" w:hAnsi="Times New Roman"/>
                <w:sz w:val="20"/>
                <w:szCs w:val="20"/>
              </w:rPr>
              <w:t>оммуникативности обучающихся   8</w:t>
            </w:r>
            <w:r w:rsidRPr="002D36E8">
              <w:rPr>
                <w:rFonts w:ascii="Times New Roman" w:hAnsi="Times New Roman"/>
                <w:sz w:val="20"/>
                <w:szCs w:val="20"/>
              </w:rPr>
              <w:t>аб классов</w:t>
            </w:r>
          </w:p>
        </w:tc>
        <w:tc>
          <w:tcPr>
            <w:tcW w:w="1701" w:type="dxa"/>
            <w:gridSpan w:val="4"/>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Классно-обобщающий.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Тестирование.</w:t>
            </w:r>
          </w:p>
        </w:tc>
        <w:tc>
          <w:tcPr>
            <w:tcW w:w="127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Педагог- психолог </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Малый педсовет</w:t>
            </w:r>
          </w:p>
        </w:tc>
      </w:tr>
      <w:tr w:rsidR="00C97F9D" w:rsidRPr="002D36E8" w:rsidTr="00CF07CD">
        <w:tc>
          <w:tcPr>
            <w:tcW w:w="1701" w:type="dxa"/>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lastRenderedPageBreak/>
              <w:t>2. Контроль и анализ деятельности по повышению профессиональных компетенций педработников.</w:t>
            </w: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Состояние п</w:t>
            </w:r>
            <w:r w:rsidR="00C603A4" w:rsidRPr="002D36E8">
              <w:rPr>
                <w:rFonts w:ascii="Times New Roman" w:hAnsi="Times New Roman"/>
                <w:sz w:val="20"/>
                <w:szCs w:val="20"/>
              </w:rPr>
              <w:t>реподавания химии в 9-х классах</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Качество организации образовательного процесса. Рабочая программа учителя.</w:t>
            </w:r>
          </w:p>
        </w:tc>
        <w:tc>
          <w:tcPr>
            <w:tcW w:w="1701" w:type="dxa"/>
            <w:gridSpan w:val="4"/>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Персональный.</w:t>
            </w:r>
          </w:p>
          <w:p w:rsidR="00C97F9D" w:rsidRPr="002D36E8" w:rsidRDefault="00C603A4" w:rsidP="006B47FB">
            <w:pPr>
              <w:spacing w:after="0" w:line="0" w:lineRule="atLeast"/>
              <w:rPr>
                <w:rFonts w:ascii="Times New Roman" w:hAnsi="Times New Roman"/>
                <w:sz w:val="20"/>
                <w:szCs w:val="20"/>
              </w:rPr>
            </w:pPr>
            <w:r w:rsidRPr="002D36E8">
              <w:rPr>
                <w:rFonts w:ascii="Times New Roman" w:hAnsi="Times New Roman"/>
                <w:sz w:val="20"/>
                <w:szCs w:val="20"/>
              </w:rPr>
              <w:t>Посещение уроков.</w:t>
            </w:r>
          </w:p>
          <w:p w:rsidR="00C97F9D" w:rsidRPr="002D36E8" w:rsidRDefault="00C97F9D" w:rsidP="006B47FB">
            <w:pPr>
              <w:spacing w:after="0" w:line="0" w:lineRule="atLeast"/>
              <w:rPr>
                <w:rFonts w:ascii="Times New Roman" w:hAnsi="Times New Roman"/>
                <w:sz w:val="20"/>
                <w:szCs w:val="20"/>
              </w:rPr>
            </w:pPr>
          </w:p>
        </w:tc>
        <w:tc>
          <w:tcPr>
            <w:tcW w:w="127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Зам.дир.по УВР </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рук. МО.</w:t>
            </w:r>
          </w:p>
        </w:tc>
        <w:tc>
          <w:tcPr>
            <w:tcW w:w="1417" w:type="dxa"/>
            <w:shd w:val="clear" w:color="auto" w:fill="auto"/>
          </w:tcPr>
          <w:p w:rsidR="00C97F9D" w:rsidRPr="002D36E8" w:rsidRDefault="00C603A4" w:rsidP="006B47FB">
            <w:pPr>
              <w:spacing w:after="0" w:line="0" w:lineRule="atLeast"/>
              <w:rPr>
                <w:rFonts w:ascii="Times New Roman" w:hAnsi="Times New Roman"/>
                <w:sz w:val="20"/>
                <w:szCs w:val="20"/>
              </w:rPr>
            </w:pPr>
            <w:r w:rsidRPr="002D36E8">
              <w:rPr>
                <w:rFonts w:ascii="Times New Roman" w:hAnsi="Times New Roman"/>
                <w:sz w:val="20"/>
                <w:szCs w:val="20"/>
              </w:rPr>
              <w:t>Собеседование</w:t>
            </w:r>
          </w:p>
        </w:tc>
      </w:tr>
      <w:tr w:rsidR="00C97F9D" w:rsidRPr="002D36E8" w:rsidTr="00CF07CD">
        <w:tc>
          <w:tcPr>
            <w:tcW w:w="1701" w:type="dxa"/>
            <w:shd w:val="clear" w:color="auto" w:fill="auto"/>
          </w:tcPr>
          <w:p w:rsidR="00C97F9D" w:rsidRPr="002D36E8" w:rsidRDefault="00C97F9D" w:rsidP="006B47FB">
            <w:pPr>
              <w:spacing w:after="0" w:line="0" w:lineRule="atLeast"/>
              <w:ind w:right="-108"/>
              <w:rPr>
                <w:rFonts w:ascii="Times New Roman" w:hAnsi="Times New Roman"/>
                <w:b/>
                <w:sz w:val="20"/>
                <w:szCs w:val="20"/>
              </w:rPr>
            </w:pPr>
            <w:r w:rsidRPr="002D36E8">
              <w:rPr>
                <w:rFonts w:ascii="Times New Roman" w:hAnsi="Times New Roman"/>
                <w:b/>
                <w:sz w:val="20"/>
                <w:szCs w:val="20"/>
              </w:rPr>
              <w:t xml:space="preserve">3. Контроль и анализ деятельности по созданию благоприятных условий труда и обучения. </w:t>
            </w: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Санитарно-гигиенический режим, техника безопасности.</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Проверка работы столовой по вопросу соблюдения требований к организации питания в образовательных учреждениях.</w:t>
            </w:r>
          </w:p>
          <w:p w:rsidR="00C97F9D" w:rsidRPr="002D36E8" w:rsidRDefault="00C97F9D" w:rsidP="006B47FB">
            <w:pPr>
              <w:spacing w:after="0" w:line="0" w:lineRule="atLeast"/>
              <w:rPr>
                <w:rFonts w:ascii="Times New Roman" w:hAnsi="Times New Roman"/>
                <w:b/>
                <w:sz w:val="20"/>
                <w:szCs w:val="20"/>
              </w:rPr>
            </w:pPr>
          </w:p>
        </w:tc>
        <w:tc>
          <w:tcPr>
            <w:tcW w:w="1701" w:type="dxa"/>
            <w:gridSpan w:val="4"/>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Тематический.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Обзорный.</w:t>
            </w:r>
          </w:p>
          <w:p w:rsidR="00C97F9D" w:rsidRPr="002D36E8" w:rsidRDefault="003E212D" w:rsidP="006B47FB">
            <w:pPr>
              <w:spacing w:after="0" w:line="0" w:lineRule="atLeast"/>
              <w:rPr>
                <w:rFonts w:ascii="Times New Roman" w:hAnsi="Times New Roman"/>
                <w:sz w:val="20"/>
                <w:szCs w:val="20"/>
              </w:rPr>
            </w:pPr>
            <w:r w:rsidRPr="002D36E8">
              <w:rPr>
                <w:rFonts w:ascii="Times New Roman" w:hAnsi="Times New Roman"/>
                <w:sz w:val="20"/>
                <w:szCs w:val="20"/>
              </w:rPr>
              <w:t>Собеседование</w:t>
            </w:r>
          </w:p>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sz w:val="20"/>
                <w:szCs w:val="20"/>
              </w:rPr>
              <w:t>наблюдение.</w:t>
            </w:r>
          </w:p>
        </w:tc>
        <w:tc>
          <w:tcPr>
            <w:tcW w:w="127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Комиссия по контролю качества питания.  </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Самоанализ</w:t>
            </w:r>
          </w:p>
        </w:tc>
      </w:tr>
      <w:tr w:rsidR="00C97F9D" w:rsidRPr="002D36E8" w:rsidTr="00A4542B">
        <w:tc>
          <w:tcPr>
            <w:tcW w:w="10206" w:type="dxa"/>
            <w:gridSpan w:val="9"/>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t xml:space="preserve">                                                                                                   Декабрь</w:t>
            </w:r>
          </w:p>
        </w:tc>
      </w:tr>
      <w:tr w:rsidR="00C97F9D" w:rsidRPr="002D36E8" w:rsidTr="00CF07CD">
        <w:tc>
          <w:tcPr>
            <w:tcW w:w="1701" w:type="dxa"/>
            <w:shd w:val="clear" w:color="auto" w:fill="auto"/>
          </w:tcPr>
          <w:p w:rsidR="00C97F9D" w:rsidRPr="002D36E8" w:rsidRDefault="00C603A4" w:rsidP="006B47FB">
            <w:pPr>
              <w:spacing w:after="0" w:line="0" w:lineRule="atLeast"/>
              <w:ind w:right="-108"/>
              <w:rPr>
                <w:rFonts w:ascii="Times New Roman" w:hAnsi="Times New Roman"/>
                <w:b/>
                <w:sz w:val="20"/>
                <w:szCs w:val="20"/>
              </w:rPr>
            </w:pPr>
            <w:r w:rsidRPr="002D36E8">
              <w:rPr>
                <w:rFonts w:ascii="Times New Roman" w:hAnsi="Times New Roman"/>
                <w:b/>
                <w:sz w:val="20"/>
                <w:szCs w:val="20"/>
              </w:rPr>
              <w:t>1. Контроль и анализ сформированности общеучебных компетенций.</w:t>
            </w:r>
          </w:p>
        </w:tc>
        <w:tc>
          <w:tcPr>
            <w:tcW w:w="1985" w:type="dxa"/>
            <w:shd w:val="clear" w:color="auto" w:fill="auto"/>
          </w:tcPr>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Анализ и проведение итоговых контрольных работ по математи</w:t>
            </w:r>
            <w:r w:rsidR="003A41A2" w:rsidRPr="002D36E8">
              <w:rPr>
                <w:rFonts w:ascii="Times New Roman" w:hAnsi="Times New Roman"/>
                <w:bCs/>
                <w:sz w:val="20"/>
                <w:szCs w:val="20"/>
              </w:rPr>
              <w:t xml:space="preserve">ке и русскому языку </w:t>
            </w:r>
            <w:r w:rsidRPr="002D36E8">
              <w:rPr>
                <w:rFonts w:ascii="Times New Roman" w:hAnsi="Times New Roman"/>
                <w:bCs/>
                <w:sz w:val="20"/>
                <w:szCs w:val="20"/>
              </w:rPr>
              <w:t>5,9 классах</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Умение использовать знания для решения практических задач  в области русского языка и математики </w:t>
            </w:r>
          </w:p>
        </w:tc>
        <w:tc>
          <w:tcPr>
            <w:tcW w:w="1701" w:type="dxa"/>
            <w:gridSpan w:val="4"/>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Административные   контрольные работы </w:t>
            </w:r>
          </w:p>
        </w:tc>
        <w:tc>
          <w:tcPr>
            <w:tcW w:w="1276" w:type="dxa"/>
            <w:shd w:val="clear" w:color="auto" w:fill="auto"/>
          </w:tcPr>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Зам. директора по</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bCs/>
                <w:sz w:val="20"/>
                <w:szCs w:val="20"/>
              </w:rPr>
              <w:t>УВР,</w:t>
            </w:r>
          </w:p>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руководители МО</w:t>
            </w:r>
          </w:p>
        </w:tc>
        <w:tc>
          <w:tcPr>
            <w:tcW w:w="1417" w:type="dxa"/>
            <w:shd w:val="clear" w:color="auto" w:fill="auto"/>
          </w:tcPr>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Анализ контрольных работ</w:t>
            </w:r>
          </w:p>
        </w:tc>
      </w:tr>
      <w:tr w:rsidR="00C97F9D" w:rsidRPr="002D36E8" w:rsidTr="00CF07CD">
        <w:tc>
          <w:tcPr>
            <w:tcW w:w="1701" w:type="dxa"/>
            <w:shd w:val="clear" w:color="auto" w:fill="auto"/>
          </w:tcPr>
          <w:p w:rsidR="00C97F9D" w:rsidRPr="002D36E8" w:rsidRDefault="00C97F9D" w:rsidP="006B47FB">
            <w:pPr>
              <w:spacing w:after="0" w:line="0" w:lineRule="atLeast"/>
              <w:ind w:right="-108"/>
              <w:rPr>
                <w:rFonts w:ascii="Times New Roman" w:hAnsi="Times New Roman"/>
                <w:b/>
                <w:sz w:val="20"/>
                <w:szCs w:val="20"/>
              </w:rPr>
            </w:pPr>
            <w:r w:rsidRPr="002D36E8">
              <w:rPr>
                <w:rFonts w:ascii="Times New Roman" w:hAnsi="Times New Roman"/>
                <w:b/>
                <w:sz w:val="20"/>
                <w:szCs w:val="20"/>
              </w:rPr>
              <w:t>2.   Контроль и анализ деятельности по повышению профессиональных</w:t>
            </w:r>
          </w:p>
          <w:p w:rsidR="00C97F9D" w:rsidRPr="002D36E8" w:rsidRDefault="00C97F9D" w:rsidP="006B47FB">
            <w:pPr>
              <w:spacing w:after="0" w:line="0" w:lineRule="atLeast"/>
              <w:ind w:right="-108"/>
              <w:rPr>
                <w:rFonts w:ascii="Times New Roman" w:hAnsi="Times New Roman"/>
                <w:b/>
                <w:sz w:val="20"/>
                <w:szCs w:val="20"/>
              </w:rPr>
            </w:pPr>
            <w:r w:rsidRPr="002D36E8">
              <w:rPr>
                <w:rFonts w:ascii="Times New Roman" w:hAnsi="Times New Roman"/>
                <w:b/>
                <w:sz w:val="20"/>
                <w:szCs w:val="20"/>
              </w:rPr>
              <w:t>компетентностей педработников.</w:t>
            </w: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Анализ работы МО по вопросу обмена инновационным опытом.</w:t>
            </w:r>
          </w:p>
          <w:p w:rsidR="00C97F9D" w:rsidRPr="002D36E8" w:rsidRDefault="00C97F9D" w:rsidP="006B47FB">
            <w:pPr>
              <w:spacing w:after="0" w:line="0" w:lineRule="atLeast"/>
              <w:rPr>
                <w:rFonts w:ascii="Times New Roman" w:hAnsi="Times New Roman"/>
                <w:sz w:val="20"/>
                <w:szCs w:val="20"/>
              </w:rPr>
            </w:pP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Обмен инновационным пед. опытом работ</w:t>
            </w:r>
            <w:r w:rsidR="00A4542B" w:rsidRPr="002D36E8">
              <w:rPr>
                <w:rFonts w:ascii="Times New Roman" w:hAnsi="Times New Roman"/>
                <w:sz w:val="20"/>
                <w:szCs w:val="20"/>
              </w:rPr>
              <w:t xml:space="preserve">ы (через открытые уроки, внекл. </w:t>
            </w:r>
            <w:r w:rsidRPr="002D36E8">
              <w:rPr>
                <w:rFonts w:ascii="Times New Roman" w:hAnsi="Times New Roman"/>
                <w:sz w:val="20"/>
                <w:szCs w:val="20"/>
              </w:rPr>
              <w:t xml:space="preserve">мероприятия, выступления на </w:t>
            </w:r>
            <w:r w:rsidR="00A4542B" w:rsidRPr="002D36E8">
              <w:rPr>
                <w:rFonts w:ascii="Times New Roman" w:hAnsi="Times New Roman"/>
                <w:sz w:val="20"/>
                <w:szCs w:val="20"/>
              </w:rPr>
              <w:t>заседаниях МО,  публикации.</w:t>
            </w:r>
          </w:p>
          <w:p w:rsidR="00C97F9D" w:rsidRPr="002D36E8" w:rsidRDefault="00C97F9D" w:rsidP="006B47FB">
            <w:pPr>
              <w:spacing w:after="0" w:line="0" w:lineRule="atLeast"/>
              <w:rPr>
                <w:rFonts w:ascii="Times New Roman" w:hAnsi="Times New Roman"/>
                <w:sz w:val="20"/>
                <w:szCs w:val="20"/>
              </w:rPr>
            </w:pPr>
          </w:p>
        </w:tc>
        <w:tc>
          <w:tcPr>
            <w:tcW w:w="1701" w:type="dxa"/>
            <w:gridSpan w:val="4"/>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Обобщающий.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Посещение уроков, наблюдение, </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собеседование, </w:t>
            </w:r>
          </w:p>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sz w:val="20"/>
                <w:szCs w:val="20"/>
              </w:rPr>
              <w:t>анализ.</w:t>
            </w:r>
          </w:p>
        </w:tc>
        <w:tc>
          <w:tcPr>
            <w:tcW w:w="127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Зам.дир.по ИКТ</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Заседание при зам.дир.по УВР.</w:t>
            </w:r>
          </w:p>
        </w:tc>
      </w:tr>
      <w:tr w:rsidR="00C97F9D" w:rsidRPr="002D36E8" w:rsidTr="00A4542B">
        <w:tc>
          <w:tcPr>
            <w:tcW w:w="10206" w:type="dxa"/>
            <w:gridSpan w:val="9"/>
            <w:shd w:val="clear" w:color="auto" w:fill="auto"/>
          </w:tcPr>
          <w:p w:rsidR="00C97F9D" w:rsidRPr="002D36E8" w:rsidRDefault="00C97F9D" w:rsidP="006B47FB">
            <w:pPr>
              <w:spacing w:after="0" w:line="0" w:lineRule="atLeast"/>
              <w:jc w:val="center"/>
              <w:rPr>
                <w:rFonts w:ascii="Times New Roman" w:hAnsi="Times New Roman"/>
                <w:b/>
                <w:sz w:val="20"/>
                <w:szCs w:val="20"/>
              </w:rPr>
            </w:pPr>
            <w:r w:rsidRPr="002D36E8">
              <w:rPr>
                <w:rFonts w:ascii="Times New Roman" w:hAnsi="Times New Roman"/>
                <w:b/>
                <w:sz w:val="20"/>
                <w:szCs w:val="20"/>
              </w:rPr>
              <w:t>Январь</w:t>
            </w:r>
          </w:p>
        </w:tc>
      </w:tr>
      <w:tr w:rsidR="00C97F9D" w:rsidRPr="002D36E8" w:rsidTr="00CF07CD">
        <w:tc>
          <w:tcPr>
            <w:tcW w:w="1701" w:type="dxa"/>
            <w:shd w:val="clear" w:color="auto" w:fill="auto"/>
          </w:tcPr>
          <w:p w:rsidR="00C97F9D" w:rsidRPr="002D36E8" w:rsidRDefault="00C97F9D" w:rsidP="006B47FB">
            <w:pPr>
              <w:spacing w:after="0" w:line="0" w:lineRule="atLeast"/>
              <w:ind w:right="-108"/>
              <w:rPr>
                <w:rFonts w:ascii="Times New Roman" w:hAnsi="Times New Roman"/>
                <w:b/>
                <w:sz w:val="20"/>
                <w:szCs w:val="20"/>
              </w:rPr>
            </w:pPr>
            <w:r w:rsidRPr="002D36E8">
              <w:rPr>
                <w:rFonts w:ascii="Times New Roman" w:hAnsi="Times New Roman"/>
                <w:b/>
                <w:sz w:val="20"/>
                <w:szCs w:val="20"/>
              </w:rPr>
              <w:t>I. Контроль реализации прав учащихся на получение общего среднего образования</w:t>
            </w: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Анализ посещаемости уроков обучающимися.</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Анализ пропуска уроков по состоянию здоровья.</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Посещаемость учебных занятий.</w:t>
            </w:r>
          </w:p>
        </w:tc>
        <w:tc>
          <w:tcPr>
            <w:tcW w:w="1701" w:type="dxa"/>
            <w:gridSpan w:val="4"/>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Рейды.</w:t>
            </w:r>
          </w:p>
        </w:tc>
        <w:tc>
          <w:tcPr>
            <w:tcW w:w="127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Зам.дир.по ВР </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Справка,</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 Заседание МО классных руководителей.</w:t>
            </w:r>
          </w:p>
        </w:tc>
      </w:tr>
      <w:tr w:rsidR="00C97F9D" w:rsidRPr="002D36E8" w:rsidTr="00CF07CD">
        <w:tc>
          <w:tcPr>
            <w:tcW w:w="1701" w:type="dxa"/>
            <w:shd w:val="clear" w:color="auto" w:fill="auto"/>
          </w:tcPr>
          <w:p w:rsidR="00C97F9D" w:rsidRPr="002D36E8" w:rsidRDefault="00C97F9D" w:rsidP="006B47FB">
            <w:pPr>
              <w:spacing w:after="0" w:line="0" w:lineRule="atLeast"/>
              <w:ind w:right="-108"/>
              <w:rPr>
                <w:rFonts w:ascii="Times New Roman" w:hAnsi="Times New Roman"/>
                <w:b/>
                <w:sz w:val="20"/>
                <w:szCs w:val="20"/>
              </w:rPr>
            </w:pPr>
            <w:r w:rsidRPr="002D36E8">
              <w:rPr>
                <w:rFonts w:ascii="Times New Roman" w:hAnsi="Times New Roman"/>
                <w:b/>
                <w:sz w:val="20"/>
                <w:szCs w:val="20"/>
              </w:rPr>
              <w:t>II. Контроль и анализ сформированности  общеучебных компетенций</w:t>
            </w: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 Предметные результаты освоения основной образовательной программы</w:t>
            </w:r>
          </w:p>
        </w:tc>
        <w:tc>
          <w:tcPr>
            <w:tcW w:w="2126" w:type="dxa"/>
            <w:shd w:val="clear" w:color="auto" w:fill="auto"/>
          </w:tcPr>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Оценить систему внедрения в учебно-</w:t>
            </w:r>
          </w:p>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воспитательный процесс индивидуальной работы</w:t>
            </w:r>
          </w:p>
          <w:p w:rsidR="00C97F9D" w:rsidRPr="002D36E8" w:rsidRDefault="00C97F9D" w:rsidP="006B47FB">
            <w:pPr>
              <w:autoSpaceDE w:val="0"/>
              <w:autoSpaceDN w:val="0"/>
              <w:adjustRightInd w:val="0"/>
              <w:spacing w:after="0" w:line="0" w:lineRule="atLeast"/>
              <w:rPr>
                <w:rFonts w:ascii="Times New Roman" w:hAnsi="Times New Roman"/>
                <w:bCs/>
                <w:sz w:val="20"/>
                <w:szCs w:val="20"/>
              </w:rPr>
            </w:pPr>
          </w:p>
        </w:tc>
        <w:tc>
          <w:tcPr>
            <w:tcW w:w="1701" w:type="dxa"/>
            <w:gridSpan w:val="4"/>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Тематический.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Наблюдение.</w:t>
            </w:r>
          </w:p>
        </w:tc>
        <w:tc>
          <w:tcPr>
            <w:tcW w:w="127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Зам.директора по УВР </w:t>
            </w:r>
          </w:p>
          <w:p w:rsidR="00C97F9D" w:rsidRPr="002D36E8" w:rsidRDefault="00C97F9D" w:rsidP="006B47FB">
            <w:pPr>
              <w:spacing w:after="0" w:line="0" w:lineRule="atLeast"/>
              <w:rPr>
                <w:rFonts w:ascii="Times New Roman" w:hAnsi="Times New Roman"/>
                <w:sz w:val="20"/>
                <w:szCs w:val="20"/>
              </w:rPr>
            </w:pP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Индивидуальные собеседования</w:t>
            </w:r>
          </w:p>
        </w:tc>
      </w:tr>
      <w:tr w:rsidR="00C97F9D" w:rsidRPr="002D36E8" w:rsidTr="00CF07CD">
        <w:trPr>
          <w:trHeight w:val="2571"/>
        </w:trPr>
        <w:tc>
          <w:tcPr>
            <w:tcW w:w="1701" w:type="dxa"/>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t>3. Контроль и анализ деятель-ности по повышению профессиональных компетенций педработников.</w:t>
            </w: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Работа с аттестуемыми учителями.</w:t>
            </w:r>
          </w:p>
          <w:p w:rsidR="00C97F9D" w:rsidRPr="002D36E8" w:rsidRDefault="00C97F9D" w:rsidP="006B47FB">
            <w:pPr>
              <w:spacing w:after="0" w:line="0" w:lineRule="atLeast"/>
              <w:rPr>
                <w:rFonts w:ascii="Times New Roman" w:hAnsi="Times New Roman"/>
                <w:sz w:val="20"/>
                <w:szCs w:val="20"/>
              </w:rPr>
            </w:pPr>
          </w:p>
        </w:tc>
        <w:tc>
          <w:tcPr>
            <w:tcW w:w="2126" w:type="dxa"/>
            <w:shd w:val="clear" w:color="auto" w:fill="auto"/>
          </w:tcPr>
          <w:p w:rsidR="00C97F9D" w:rsidRPr="002D36E8" w:rsidRDefault="00C97F9D" w:rsidP="006B47FB">
            <w:pPr>
              <w:autoSpaceDE w:val="0"/>
              <w:autoSpaceDN w:val="0"/>
              <w:adjustRightInd w:val="0"/>
              <w:spacing w:after="0" w:line="0" w:lineRule="atLeast"/>
              <w:rPr>
                <w:rFonts w:ascii="Times New Roman" w:hAnsi="Times New Roman"/>
                <w:sz w:val="20"/>
                <w:szCs w:val="20"/>
              </w:rPr>
            </w:pPr>
            <w:r w:rsidRPr="002D36E8">
              <w:rPr>
                <w:rFonts w:ascii="Times New Roman" w:hAnsi="Times New Roman"/>
                <w:sz w:val="20"/>
                <w:szCs w:val="20"/>
              </w:rPr>
              <w:t>Качественное проведение</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аттестации учителей.</w:t>
            </w:r>
          </w:p>
        </w:tc>
        <w:tc>
          <w:tcPr>
            <w:tcW w:w="1701" w:type="dxa"/>
            <w:gridSpan w:val="4"/>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Персональный.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Открытые уроки, </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наблюдение, </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собеседование.</w:t>
            </w:r>
          </w:p>
        </w:tc>
        <w:tc>
          <w:tcPr>
            <w:tcW w:w="127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Зам.дир.по УВР рук.МО.</w:t>
            </w:r>
          </w:p>
        </w:tc>
        <w:tc>
          <w:tcPr>
            <w:tcW w:w="1417" w:type="dxa"/>
            <w:shd w:val="clear" w:color="auto" w:fill="auto"/>
          </w:tcPr>
          <w:p w:rsidR="00C97F9D" w:rsidRPr="002D36E8" w:rsidRDefault="00C97F9D" w:rsidP="006B47FB">
            <w:pPr>
              <w:autoSpaceDE w:val="0"/>
              <w:autoSpaceDN w:val="0"/>
              <w:adjustRightInd w:val="0"/>
              <w:spacing w:after="0" w:line="0" w:lineRule="atLeast"/>
              <w:rPr>
                <w:rFonts w:ascii="Times New Roman" w:hAnsi="Times New Roman"/>
                <w:sz w:val="20"/>
                <w:szCs w:val="20"/>
              </w:rPr>
            </w:pPr>
            <w:r w:rsidRPr="002D36E8">
              <w:rPr>
                <w:rFonts w:ascii="Times New Roman" w:hAnsi="Times New Roman"/>
                <w:sz w:val="20"/>
                <w:szCs w:val="20"/>
              </w:rPr>
              <w:t>Индивидуальная работа с аттестуемыми учит</w:t>
            </w:r>
            <w:r w:rsidR="00A4542B" w:rsidRPr="002D36E8">
              <w:rPr>
                <w:rFonts w:ascii="Times New Roman" w:hAnsi="Times New Roman"/>
                <w:sz w:val="20"/>
                <w:szCs w:val="20"/>
              </w:rPr>
              <w:t xml:space="preserve">елями, составление заключение </w:t>
            </w:r>
            <w:r w:rsidRPr="002D36E8">
              <w:rPr>
                <w:rFonts w:ascii="Times New Roman" w:hAnsi="Times New Roman"/>
                <w:sz w:val="20"/>
                <w:szCs w:val="20"/>
              </w:rPr>
              <w:t>экспертизы</w:t>
            </w:r>
          </w:p>
        </w:tc>
      </w:tr>
      <w:tr w:rsidR="00C97F9D" w:rsidRPr="002D36E8" w:rsidTr="00CF07CD">
        <w:tc>
          <w:tcPr>
            <w:tcW w:w="1701" w:type="dxa"/>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t xml:space="preserve">VI.   Контроль и </w:t>
            </w:r>
            <w:r w:rsidRPr="002D36E8">
              <w:rPr>
                <w:rFonts w:ascii="Times New Roman" w:hAnsi="Times New Roman"/>
                <w:b/>
                <w:sz w:val="20"/>
                <w:szCs w:val="20"/>
              </w:rPr>
              <w:lastRenderedPageBreak/>
              <w:t>анализ деятельности по созданию благоприятных условий труда и обучения.</w:t>
            </w: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lastRenderedPageBreak/>
              <w:t>Анализ до</w:t>
            </w:r>
            <w:r w:rsidR="00A90067" w:rsidRPr="002D36E8">
              <w:rPr>
                <w:rFonts w:ascii="Times New Roman" w:hAnsi="Times New Roman"/>
                <w:sz w:val="20"/>
                <w:szCs w:val="20"/>
              </w:rPr>
              <w:t xml:space="preserve">зировки </w:t>
            </w:r>
            <w:r w:rsidR="00A90067" w:rsidRPr="002D36E8">
              <w:rPr>
                <w:rFonts w:ascii="Times New Roman" w:hAnsi="Times New Roman"/>
                <w:sz w:val="20"/>
                <w:szCs w:val="20"/>
              </w:rPr>
              <w:lastRenderedPageBreak/>
              <w:t>домашнего задания во 5-7</w:t>
            </w:r>
            <w:r w:rsidRPr="002D36E8">
              <w:rPr>
                <w:rFonts w:ascii="Times New Roman" w:hAnsi="Times New Roman"/>
                <w:sz w:val="20"/>
                <w:szCs w:val="20"/>
              </w:rPr>
              <w:t xml:space="preserve">  классах.</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lastRenderedPageBreak/>
              <w:t xml:space="preserve">Объем домашнего </w:t>
            </w:r>
            <w:r w:rsidRPr="002D36E8">
              <w:rPr>
                <w:rFonts w:ascii="Times New Roman" w:hAnsi="Times New Roman"/>
                <w:sz w:val="20"/>
                <w:szCs w:val="20"/>
              </w:rPr>
              <w:lastRenderedPageBreak/>
              <w:t>задания.</w:t>
            </w:r>
          </w:p>
        </w:tc>
        <w:tc>
          <w:tcPr>
            <w:tcW w:w="1701" w:type="dxa"/>
            <w:gridSpan w:val="4"/>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lastRenderedPageBreak/>
              <w:t xml:space="preserve">Тематический. </w:t>
            </w:r>
            <w:r w:rsidRPr="002D36E8">
              <w:rPr>
                <w:rFonts w:ascii="Times New Roman" w:hAnsi="Times New Roman"/>
                <w:sz w:val="20"/>
                <w:szCs w:val="20"/>
              </w:rPr>
              <w:lastRenderedPageBreak/>
              <w:t>Анализ классных журналов.</w:t>
            </w:r>
          </w:p>
        </w:tc>
        <w:tc>
          <w:tcPr>
            <w:tcW w:w="127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lastRenderedPageBreak/>
              <w:t xml:space="preserve">Зам.дир.по </w:t>
            </w:r>
            <w:r w:rsidRPr="002D36E8">
              <w:rPr>
                <w:rFonts w:ascii="Times New Roman" w:hAnsi="Times New Roman"/>
                <w:sz w:val="20"/>
                <w:szCs w:val="20"/>
              </w:rPr>
              <w:lastRenderedPageBreak/>
              <w:t xml:space="preserve">УВР </w:t>
            </w:r>
          </w:p>
          <w:p w:rsidR="00C97F9D" w:rsidRPr="002D36E8" w:rsidRDefault="00C97F9D" w:rsidP="006B47FB">
            <w:pPr>
              <w:spacing w:after="0" w:line="0" w:lineRule="atLeast"/>
              <w:rPr>
                <w:rFonts w:ascii="Times New Roman" w:hAnsi="Times New Roman"/>
                <w:sz w:val="20"/>
                <w:szCs w:val="20"/>
              </w:rPr>
            </w:pP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lastRenderedPageBreak/>
              <w:t xml:space="preserve">Заседание </w:t>
            </w:r>
            <w:r w:rsidRPr="002D36E8">
              <w:rPr>
                <w:rFonts w:ascii="Times New Roman" w:hAnsi="Times New Roman"/>
                <w:sz w:val="20"/>
                <w:szCs w:val="20"/>
              </w:rPr>
              <w:lastRenderedPageBreak/>
              <w:t>МО начальных классов, совещание при зам. директора по УВР.</w:t>
            </w:r>
          </w:p>
        </w:tc>
      </w:tr>
      <w:tr w:rsidR="00C97F9D" w:rsidRPr="002D36E8" w:rsidTr="00A4542B">
        <w:tc>
          <w:tcPr>
            <w:tcW w:w="10206" w:type="dxa"/>
            <w:gridSpan w:val="9"/>
            <w:shd w:val="clear" w:color="auto" w:fill="auto"/>
          </w:tcPr>
          <w:p w:rsidR="00C97F9D" w:rsidRPr="002D36E8" w:rsidRDefault="00C97F9D" w:rsidP="006B47FB">
            <w:pPr>
              <w:spacing w:after="0" w:line="0" w:lineRule="atLeast"/>
              <w:jc w:val="center"/>
              <w:rPr>
                <w:rFonts w:ascii="Times New Roman" w:hAnsi="Times New Roman"/>
                <w:b/>
                <w:sz w:val="20"/>
                <w:szCs w:val="20"/>
              </w:rPr>
            </w:pPr>
            <w:r w:rsidRPr="002D36E8">
              <w:rPr>
                <w:rFonts w:ascii="Times New Roman" w:hAnsi="Times New Roman"/>
                <w:b/>
                <w:sz w:val="20"/>
                <w:szCs w:val="20"/>
              </w:rPr>
              <w:lastRenderedPageBreak/>
              <w:t>Февраль</w:t>
            </w:r>
          </w:p>
        </w:tc>
      </w:tr>
      <w:tr w:rsidR="00C97F9D" w:rsidRPr="002D36E8" w:rsidTr="00CF07CD">
        <w:tc>
          <w:tcPr>
            <w:tcW w:w="1701" w:type="dxa"/>
            <w:shd w:val="clear" w:color="auto" w:fill="auto"/>
          </w:tcPr>
          <w:p w:rsidR="00C97F9D" w:rsidRPr="002D36E8" w:rsidRDefault="00C603A4" w:rsidP="006B47FB">
            <w:pPr>
              <w:spacing w:after="0" w:line="0" w:lineRule="atLeast"/>
              <w:rPr>
                <w:rFonts w:ascii="Times New Roman" w:hAnsi="Times New Roman"/>
                <w:b/>
                <w:sz w:val="20"/>
                <w:szCs w:val="20"/>
              </w:rPr>
            </w:pPr>
            <w:r w:rsidRPr="002D36E8">
              <w:rPr>
                <w:rFonts w:ascii="Times New Roman" w:hAnsi="Times New Roman"/>
                <w:b/>
                <w:sz w:val="20"/>
                <w:szCs w:val="20"/>
              </w:rPr>
              <w:t>1</w:t>
            </w:r>
            <w:r w:rsidR="00C97F9D" w:rsidRPr="002D36E8">
              <w:rPr>
                <w:rFonts w:ascii="Times New Roman" w:hAnsi="Times New Roman"/>
                <w:b/>
                <w:sz w:val="20"/>
                <w:szCs w:val="20"/>
              </w:rPr>
              <w:t>. Контроль и анализ сформированности общеучебных компетенций.</w:t>
            </w:r>
          </w:p>
        </w:tc>
        <w:tc>
          <w:tcPr>
            <w:tcW w:w="1985" w:type="dxa"/>
            <w:shd w:val="clear" w:color="auto" w:fill="auto"/>
          </w:tcPr>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Анализ деятельности педагогов, работающих в 9-х  к</w:t>
            </w:r>
            <w:r w:rsidR="00C603A4" w:rsidRPr="002D36E8">
              <w:rPr>
                <w:rFonts w:ascii="Times New Roman" w:hAnsi="Times New Roman"/>
                <w:bCs/>
                <w:sz w:val="20"/>
                <w:szCs w:val="20"/>
              </w:rPr>
              <w:t xml:space="preserve">лассах  </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Проведение пробных экзаменов по предметам выбора</w:t>
            </w:r>
          </w:p>
        </w:tc>
        <w:tc>
          <w:tcPr>
            <w:tcW w:w="1701" w:type="dxa"/>
            <w:gridSpan w:val="4"/>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Кл</w:t>
            </w:r>
            <w:r w:rsidR="00C603A4" w:rsidRPr="002D36E8">
              <w:rPr>
                <w:rFonts w:ascii="Times New Roman" w:hAnsi="Times New Roman"/>
                <w:sz w:val="20"/>
                <w:szCs w:val="20"/>
              </w:rPr>
              <w:t xml:space="preserve">ассно- обобщающий </w:t>
            </w:r>
            <w:r w:rsidRPr="002D36E8">
              <w:rPr>
                <w:rFonts w:ascii="Times New Roman" w:hAnsi="Times New Roman"/>
                <w:sz w:val="20"/>
                <w:szCs w:val="20"/>
              </w:rPr>
              <w:t>собеседование, изучение документации</w:t>
            </w:r>
          </w:p>
        </w:tc>
        <w:tc>
          <w:tcPr>
            <w:tcW w:w="1276" w:type="dxa"/>
            <w:shd w:val="clear" w:color="auto" w:fill="auto"/>
          </w:tcPr>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Зам. директора по</w:t>
            </w:r>
          </w:p>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УВР, руководители МО</w:t>
            </w:r>
          </w:p>
          <w:p w:rsidR="00C97F9D" w:rsidRPr="002D36E8" w:rsidRDefault="00C97F9D" w:rsidP="006B47FB">
            <w:pPr>
              <w:autoSpaceDE w:val="0"/>
              <w:autoSpaceDN w:val="0"/>
              <w:adjustRightInd w:val="0"/>
              <w:spacing w:after="0" w:line="0" w:lineRule="atLeast"/>
              <w:rPr>
                <w:rFonts w:ascii="Times New Roman" w:hAnsi="Times New Roman"/>
                <w:sz w:val="20"/>
                <w:szCs w:val="20"/>
              </w:rPr>
            </w:pPr>
          </w:p>
        </w:tc>
        <w:tc>
          <w:tcPr>
            <w:tcW w:w="1417" w:type="dxa"/>
            <w:shd w:val="clear" w:color="auto" w:fill="auto"/>
          </w:tcPr>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Справка, приказ, малый педсовет учителей работающих в</w:t>
            </w:r>
          </w:p>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9-х классах</w:t>
            </w:r>
          </w:p>
          <w:p w:rsidR="00C97F9D" w:rsidRPr="002D36E8" w:rsidRDefault="00C97F9D" w:rsidP="006B47FB">
            <w:pPr>
              <w:autoSpaceDE w:val="0"/>
              <w:autoSpaceDN w:val="0"/>
              <w:adjustRightInd w:val="0"/>
              <w:spacing w:after="0" w:line="0" w:lineRule="atLeast"/>
              <w:rPr>
                <w:rFonts w:ascii="Times New Roman" w:hAnsi="Times New Roman"/>
                <w:sz w:val="20"/>
                <w:szCs w:val="20"/>
              </w:rPr>
            </w:pPr>
          </w:p>
        </w:tc>
      </w:tr>
      <w:tr w:rsidR="00C97F9D" w:rsidRPr="002D36E8" w:rsidTr="00CF07CD">
        <w:tc>
          <w:tcPr>
            <w:tcW w:w="1701" w:type="dxa"/>
            <w:shd w:val="clear" w:color="auto" w:fill="auto"/>
          </w:tcPr>
          <w:p w:rsidR="00C97F9D" w:rsidRPr="002D36E8" w:rsidRDefault="00BC3E81" w:rsidP="006B47FB">
            <w:pPr>
              <w:spacing w:after="0" w:line="0" w:lineRule="atLeast"/>
              <w:rPr>
                <w:rFonts w:ascii="Times New Roman" w:hAnsi="Times New Roman"/>
                <w:b/>
                <w:sz w:val="20"/>
                <w:szCs w:val="20"/>
              </w:rPr>
            </w:pPr>
            <w:r w:rsidRPr="002D36E8">
              <w:rPr>
                <w:rFonts w:ascii="Times New Roman" w:hAnsi="Times New Roman"/>
                <w:b/>
                <w:sz w:val="20"/>
                <w:szCs w:val="20"/>
              </w:rPr>
              <w:t>II</w:t>
            </w:r>
            <w:r w:rsidR="00C97F9D" w:rsidRPr="002D36E8">
              <w:rPr>
                <w:rFonts w:ascii="Times New Roman" w:hAnsi="Times New Roman"/>
                <w:b/>
                <w:sz w:val="20"/>
                <w:szCs w:val="20"/>
              </w:rPr>
              <w:t>.Контроль и анализ сформирован ности поведенческих компетенций обучающихся.</w:t>
            </w:r>
          </w:p>
        </w:tc>
        <w:tc>
          <w:tcPr>
            <w:tcW w:w="1985" w:type="dxa"/>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sz w:val="20"/>
                <w:szCs w:val="20"/>
              </w:rPr>
              <w:t>Коммуникативные компетенции обучающихся 9-х классов</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Тестирование на выявление уровня коммуникативности  обучающихся 9-х классов</w:t>
            </w:r>
          </w:p>
        </w:tc>
        <w:tc>
          <w:tcPr>
            <w:tcW w:w="1701" w:type="dxa"/>
            <w:gridSpan w:val="4"/>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Классно-обобщающий.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Тестирование.</w:t>
            </w:r>
          </w:p>
        </w:tc>
        <w:tc>
          <w:tcPr>
            <w:tcW w:w="127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Педагог- психолог. </w:t>
            </w:r>
          </w:p>
          <w:p w:rsidR="00C97F9D" w:rsidRPr="002D36E8" w:rsidRDefault="00C97F9D" w:rsidP="006B47FB">
            <w:pPr>
              <w:spacing w:after="0" w:line="0" w:lineRule="atLeast"/>
              <w:rPr>
                <w:rFonts w:ascii="Times New Roman" w:hAnsi="Times New Roman"/>
                <w:sz w:val="20"/>
                <w:szCs w:val="20"/>
              </w:rPr>
            </w:pP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Малый педсовет</w:t>
            </w:r>
          </w:p>
        </w:tc>
      </w:tr>
      <w:tr w:rsidR="00C97F9D" w:rsidRPr="002D36E8" w:rsidTr="00CF07CD">
        <w:tc>
          <w:tcPr>
            <w:tcW w:w="1701" w:type="dxa"/>
            <w:vMerge w:val="restart"/>
            <w:shd w:val="clear" w:color="auto" w:fill="auto"/>
          </w:tcPr>
          <w:p w:rsidR="00C97F9D" w:rsidRPr="002D36E8" w:rsidRDefault="00BC3E81" w:rsidP="006B47FB">
            <w:pPr>
              <w:spacing w:after="0" w:line="0" w:lineRule="atLeast"/>
              <w:rPr>
                <w:rFonts w:ascii="Times New Roman" w:hAnsi="Times New Roman"/>
                <w:b/>
                <w:sz w:val="20"/>
                <w:szCs w:val="20"/>
              </w:rPr>
            </w:pPr>
            <w:r w:rsidRPr="002D36E8">
              <w:rPr>
                <w:rFonts w:ascii="Times New Roman" w:hAnsi="Times New Roman"/>
                <w:b/>
                <w:sz w:val="20"/>
                <w:szCs w:val="20"/>
              </w:rPr>
              <w:t>I11</w:t>
            </w:r>
            <w:r w:rsidR="00C97F9D" w:rsidRPr="002D36E8">
              <w:rPr>
                <w:rFonts w:ascii="Times New Roman" w:hAnsi="Times New Roman"/>
                <w:b/>
                <w:sz w:val="20"/>
                <w:szCs w:val="20"/>
              </w:rPr>
              <w:t>. Контроль и анализ деятельности по повышению профессиональных компетенций педработников.</w:t>
            </w: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Освоение обучения по индивидуальным учебным планам.</w:t>
            </w:r>
          </w:p>
          <w:p w:rsidR="00C97F9D" w:rsidRPr="002D36E8" w:rsidRDefault="00C97F9D" w:rsidP="006B47FB">
            <w:pPr>
              <w:spacing w:after="0" w:line="0" w:lineRule="atLeast"/>
              <w:rPr>
                <w:rFonts w:ascii="Times New Roman" w:hAnsi="Times New Roman"/>
                <w:sz w:val="20"/>
                <w:szCs w:val="20"/>
              </w:rPr>
            </w:pPr>
          </w:p>
        </w:tc>
        <w:tc>
          <w:tcPr>
            <w:tcW w:w="2126" w:type="dxa"/>
            <w:shd w:val="clear" w:color="auto" w:fill="auto"/>
          </w:tcPr>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Качество и своевременность проведения  занятий с учащимися,</w:t>
            </w:r>
          </w:p>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обучающимися на дому.</w:t>
            </w:r>
          </w:p>
          <w:p w:rsidR="00C97F9D" w:rsidRPr="002D36E8" w:rsidRDefault="00C97F9D" w:rsidP="006B47FB">
            <w:pPr>
              <w:spacing w:after="0" w:line="0" w:lineRule="atLeast"/>
              <w:rPr>
                <w:rFonts w:ascii="Times New Roman" w:hAnsi="Times New Roman"/>
                <w:sz w:val="20"/>
                <w:szCs w:val="20"/>
              </w:rPr>
            </w:pPr>
          </w:p>
        </w:tc>
        <w:tc>
          <w:tcPr>
            <w:tcW w:w="1701" w:type="dxa"/>
            <w:gridSpan w:val="4"/>
            <w:shd w:val="clear" w:color="auto" w:fill="auto"/>
          </w:tcPr>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 xml:space="preserve">Проверка документации, беседа с учителями, </w:t>
            </w:r>
          </w:p>
          <w:p w:rsidR="00C97F9D" w:rsidRPr="002D36E8" w:rsidRDefault="00C97F9D" w:rsidP="006B47FB">
            <w:pPr>
              <w:autoSpaceDE w:val="0"/>
              <w:autoSpaceDN w:val="0"/>
              <w:adjustRightInd w:val="0"/>
              <w:spacing w:after="0" w:line="0" w:lineRule="atLeast"/>
              <w:rPr>
                <w:rFonts w:ascii="Times New Roman" w:hAnsi="Times New Roman"/>
                <w:bCs/>
                <w:sz w:val="20"/>
                <w:szCs w:val="20"/>
              </w:rPr>
            </w:pPr>
          </w:p>
        </w:tc>
        <w:tc>
          <w:tcPr>
            <w:tcW w:w="1276" w:type="dxa"/>
            <w:shd w:val="clear" w:color="auto" w:fill="auto"/>
          </w:tcPr>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Зам. директора по</w:t>
            </w:r>
          </w:p>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 xml:space="preserve">УВР </w:t>
            </w:r>
          </w:p>
          <w:p w:rsidR="00C97F9D" w:rsidRPr="002D36E8" w:rsidRDefault="00C97F9D" w:rsidP="006B47FB">
            <w:pPr>
              <w:autoSpaceDE w:val="0"/>
              <w:autoSpaceDN w:val="0"/>
              <w:adjustRightInd w:val="0"/>
              <w:spacing w:after="0" w:line="0" w:lineRule="atLeast"/>
              <w:rPr>
                <w:rFonts w:ascii="Times New Roman" w:hAnsi="Times New Roman"/>
                <w:bCs/>
                <w:sz w:val="20"/>
                <w:szCs w:val="20"/>
              </w:rPr>
            </w:pPr>
          </w:p>
          <w:p w:rsidR="00C97F9D" w:rsidRPr="002D36E8" w:rsidRDefault="00C97F9D" w:rsidP="006B47FB">
            <w:pPr>
              <w:autoSpaceDE w:val="0"/>
              <w:autoSpaceDN w:val="0"/>
              <w:adjustRightInd w:val="0"/>
              <w:spacing w:after="0" w:line="0" w:lineRule="atLeast"/>
              <w:rPr>
                <w:rFonts w:ascii="Times New Roman" w:hAnsi="Times New Roman"/>
                <w:bCs/>
                <w:sz w:val="20"/>
                <w:szCs w:val="20"/>
              </w:rPr>
            </w:pPr>
          </w:p>
        </w:tc>
        <w:tc>
          <w:tcPr>
            <w:tcW w:w="1417" w:type="dxa"/>
            <w:shd w:val="clear" w:color="auto" w:fill="auto"/>
          </w:tcPr>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Справка, совещание при завуче</w:t>
            </w:r>
          </w:p>
          <w:p w:rsidR="00C97F9D" w:rsidRPr="002D36E8" w:rsidRDefault="00C97F9D" w:rsidP="006B47FB">
            <w:pPr>
              <w:autoSpaceDE w:val="0"/>
              <w:autoSpaceDN w:val="0"/>
              <w:adjustRightInd w:val="0"/>
              <w:spacing w:after="0" w:line="0" w:lineRule="atLeast"/>
              <w:rPr>
                <w:rFonts w:ascii="Times New Roman" w:hAnsi="Times New Roman"/>
                <w:bCs/>
                <w:sz w:val="20"/>
                <w:szCs w:val="20"/>
              </w:rPr>
            </w:pPr>
          </w:p>
        </w:tc>
      </w:tr>
      <w:tr w:rsidR="00C97F9D" w:rsidRPr="002D36E8" w:rsidTr="00CF07CD">
        <w:tc>
          <w:tcPr>
            <w:tcW w:w="1701" w:type="dxa"/>
            <w:vMerge/>
            <w:shd w:val="clear" w:color="auto" w:fill="auto"/>
          </w:tcPr>
          <w:p w:rsidR="00C97F9D" w:rsidRPr="002D36E8" w:rsidRDefault="00C97F9D" w:rsidP="006B47FB">
            <w:pPr>
              <w:spacing w:after="0" w:line="0" w:lineRule="atLeast"/>
              <w:rPr>
                <w:rFonts w:ascii="Times New Roman" w:hAnsi="Times New Roman"/>
                <w:b/>
                <w:sz w:val="20"/>
                <w:szCs w:val="20"/>
              </w:rPr>
            </w:pP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Работа с аттестуемыми учителями.</w:t>
            </w:r>
          </w:p>
          <w:p w:rsidR="00C97F9D" w:rsidRPr="002D36E8" w:rsidRDefault="00C97F9D" w:rsidP="006B47FB">
            <w:pPr>
              <w:spacing w:after="0" w:line="0" w:lineRule="atLeast"/>
              <w:rPr>
                <w:rFonts w:ascii="Times New Roman" w:hAnsi="Times New Roman"/>
                <w:sz w:val="20"/>
                <w:szCs w:val="20"/>
              </w:rPr>
            </w:pPr>
          </w:p>
          <w:p w:rsidR="00C97F9D" w:rsidRPr="002D36E8" w:rsidRDefault="00C97F9D" w:rsidP="006B47FB">
            <w:pPr>
              <w:spacing w:after="0" w:line="0" w:lineRule="atLeast"/>
              <w:rPr>
                <w:rFonts w:ascii="Times New Roman" w:hAnsi="Times New Roman"/>
                <w:sz w:val="20"/>
                <w:szCs w:val="20"/>
              </w:rPr>
            </w:pPr>
          </w:p>
        </w:tc>
        <w:tc>
          <w:tcPr>
            <w:tcW w:w="2126" w:type="dxa"/>
            <w:shd w:val="clear" w:color="auto" w:fill="auto"/>
          </w:tcPr>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Определить соответствие</w:t>
            </w:r>
          </w:p>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деятельности педагога заявленной квалификации</w:t>
            </w:r>
          </w:p>
        </w:tc>
        <w:tc>
          <w:tcPr>
            <w:tcW w:w="1701" w:type="dxa"/>
            <w:gridSpan w:val="4"/>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Персональный.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Открытые уроки, </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наблюдение, </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собеседование.</w:t>
            </w:r>
          </w:p>
        </w:tc>
        <w:tc>
          <w:tcPr>
            <w:tcW w:w="127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Зам.дир.по УВР, рук.МО.</w:t>
            </w:r>
          </w:p>
        </w:tc>
        <w:tc>
          <w:tcPr>
            <w:tcW w:w="1417" w:type="dxa"/>
            <w:shd w:val="clear" w:color="auto" w:fill="auto"/>
          </w:tcPr>
          <w:p w:rsidR="00C97F9D" w:rsidRPr="002D36E8" w:rsidRDefault="00C97F9D" w:rsidP="006B47FB">
            <w:pPr>
              <w:autoSpaceDE w:val="0"/>
              <w:autoSpaceDN w:val="0"/>
              <w:adjustRightInd w:val="0"/>
              <w:spacing w:after="0" w:line="0" w:lineRule="atLeast"/>
              <w:rPr>
                <w:rFonts w:ascii="Times New Roman" w:hAnsi="Times New Roman"/>
                <w:sz w:val="20"/>
                <w:szCs w:val="20"/>
              </w:rPr>
            </w:pPr>
            <w:r w:rsidRPr="002D36E8">
              <w:rPr>
                <w:rFonts w:ascii="Times New Roman" w:hAnsi="Times New Roman"/>
                <w:sz w:val="20"/>
                <w:szCs w:val="20"/>
              </w:rPr>
              <w:t>Индивидуальная работа с аттестуемыми учителями, составление заключение - экспертизы</w:t>
            </w:r>
          </w:p>
          <w:p w:rsidR="00C97F9D" w:rsidRPr="002D36E8" w:rsidRDefault="00C97F9D" w:rsidP="006B47FB">
            <w:pPr>
              <w:spacing w:after="0" w:line="0" w:lineRule="atLeast"/>
              <w:rPr>
                <w:rFonts w:ascii="Times New Roman" w:hAnsi="Times New Roman"/>
                <w:sz w:val="20"/>
                <w:szCs w:val="20"/>
              </w:rPr>
            </w:pPr>
          </w:p>
          <w:p w:rsidR="00C97F9D" w:rsidRPr="002D36E8" w:rsidRDefault="00C97F9D" w:rsidP="006B47FB">
            <w:pPr>
              <w:spacing w:after="0" w:line="0" w:lineRule="atLeast"/>
              <w:rPr>
                <w:rFonts w:ascii="Times New Roman" w:hAnsi="Times New Roman"/>
                <w:sz w:val="20"/>
                <w:szCs w:val="20"/>
              </w:rPr>
            </w:pPr>
          </w:p>
        </w:tc>
      </w:tr>
      <w:tr w:rsidR="00C97F9D" w:rsidRPr="002D36E8" w:rsidTr="00CF07CD">
        <w:tc>
          <w:tcPr>
            <w:tcW w:w="1701" w:type="dxa"/>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t>V. Контроль ведения школьной документации.</w:t>
            </w: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Санитарно-гигиенический режим, техника безопасности.</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Проверка проведения инструктажа по ТБ учителями физкультуры и осуществление контроля их исполнения.</w:t>
            </w:r>
          </w:p>
        </w:tc>
        <w:tc>
          <w:tcPr>
            <w:tcW w:w="1701" w:type="dxa"/>
            <w:gridSpan w:val="4"/>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Фронтальный.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Собеседование, </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наблюдение, проверка документации.</w:t>
            </w:r>
          </w:p>
        </w:tc>
        <w:tc>
          <w:tcPr>
            <w:tcW w:w="127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Зам. дир.по УВР </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Справка.</w:t>
            </w:r>
          </w:p>
        </w:tc>
      </w:tr>
      <w:tr w:rsidR="00C97F9D" w:rsidRPr="002D36E8" w:rsidTr="00A4542B">
        <w:tc>
          <w:tcPr>
            <w:tcW w:w="10206" w:type="dxa"/>
            <w:gridSpan w:val="9"/>
            <w:shd w:val="clear" w:color="auto" w:fill="auto"/>
          </w:tcPr>
          <w:p w:rsidR="00C97F9D" w:rsidRPr="002D36E8" w:rsidRDefault="00C97F9D" w:rsidP="006B47FB">
            <w:pPr>
              <w:spacing w:after="0" w:line="0" w:lineRule="atLeast"/>
              <w:jc w:val="center"/>
              <w:rPr>
                <w:rFonts w:ascii="Times New Roman" w:hAnsi="Times New Roman"/>
                <w:b/>
                <w:sz w:val="20"/>
                <w:szCs w:val="20"/>
              </w:rPr>
            </w:pPr>
            <w:r w:rsidRPr="002D36E8">
              <w:rPr>
                <w:rFonts w:ascii="Times New Roman" w:hAnsi="Times New Roman"/>
                <w:b/>
                <w:sz w:val="20"/>
                <w:szCs w:val="20"/>
              </w:rPr>
              <w:t>Март</w:t>
            </w:r>
          </w:p>
        </w:tc>
      </w:tr>
      <w:tr w:rsidR="00C97F9D" w:rsidRPr="002D36E8" w:rsidTr="00CF07CD">
        <w:tc>
          <w:tcPr>
            <w:tcW w:w="1701" w:type="dxa"/>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t>I. Контроль реализации прав учащихся на получение общего среднего образования.</w:t>
            </w: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Анализ посещаемости уроков обучающимися.</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Пропуск уроков по болезни.</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Посещаемость учебных занятий.</w:t>
            </w:r>
          </w:p>
        </w:tc>
        <w:tc>
          <w:tcPr>
            <w:tcW w:w="127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Рейды.</w:t>
            </w:r>
          </w:p>
        </w:tc>
        <w:tc>
          <w:tcPr>
            <w:tcW w:w="1701" w:type="dxa"/>
            <w:gridSpan w:val="4"/>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Зам.дир.по ВР, соц. педагог  </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Индивидуальные собеседования</w:t>
            </w:r>
          </w:p>
        </w:tc>
      </w:tr>
      <w:tr w:rsidR="00C97F9D" w:rsidRPr="002D36E8" w:rsidTr="00CF07CD">
        <w:tc>
          <w:tcPr>
            <w:tcW w:w="1701" w:type="dxa"/>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t>II. Контроль и анализ сформированности общеучебных компетенций.</w:t>
            </w:r>
          </w:p>
        </w:tc>
        <w:tc>
          <w:tcPr>
            <w:tcW w:w="1985" w:type="dxa"/>
            <w:shd w:val="clear" w:color="auto" w:fill="auto"/>
          </w:tcPr>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Анализ деятельн</w:t>
            </w:r>
            <w:r w:rsidR="003A41A2" w:rsidRPr="002D36E8">
              <w:rPr>
                <w:rFonts w:ascii="Times New Roman" w:hAnsi="Times New Roman"/>
                <w:bCs/>
                <w:sz w:val="20"/>
                <w:szCs w:val="20"/>
              </w:rPr>
              <w:t>ости педагогов, работающих в 9-х</w:t>
            </w:r>
          </w:p>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классах</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Проведение контрольных работ по математике , русскому языку, </w:t>
            </w:r>
          </w:p>
        </w:tc>
        <w:tc>
          <w:tcPr>
            <w:tcW w:w="1276" w:type="dxa"/>
            <w:shd w:val="clear" w:color="auto" w:fill="auto"/>
          </w:tcPr>
          <w:p w:rsidR="00C97F9D" w:rsidRPr="002D36E8" w:rsidRDefault="00BC3E81" w:rsidP="006B47FB">
            <w:pPr>
              <w:spacing w:after="0" w:line="0" w:lineRule="atLeast"/>
              <w:rPr>
                <w:rFonts w:ascii="Times New Roman" w:hAnsi="Times New Roman"/>
                <w:sz w:val="20"/>
                <w:szCs w:val="20"/>
              </w:rPr>
            </w:pPr>
            <w:r w:rsidRPr="002D36E8">
              <w:rPr>
                <w:rFonts w:ascii="Times New Roman" w:hAnsi="Times New Roman"/>
                <w:sz w:val="20"/>
                <w:szCs w:val="20"/>
              </w:rPr>
              <w:t xml:space="preserve">Классно- обобщающий </w:t>
            </w:r>
            <w:r w:rsidR="00C97F9D" w:rsidRPr="002D36E8">
              <w:rPr>
                <w:rFonts w:ascii="Times New Roman" w:hAnsi="Times New Roman"/>
                <w:sz w:val="20"/>
                <w:szCs w:val="20"/>
              </w:rPr>
              <w:t>собеседование, изучение документации</w:t>
            </w:r>
          </w:p>
        </w:tc>
        <w:tc>
          <w:tcPr>
            <w:tcW w:w="1701" w:type="dxa"/>
            <w:gridSpan w:val="4"/>
            <w:shd w:val="clear" w:color="auto" w:fill="auto"/>
          </w:tcPr>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Зам. директора по</w:t>
            </w:r>
          </w:p>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УВР, руководители МО</w:t>
            </w:r>
          </w:p>
          <w:p w:rsidR="00C97F9D" w:rsidRPr="002D36E8" w:rsidRDefault="00C97F9D" w:rsidP="006B47FB">
            <w:pPr>
              <w:autoSpaceDE w:val="0"/>
              <w:autoSpaceDN w:val="0"/>
              <w:adjustRightInd w:val="0"/>
              <w:spacing w:after="0" w:line="0" w:lineRule="atLeast"/>
              <w:rPr>
                <w:rFonts w:ascii="Times New Roman" w:hAnsi="Times New Roman"/>
                <w:sz w:val="20"/>
                <w:szCs w:val="20"/>
              </w:rPr>
            </w:pPr>
          </w:p>
        </w:tc>
        <w:tc>
          <w:tcPr>
            <w:tcW w:w="1417" w:type="dxa"/>
            <w:shd w:val="clear" w:color="auto" w:fill="auto"/>
          </w:tcPr>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Справка, приказ, малый педсовет учителей работающих в</w:t>
            </w:r>
          </w:p>
          <w:p w:rsidR="00C97F9D" w:rsidRPr="002D36E8" w:rsidRDefault="003A41A2"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9</w:t>
            </w:r>
            <w:r w:rsidR="00C97F9D" w:rsidRPr="002D36E8">
              <w:rPr>
                <w:rFonts w:ascii="Times New Roman" w:hAnsi="Times New Roman"/>
                <w:bCs/>
                <w:sz w:val="20"/>
                <w:szCs w:val="20"/>
              </w:rPr>
              <w:t>-х классах.</w:t>
            </w:r>
          </w:p>
          <w:p w:rsidR="00C97F9D" w:rsidRPr="002D36E8" w:rsidRDefault="00C97F9D" w:rsidP="006B47FB">
            <w:pPr>
              <w:autoSpaceDE w:val="0"/>
              <w:autoSpaceDN w:val="0"/>
              <w:adjustRightInd w:val="0"/>
              <w:spacing w:after="0" w:line="0" w:lineRule="atLeast"/>
              <w:rPr>
                <w:rFonts w:ascii="Times New Roman" w:hAnsi="Times New Roman"/>
                <w:sz w:val="20"/>
                <w:szCs w:val="20"/>
              </w:rPr>
            </w:pPr>
          </w:p>
        </w:tc>
      </w:tr>
      <w:tr w:rsidR="00C97F9D" w:rsidRPr="002D36E8" w:rsidTr="00CF07CD">
        <w:tc>
          <w:tcPr>
            <w:tcW w:w="1701" w:type="dxa"/>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lastRenderedPageBreak/>
              <w:t>III. Контроль и анализ сформированности поведенческих компетенций обучающихся.</w:t>
            </w: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Состояние работы по предупреждению противоправных поступков среди обучающихся.</w:t>
            </w:r>
          </w:p>
          <w:p w:rsidR="00C97F9D" w:rsidRPr="002D36E8" w:rsidRDefault="00C97F9D" w:rsidP="006B47FB">
            <w:pPr>
              <w:spacing w:after="0" w:line="0" w:lineRule="atLeast"/>
              <w:rPr>
                <w:rFonts w:ascii="Times New Roman" w:hAnsi="Times New Roman"/>
                <w:sz w:val="20"/>
                <w:szCs w:val="20"/>
              </w:rPr>
            </w:pP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Оценка  результативности совместной деятельности кл. руководителей, соцпедагога и психолога с учащимися, склонными к правонарушениям.</w:t>
            </w:r>
          </w:p>
        </w:tc>
        <w:tc>
          <w:tcPr>
            <w:tcW w:w="127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Тематический.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Обзорный.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Собеседование. Наблюдение, анализ документации.</w:t>
            </w:r>
          </w:p>
          <w:p w:rsidR="00C97F9D" w:rsidRPr="002D36E8" w:rsidRDefault="00C97F9D" w:rsidP="006B47FB">
            <w:pPr>
              <w:spacing w:after="0" w:line="0" w:lineRule="atLeast"/>
              <w:rPr>
                <w:rFonts w:ascii="Times New Roman" w:hAnsi="Times New Roman"/>
                <w:sz w:val="20"/>
                <w:szCs w:val="20"/>
              </w:rPr>
            </w:pPr>
          </w:p>
        </w:tc>
        <w:tc>
          <w:tcPr>
            <w:tcW w:w="1701" w:type="dxa"/>
            <w:gridSpan w:val="4"/>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Зам.дир.по ВР   </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Справка</w:t>
            </w:r>
          </w:p>
        </w:tc>
      </w:tr>
      <w:tr w:rsidR="00C97F9D" w:rsidRPr="002D36E8" w:rsidTr="00CF07CD">
        <w:tc>
          <w:tcPr>
            <w:tcW w:w="1701" w:type="dxa"/>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t>IV. Контроль и анализ деятельности по повышению профессиональных компетенций педработников.</w:t>
            </w: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Работа с аттестуемыми учителями.</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Анализ деятельности учителей и педагогов, желающих повысить квали</w:t>
            </w:r>
            <w:r w:rsidR="00BC3E81" w:rsidRPr="002D36E8">
              <w:rPr>
                <w:rFonts w:ascii="Times New Roman" w:hAnsi="Times New Roman"/>
                <w:sz w:val="20"/>
                <w:szCs w:val="20"/>
              </w:rPr>
              <w:t>фикацию</w:t>
            </w:r>
            <w:r w:rsidRPr="002D36E8">
              <w:rPr>
                <w:rFonts w:ascii="Times New Roman" w:hAnsi="Times New Roman"/>
                <w:sz w:val="20"/>
                <w:szCs w:val="20"/>
              </w:rPr>
              <w:t xml:space="preserve"> категорию в следующем учебном году. </w:t>
            </w:r>
          </w:p>
        </w:tc>
        <w:tc>
          <w:tcPr>
            <w:tcW w:w="127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Тематический.</w:t>
            </w:r>
          </w:p>
          <w:p w:rsidR="00C97F9D" w:rsidRPr="002D36E8" w:rsidRDefault="00BC3E81" w:rsidP="006B47FB">
            <w:pPr>
              <w:spacing w:after="0" w:line="0" w:lineRule="atLeast"/>
              <w:rPr>
                <w:rFonts w:ascii="Times New Roman" w:hAnsi="Times New Roman"/>
                <w:sz w:val="20"/>
                <w:szCs w:val="20"/>
              </w:rPr>
            </w:pPr>
            <w:r w:rsidRPr="002D36E8">
              <w:rPr>
                <w:rFonts w:ascii="Times New Roman" w:hAnsi="Times New Roman"/>
                <w:sz w:val="20"/>
                <w:szCs w:val="20"/>
              </w:rPr>
              <w:t xml:space="preserve">Предметно-обобщ </w:t>
            </w:r>
            <w:r w:rsidR="00C97F9D" w:rsidRPr="002D36E8">
              <w:rPr>
                <w:rFonts w:ascii="Times New Roman" w:hAnsi="Times New Roman"/>
                <w:sz w:val="20"/>
                <w:szCs w:val="20"/>
              </w:rPr>
              <w:t>Наблюдение, собеседование, анализ.</w:t>
            </w:r>
          </w:p>
        </w:tc>
        <w:tc>
          <w:tcPr>
            <w:tcW w:w="1701" w:type="dxa"/>
            <w:gridSpan w:val="4"/>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Зам.дир.по УВР  </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Заседания МО.</w:t>
            </w:r>
          </w:p>
        </w:tc>
      </w:tr>
      <w:tr w:rsidR="00C97F9D" w:rsidRPr="002D36E8" w:rsidTr="00CF07CD">
        <w:tc>
          <w:tcPr>
            <w:tcW w:w="1701" w:type="dxa"/>
            <w:vMerge w:val="restart"/>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t>VI.   Контроль и анализ деятельности по созданию благоприятных условий труда и обучения.</w:t>
            </w: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Диагностика тревожности выпускников ш</w:t>
            </w:r>
            <w:r w:rsidR="006B47FB" w:rsidRPr="002D36E8">
              <w:rPr>
                <w:rFonts w:ascii="Times New Roman" w:hAnsi="Times New Roman"/>
                <w:sz w:val="20"/>
                <w:szCs w:val="20"/>
              </w:rPr>
              <w:t xml:space="preserve">колы при подготовке к ОГЭ </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Выявление общей картины тревожности выпускн</w:t>
            </w:r>
            <w:r w:rsidR="006B47FB" w:rsidRPr="002D36E8">
              <w:rPr>
                <w:rFonts w:ascii="Times New Roman" w:hAnsi="Times New Roman"/>
                <w:sz w:val="20"/>
                <w:szCs w:val="20"/>
              </w:rPr>
              <w:t xml:space="preserve">иков при подготовке к ОГЭ </w:t>
            </w:r>
            <w:r w:rsidRPr="002D36E8">
              <w:rPr>
                <w:rFonts w:ascii="Times New Roman" w:hAnsi="Times New Roman"/>
                <w:sz w:val="20"/>
                <w:szCs w:val="20"/>
              </w:rPr>
              <w:t xml:space="preserve"> выявление нуждающихся в индивидуальной работе.</w:t>
            </w:r>
          </w:p>
          <w:p w:rsidR="00C97F9D" w:rsidRPr="002D36E8" w:rsidRDefault="00C97F9D" w:rsidP="006B47FB">
            <w:pPr>
              <w:spacing w:after="0" w:line="0" w:lineRule="atLeast"/>
              <w:rPr>
                <w:rFonts w:ascii="Times New Roman" w:hAnsi="Times New Roman"/>
                <w:sz w:val="20"/>
                <w:szCs w:val="20"/>
              </w:rPr>
            </w:pPr>
          </w:p>
        </w:tc>
        <w:tc>
          <w:tcPr>
            <w:tcW w:w="127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Проблемный.</w:t>
            </w:r>
          </w:p>
          <w:p w:rsidR="00C97F9D" w:rsidRPr="002D36E8" w:rsidRDefault="00BC3E81" w:rsidP="006B47FB">
            <w:pPr>
              <w:spacing w:after="0" w:line="0" w:lineRule="atLeast"/>
              <w:rPr>
                <w:rFonts w:ascii="Times New Roman" w:hAnsi="Times New Roman"/>
                <w:sz w:val="20"/>
                <w:szCs w:val="20"/>
              </w:rPr>
            </w:pPr>
            <w:r w:rsidRPr="002D36E8">
              <w:rPr>
                <w:rFonts w:ascii="Times New Roman" w:hAnsi="Times New Roman"/>
                <w:sz w:val="20"/>
                <w:szCs w:val="20"/>
              </w:rPr>
              <w:t>Предметно-обобщающий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Анкетирование.</w:t>
            </w:r>
          </w:p>
        </w:tc>
        <w:tc>
          <w:tcPr>
            <w:tcW w:w="1701" w:type="dxa"/>
            <w:gridSpan w:val="4"/>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Педагог- психолог  </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Справка. Протоколы  родительских собраний.</w:t>
            </w:r>
          </w:p>
        </w:tc>
      </w:tr>
      <w:tr w:rsidR="00C97F9D" w:rsidRPr="002D36E8" w:rsidTr="00CF07CD">
        <w:tc>
          <w:tcPr>
            <w:tcW w:w="1701" w:type="dxa"/>
            <w:vMerge/>
            <w:shd w:val="clear" w:color="auto" w:fill="auto"/>
          </w:tcPr>
          <w:p w:rsidR="00C97F9D" w:rsidRPr="002D36E8" w:rsidRDefault="00C97F9D" w:rsidP="006B47FB">
            <w:pPr>
              <w:spacing w:after="0" w:line="0" w:lineRule="atLeast"/>
              <w:rPr>
                <w:rFonts w:ascii="Times New Roman" w:hAnsi="Times New Roman"/>
                <w:b/>
                <w:sz w:val="20"/>
                <w:szCs w:val="20"/>
              </w:rPr>
            </w:pP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Состояние психологического сопровождения образовательного процесса.</w:t>
            </w:r>
          </w:p>
          <w:p w:rsidR="00C97F9D" w:rsidRPr="002D36E8" w:rsidRDefault="00C97F9D" w:rsidP="006B47FB">
            <w:pPr>
              <w:spacing w:after="0" w:line="0" w:lineRule="atLeast"/>
              <w:rPr>
                <w:rFonts w:ascii="Times New Roman" w:hAnsi="Times New Roman"/>
                <w:sz w:val="20"/>
                <w:szCs w:val="20"/>
              </w:rPr>
            </w:pP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Анализ работы психолога  по всем направлениям.</w:t>
            </w:r>
          </w:p>
        </w:tc>
        <w:tc>
          <w:tcPr>
            <w:tcW w:w="1276" w:type="dxa"/>
            <w:shd w:val="clear" w:color="auto" w:fill="auto"/>
          </w:tcPr>
          <w:p w:rsidR="00C97F9D" w:rsidRPr="002D36E8" w:rsidRDefault="00BC3E81" w:rsidP="006B47FB">
            <w:pPr>
              <w:spacing w:after="0" w:line="0" w:lineRule="atLeast"/>
              <w:rPr>
                <w:rFonts w:ascii="Times New Roman" w:hAnsi="Times New Roman"/>
                <w:sz w:val="20"/>
                <w:szCs w:val="20"/>
              </w:rPr>
            </w:pPr>
            <w:r w:rsidRPr="002D36E8">
              <w:rPr>
                <w:rFonts w:ascii="Times New Roman" w:hAnsi="Times New Roman"/>
                <w:sz w:val="20"/>
                <w:szCs w:val="20"/>
              </w:rPr>
              <w:t>Фронтальный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Обзорный.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Собеседование, </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Изучение  документации.</w:t>
            </w:r>
          </w:p>
        </w:tc>
        <w:tc>
          <w:tcPr>
            <w:tcW w:w="1701" w:type="dxa"/>
            <w:gridSpan w:val="4"/>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Зам.дир.по УВР  </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Справка.</w:t>
            </w:r>
          </w:p>
        </w:tc>
      </w:tr>
      <w:tr w:rsidR="00C97F9D" w:rsidRPr="002D36E8" w:rsidTr="00A4542B">
        <w:tc>
          <w:tcPr>
            <w:tcW w:w="10206" w:type="dxa"/>
            <w:gridSpan w:val="9"/>
            <w:shd w:val="clear" w:color="auto" w:fill="auto"/>
          </w:tcPr>
          <w:p w:rsidR="00C97F9D" w:rsidRPr="002D36E8" w:rsidRDefault="00C97F9D" w:rsidP="006B47FB">
            <w:pPr>
              <w:spacing w:after="0" w:line="0" w:lineRule="atLeast"/>
              <w:jc w:val="center"/>
              <w:rPr>
                <w:rFonts w:ascii="Times New Roman" w:hAnsi="Times New Roman"/>
                <w:b/>
                <w:sz w:val="20"/>
                <w:szCs w:val="20"/>
              </w:rPr>
            </w:pPr>
            <w:r w:rsidRPr="002D36E8">
              <w:rPr>
                <w:rFonts w:ascii="Times New Roman" w:hAnsi="Times New Roman"/>
                <w:b/>
                <w:sz w:val="20"/>
                <w:szCs w:val="20"/>
              </w:rPr>
              <w:t>Апрель</w:t>
            </w:r>
          </w:p>
        </w:tc>
      </w:tr>
      <w:tr w:rsidR="00C97F9D" w:rsidRPr="002D36E8" w:rsidTr="00CF07CD">
        <w:tc>
          <w:tcPr>
            <w:tcW w:w="1701" w:type="dxa"/>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t xml:space="preserve">I. Контроль реализации прав обучающихся  на получение </w:t>
            </w:r>
            <w:r w:rsidR="00BC3E81" w:rsidRPr="002D36E8">
              <w:rPr>
                <w:rFonts w:ascii="Times New Roman" w:hAnsi="Times New Roman"/>
                <w:b/>
                <w:sz w:val="20"/>
                <w:szCs w:val="20"/>
              </w:rPr>
              <w:t xml:space="preserve">основного </w:t>
            </w:r>
            <w:r w:rsidRPr="002D36E8">
              <w:rPr>
                <w:rFonts w:ascii="Times New Roman" w:hAnsi="Times New Roman"/>
                <w:b/>
                <w:sz w:val="20"/>
                <w:szCs w:val="20"/>
              </w:rPr>
              <w:t>общего образования.</w:t>
            </w: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Предметные результаты освоения основной образовательной программы</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bCs/>
                <w:sz w:val="20"/>
                <w:szCs w:val="20"/>
              </w:rPr>
              <w:t>Проведение контрольного</w:t>
            </w:r>
            <w:r w:rsidR="00BC3E81" w:rsidRPr="002D36E8">
              <w:rPr>
                <w:rFonts w:ascii="Times New Roman" w:hAnsi="Times New Roman"/>
                <w:bCs/>
                <w:sz w:val="20"/>
                <w:szCs w:val="20"/>
              </w:rPr>
              <w:t xml:space="preserve"> тестирования в форме ОГЭ </w:t>
            </w:r>
            <w:r w:rsidRPr="002D36E8">
              <w:rPr>
                <w:rFonts w:ascii="Times New Roman" w:hAnsi="Times New Roman"/>
                <w:bCs/>
                <w:sz w:val="20"/>
                <w:szCs w:val="20"/>
              </w:rPr>
              <w:t>по матем</w:t>
            </w:r>
            <w:r w:rsidR="00BC3E81" w:rsidRPr="002D36E8">
              <w:rPr>
                <w:rFonts w:ascii="Times New Roman" w:hAnsi="Times New Roman"/>
                <w:bCs/>
                <w:sz w:val="20"/>
                <w:szCs w:val="20"/>
              </w:rPr>
              <w:t xml:space="preserve">атике и русскому языку в 9абв </w:t>
            </w:r>
            <w:r w:rsidRPr="002D36E8">
              <w:rPr>
                <w:rFonts w:ascii="Times New Roman" w:hAnsi="Times New Roman"/>
                <w:bCs/>
                <w:sz w:val="20"/>
                <w:szCs w:val="20"/>
              </w:rPr>
              <w:t xml:space="preserve"> классе</w:t>
            </w:r>
          </w:p>
        </w:tc>
        <w:tc>
          <w:tcPr>
            <w:tcW w:w="1276" w:type="dxa"/>
            <w:shd w:val="clear" w:color="auto" w:fill="auto"/>
          </w:tcPr>
          <w:p w:rsidR="00C97F9D" w:rsidRPr="002D36E8" w:rsidRDefault="00BC3E81" w:rsidP="006B47FB">
            <w:pPr>
              <w:spacing w:after="0" w:line="0" w:lineRule="atLeast"/>
              <w:rPr>
                <w:rFonts w:ascii="Times New Roman" w:hAnsi="Times New Roman"/>
                <w:sz w:val="20"/>
                <w:szCs w:val="20"/>
              </w:rPr>
            </w:pPr>
            <w:r w:rsidRPr="002D36E8">
              <w:rPr>
                <w:rFonts w:ascii="Times New Roman" w:hAnsi="Times New Roman"/>
                <w:sz w:val="20"/>
                <w:szCs w:val="20"/>
              </w:rPr>
              <w:t>Фронтальный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Обзорный.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Собеседование, </w:t>
            </w:r>
          </w:p>
          <w:p w:rsidR="00C97F9D" w:rsidRPr="002D36E8" w:rsidRDefault="00C97F9D" w:rsidP="006B47FB">
            <w:pPr>
              <w:spacing w:after="0" w:line="0" w:lineRule="atLeast"/>
              <w:rPr>
                <w:rFonts w:ascii="Times New Roman" w:hAnsi="Times New Roman"/>
                <w:sz w:val="20"/>
                <w:szCs w:val="20"/>
              </w:rPr>
            </w:pPr>
          </w:p>
        </w:tc>
        <w:tc>
          <w:tcPr>
            <w:tcW w:w="1701" w:type="dxa"/>
            <w:gridSpan w:val="4"/>
            <w:shd w:val="clear" w:color="auto" w:fill="auto"/>
          </w:tcPr>
          <w:p w:rsidR="00C97F9D" w:rsidRPr="002D36E8" w:rsidRDefault="00BC3E81" w:rsidP="006B47FB">
            <w:pPr>
              <w:autoSpaceDE w:val="0"/>
              <w:autoSpaceDN w:val="0"/>
              <w:adjustRightInd w:val="0"/>
              <w:spacing w:after="0" w:line="0" w:lineRule="atLeast"/>
              <w:rPr>
                <w:rFonts w:ascii="Times New Roman" w:hAnsi="Times New Roman"/>
                <w:sz w:val="20"/>
                <w:szCs w:val="20"/>
              </w:rPr>
            </w:pPr>
            <w:r w:rsidRPr="002D36E8">
              <w:rPr>
                <w:rFonts w:ascii="Times New Roman" w:hAnsi="Times New Roman"/>
                <w:sz w:val="20"/>
                <w:szCs w:val="20"/>
              </w:rPr>
              <w:t>Зам. директора по УВР,</w:t>
            </w:r>
            <w:r w:rsidR="00C97F9D" w:rsidRPr="002D36E8">
              <w:rPr>
                <w:rFonts w:ascii="Times New Roman" w:hAnsi="Times New Roman"/>
                <w:sz w:val="20"/>
                <w:szCs w:val="20"/>
              </w:rPr>
              <w:t xml:space="preserve">  комиссия</w:t>
            </w:r>
          </w:p>
        </w:tc>
        <w:tc>
          <w:tcPr>
            <w:tcW w:w="1417" w:type="dxa"/>
            <w:shd w:val="clear" w:color="auto" w:fill="auto"/>
          </w:tcPr>
          <w:p w:rsidR="00C97F9D" w:rsidRPr="002D36E8" w:rsidRDefault="00C97F9D" w:rsidP="006B47FB">
            <w:pPr>
              <w:autoSpaceDE w:val="0"/>
              <w:autoSpaceDN w:val="0"/>
              <w:adjustRightInd w:val="0"/>
              <w:spacing w:after="0" w:line="0" w:lineRule="atLeast"/>
              <w:rPr>
                <w:rFonts w:ascii="Times New Roman" w:hAnsi="Times New Roman"/>
                <w:sz w:val="20"/>
                <w:szCs w:val="20"/>
              </w:rPr>
            </w:pPr>
            <w:r w:rsidRPr="002D36E8">
              <w:rPr>
                <w:rFonts w:ascii="Times New Roman" w:hAnsi="Times New Roman"/>
                <w:sz w:val="20"/>
                <w:szCs w:val="20"/>
              </w:rPr>
              <w:t>Итоги  пробного ОГЭ и   родительское собрание, малый педсовет</w:t>
            </w:r>
          </w:p>
        </w:tc>
      </w:tr>
      <w:tr w:rsidR="00C97F9D" w:rsidRPr="002D36E8" w:rsidTr="00CF07CD">
        <w:tc>
          <w:tcPr>
            <w:tcW w:w="1701" w:type="dxa"/>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t>II. Контроль и анализ сформированности общеучебных компетенций</w:t>
            </w:r>
          </w:p>
        </w:tc>
        <w:tc>
          <w:tcPr>
            <w:tcW w:w="1985" w:type="dxa"/>
            <w:shd w:val="clear" w:color="auto" w:fill="auto"/>
          </w:tcPr>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Анализ деятельн</w:t>
            </w:r>
            <w:r w:rsidR="00BC3E81" w:rsidRPr="002D36E8">
              <w:rPr>
                <w:rFonts w:ascii="Times New Roman" w:hAnsi="Times New Roman"/>
                <w:bCs/>
                <w:sz w:val="20"/>
                <w:szCs w:val="20"/>
              </w:rPr>
              <w:t>ости педагогов, работающих в 6 классах</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Проведение контрольных работ по математике и метапредметная контрольная работа, посещение уроков</w:t>
            </w:r>
          </w:p>
        </w:tc>
        <w:tc>
          <w:tcPr>
            <w:tcW w:w="1276" w:type="dxa"/>
            <w:shd w:val="clear" w:color="auto" w:fill="auto"/>
          </w:tcPr>
          <w:p w:rsidR="00C97F9D" w:rsidRPr="002D36E8" w:rsidRDefault="00BC3E81" w:rsidP="006B47FB">
            <w:pPr>
              <w:spacing w:after="0" w:line="0" w:lineRule="atLeast"/>
              <w:rPr>
                <w:rFonts w:ascii="Times New Roman" w:hAnsi="Times New Roman"/>
                <w:sz w:val="20"/>
                <w:szCs w:val="20"/>
              </w:rPr>
            </w:pPr>
            <w:r w:rsidRPr="002D36E8">
              <w:rPr>
                <w:rFonts w:ascii="Times New Roman" w:hAnsi="Times New Roman"/>
                <w:sz w:val="20"/>
                <w:szCs w:val="20"/>
              </w:rPr>
              <w:t xml:space="preserve">Классно- обобщающий </w:t>
            </w:r>
            <w:r w:rsidR="00C97F9D" w:rsidRPr="002D36E8">
              <w:rPr>
                <w:rFonts w:ascii="Times New Roman" w:hAnsi="Times New Roman"/>
                <w:sz w:val="20"/>
                <w:szCs w:val="20"/>
              </w:rPr>
              <w:t>собеседование, изучение документации</w:t>
            </w:r>
          </w:p>
        </w:tc>
        <w:tc>
          <w:tcPr>
            <w:tcW w:w="1701" w:type="dxa"/>
            <w:gridSpan w:val="4"/>
            <w:shd w:val="clear" w:color="auto" w:fill="auto"/>
          </w:tcPr>
          <w:p w:rsidR="00C97F9D" w:rsidRPr="002D36E8" w:rsidRDefault="00BC3E81" w:rsidP="006B47FB">
            <w:pPr>
              <w:autoSpaceDE w:val="0"/>
              <w:autoSpaceDN w:val="0"/>
              <w:adjustRightInd w:val="0"/>
              <w:spacing w:after="0" w:line="0" w:lineRule="atLeast"/>
              <w:rPr>
                <w:rFonts w:ascii="Times New Roman" w:hAnsi="Times New Roman"/>
                <w:sz w:val="20"/>
                <w:szCs w:val="20"/>
              </w:rPr>
            </w:pPr>
            <w:r w:rsidRPr="002D36E8">
              <w:rPr>
                <w:rFonts w:ascii="Times New Roman" w:hAnsi="Times New Roman"/>
                <w:sz w:val="20"/>
                <w:szCs w:val="20"/>
              </w:rPr>
              <w:t xml:space="preserve">Зам. директора по </w:t>
            </w:r>
            <w:r w:rsidR="00C97F9D" w:rsidRPr="002D36E8">
              <w:rPr>
                <w:rFonts w:ascii="Times New Roman" w:hAnsi="Times New Roman"/>
                <w:sz w:val="20"/>
                <w:szCs w:val="20"/>
              </w:rPr>
              <w:t xml:space="preserve">УВР  </w:t>
            </w:r>
          </w:p>
        </w:tc>
        <w:tc>
          <w:tcPr>
            <w:tcW w:w="1417" w:type="dxa"/>
            <w:shd w:val="clear" w:color="auto" w:fill="auto"/>
          </w:tcPr>
          <w:p w:rsidR="00C97F9D" w:rsidRPr="002D36E8" w:rsidRDefault="00BC3E81" w:rsidP="006B47FB">
            <w:pPr>
              <w:spacing w:after="0" w:line="0" w:lineRule="atLeast"/>
              <w:rPr>
                <w:rFonts w:ascii="Times New Roman" w:hAnsi="Times New Roman"/>
                <w:sz w:val="20"/>
                <w:szCs w:val="20"/>
              </w:rPr>
            </w:pPr>
            <w:r w:rsidRPr="002D36E8">
              <w:rPr>
                <w:rFonts w:ascii="Times New Roman" w:hAnsi="Times New Roman"/>
                <w:sz w:val="20"/>
                <w:szCs w:val="20"/>
              </w:rPr>
              <w:t xml:space="preserve">Справка </w:t>
            </w:r>
          </w:p>
        </w:tc>
      </w:tr>
      <w:tr w:rsidR="00C97F9D" w:rsidRPr="002D36E8" w:rsidTr="00CF07CD">
        <w:tc>
          <w:tcPr>
            <w:tcW w:w="1701" w:type="dxa"/>
            <w:vMerge w:val="restart"/>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t>III. Контроль и анализ сформированности поведенческих компетенций обучающихся</w:t>
            </w: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Контроль деятельности классных руководителей  по работе с классным коллективом.</w:t>
            </w:r>
          </w:p>
          <w:p w:rsidR="00C97F9D" w:rsidRPr="002D36E8" w:rsidRDefault="00C97F9D" w:rsidP="006B47FB">
            <w:pPr>
              <w:spacing w:after="0" w:line="0" w:lineRule="atLeast"/>
              <w:rPr>
                <w:rFonts w:ascii="Times New Roman" w:hAnsi="Times New Roman"/>
                <w:sz w:val="20"/>
                <w:szCs w:val="20"/>
              </w:rPr>
            </w:pP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Анализ уровня сознательной дисциплины по  классам, выявление положительного опыта.</w:t>
            </w:r>
          </w:p>
        </w:tc>
        <w:tc>
          <w:tcPr>
            <w:tcW w:w="127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Персональный.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Собеседование. Наблюдение, </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анализ документации.</w:t>
            </w:r>
          </w:p>
        </w:tc>
        <w:tc>
          <w:tcPr>
            <w:tcW w:w="1701" w:type="dxa"/>
            <w:gridSpan w:val="4"/>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Зам.дир. по  ВР  </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Совещание при директоре.</w:t>
            </w:r>
          </w:p>
        </w:tc>
      </w:tr>
      <w:tr w:rsidR="00C97F9D" w:rsidRPr="002D36E8" w:rsidTr="00CF07CD">
        <w:tc>
          <w:tcPr>
            <w:tcW w:w="1701" w:type="dxa"/>
            <w:vMerge/>
            <w:shd w:val="clear" w:color="auto" w:fill="auto"/>
          </w:tcPr>
          <w:p w:rsidR="00C97F9D" w:rsidRPr="002D36E8" w:rsidRDefault="00C97F9D" w:rsidP="006B47FB">
            <w:pPr>
              <w:spacing w:after="0" w:line="0" w:lineRule="atLeast"/>
              <w:rPr>
                <w:rFonts w:ascii="Times New Roman" w:hAnsi="Times New Roman"/>
                <w:b/>
                <w:sz w:val="20"/>
                <w:szCs w:val="20"/>
              </w:rPr>
            </w:pPr>
          </w:p>
        </w:tc>
        <w:tc>
          <w:tcPr>
            <w:tcW w:w="1985" w:type="dxa"/>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sz w:val="20"/>
                <w:szCs w:val="20"/>
              </w:rPr>
              <w:t>Коммуникативные</w:t>
            </w:r>
            <w:r w:rsidR="00BC3E81" w:rsidRPr="002D36E8">
              <w:rPr>
                <w:rFonts w:ascii="Times New Roman" w:hAnsi="Times New Roman"/>
                <w:sz w:val="20"/>
                <w:szCs w:val="20"/>
              </w:rPr>
              <w:t xml:space="preserve"> компетенции обучающихся  8аб </w:t>
            </w:r>
            <w:r w:rsidRPr="002D36E8">
              <w:rPr>
                <w:rFonts w:ascii="Times New Roman" w:hAnsi="Times New Roman"/>
                <w:sz w:val="20"/>
                <w:szCs w:val="20"/>
              </w:rPr>
              <w:t xml:space="preserve">  классов</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Тестирование на выявление уровня коммуник</w:t>
            </w:r>
            <w:r w:rsidR="00BC3E81" w:rsidRPr="002D36E8">
              <w:rPr>
                <w:rFonts w:ascii="Times New Roman" w:hAnsi="Times New Roman"/>
                <w:sz w:val="20"/>
                <w:szCs w:val="20"/>
              </w:rPr>
              <w:t xml:space="preserve">ативности  обучающихся 8аб </w:t>
            </w:r>
            <w:r w:rsidRPr="002D36E8">
              <w:rPr>
                <w:rFonts w:ascii="Times New Roman" w:hAnsi="Times New Roman"/>
                <w:sz w:val="20"/>
                <w:szCs w:val="20"/>
              </w:rPr>
              <w:t>классов</w:t>
            </w:r>
          </w:p>
        </w:tc>
        <w:tc>
          <w:tcPr>
            <w:tcW w:w="1276" w:type="dxa"/>
            <w:shd w:val="clear" w:color="auto" w:fill="auto"/>
          </w:tcPr>
          <w:p w:rsidR="00C97F9D" w:rsidRPr="002D36E8" w:rsidRDefault="00BC3E81" w:rsidP="006B47FB">
            <w:pPr>
              <w:spacing w:after="0" w:line="0" w:lineRule="atLeast"/>
              <w:rPr>
                <w:rFonts w:ascii="Times New Roman" w:hAnsi="Times New Roman"/>
                <w:sz w:val="20"/>
                <w:szCs w:val="20"/>
              </w:rPr>
            </w:pPr>
            <w:r w:rsidRPr="002D36E8">
              <w:rPr>
                <w:rFonts w:ascii="Times New Roman" w:hAnsi="Times New Roman"/>
                <w:sz w:val="20"/>
                <w:szCs w:val="20"/>
              </w:rPr>
              <w:t>Классно-обобщающий</w:t>
            </w:r>
          </w:p>
          <w:p w:rsidR="00C97F9D" w:rsidRPr="002D36E8" w:rsidRDefault="00BC3E81" w:rsidP="006B47FB">
            <w:pPr>
              <w:spacing w:after="0" w:line="0" w:lineRule="atLeast"/>
              <w:rPr>
                <w:rFonts w:ascii="Times New Roman" w:hAnsi="Times New Roman"/>
                <w:sz w:val="20"/>
                <w:szCs w:val="20"/>
              </w:rPr>
            </w:pPr>
            <w:r w:rsidRPr="002D36E8">
              <w:rPr>
                <w:rFonts w:ascii="Times New Roman" w:hAnsi="Times New Roman"/>
                <w:sz w:val="20"/>
                <w:szCs w:val="20"/>
              </w:rPr>
              <w:t>Тестирование</w:t>
            </w:r>
          </w:p>
        </w:tc>
        <w:tc>
          <w:tcPr>
            <w:tcW w:w="1701" w:type="dxa"/>
            <w:gridSpan w:val="4"/>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Педагог- психолог   </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Малый педсовет</w:t>
            </w:r>
          </w:p>
        </w:tc>
      </w:tr>
      <w:tr w:rsidR="00C97F9D" w:rsidRPr="002D36E8" w:rsidTr="00CF07CD">
        <w:tc>
          <w:tcPr>
            <w:tcW w:w="1701" w:type="dxa"/>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t>IV. Контроль и анализ деятельности по повышению профессиональных компетенций педработников</w:t>
            </w: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Работа МО по самообразовательной работе учителей, распространение опыта</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Общественный смотр работы МО.</w:t>
            </w:r>
          </w:p>
        </w:tc>
        <w:tc>
          <w:tcPr>
            <w:tcW w:w="127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Тематический.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Обзорный. Собеседование, изучение документации, анализ.</w:t>
            </w:r>
          </w:p>
          <w:p w:rsidR="00C97F9D" w:rsidRPr="002D36E8" w:rsidRDefault="00C97F9D" w:rsidP="006B47FB">
            <w:pPr>
              <w:spacing w:after="0" w:line="0" w:lineRule="atLeast"/>
              <w:rPr>
                <w:rFonts w:ascii="Times New Roman" w:hAnsi="Times New Roman"/>
                <w:b/>
                <w:sz w:val="20"/>
                <w:szCs w:val="20"/>
              </w:rPr>
            </w:pPr>
          </w:p>
        </w:tc>
        <w:tc>
          <w:tcPr>
            <w:tcW w:w="1701" w:type="dxa"/>
            <w:gridSpan w:val="4"/>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Зам.дир. по УВР   </w:t>
            </w:r>
          </w:p>
          <w:p w:rsidR="00C97F9D" w:rsidRPr="002D36E8" w:rsidRDefault="00C97F9D" w:rsidP="006B47FB">
            <w:pPr>
              <w:autoSpaceDE w:val="0"/>
              <w:autoSpaceDN w:val="0"/>
              <w:adjustRightInd w:val="0"/>
              <w:spacing w:after="0" w:line="0" w:lineRule="atLeast"/>
              <w:rPr>
                <w:rFonts w:ascii="Times New Roman" w:hAnsi="Times New Roman"/>
                <w:sz w:val="20"/>
                <w:szCs w:val="20"/>
              </w:rPr>
            </w:pPr>
            <w:r w:rsidRPr="002D36E8">
              <w:rPr>
                <w:rFonts w:ascii="Times New Roman" w:hAnsi="Times New Roman"/>
                <w:sz w:val="20"/>
                <w:szCs w:val="20"/>
              </w:rPr>
              <w:t>руководители МО</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Справка, приказ. </w:t>
            </w:r>
          </w:p>
        </w:tc>
      </w:tr>
      <w:tr w:rsidR="00C97F9D" w:rsidRPr="002D36E8" w:rsidTr="00CF07CD">
        <w:tc>
          <w:tcPr>
            <w:tcW w:w="1701" w:type="dxa"/>
            <w:vMerge w:val="restart"/>
            <w:shd w:val="clear" w:color="auto" w:fill="auto"/>
          </w:tcPr>
          <w:p w:rsidR="00C97F9D" w:rsidRPr="002D36E8" w:rsidRDefault="00C97F9D" w:rsidP="006B47FB">
            <w:pPr>
              <w:spacing w:after="0" w:line="0" w:lineRule="atLeast"/>
              <w:rPr>
                <w:rFonts w:ascii="Times New Roman" w:hAnsi="Times New Roman"/>
                <w:b/>
                <w:sz w:val="20"/>
                <w:szCs w:val="20"/>
              </w:rPr>
            </w:pPr>
          </w:p>
          <w:p w:rsidR="00C97F9D" w:rsidRPr="002D36E8" w:rsidRDefault="00C97F9D" w:rsidP="006B47FB">
            <w:pPr>
              <w:spacing w:after="0" w:line="0" w:lineRule="atLeast"/>
              <w:rPr>
                <w:rFonts w:ascii="Times New Roman" w:hAnsi="Times New Roman"/>
                <w:b/>
                <w:sz w:val="20"/>
                <w:szCs w:val="20"/>
              </w:rPr>
            </w:pPr>
          </w:p>
          <w:p w:rsidR="00C97F9D" w:rsidRPr="002D36E8" w:rsidRDefault="00C97F9D" w:rsidP="006B47FB">
            <w:pPr>
              <w:spacing w:after="0" w:line="0" w:lineRule="atLeast"/>
              <w:rPr>
                <w:rFonts w:ascii="Times New Roman" w:hAnsi="Times New Roman"/>
                <w:b/>
                <w:sz w:val="20"/>
                <w:szCs w:val="20"/>
              </w:rPr>
            </w:pPr>
          </w:p>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t>V. Контроль ведения школьной документации.</w:t>
            </w: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Контроль ведения  классных журналов.</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 Анализ своевременного учета посещаемости, наполняемости оценок, отражения в журнале контрольных и практич.работ.</w:t>
            </w:r>
          </w:p>
        </w:tc>
        <w:tc>
          <w:tcPr>
            <w:tcW w:w="127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Тематический.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Персональный.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Проверка документации.</w:t>
            </w:r>
          </w:p>
        </w:tc>
        <w:tc>
          <w:tcPr>
            <w:tcW w:w="1701" w:type="dxa"/>
            <w:gridSpan w:val="4"/>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Зам.дир.по УВР  </w:t>
            </w:r>
          </w:p>
        </w:tc>
        <w:tc>
          <w:tcPr>
            <w:tcW w:w="1417" w:type="dxa"/>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sz w:val="20"/>
                <w:szCs w:val="20"/>
              </w:rPr>
              <w:t>Справка.</w:t>
            </w:r>
          </w:p>
        </w:tc>
      </w:tr>
      <w:tr w:rsidR="00C97F9D" w:rsidRPr="002D36E8" w:rsidTr="00CF07CD">
        <w:tc>
          <w:tcPr>
            <w:tcW w:w="1701" w:type="dxa"/>
            <w:vMerge/>
            <w:shd w:val="clear" w:color="auto" w:fill="auto"/>
          </w:tcPr>
          <w:p w:rsidR="00C97F9D" w:rsidRPr="002D36E8" w:rsidRDefault="00C97F9D" w:rsidP="006B47FB">
            <w:pPr>
              <w:spacing w:after="0" w:line="0" w:lineRule="atLeast"/>
              <w:rPr>
                <w:rFonts w:ascii="Times New Roman" w:hAnsi="Times New Roman"/>
                <w:b/>
                <w:sz w:val="20"/>
                <w:szCs w:val="20"/>
              </w:rPr>
            </w:pP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Контроль за рабочими  программами.</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Анализ прохождения программы, коррекция календарно-тематических планов.</w:t>
            </w:r>
          </w:p>
        </w:tc>
        <w:tc>
          <w:tcPr>
            <w:tcW w:w="127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Тематический.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Персональный.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Проверка документации.</w:t>
            </w:r>
          </w:p>
        </w:tc>
        <w:tc>
          <w:tcPr>
            <w:tcW w:w="1701" w:type="dxa"/>
            <w:gridSpan w:val="4"/>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sz w:val="20"/>
                <w:szCs w:val="20"/>
              </w:rPr>
              <w:t xml:space="preserve">Зам.дир. по УВР  </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Справка.</w:t>
            </w:r>
          </w:p>
        </w:tc>
      </w:tr>
      <w:tr w:rsidR="00C97F9D" w:rsidRPr="002D36E8" w:rsidTr="00CF07CD">
        <w:tc>
          <w:tcPr>
            <w:tcW w:w="1701" w:type="dxa"/>
            <w:vMerge/>
            <w:shd w:val="clear" w:color="auto" w:fill="auto"/>
          </w:tcPr>
          <w:p w:rsidR="00C97F9D" w:rsidRPr="002D36E8" w:rsidRDefault="00C97F9D" w:rsidP="006B47FB">
            <w:pPr>
              <w:spacing w:after="0" w:line="0" w:lineRule="atLeast"/>
              <w:rPr>
                <w:rFonts w:ascii="Times New Roman" w:hAnsi="Times New Roman"/>
                <w:b/>
                <w:sz w:val="20"/>
                <w:szCs w:val="20"/>
              </w:rPr>
            </w:pP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Контроль правильност</w:t>
            </w:r>
            <w:r w:rsidR="00BC3E81" w:rsidRPr="002D36E8">
              <w:rPr>
                <w:rFonts w:ascii="Times New Roman" w:hAnsi="Times New Roman"/>
                <w:sz w:val="20"/>
                <w:szCs w:val="20"/>
              </w:rPr>
              <w:t xml:space="preserve">и заполнения бланков ОГЭ </w:t>
            </w:r>
          </w:p>
          <w:p w:rsidR="00C97F9D" w:rsidRPr="002D36E8" w:rsidRDefault="00C97F9D" w:rsidP="006B47FB">
            <w:pPr>
              <w:spacing w:after="0" w:line="0" w:lineRule="atLeast"/>
              <w:rPr>
                <w:rFonts w:ascii="Times New Roman" w:hAnsi="Times New Roman"/>
                <w:sz w:val="20"/>
                <w:szCs w:val="20"/>
              </w:rPr>
            </w:pPr>
          </w:p>
          <w:p w:rsidR="00C97F9D" w:rsidRPr="002D36E8" w:rsidRDefault="00C97F9D" w:rsidP="006B47FB">
            <w:pPr>
              <w:spacing w:after="0" w:line="0" w:lineRule="atLeast"/>
              <w:rPr>
                <w:rFonts w:ascii="Times New Roman" w:hAnsi="Times New Roman"/>
                <w:sz w:val="20"/>
                <w:szCs w:val="20"/>
              </w:rPr>
            </w:pPr>
          </w:p>
          <w:p w:rsidR="00C97F9D" w:rsidRPr="002D36E8" w:rsidRDefault="00C97F9D" w:rsidP="006B47FB">
            <w:pPr>
              <w:spacing w:after="0" w:line="0" w:lineRule="atLeast"/>
              <w:rPr>
                <w:rFonts w:ascii="Times New Roman" w:hAnsi="Times New Roman"/>
                <w:sz w:val="20"/>
                <w:szCs w:val="20"/>
              </w:rPr>
            </w:pPr>
          </w:p>
          <w:p w:rsidR="00C97F9D" w:rsidRPr="002D36E8" w:rsidRDefault="00C97F9D" w:rsidP="006B47FB">
            <w:pPr>
              <w:spacing w:after="0" w:line="0" w:lineRule="atLeast"/>
              <w:rPr>
                <w:rFonts w:ascii="Times New Roman" w:hAnsi="Times New Roman"/>
                <w:sz w:val="20"/>
                <w:szCs w:val="20"/>
              </w:rPr>
            </w:pP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 Анализ работы учителей</w:t>
            </w:r>
            <w:r w:rsidR="00BC3E81" w:rsidRPr="002D36E8">
              <w:rPr>
                <w:rFonts w:ascii="Times New Roman" w:hAnsi="Times New Roman"/>
                <w:sz w:val="20"/>
                <w:szCs w:val="20"/>
              </w:rPr>
              <w:t xml:space="preserve"> , работающих в выпускных 9 </w:t>
            </w:r>
            <w:r w:rsidRPr="002D36E8">
              <w:rPr>
                <w:rFonts w:ascii="Times New Roman" w:hAnsi="Times New Roman"/>
                <w:sz w:val="20"/>
                <w:szCs w:val="20"/>
              </w:rPr>
              <w:t xml:space="preserve"> классах по вопросу соблюдения единых требований  к письменной речи учащихся при оформлении заданий ОГЭ и ЕГЭ. </w:t>
            </w:r>
          </w:p>
        </w:tc>
        <w:tc>
          <w:tcPr>
            <w:tcW w:w="127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Фронтальный.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Предметно-обобщающий.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Собеседование, наблюдение.</w:t>
            </w:r>
          </w:p>
        </w:tc>
        <w:tc>
          <w:tcPr>
            <w:tcW w:w="1701" w:type="dxa"/>
            <w:gridSpan w:val="4"/>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Зам.дир.по УВР   </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рук. МО. </w:t>
            </w:r>
          </w:p>
          <w:p w:rsidR="00C97F9D" w:rsidRPr="002D36E8" w:rsidRDefault="00C97F9D" w:rsidP="006B47FB">
            <w:pPr>
              <w:spacing w:after="0" w:line="0" w:lineRule="atLeast"/>
              <w:rPr>
                <w:rFonts w:ascii="Times New Roman" w:hAnsi="Times New Roman"/>
                <w:sz w:val="20"/>
                <w:szCs w:val="20"/>
              </w:rPr>
            </w:pP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Справка, заседание МО.</w:t>
            </w:r>
          </w:p>
        </w:tc>
      </w:tr>
      <w:tr w:rsidR="00C97F9D" w:rsidRPr="002D36E8" w:rsidTr="00CF07CD">
        <w:tc>
          <w:tcPr>
            <w:tcW w:w="1701" w:type="dxa"/>
            <w:vMerge w:val="restart"/>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t>VI. Контроль и анализ деятельности по созданию благоприятных условий труда и обучения</w:t>
            </w: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 Санитарно-гигиенический режим, техника безопасности. </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Проверка проведения инструктажа по ТБ учителями информатики,  физкультуры  и технологии и осуществления контроля его исполнения на уроках и внеклассных мероприятиях. Инструктажи по ППО, практические тренировки.</w:t>
            </w:r>
          </w:p>
        </w:tc>
        <w:tc>
          <w:tcPr>
            <w:tcW w:w="127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Тематический.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Собеседование, наблюдение, проверка документации.</w:t>
            </w:r>
          </w:p>
        </w:tc>
        <w:tc>
          <w:tcPr>
            <w:tcW w:w="1701" w:type="dxa"/>
            <w:gridSpan w:val="4"/>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Зам. дир. по УВР  </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Справка.совещание при директоре.</w:t>
            </w:r>
          </w:p>
        </w:tc>
      </w:tr>
      <w:tr w:rsidR="00C97F9D" w:rsidRPr="002D36E8" w:rsidTr="00CF07CD">
        <w:tc>
          <w:tcPr>
            <w:tcW w:w="1701" w:type="dxa"/>
            <w:vMerge/>
            <w:shd w:val="clear" w:color="auto" w:fill="auto"/>
          </w:tcPr>
          <w:p w:rsidR="00C97F9D" w:rsidRPr="002D36E8" w:rsidRDefault="00C97F9D" w:rsidP="006B47FB">
            <w:pPr>
              <w:spacing w:after="0" w:line="0" w:lineRule="atLeast"/>
              <w:rPr>
                <w:rFonts w:ascii="Times New Roman" w:hAnsi="Times New Roman"/>
                <w:b/>
                <w:sz w:val="20"/>
                <w:szCs w:val="20"/>
              </w:rPr>
            </w:pP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Анализ состояния здоровьесберегающей деятельности.</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Часы культуры здоровья, лектории медиков для обучающихся, проектная деятельность.</w:t>
            </w:r>
          </w:p>
        </w:tc>
        <w:tc>
          <w:tcPr>
            <w:tcW w:w="127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Обзорный.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Собеседование, наблюдение, анализ.</w:t>
            </w:r>
          </w:p>
        </w:tc>
        <w:tc>
          <w:tcPr>
            <w:tcW w:w="1701" w:type="dxa"/>
            <w:gridSpan w:val="4"/>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Классные руководители, медицинский работник, Управляющий совет.</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Справка,  совещание коллектива.</w:t>
            </w:r>
          </w:p>
        </w:tc>
      </w:tr>
      <w:tr w:rsidR="00C97F9D" w:rsidRPr="002D36E8" w:rsidTr="00CF07CD">
        <w:tc>
          <w:tcPr>
            <w:tcW w:w="1701" w:type="dxa"/>
            <w:vMerge/>
            <w:shd w:val="clear" w:color="auto" w:fill="auto"/>
          </w:tcPr>
          <w:p w:rsidR="00C97F9D" w:rsidRPr="002D36E8" w:rsidRDefault="00C97F9D" w:rsidP="006B47FB">
            <w:pPr>
              <w:spacing w:after="0" w:line="0" w:lineRule="atLeast"/>
              <w:rPr>
                <w:rFonts w:ascii="Times New Roman" w:hAnsi="Times New Roman"/>
                <w:b/>
                <w:sz w:val="20"/>
                <w:szCs w:val="20"/>
              </w:rPr>
            </w:pP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Домашнее задание, посещаемость занятий, норма </w:t>
            </w:r>
            <w:r w:rsidRPr="002D36E8">
              <w:rPr>
                <w:rFonts w:ascii="Times New Roman" w:hAnsi="Times New Roman"/>
                <w:sz w:val="20"/>
                <w:szCs w:val="20"/>
              </w:rPr>
              <w:lastRenderedPageBreak/>
              <w:t>учебной нагрузки.</w:t>
            </w:r>
          </w:p>
          <w:p w:rsidR="00C97F9D" w:rsidRPr="002D36E8" w:rsidRDefault="00C97F9D" w:rsidP="006B47FB">
            <w:pPr>
              <w:spacing w:after="0" w:line="0" w:lineRule="atLeast"/>
              <w:rPr>
                <w:rFonts w:ascii="Times New Roman" w:hAnsi="Times New Roman"/>
                <w:sz w:val="20"/>
                <w:szCs w:val="20"/>
              </w:rPr>
            </w:pP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lastRenderedPageBreak/>
              <w:t xml:space="preserve">Анализ дозировки домашнего задания в период подготовки к </w:t>
            </w:r>
            <w:r w:rsidRPr="002D36E8">
              <w:rPr>
                <w:rFonts w:ascii="Times New Roman" w:hAnsi="Times New Roman"/>
                <w:sz w:val="20"/>
                <w:szCs w:val="20"/>
              </w:rPr>
              <w:lastRenderedPageBreak/>
              <w:t>итоговой аттестации учащихся 9 и 11 классов.</w:t>
            </w:r>
          </w:p>
        </w:tc>
        <w:tc>
          <w:tcPr>
            <w:tcW w:w="127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lastRenderedPageBreak/>
              <w:t>Тематический.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Предметно-</w:t>
            </w:r>
            <w:r w:rsidRPr="002D36E8">
              <w:rPr>
                <w:rFonts w:ascii="Times New Roman" w:hAnsi="Times New Roman"/>
                <w:sz w:val="20"/>
                <w:szCs w:val="20"/>
              </w:rPr>
              <w:lastRenderedPageBreak/>
              <w:t>обобщающий.</w:t>
            </w:r>
          </w:p>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sz w:val="20"/>
                <w:szCs w:val="20"/>
              </w:rPr>
              <w:t>Собеседование, наблюдение.</w:t>
            </w:r>
          </w:p>
        </w:tc>
        <w:tc>
          <w:tcPr>
            <w:tcW w:w="1701" w:type="dxa"/>
            <w:gridSpan w:val="4"/>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lastRenderedPageBreak/>
              <w:t xml:space="preserve">Зам. по УВР  </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Справка.</w:t>
            </w:r>
          </w:p>
        </w:tc>
      </w:tr>
      <w:tr w:rsidR="00C97F9D" w:rsidRPr="002D36E8" w:rsidTr="00A4542B">
        <w:tc>
          <w:tcPr>
            <w:tcW w:w="10206" w:type="dxa"/>
            <w:gridSpan w:val="9"/>
            <w:shd w:val="clear" w:color="auto" w:fill="auto"/>
          </w:tcPr>
          <w:p w:rsidR="00C97F9D" w:rsidRPr="002D36E8" w:rsidRDefault="00C97F9D" w:rsidP="006B47FB">
            <w:pPr>
              <w:spacing w:after="0" w:line="0" w:lineRule="atLeast"/>
              <w:jc w:val="center"/>
              <w:rPr>
                <w:rFonts w:ascii="Times New Roman" w:hAnsi="Times New Roman"/>
                <w:b/>
                <w:sz w:val="20"/>
                <w:szCs w:val="20"/>
              </w:rPr>
            </w:pPr>
            <w:r w:rsidRPr="002D36E8">
              <w:rPr>
                <w:rFonts w:ascii="Times New Roman" w:hAnsi="Times New Roman"/>
                <w:b/>
                <w:sz w:val="20"/>
                <w:szCs w:val="20"/>
              </w:rPr>
              <w:lastRenderedPageBreak/>
              <w:t>Май</w:t>
            </w:r>
          </w:p>
        </w:tc>
      </w:tr>
      <w:tr w:rsidR="00C97F9D" w:rsidRPr="002D36E8" w:rsidTr="00CF07CD">
        <w:tc>
          <w:tcPr>
            <w:tcW w:w="1701" w:type="dxa"/>
            <w:vMerge w:val="restart"/>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t>I. Контроль реализации прав обучающихся на получение общего среднего образования</w:t>
            </w: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Состояние повторения и подготовительной работы к итоговому контролю, создание условий для успешного завершения учебного года и перевода в следующий класс.</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Планы, программы, классные журналы, результаты тестирований (контрольных работ).</w:t>
            </w:r>
          </w:p>
        </w:tc>
        <w:tc>
          <w:tcPr>
            <w:tcW w:w="1419" w:type="dxa"/>
            <w:gridSpan w:val="2"/>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Анализ.</w:t>
            </w:r>
          </w:p>
        </w:tc>
        <w:tc>
          <w:tcPr>
            <w:tcW w:w="1558" w:type="dxa"/>
            <w:gridSpan w:val="3"/>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Зам. дир по УВР  </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Справки.</w:t>
            </w:r>
          </w:p>
        </w:tc>
      </w:tr>
      <w:tr w:rsidR="00C97F9D" w:rsidRPr="002D36E8" w:rsidTr="00CF07CD">
        <w:tc>
          <w:tcPr>
            <w:tcW w:w="1701" w:type="dxa"/>
            <w:vMerge/>
            <w:shd w:val="clear" w:color="auto" w:fill="auto"/>
          </w:tcPr>
          <w:p w:rsidR="00C97F9D" w:rsidRPr="002D36E8" w:rsidRDefault="00C97F9D" w:rsidP="006B47FB">
            <w:pPr>
              <w:spacing w:after="0" w:line="0" w:lineRule="atLeast"/>
              <w:rPr>
                <w:rFonts w:ascii="Times New Roman" w:hAnsi="Times New Roman"/>
                <w:b/>
                <w:sz w:val="20"/>
                <w:szCs w:val="20"/>
              </w:rPr>
            </w:pP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Предметные результаты освоения основной образовательной программы</w:t>
            </w:r>
          </w:p>
        </w:tc>
        <w:tc>
          <w:tcPr>
            <w:tcW w:w="2126" w:type="dxa"/>
            <w:shd w:val="clear" w:color="auto" w:fill="auto"/>
          </w:tcPr>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Административные контрольные работы по всем предметам в 5–9-х классах</w:t>
            </w:r>
          </w:p>
        </w:tc>
        <w:tc>
          <w:tcPr>
            <w:tcW w:w="1419" w:type="dxa"/>
            <w:gridSpan w:val="2"/>
            <w:shd w:val="clear" w:color="auto" w:fill="auto"/>
          </w:tcPr>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Изучение результативности</w:t>
            </w:r>
          </w:p>
          <w:p w:rsidR="00C97F9D" w:rsidRPr="002D36E8" w:rsidRDefault="00C97F9D" w:rsidP="006B47FB">
            <w:pPr>
              <w:autoSpaceDE w:val="0"/>
              <w:autoSpaceDN w:val="0"/>
              <w:adjustRightInd w:val="0"/>
              <w:spacing w:after="0" w:line="0" w:lineRule="atLeast"/>
              <w:rPr>
                <w:rFonts w:ascii="Times New Roman" w:hAnsi="Times New Roman"/>
                <w:bCs/>
                <w:sz w:val="20"/>
                <w:szCs w:val="20"/>
              </w:rPr>
            </w:pPr>
            <w:r w:rsidRPr="002D36E8">
              <w:rPr>
                <w:rFonts w:ascii="Times New Roman" w:hAnsi="Times New Roman"/>
                <w:bCs/>
                <w:sz w:val="20"/>
                <w:szCs w:val="20"/>
              </w:rPr>
              <w:t>обучения</w:t>
            </w:r>
          </w:p>
          <w:p w:rsidR="00C97F9D" w:rsidRPr="002D36E8" w:rsidRDefault="00C97F9D" w:rsidP="006B47FB">
            <w:pPr>
              <w:spacing w:after="0" w:line="0" w:lineRule="atLeast"/>
              <w:rPr>
                <w:rFonts w:ascii="Times New Roman" w:hAnsi="Times New Roman"/>
                <w:sz w:val="20"/>
                <w:szCs w:val="20"/>
              </w:rPr>
            </w:pPr>
          </w:p>
        </w:tc>
        <w:tc>
          <w:tcPr>
            <w:tcW w:w="1558" w:type="dxa"/>
            <w:gridSpan w:val="3"/>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Зам.по УВР  руководители МО</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Заседание МС, МО</w:t>
            </w:r>
          </w:p>
        </w:tc>
      </w:tr>
      <w:tr w:rsidR="00C97F9D" w:rsidRPr="002D36E8" w:rsidTr="00CF07CD">
        <w:tc>
          <w:tcPr>
            <w:tcW w:w="1701" w:type="dxa"/>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t>III. Контроль и анализ сформированности поведенческих компетенций обучающихся</w:t>
            </w: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Публичный отчет классных руководителей о состоянии воспитательной работы в классных коллективах.</w:t>
            </w:r>
          </w:p>
          <w:p w:rsidR="00C97F9D" w:rsidRPr="002D36E8" w:rsidRDefault="00C97F9D" w:rsidP="006B47FB">
            <w:pPr>
              <w:spacing w:after="0" w:line="0" w:lineRule="atLeast"/>
              <w:rPr>
                <w:rFonts w:ascii="Times New Roman" w:hAnsi="Times New Roman"/>
                <w:sz w:val="20"/>
                <w:szCs w:val="20"/>
              </w:rPr>
            </w:pP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Выявление классов с наиболее высоким и наиболее низким  уровнем воспитанности, анализ причин, перспективное планирование работы по данному направлению. </w:t>
            </w:r>
          </w:p>
        </w:tc>
        <w:tc>
          <w:tcPr>
            <w:tcW w:w="1419" w:type="dxa"/>
            <w:gridSpan w:val="2"/>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Фронтальный. Обзорный.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Анкетирование, анализ фактических сведений.</w:t>
            </w:r>
          </w:p>
        </w:tc>
        <w:tc>
          <w:tcPr>
            <w:tcW w:w="1558" w:type="dxa"/>
            <w:gridSpan w:val="3"/>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Зам.дир. по ВР  </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Совещание при директоре.</w:t>
            </w:r>
          </w:p>
        </w:tc>
      </w:tr>
      <w:tr w:rsidR="00C97F9D" w:rsidRPr="002D36E8" w:rsidTr="00CF07CD">
        <w:trPr>
          <w:trHeight w:val="1594"/>
        </w:trPr>
        <w:tc>
          <w:tcPr>
            <w:tcW w:w="1701" w:type="dxa"/>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t>IV.Контроль и анализ деятельности по повышению профессиональных компетенций педработников</w:t>
            </w: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Деятельность МО по освоению проектных методов обучения, развитию исследовательских умений школьников.</w:t>
            </w: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Анализ участия школьников в исследовательской деятельности. Открытые </w:t>
            </w:r>
            <w:r w:rsidR="003E212D" w:rsidRPr="002D36E8">
              <w:rPr>
                <w:rFonts w:ascii="Times New Roman" w:hAnsi="Times New Roman"/>
                <w:sz w:val="20"/>
                <w:szCs w:val="20"/>
              </w:rPr>
              <w:t>уроки по проектным технологиям.</w:t>
            </w:r>
          </w:p>
        </w:tc>
        <w:tc>
          <w:tcPr>
            <w:tcW w:w="1419" w:type="dxa"/>
            <w:gridSpan w:val="2"/>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Тематический. Изучение фактических данных. </w:t>
            </w:r>
          </w:p>
        </w:tc>
        <w:tc>
          <w:tcPr>
            <w:tcW w:w="1558" w:type="dxa"/>
            <w:gridSpan w:val="3"/>
            <w:shd w:val="clear" w:color="auto" w:fill="auto"/>
          </w:tcPr>
          <w:p w:rsidR="00C97F9D" w:rsidRPr="002D36E8" w:rsidRDefault="004D62E3" w:rsidP="006B47FB">
            <w:pPr>
              <w:spacing w:after="0" w:line="0" w:lineRule="atLeast"/>
              <w:rPr>
                <w:rFonts w:ascii="Times New Roman" w:hAnsi="Times New Roman"/>
                <w:sz w:val="20"/>
                <w:szCs w:val="20"/>
              </w:rPr>
            </w:pPr>
            <w:r w:rsidRPr="002D36E8">
              <w:rPr>
                <w:rFonts w:ascii="Times New Roman" w:hAnsi="Times New Roman"/>
                <w:sz w:val="20"/>
                <w:szCs w:val="20"/>
              </w:rPr>
              <w:t xml:space="preserve">Зам.дир. по  УМР   </w:t>
            </w: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Совещание при </w:t>
            </w:r>
            <w:r w:rsidR="004D62E3" w:rsidRPr="002D36E8">
              <w:rPr>
                <w:rFonts w:ascii="Times New Roman" w:hAnsi="Times New Roman"/>
                <w:sz w:val="20"/>
                <w:szCs w:val="20"/>
              </w:rPr>
              <w:t>директоре</w:t>
            </w:r>
          </w:p>
          <w:p w:rsidR="00C97F9D" w:rsidRPr="002D36E8" w:rsidRDefault="00C97F9D" w:rsidP="006B47FB">
            <w:pPr>
              <w:spacing w:after="0" w:line="0" w:lineRule="atLeast"/>
              <w:rPr>
                <w:rFonts w:ascii="Times New Roman" w:hAnsi="Times New Roman"/>
                <w:sz w:val="20"/>
                <w:szCs w:val="20"/>
              </w:rPr>
            </w:pPr>
          </w:p>
        </w:tc>
      </w:tr>
      <w:tr w:rsidR="00C97F9D" w:rsidRPr="002D36E8" w:rsidTr="00CF07CD">
        <w:tc>
          <w:tcPr>
            <w:tcW w:w="1701" w:type="dxa"/>
            <w:vMerge w:val="restart"/>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b/>
                <w:sz w:val="20"/>
                <w:szCs w:val="20"/>
              </w:rPr>
              <w:t>V. Контроль ведения школьной документации</w:t>
            </w: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Контроль ведения  классных журналов.</w:t>
            </w:r>
          </w:p>
          <w:p w:rsidR="00C97F9D" w:rsidRPr="002D36E8" w:rsidRDefault="00C97F9D" w:rsidP="006B47FB">
            <w:pPr>
              <w:spacing w:after="0" w:line="0" w:lineRule="atLeast"/>
              <w:rPr>
                <w:rFonts w:ascii="Times New Roman" w:hAnsi="Times New Roman"/>
                <w:sz w:val="20"/>
                <w:szCs w:val="20"/>
              </w:rPr>
            </w:pPr>
          </w:p>
          <w:p w:rsidR="00C97F9D" w:rsidRPr="002D36E8" w:rsidRDefault="00C97F9D" w:rsidP="006B47FB">
            <w:pPr>
              <w:spacing w:after="0" w:line="0" w:lineRule="atLeast"/>
              <w:rPr>
                <w:rFonts w:ascii="Times New Roman" w:hAnsi="Times New Roman"/>
                <w:sz w:val="20"/>
                <w:szCs w:val="20"/>
              </w:rPr>
            </w:pP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 Анализ объективности выставления годовых оценок, соответствие планированию, отражение в журнале контр и практических  работ, соблюдение единых требований. </w:t>
            </w:r>
          </w:p>
        </w:tc>
        <w:tc>
          <w:tcPr>
            <w:tcW w:w="1419" w:type="dxa"/>
            <w:gridSpan w:val="2"/>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Тематический.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Персональный.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Проверка документации.</w:t>
            </w:r>
          </w:p>
        </w:tc>
        <w:tc>
          <w:tcPr>
            <w:tcW w:w="1558" w:type="dxa"/>
            <w:gridSpan w:val="3"/>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Зам.дир. по УВР </w:t>
            </w:r>
          </w:p>
        </w:tc>
        <w:tc>
          <w:tcPr>
            <w:tcW w:w="1417" w:type="dxa"/>
            <w:shd w:val="clear" w:color="auto" w:fill="auto"/>
          </w:tcPr>
          <w:p w:rsidR="00C97F9D" w:rsidRPr="002D36E8" w:rsidRDefault="00C97F9D" w:rsidP="006B47FB">
            <w:pPr>
              <w:spacing w:after="0" w:line="0" w:lineRule="atLeast"/>
              <w:rPr>
                <w:rFonts w:ascii="Times New Roman" w:hAnsi="Times New Roman"/>
                <w:b/>
                <w:sz w:val="20"/>
                <w:szCs w:val="20"/>
              </w:rPr>
            </w:pPr>
            <w:r w:rsidRPr="002D36E8">
              <w:rPr>
                <w:rFonts w:ascii="Times New Roman" w:hAnsi="Times New Roman"/>
                <w:sz w:val="20"/>
                <w:szCs w:val="20"/>
              </w:rPr>
              <w:t>Справка.</w:t>
            </w:r>
          </w:p>
        </w:tc>
      </w:tr>
      <w:tr w:rsidR="00C97F9D" w:rsidRPr="002D36E8" w:rsidTr="00CF07CD">
        <w:tc>
          <w:tcPr>
            <w:tcW w:w="1701" w:type="dxa"/>
            <w:vMerge/>
            <w:shd w:val="clear" w:color="auto" w:fill="auto"/>
          </w:tcPr>
          <w:p w:rsidR="00C97F9D" w:rsidRPr="002D36E8" w:rsidRDefault="00C97F9D" w:rsidP="006B47FB">
            <w:pPr>
              <w:spacing w:after="0" w:line="0" w:lineRule="atLeast"/>
              <w:jc w:val="both"/>
              <w:rPr>
                <w:rFonts w:ascii="Times New Roman" w:hAnsi="Times New Roman"/>
                <w:b/>
                <w:sz w:val="20"/>
                <w:szCs w:val="20"/>
              </w:rPr>
            </w:pPr>
          </w:p>
        </w:tc>
        <w:tc>
          <w:tcPr>
            <w:tcW w:w="1985"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Контроль ведения тетрадей обучающихся.</w:t>
            </w:r>
          </w:p>
          <w:p w:rsidR="00C97F9D" w:rsidRPr="002D36E8" w:rsidRDefault="00C97F9D" w:rsidP="006B47FB">
            <w:pPr>
              <w:spacing w:after="0" w:line="0" w:lineRule="atLeast"/>
              <w:rPr>
                <w:rFonts w:ascii="Times New Roman" w:hAnsi="Times New Roman"/>
                <w:sz w:val="20"/>
                <w:szCs w:val="20"/>
              </w:rPr>
            </w:pPr>
          </w:p>
          <w:p w:rsidR="00C97F9D" w:rsidRPr="002D36E8" w:rsidRDefault="00C97F9D" w:rsidP="006B47FB">
            <w:pPr>
              <w:spacing w:after="0" w:line="0" w:lineRule="atLeast"/>
              <w:rPr>
                <w:rFonts w:ascii="Times New Roman" w:hAnsi="Times New Roman"/>
                <w:sz w:val="20"/>
                <w:szCs w:val="20"/>
              </w:rPr>
            </w:pPr>
          </w:p>
        </w:tc>
        <w:tc>
          <w:tcPr>
            <w:tcW w:w="2126"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 Анализ соблюдения норм оценок и видов письменных работ.</w:t>
            </w:r>
          </w:p>
          <w:p w:rsidR="00C97F9D" w:rsidRPr="002D36E8" w:rsidRDefault="00C97F9D" w:rsidP="006B47FB">
            <w:pPr>
              <w:spacing w:after="0" w:line="0" w:lineRule="atLeast"/>
              <w:rPr>
                <w:rFonts w:ascii="Times New Roman" w:hAnsi="Times New Roman"/>
                <w:sz w:val="20"/>
                <w:szCs w:val="20"/>
              </w:rPr>
            </w:pPr>
          </w:p>
          <w:p w:rsidR="00C97F9D" w:rsidRPr="002D36E8" w:rsidRDefault="00C97F9D" w:rsidP="006B47FB">
            <w:pPr>
              <w:spacing w:after="0" w:line="0" w:lineRule="atLeast"/>
              <w:ind w:firstLine="708"/>
              <w:rPr>
                <w:rFonts w:ascii="Times New Roman" w:hAnsi="Times New Roman"/>
                <w:sz w:val="20"/>
                <w:szCs w:val="20"/>
              </w:rPr>
            </w:pPr>
          </w:p>
        </w:tc>
        <w:tc>
          <w:tcPr>
            <w:tcW w:w="1419" w:type="dxa"/>
            <w:gridSpan w:val="2"/>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Тематический.</w:t>
            </w:r>
          </w:p>
          <w:p w:rsidR="00C97F9D" w:rsidRPr="002D36E8" w:rsidRDefault="004D62E3" w:rsidP="006B47FB">
            <w:pPr>
              <w:spacing w:after="0" w:line="0" w:lineRule="atLeast"/>
              <w:rPr>
                <w:rFonts w:ascii="Times New Roman" w:hAnsi="Times New Roman"/>
                <w:sz w:val="20"/>
                <w:szCs w:val="20"/>
              </w:rPr>
            </w:pPr>
            <w:r w:rsidRPr="002D36E8">
              <w:rPr>
                <w:rFonts w:ascii="Times New Roman" w:hAnsi="Times New Roman"/>
                <w:sz w:val="20"/>
                <w:szCs w:val="20"/>
              </w:rPr>
              <w:t>Предметно-обобщающий</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Собеседование, наблюдение.</w:t>
            </w:r>
          </w:p>
        </w:tc>
        <w:tc>
          <w:tcPr>
            <w:tcW w:w="1558" w:type="dxa"/>
            <w:gridSpan w:val="3"/>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Зам.дир. по УВР </w:t>
            </w:r>
          </w:p>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 xml:space="preserve">руководители МО. </w:t>
            </w:r>
          </w:p>
          <w:p w:rsidR="00C97F9D" w:rsidRPr="002D36E8" w:rsidRDefault="00C97F9D" w:rsidP="006B47FB">
            <w:pPr>
              <w:spacing w:after="0" w:line="0" w:lineRule="atLeast"/>
              <w:rPr>
                <w:rFonts w:ascii="Times New Roman" w:hAnsi="Times New Roman"/>
                <w:sz w:val="20"/>
                <w:szCs w:val="20"/>
              </w:rPr>
            </w:pPr>
          </w:p>
        </w:tc>
        <w:tc>
          <w:tcPr>
            <w:tcW w:w="1417" w:type="dxa"/>
            <w:shd w:val="clear" w:color="auto" w:fill="auto"/>
          </w:tcPr>
          <w:p w:rsidR="00C97F9D" w:rsidRPr="002D36E8" w:rsidRDefault="00C97F9D" w:rsidP="006B47FB">
            <w:pPr>
              <w:spacing w:after="0" w:line="0" w:lineRule="atLeast"/>
              <w:rPr>
                <w:rFonts w:ascii="Times New Roman" w:hAnsi="Times New Roman"/>
                <w:sz w:val="20"/>
                <w:szCs w:val="20"/>
              </w:rPr>
            </w:pPr>
            <w:r w:rsidRPr="002D36E8">
              <w:rPr>
                <w:rFonts w:ascii="Times New Roman" w:hAnsi="Times New Roman"/>
                <w:sz w:val="20"/>
                <w:szCs w:val="20"/>
              </w:rPr>
              <w:t>Справка + заседание МО.</w:t>
            </w:r>
          </w:p>
        </w:tc>
      </w:tr>
    </w:tbl>
    <w:p w:rsidR="00FD4994" w:rsidRPr="002D36E8" w:rsidRDefault="00FD4994" w:rsidP="006B47FB">
      <w:pPr>
        <w:spacing w:after="0" w:line="0" w:lineRule="atLeast"/>
        <w:rPr>
          <w:rFonts w:ascii="Times New Roman" w:hAnsi="Times New Roman"/>
          <w:sz w:val="20"/>
          <w:szCs w:val="20"/>
        </w:rPr>
      </w:pPr>
    </w:p>
    <w:p w:rsidR="00C52EDB" w:rsidRPr="006B47FB" w:rsidRDefault="004A3EFD" w:rsidP="002D36E8">
      <w:pPr>
        <w:spacing w:after="0" w:line="0" w:lineRule="atLeast"/>
        <w:rPr>
          <w:rFonts w:ascii="Times New Roman" w:eastAsia="Times New Roman" w:hAnsi="Times New Roman"/>
          <w:b/>
          <w:bCs/>
        </w:rPr>
      </w:pPr>
      <w:r w:rsidRPr="006B47FB">
        <w:rPr>
          <w:rFonts w:ascii="Times New Roman" w:hAnsi="Times New Roman"/>
          <w:b/>
        </w:rPr>
        <w:t xml:space="preserve">2.1.1.   </w:t>
      </w:r>
      <w:r w:rsidR="00C52EDB" w:rsidRPr="006B47FB">
        <w:rPr>
          <w:rFonts w:ascii="Times New Roman" w:hAnsi="Times New Roman"/>
          <w:b/>
        </w:rPr>
        <w:t>ПРОГРАММА</w:t>
      </w:r>
      <w:r w:rsidR="00CF07CD" w:rsidRPr="006B47FB">
        <w:rPr>
          <w:rFonts w:ascii="Times New Roman" w:hAnsi="Times New Roman"/>
          <w:b/>
        </w:rPr>
        <w:t xml:space="preserve"> </w:t>
      </w:r>
      <w:r w:rsidR="00C52EDB" w:rsidRPr="006B47FB">
        <w:rPr>
          <w:rFonts w:ascii="Times New Roman" w:hAnsi="Times New Roman"/>
          <w:b/>
        </w:rPr>
        <w:t xml:space="preserve">ФОРМИРОВАНИЯ ИКТ - </w:t>
      </w:r>
      <w:r w:rsidR="00FD4994" w:rsidRPr="006B47FB">
        <w:rPr>
          <w:rFonts w:ascii="Times New Roman" w:hAnsi="Times New Roman"/>
          <w:b/>
        </w:rPr>
        <w:t>КОМПЕТЕНТНОСТИ</w:t>
      </w:r>
    </w:p>
    <w:p w:rsidR="00C52EDB" w:rsidRPr="006B47FB" w:rsidRDefault="00C52EDB" w:rsidP="006B47FB">
      <w:pPr>
        <w:pStyle w:val="1"/>
        <w:spacing w:before="0" w:line="0" w:lineRule="atLeast"/>
        <w:rPr>
          <w:rFonts w:ascii="Times New Roman" w:hAnsi="Times New Roman"/>
          <w:sz w:val="22"/>
          <w:szCs w:val="22"/>
        </w:rPr>
      </w:pPr>
      <w:bookmarkStart w:id="8" w:name="_Toc388215832"/>
      <w:bookmarkStart w:id="9" w:name="_Toc388102683"/>
      <w:r w:rsidRPr="006B47FB">
        <w:rPr>
          <w:rFonts w:ascii="Times New Roman" w:hAnsi="Times New Roman"/>
          <w:color w:val="auto"/>
          <w:sz w:val="22"/>
          <w:szCs w:val="22"/>
        </w:rPr>
        <w:t>1. Пояснительная записка</w:t>
      </w:r>
      <w:bookmarkEnd w:id="8"/>
      <w:bookmarkEnd w:id="9"/>
      <w:r w:rsidRPr="006B47FB">
        <w:rPr>
          <w:rFonts w:ascii="Times New Roman" w:hAnsi="Times New Roman"/>
          <w:color w:val="auto"/>
          <w:sz w:val="22"/>
          <w:szCs w:val="22"/>
        </w:rPr>
        <w:t>.</w:t>
      </w:r>
    </w:p>
    <w:p w:rsidR="00C52EDB" w:rsidRPr="006B47FB" w:rsidRDefault="00C52EDB" w:rsidP="006B47FB">
      <w:pPr>
        <w:spacing w:after="0" w:line="0" w:lineRule="atLeast"/>
        <w:ind w:firstLine="567"/>
        <w:jc w:val="both"/>
        <w:rPr>
          <w:rFonts w:ascii="Times New Roman" w:hAnsi="Times New Roman"/>
        </w:rPr>
      </w:pPr>
      <w:r w:rsidRPr="006B47FB">
        <w:rPr>
          <w:rFonts w:ascii="Times New Roman" w:hAnsi="Times New Roman"/>
        </w:rPr>
        <w:t xml:space="preserve">Программа формирования ИКТ-компетентности (Программа) составлена на основе требований федерального государственного образовательного стандарта основного общего </w:t>
      </w:r>
      <w:r w:rsidRPr="006B47FB">
        <w:rPr>
          <w:rFonts w:ascii="Times New Roman" w:hAnsi="Times New Roman"/>
        </w:rPr>
        <w:lastRenderedPageBreak/>
        <w:t xml:space="preserve">образования (ФГОС ООО) к результатам освоения основной образовательной программы основного общего образования, к структуре основной образовательной программы, к условиям реализации основной образовательной программы основного общего образовании, а также рекомендаций Примерной основной образовательной программы, на основе которой разработана  основная образовательная программа основного общего  образования. </w:t>
      </w:r>
    </w:p>
    <w:p w:rsidR="00C52EDB" w:rsidRPr="006B47FB" w:rsidRDefault="00C52EDB" w:rsidP="006B47FB">
      <w:pPr>
        <w:spacing w:after="0" w:line="0" w:lineRule="atLeast"/>
        <w:ind w:firstLine="567"/>
        <w:jc w:val="both"/>
        <w:rPr>
          <w:rFonts w:ascii="Times New Roman" w:hAnsi="Times New Roman"/>
        </w:rPr>
      </w:pPr>
      <w:r w:rsidRPr="006B47FB">
        <w:rPr>
          <w:rFonts w:ascii="Times New Roman" w:hAnsi="Times New Roman"/>
        </w:rPr>
        <w:t>Программа является комплексной, направленной на реализацию требований ФГОС к личностным, метапредметным и предметным результатам освоения основной образовательной программы основного общего образования, которая обеспечивает становление и развитие учебной и общепользовательской ИКТ-компетентности учащихся,.</w:t>
      </w:r>
    </w:p>
    <w:p w:rsidR="003E212D" w:rsidRPr="006B47FB" w:rsidRDefault="003E212D" w:rsidP="006B47FB">
      <w:pPr>
        <w:spacing w:after="0" w:line="0" w:lineRule="atLeast"/>
        <w:ind w:firstLine="567"/>
        <w:jc w:val="both"/>
        <w:rPr>
          <w:rFonts w:ascii="Times New Roman" w:hAnsi="Times New Roman"/>
          <w:b/>
        </w:rPr>
      </w:pPr>
      <w:r w:rsidRPr="006B47FB">
        <w:rPr>
          <w:rFonts w:ascii="Times New Roman" w:hAnsi="Times New Roman"/>
          <w:b/>
        </w:rPr>
        <w:t>Цель Программы:</w:t>
      </w:r>
    </w:p>
    <w:p w:rsidR="00C52EDB" w:rsidRPr="006B47FB" w:rsidRDefault="00C52EDB" w:rsidP="006B47FB">
      <w:pPr>
        <w:spacing w:after="0" w:line="0" w:lineRule="atLeast"/>
        <w:jc w:val="both"/>
        <w:rPr>
          <w:rFonts w:ascii="Times New Roman" w:hAnsi="Times New Roman"/>
          <w:b/>
        </w:rPr>
      </w:pPr>
      <w:r w:rsidRPr="006B47FB">
        <w:rPr>
          <w:rFonts w:ascii="Times New Roman" w:hAnsi="Times New Roman"/>
        </w:rPr>
        <w:t>Создание условий для формирования и развития  ИКТ-компетентности учащихся на всех ступенях основного общего образования.</w:t>
      </w:r>
    </w:p>
    <w:p w:rsidR="00C52EDB" w:rsidRPr="006B47FB" w:rsidRDefault="00C52EDB" w:rsidP="006B47FB">
      <w:pPr>
        <w:spacing w:after="0" w:line="0" w:lineRule="atLeast"/>
        <w:ind w:firstLine="567"/>
        <w:jc w:val="both"/>
        <w:rPr>
          <w:rFonts w:ascii="Times New Roman" w:hAnsi="Times New Roman"/>
          <w:b/>
        </w:rPr>
      </w:pPr>
      <w:r w:rsidRPr="006B47FB">
        <w:rPr>
          <w:rFonts w:ascii="Times New Roman" w:hAnsi="Times New Roman"/>
          <w:b/>
        </w:rPr>
        <w:t>Задачи:</w:t>
      </w:r>
    </w:p>
    <w:p w:rsidR="00C52EDB" w:rsidRPr="006B47FB" w:rsidRDefault="00C52EDB" w:rsidP="005B6578">
      <w:pPr>
        <w:numPr>
          <w:ilvl w:val="0"/>
          <w:numId w:val="22"/>
        </w:numPr>
        <w:tabs>
          <w:tab w:val="clear" w:pos="0"/>
          <w:tab w:val="num" w:pos="720"/>
        </w:tabs>
        <w:suppressAutoHyphens/>
        <w:autoSpaceDE w:val="0"/>
        <w:spacing w:after="0" w:line="0" w:lineRule="atLeast"/>
        <w:ind w:left="720"/>
        <w:jc w:val="both"/>
        <w:rPr>
          <w:rFonts w:ascii="Times New Roman" w:hAnsi="Times New Roman"/>
        </w:rPr>
      </w:pPr>
      <w:r w:rsidRPr="006B47FB">
        <w:rPr>
          <w:rFonts w:ascii="Times New Roman" w:hAnsi="Times New Roman"/>
        </w:rPr>
        <w:t>формировать ИКТ-компетентность  учащихся посредством консолидации возможностей всех без исключения учебных предметов;</w:t>
      </w:r>
    </w:p>
    <w:p w:rsidR="00C52EDB" w:rsidRPr="006B47FB" w:rsidRDefault="00C52EDB" w:rsidP="005B6578">
      <w:pPr>
        <w:numPr>
          <w:ilvl w:val="0"/>
          <w:numId w:val="22"/>
        </w:numPr>
        <w:tabs>
          <w:tab w:val="clear" w:pos="0"/>
          <w:tab w:val="num" w:pos="720"/>
        </w:tabs>
        <w:suppressAutoHyphens/>
        <w:autoSpaceDE w:val="0"/>
        <w:spacing w:after="0" w:line="0" w:lineRule="atLeast"/>
        <w:ind w:left="720"/>
        <w:jc w:val="both"/>
        <w:rPr>
          <w:rFonts w:ascii="Times New Roman" w:hAnsi="Times New Roman"/>
        </w:rPr>
      </w:pPr>
      <w:r w:rsidRPr="006B47FB">
        <w:rPr>
          <w:rFonts w:ascii="Times New Roman" w:hAnsi="Times New Roman"/>
        </w:rPr>
        <w:t>способствовать участию учащихся в образовательных событиях разного уровня, способствующих закреплению их ИКТ-компетентности;</w:t>
      </w:r>
    </w:p>
    <w:p w:rsidR="00C52EDB" w:rsidRPr="006B47FB" w:rsidRDefault="00C52EDB" w:rsidP="005B6578">
      <w:pPr>
        <w:numPr>
          <w:ilvl w:val="0"/>
          <w:numId w:val="22"/>
        </w:numPr>
        <w:tabs>
          <w:tab w:val="clear" w:pos="0"/>
          <w:tab w:val="num" w:pos="720"/>
        </w:tabs>
        <w:suppressAutoHyphens/>
        <w:autoSpaceDE w:val="0"/>
        <w:spacing w:after="0" w:line="0" w:lineRule="atLeast"/>
        <w:ind w:left="720"/>
        <w:jc w:val="both"/>
        <w:rPr>
          <w:rFonts w:ascii="Times New Roman" w:hAnsi="Times New Roman"/>
        </w:rPr>
      </w:pPr>
      <w:r w:rsidRPr="006B47FB">
        <w:rPr>
          <w:rFonts w:ascii="Times New Roman" w:hAnsi="Times New Roman"/>
        </w:rPr>
        <w:t>использовать информационно-коммуникационные технологии при оценке сформированности универсальных учебных действий (УУД);</w:t>
      </w:r>
    </w:p>
    <w:p w:rsidR="00C52EDB" w:rsidRPr="006B47FB" w:rsidRDefault="00C52EDB" w:rsidP="005B6578">
      <w:pPr>
        <w:numPr>
          <w:ilvl w:val="0"/>
          <w:numId w:val="22"/>
        </w:numPr>
        <w:tabs>
          <w:tab w:val="clear" w:pos="0"/>
          <w:tab w:val="num" w:pos="720"/>
        </w:tabs>
        <w:suppressAutoHyphens/>
        <w:autoSpaceDE w:val="0"/>
        <w:spacing w:after="0" w:line="0" w:lineRule="atLeast"/>
        <w:ind w:left="720"/>
        <w:jc w:val="both"/>
        <w:rPr>
          <w:rFonts w:ascii="Times New Roman" w:hAnsi="Times New Roman"/>
        </w:rPr>
      </w:pPr>
      <w:r w:rsidRPr="006B47FB">
        <w:rPr>
          <w:rFonts w:ascii="Times New Roman" w:hAnsi="Times New Roman"/>
        </w:rPr>
        <w:t>формировать навык использования информационно-образовательной среды учащимися и педагогами в урочной, коррекционной и внеурочной деятельности.</w:t>
      </w:r>
    </w:p>
    <w:p w:rsidR="00C52EDB" w:rsidRPr="006B47FB" w:rsidRDefault="00C52EDB" w:rsidP="006B47FB">
      <w:pPr>
        <w:pStyle w:val="afa"/>
        <w:spacing w:after="0" w:line="0" w:lineRule="atLeast"/>
        <w:ind w:firstLine="567"/>
        <w:jc w:val="both"/>
        <w:rPr>
          <w:rFonts w:ascii="Times New Roman" w:hAnsi="Times New Roman"/>
          <w:sz w:val="22"/>
          <w:szCs w:val="22"/>
        </w:rPr>
      </w:pPr>
      <w:r w:rsidRPr="006B47FB">
        <w:rPr>
          <w:rFonts w:ascii="Times New Roman" w:hAnsi="Times New Roman"/>
          <w:sz w:val="22"/>
          <w:szCs w:val="22"/>
        </w:rPr>
        <w:t>В результате изучения всех предметов на ступени основного общего образования должны быть сформированы  навыки, необходимые для жизни и работы  в современном высокотехнологичном обществе, должен вырасти уровень общего развития учащихся.</w:t>
      </w:r>
    </w:p>
    <w:p w:rsidR="00C52EDB" w:rsidRPr="006B47FB" w:rsidRDefault="00C52EDB" w:rsidP="006B47FB">
      <w:pPr>
        <w:pStyle w:val="afa"/>
        <w:tabs>
          <w:tab w:val="left" w:pos="709"/>
          <w:tab w:val="left" w:pos="1418"/>
        </w:tabs>
        <w:spacing w:after="0" w:line="0" w:lineRule="atLeast"/>
        <w:outlineLvl w:val="0"/>
        <w:rPr>
          <w:rFonts w:ascii="Times New Roman" w:hAnsi="Times New Roman"/>
          <w:sz w:val="22"/>
          <w:szCs w:val="22"/>
        </w:rPr>
      </w:pPr>
      <w:bookmarkStart w:id="10" w:name="_Toc388102684"/>
      <w:bookmarkStart w:id="11" w:name="_Toc388215833"/>
      <w:r w:rsidRPr="006B47FB">
        <w:rPr>
          <w:rFonts w:ascii="Times New Roman" w:hAnsi="Times New Roman"/>
          <w:b/>
          <w:sz w:val="22"/>
          <w:szCs w:val="22"/>
        </w:rPr>
        <w:t>2. Структура и функции образовательной ИКТ – компетентности</w:t>
      </w:r>
      <w:bookmarkEnd w:id="10"/>
      <w:bookmarkEnd w:id="11"/>
      <w:r w:rsidRPr="006B47FB">
        <w:rPr>
          <w:rFonts w:ascii="Times New Roman" w:hAnsi="Times New Roman"/>
          <w:b/>
          <w:sz w:val="22"/>
          <w:szCs w:val="22"/>
        </w:rPr>
        <w:t>.</w:t>
      </w:r>
    </w:p>
    <w:p w:rsidR="00C52EDB" w:rsidRPr="006B47FB" w:rsidRDefault="00C52EDB" w:rsidP="006B47FB">
      <w:pPr>
        <w:spacing w:after="0" w:line="0" w:lineRule="atLeast"/>
        <w:ind w:firstLine="567"/>
        <w:jc w:val="both"/>
        <w:rPr>
          <w:rFonts w:ascii="Times New Roman" w:hAnsi="Times New Roman"/>
          <w:bCs/>
        </w:rPr>
      </w:pPr>
      <w:r w:rsidRPr="006B47FB">
        <w:rPr>
          <w:rFonts w:ascii="Times New Roman" w:hAnsi="Times New Roman"/>
          <w:bCs/>
        </w:rPr>
        <w:t>Под ИКТ - компетентностью понимается:</w:t>
      </w:r>
    </w:p>
    <w:p w:rsidR="00C52EDB" w:rsidRPr="006B47FB" w:rsidRDefault="00C52EDB" w:rsidP="005B6578">
      <w:pPr>
        <w:pStyle w:val="11"/>
        <w:widowControl w:val="0"/>
        <w:numPr>
          <w:ilvl w:val="0"/>
          <w:numId w:val="23"/>
        </w:numPr>
        <w:suppressAutoHyphens/>
        <w:spacing w:line="0" w:lineRule="atLeast"/>
        <w:jc w:val="both"/>
        <w:rPr>
          <w:sz w:val="22"/>
          <w:szCs w:val="22"/>
        </w:rPr>
      </w:pPr>
      <w:r w:rsidRPr="006B47FB">
        <w:rPr>
          <w:sz w:val="22"/>
          <w:szCs w:val="22"/>
        </w:rPr>
        <w:t>использование цифровых  технологий в обучении;</w:t>
      </w:r>
    </w:p>
    <w:p w:rsidR="00C52EDB" w:rsidRPr="006B47FB" w:rsidRDefault="00C52EDB" w:rsidP="005B6578">
      <w:pPr>
        <w:pStyle w:val="11"/>
        <w:widowControl w:val="0"/>
        <w:numPr>
          <w:ilvl w:val="0"/>
          <w:numId w:val="23"/>
        </w:numPr>
        <w:suppressAutoHyphens/>
        <w:spacing w:line="0" w:lineRule="atLeast"/>
        <w:jc w:val="both"/>
        <w:rPr>
          <w:sz w:val="22"/>
          <w:szCs w:val="22"/>
        </w:rPr>
      </w:pPr>
      <w:r w:rsidRPr="006B47FB">
        <w:rPr>
          <w:sz w:val="22"/>
          <w:szCs w:val="22"/>
        </w:rPr>
        <w:t>использование инструментов коммуникаций и сетей для доступа к информации;</w:t>
      </w:r>
    </w:p>
    <w:p w:rsidR="00C52EDB" w:rsidRPr="006B47FB" w:rsidRDefault="00C52EDB" w:rsidP="005B6578">
      <w:pPr>
        <w:pStyle w:val="11"/>
        <w:widowControl w:val="0"/>
        <w:numPr>
          <w:ilvl w:val="0"/>
          <w:numId w:val="23"/>
        </w:numPr>
        <w:suppressAutoHyphens/>
        <w:spacing w:line="0" w:lineRule="atLeast"/>
        <w:jc w:val="both"/>
        <w:rPr>
          <w:sz w:val="22"/>
          <w:szCs w:val="22"/>
        </w:rPr>
      </w:pPr>
      <w:r w:rsidRPr="006B47FB">
        <w:rPr>
          <w:sz w:val="22"/>
          <w:szCs w:val="22"/>
        </w:rPr>
        <w:t>умение работать с цифровой информацией, выполнять операции ее поиска, получения, оценки, а также интерпретация;</w:t>
      </w:r>
    </w:p>
    <w:p w:rsidR="00C52EDB" w:rsidRPr="006B47FB" w:rsidRDefault="00C52EDB" w:rsidP="005B6578">
      <w:pPr>
        <w:pStyle w:val="11"/>
        <w:widowControl w:val="0"/>
        <w:numPr>
          <w:ilvl w:val="0"/>
          <w:numId w:val="23"/>
        </w:numPr>
        <w:suppressAutoHyphens/>
        <w:spacing w:line="0" w:lineRule="atLeast"/>
        <w:jc w:val="both"/>
        <w:rPr>
          <w:sz w:val="22"/>
          <w:szCs w:val="22"/>
        </w:rPr>
      </w:pPr>
      <w:r w:rsidRPr="006B47FB">
        <w:rPr>
          <w:sz w:val="22"/>
          <w:szCs w:val="22"/>
        </w:rPr>
        <w:t>умение строить исследовательскую и проектную деятельность с помощью ИКТ;</w:t>
      </w:r>
    </w:p>
    <w:p w:rsidR="00C52EDB" w:rsidRPr="006B47FB" w:rsidRDefault="00C52EDB" w:rsidP="005B6578">
      <w:pPr>
        <w:pStyle w:val="a8"/>
        <w:widowControl w:val="0"/>
        <w:numPr>
          <w:ilvl w:val="0"/>
          <w:numId w:val="23"/>
        </w:numPr>
        <w:suppressAutoHyphens/>
        <w:spacing w:line="0" w:lineRule="atLeast"/>
        <w:jc w:val="both"/>
        <w:rPr>
          <w:rFonts w:ascii="Times New Roman" w:hAnsi="Times New Roman"/>
          <w:sz w:val="22"/>
          <w:szCs w:val="22"/>
        </w:rPr>
      </w:pPr>
      <w:r w:rsidRPr="006B47FB">
        <w:rPr>
          <w:rFonts w:ascii="Times New Roman" w:hAnsi="Times New Roman"/>
          <w:sz w:val="22"/>
          <w:szCs w:val="22"/>
        </w:rPr>
        <w:t>этика работы в информационно-коммуникативном пространстве.</w:t>
      </w:r>
    </w:p>
    <w:p w:rsidR="00C52EDB" w:rsidRPr="006B47FB" w:rsidRDefault="00C52EDB" w:rsidP="006B47FB">
      <w:pPr>
        <w:spacing w:after="0" w:line="0" w:lineRule="atLeast"/>
        <w:ind w:firstLine="567"/>
        <w:jc w:val="both"/>
        <w:rPr>
          <w:rFonts w:ascii="Times New Roman" w:hAnsi="Times New Roman"/>
        </w:rPr>
      </w:pPr>
      <w:r w:rsidRPr="006B47FB">
        <w:rPr>
          <w:rFonts w:ascii="Times New Roman" w:hAnsi="Times New Roman"/>
          <w:color w:val="000000"/>
        </w:rPr>
        <w:t>Программа формирования ИКТ-компетентности опирается на принцип преемственности: и</w:t>
      </w:r>
      <w:r w:rsidRPr="006B47FB">
        <w:rPr>
          <w:rFonts w:ascii="Times New Roman" w:hAnsi="Times New Roman"/>
        </w:rPr>
        <w:t>менно на основе достижений  младших школьников в области ИКТ и строится программа для  основной  школы.</w:t>
      </w:r>
    </w:p>
    <w:p w:rsidR="00C52EDB" w:rsidRPr="006B47FB" w:rsidRDefault="00C52EDB" w:rsidP="006B47FB">
      <w:pPr>
        <w:spacing w:after="0" w:line="0" w:lineRule="atLeast"/>
        <w:ind w:firstLine="567"/>
        <w:jc w:val="both"/>
        <w:rPr>
          <w:rFonts w:ascii="Times New Roman" w:hAnsi="Times New Roman"/>
        </w:rPr>
      </w:pPr>
    </w:p>
    <w:tbl>
      <w:tblPr>
        <w:tblStyle w:val="a3"/>
        <w:tblW w:w="5000" w:type="pct"/>
        <w:tblLook w:val="04A0"/>
      </w:tblPr>
      <w:tblGrid>
        <w:gridCol w:w="4487"/>
        <w:gridCol w:w="4943"/>
      </w:tblGrid>
      <w:tr w:rsidR="00C52EDB" w:rsidRPr="006B47FB" w:rsidTr="00C52EDB">
        <w:trPr>
          <w:trHeight w:val="283"/>
        </w:trPr>
        <w:tc>
          <w:tcPr>
            <w:tcW w:w="2379" w:type="pct"/>
            <w:tcBorders>
              <w:top w:val="single" w:sz="4" w:space="0" w:color="auto"/>
              <w:left w:val="single" w:sz="4" w:space="0" w:color="auto"/>
              <w:bottom w:val="single" w:sz="4" w:space="0" w:color="auto"/>
              <w:right w:val="single" w:sz="4" w:space="0" w:color="auto"/>
            </w:tcBorders>
            <w:hideMark/>
          </w:tcPr>
          <w:p w:rsidR="00C52EDB" w:rsidRPr="006B47FB" w:rsidRDefault="00C52EDB" w:rsidP="006B47FB">
            <w:pPr>
              <w:spacing w:after="0" w:line="0" w:lineRule="atLeast"/>
              <w:jc w:val="center"/>
              <w:rPr>
                <w:rFonts w:ascii="Times New Roman" w:hAnsi="Times New Roman"/>
                <w:b/>
                <w:bCs/>
                <w:sz w:val="22"/>
                <w:szCs w:val="22"/>
              </w:rPr>
            </w:pPr>
            <w:r w:rsidRPr="006B47FB">
              <w:rPr>
                <w:rFonts w:ascii="Times New Roman" w:hAnsi="Times New Roman"/>
                <w:b/>
                <w:bCs/>
                <w:sz w:val="22"/>
                <w:szCs w:val="22"/>
              </w:rPr>
              <w:t>ФГОС НОО</w:t>
            </w:r>
          </w:p>
        </w:tc>
        <w:tc>
          <w:tcPr>
            <w:tcW w:w="2621" w:type="pct"/>
            <w:tcBorders>
              <w:top w:val="single" w:sz="4" w:space="0" w:color="auto"/>
              <w:left w:val="single" w:sz="4" w:space="0" w:color="auto"/>
              <w:bottom w:val="single" w:sz="4" w:space="0" w:color="auto"/>
              <w:right w:val="single" w:sz="4" w:space="0" w:color="auto"/>
            </w:tcBorders>
            <w:hideMark/>
          </w:tcPr>
          <w:p w:rsidR="00C52EDB" w:rsidRPr="006B47FB" w:rsidRDefault="00C52EDB" w:rsidP="006B47FB">
            <w:pPr>
              <w:spacing w:after="0" w:line="0" w:lineRule="atLeast"/>
              <w:jc w:val="center"/>
              <w:rPr>
                <w:rFonts w:ascii="Times New Roman" w:hAnsi="Times New Roman"/>
                <w:b/>
                <w:bCs/>
                <w:sz w:val="22"/>
                <w:szCs w:val="22"/>
              </w:rPr>
            </w:pPr>
            <w:r w:rsidRPr="006B47FB">
              <w:rPr>
                <w:rFonts w:ascii="Times New Roman" w:hAnsi="Times New Roman"/>
                <w:b/>
                <w:bCs/>
                <w:sz w:val="22"/>
                <w:szCs w:val="22"/>
              </w:rPr>
              <w:t>ФГОС ООО</w:t>
            </w:r>
          </w:p>
        </w:tc>
      </w:tr>
      <w:tr w:rsidR="00C52EDB" w:rsidRPr="006B47FB" w:rsidTr="00C52EDB">
        <w:tc>
          <w:tcPr>
            <w:tcW w:w="2379" w:type="pct"/>
            <w:tcBorders>
              <w:top w:val="single" w:sz="4" w:space="0" w:color="auto"/>
              <w:left w:val="single" w:sz="4" w:space="0" w:color="auto"/>
              <w:bottom w:val="single" w:sz="4" w:space="0" w:color="auto"/>
              <w:right w:val="single" w:sz="4" w:space="0" w:color="auto"/>
            </w:tcBorders>
            <w:hideMark/>
          </w:tcPr>
          <w:p w:rsidR="00C52EDB" w:rsidRPr="006B47FB" w:rsidRDefault="00C52EDB" w:rsidP="006B47FB">
            <w:pPr>
              <w:spacing w:after="0" w:line="0" w:lineRule="atLeast"/>
              <w:jc w:val="both"/>
              <w:rPr>
                <w:rFonts w:ascii="Times New Roman" w:hAnsi="Times New Roman"/>
                <w:b/>
                <w:bCs/>
                <w:sz w:val="22"/>
                <w:szCs w:val="22"/>
              </w:rPr>
            </w:pPr>
            <w:r w:rsidRPr="006B47FB">
              <w:rPr>
                <w:rFonts w:ascii="Times New Roman" w:hAnsi="Times New Roman"/>
                <w:bCs/>
                <w:sz w:val="22"/>
                <w:szCs w:val="22"/>
              </w:rPr>
              <w:t>Знакомство со средствами ИКТ, гигиена работы с компьютером</w:t>
            </w:r>
          </w:p>
        </w:tc>
        <w:tc>
          <w:tcPr>
            <w:tcW w:w="2621" w:type="pct"/>
            <w:tcBorders>
              <w:top w:val="single" w:sz="4" w:space="0" w:color="auto"/>
              <w:left w:val="single" w:sz="4" w:space="0" w:color="auto"/>
              <w:bottom w:val="single" w:sz="4" w:space="0" w:color="auto"/>
              <w:right w:val="single" w:sz="4" w:space="0" w:color="auto"/>
            </w:tcBorders>
            <w:hideMark/>
          </w:tcPr>
          <w:p w:rsidR="00C52EDB" w:rsidRPr="006B47FB" w:rsidRDefault="00C52EDB" w:rsidP="006B47FB">
            <w:pPr>
              <w:spacing w:after="0" w:line="0" w:lineRule="atLeast"/>
              <w:jc w:val="both"/>
              <w:rPr>
                <w:rFonts w:ascii="Times New Roman" w:hAnsi="Times New Roman"/>
                <w:sz w:val="22"/>
                <w:szCs w:val="22"/>
              </w:rPr>
            </w:pPr>
            <w:r w:rsidRPr="006B47FB">
              <w:rPr>
                <w:rFonts w:ascii="Times New Roman" w:hAnsi="Times New Roman"/>
                <w:sz w:val="22"/>
                <w:szCs w:val="22"/>
              </w:rPr>
              <w:t>Обращение с устройствами ИКТ</w:t>
            </w:r>
          </w:p>
        </w:tc>
      </w:tr>
      <w:tr w:rsidR="00C52EDB" w:rsidRPr="006B47FB" w:rsidTr="00C52EDB">
        <w:tc>
          <w:tcPr>
            <w:tcW w:w="2379" w:type="pct"/>
            <w:tcBorders>
              <w:top w:val="single" w:sz="4" w:space="0" w:color="auto"/>
              <w:left w:val="single" w:sz="4" w:space="0" w:color="auto"/>
              <w:bottom w:val="single" w:sz="4" w:space="0" w:color="auto"/>
              <w:right w:val="single" w:sz="4" w:space="0" w:color="auto"/>
            </w:tcBorders>
            <w:hideMark/>
          </w:tcPr>
          <w:p w:rsidR="00C52EDB" w:rsidRPr="006B47FB" w:rsidRDefault="00C52EDB" w:rsidP="006B47FB">
            <w:pPr>
              <w:spacing w:after="0" w:line="0" w:lineRule="atLeast"/>
              <w:jc w:val="both"/>
              <w:rPr>
                <w:rFonts w:ascii="Times New Roman" w:hAnsi="Times New Roman"/>
                <w:b/>
                <w:bCs/>
                <w:sz w:val="22"/>
                <w:szCs w:val="22"/>
              </w:rPr>
            </w:pPr>
            <w:r w:rsidRPr="006B47FB">
              <w:rPr>
                <w:rFonts w:ascii="Times New Roman" w:hAnsi="Times New Roman"/>
                <w:bCs/>
                <w:sz w:val="22"/>
                <w:szCs w:val="22"/>
              </w:rPr>
              <w:t>Технология ввода информации  в компьютер: ввод текста, запись звука, изображения, цифровых данных</w:t>
            </w:r>
          </w:p>
        </w:tc>
        <w:tc>
          <w:tcPr>
            <w:tcW w:w="2621" w:type="pct"/>
            <w:tcBorders>
              <w:top w:val="single" w:sz="4" w:space="0" w:color="auto"/>
              <w:left w:val="single" w:sz="4" w:space="0" w:color="auto"/>
              <w:bottom w:val="single" w:sz="4" w:space="0" w:color="auto"/>
              <w:right w:val="single" w:sz="4" w:space="0" w:color="auto"/>
            </w:tcBorders>
            <w:hideMark/>
          </w:tcPr>
          <w:p w:rsidR="00C52EDB" w:rsidRPr="006B47FB" w:rsidRDefault="00C52EDB" w:rsidP="006B47FB">
            <w:pPr>
              <w:spacing w:after="0" w:line="0" w:lineRule="atLeast"/>
              <w:jc w:val="both"/>
              <w:rPr>
                <w:rFonts w:ascii="Times New Roman" w:hAnsi="Times New Roman"/>
                <w:sz w:val="22"/>
                <w:szCs w:val="22"/>
              </w:rPr>
            </w:pPr>
            <w:r w:rsidRPr="006B47FB">
              <w:rPr>
                <w:rFonts w:ascii="Times New Roman" w:hAnsi="Times New Roman"/>
                <w:sz w:val="22"/>
                <w:szCs w:val="22"/>
              </w:rPr>
              <w:t>Фиксация изображений и звуков</w:t>
            </w:r>
          </w:p>
        </w:tc>
      </w:tr>
      <w:tr w:rsidR="00C52EDB" w:rsidRPr="006B47FB" w:rsidTr="00C52EDB">
        <w:tc>
          <w:tcPr>
            <w:tcW w:w="2379" w:type="pct"/>
            <w:tcBorders>
              <w:top w:val="single" w:sz="4" w:space="0" w:color="auto"/>
              <w:left w:val="single" w:sz="4" w:space="0" w:color="auto"/>
              <w:bottom w:val="single" w:sz="4" w:space="0" w:color="auto"/>
              <w:right w:val="single" w:sz="4" w:space="0" w:color="auto"/>
            </w:tcBorders>
            <w:hideMark/>
          </w:tcPr>
          <w:p w:rsidR="00C52EDB" w:rsidRPr="006B47FB" w:rsidRDefault="00C52EDB" w:rsidP="006B47FB">
            <w:pPr>
              <w:spacing w:after="0" w:line="0" w:lineRule="atLeast"/>
              <w:jc w:val="both"/>
              <w:rPr>
                <w:rFonts w:ascii="Times New Roman" w:hAnsi="Times New Roman"/>
                <w:b/>
                <w:bCs/>
                <w:sz w:val="22"/>
                <w:szCs w:val="22"/>
              </w:rPr>
            </w:pPr>
            <w:r w:rsidRPr="006B47FB">
              <w:rPr>
                <w:rFonts w:ascii="Times New Roman" w:hAnsi="Times New Roman"/>
                <w:bCs/>
                <w:sz w:val="22"/>
                <w:szCs w:val="22"/>
              </w:rPr>
              <w:t xml:space="preserve"> Поиск информации</w:t>
            </w:r>
          </w:p>
        </w:tc>
        <w:tc>
          <w:tcPr>
            <w:tcW w:w="2621" w:type="pct"/>
            <w:tcBorders>
              <w:top w:val="single" w:sz="4" w:space="0" w:color="auto"/>
              <w:left w:val="single" w:sz="4" w:space="0" w:color="auto"/>
              <w:bottom w:val="single" w:sz="4" w:space="0" w:color="auto"/>
              <w:right w:val="single" w:sz="4" w:space="0" w:color="auto"/>
            </w:tcBorders>
            <w:hideMark/>
          </w:tcPr>
          <w:p w:rsidR="00C52EDB" w:rsidRPr="006B47FB" w:rsidRDefault="00C52EDB" w:rsidP="006B47FB">
            <w:pPr>
              <w:spacing w:after="0" w:line="0" w:lineRule="atLeast"/>
              <w:jc w:val="both"/>
              <w:rPr>
                <w:rFonts w:ascii="Times New Roman" w:hAnsi="Times New Roman"/>
                <w:sz w:val="22"/>
                <w:szCs w:val="22"/>
              </w:rPr>
            </w:pPr>
            <w:r w:rsidRPr="006B47FB">
              <w:rPr>
                <w:rFonts w:ascii="Times New Roman" w:hAnsi="Times New Roman"/>
                <w:sz w:val="22"/>
                <w:szCs w:val="22"/>
              </w:rPr>
              <w:t>Обработка найденной информации</w:t>
            </w:r>
          </w:p>
          <w:p w:rsidR="00C52EDB" w:rsidRPr="006B47FB" w:rsidRDefault="00C52EDB" w:rsidP="006B47FB">
            <w:pPr>
              <w:spacing w:after="0" w:line="0" w:lineRule="atLeast"/>
              <w:jc w:val="both"/>
              <w:rPr>
                <w:rFonts w:ascii="Times New Roman" w:hAnsi="Times New Roman"/>
                <w:sz w:val="22"/>
                <w:szCs w:val="22"/>
              </w:rPr>
            </w:pPr>
            <w:r w:rsidRPr="006B47FB">
              <w:rPr>
                <w:rFonts w:ascii="Times New Roman" w:hAnsi="Times New Roman"/>
                <w:sz w:val="22"/>
                <w:szCs w:val="22"/>
              </w:rPr>
              <w:t>Создание графических объектов</w:t>
            </w:r>
          </w:p>
          <w:p w:rsidR="00C52EDB" w:rsidRPr="006B47FB" w:rsidRDefault="00C52EDB" w:rsidP="006B47FB">
            <w:pPr>
              <w:spacing w:after="0" w:line="0" w:lineRule="atLeast"/>
              <w:jc w:val="both"/>
              <w:rPr>
                <w:rFonts w:ascii="Times New Roman" w:hAnsi="Times New Roman"/>
                <w:sz w:val="22"/>
                <w:szCs w:val="22"/>
              </w:rPr>
            </w:pPr>
            <w:r w:rsidRPr="006B47FB">
              <w:rPr>
                <w:rFonts w:ascii="Times New Roman" w:hAnsi="Times New Roman"/>
                <w:sz w:val="22"/>
                <w:szCs w:val="22"/>
              </w:rPr>
              <w:t>Создание музыкальных и звуковых сообщений</w:t>
            </w:r>
          </w:p>
          <w:p w:rsidR="00C52EDB" w:rsidRPr="006B47FB" w:rsidRDefault="00C52EDB" w:rsidP="006B47FB">
            <w:pPr>
              <w:spacing w:after="0" w:line="0" w:lineRule="atLeast"/>
              <w:jc w:val="both"/>
              <w:rPr>
                <w:rFonts w:ascii="Times New Roman" w:hAnsi="Times New Roman"/>
                <w:sz w:val="22"/>
                <w:szCs w:val="22"/>
              </w:rPr>
            </w:pPr>
            <w:r w:rsidRPr="006B47FB">
              <w:rPr>
                <w:rFonts w:ascii="Times New Roman" w:hAnsi="Times New Roman"/>
                <w:sz w:val="22"/>
                <w:szCs w:val="22"/>
              </w:rPr>
              <w:t>Анализ информации,  математическая обработка данных в исследовании</w:t>
            </w:r>
          </w:p>
        </w:tc>
      </w:tr>
      <w:tr w:rsidR="00C52EDB" w:rsidRPr="006B47FB" w:rsidTr="00C52EDB">
        <w:tc>
          <w:tcPr>
            <w:tcW w:w="2379" w:type="pct"/>
            <w:vMerge w:val="restart"/>
            <w:tcBorders>
              <w:top w:val="single" w:sz="4" w:space="0" w:color="auto"/>
              <w:left w:val="single" w:sz="4" w:space="0" w:color="auto"/>
              <w:bottom w:val="single" w:sz="4" w:space="0" w:color="auto"/>
              <w:right w:val="single" w:sz="4" w:space="0" w:color="auto"/>
            </w:tcBorders>
            <w:hideMark/>
          </w:tcPr>
          <w:p w:rsidR="00C52EDB" w:rsidRPr="006B47FB" w:rsidRDefault="00C52EDB" w:rsidP="006B47FB">
            <w:pPr>
              <w:spacing w:after="0" w:line="0" w:lineRule="atLeast"/>
              <w:jc w:val="both"/>
              <w:rPr>
                <w:rFonts w:ascii="Times New Roman" w:hAnsi="Times New Roman"/>
                <w:b/>
                <w:bCs/>
                <w:sz w:val="22"/>
                <w:szCs w:val="22"/>
              </w:rPr>
            </w:pPr>
            <w:r w:rsidRPr="006B47FB">
              <w:rPr>
                <w:rFonts w:ascii="Times New Roman" w:hAnsi="Times New Roman"/>
                <w:bCs/>
                <w:sz w:val="22"/>
                <w:szCs w:val="22"/>
              </w:rPr>
              <w:t>Создание, представление и передача простых сообщений</w:t>
            </w:r>
          </w:p>
        </w:tc>
        <w:tc>
          <w:tcPr>
            <w:tcW w:w="2621" w:type="pct"/>
            <w:tcBorders>
              <w:top w:val="single" w:sz="4" w:space="0" w:color="auto"/>
              <w:left w:val="single" w:sz="4" w:space="0" w:color="auto"/>
              <w:bottom w:val="single" w:sz="4" w:space="0" w:color="auto"/>
              <w:right w:val="single" w:sz="4" w:space="0" w:color="auto"/>
            </w:tcBorders>
            <w:hideMark/>
          </w:tcPr>
          <w:p w:rsidR="00C52EDB" w:rsidRPr="006B47FB" w:rsidRDefault="00C52EDB" w:rsidP="006B47FB">
            <w:pPr>
              <w:spacing w:after="0" w:line="0" w:lineRule="atLeast"/>
              <w:jc w:val="both"/>
              <w:rPr>
                <w:rFonts w:ascii="Times New Roman" w:hAnsi="Times New Roman"/>
                <w:sz w:val="22"/>
                <w:szCs w:val="22"/>
              </w:rPr>
            </w:pPr>
            <w:r w:rsidRPr="006B47FB">
              <w:rPr>
                <w:rFonts w:ascii="Times New Roman" w:hAnsi="Times New Roman"/>
                <w:sz w:val="22"/>
                <w:szCs w:val="22"/>
              </w:rPr>
              <w:t>Создание  развернутых письменных сообщений</w:t>
            </w:r>
          </w:p>
        </w:tc>
      </w:tr>
      <w:tr w:rsidR="00C52EDB" w:rsidRPr="006B47FB" w:rsidTr="00C52EDB">
        <w:tc>
          <w:tcPr>
            <w:tcW w:w="0" w:type="auto"/>
            <w:vMerge/>
            <w:tcBorders>
              <w:top w:val="single" w:sz="4" w:space="0" w:color="auto"/>
              <w:left w:val="single" w:sz="4" w:space="0" w:color="auto"/>
              <w:bottom w:val="single" w:sz="4" w:space="0" w:color="auto"/>
              <w:right w:val="single" w:sz="4" w:space="0" w:color="auto"/>
            </w:tcBorders>
            <w:vAlign w:val="center"/>
            <w:hideMark/>
          </w:tcPr>
          <w:p w:rsidR="00C52EDB" w:rsidRPr="006B47FB" w:rsidRDefault="00C52EDB" w:rsidP="006B47FB">
            <w:pPr>
              <w:spacing w:after="0" w:line="0" w:lineRule="atLeast"/>
              <w:rPr>
                <w:rFonts w:ascii="Times New Roman" w:hAnsi="Times New Roman"/>
                <w:b/>
                <w:bCs/>
                <w:sz w:val="22"/>
                <w:szCs w:val="22"/>
              </w:rPr>
            </w:pPr>
          </w:p>
        </w:tc>
        <w:tc>
          <w:tcPr>
            <w:tcW w:w="2621" w:type="pct"/>
            <w:tcBorders>
              <w:top w:val="single" w:sz="4" w:space="0" w:color="auto"/>
              <w:left w:val="single" w:sz="4" w:space="0" w:color="auto"/>
              <w:bottom w:val="single" w:sz="4" w:space="0" w:color="auto"/>
              <w:right w:val="single" w:sz="4" w:space="0" w:color="auto"/>
            </w:tcBorders>
            <w:hideMark/>
          </w:tcPr>
          <w:p w:rsidR="00C52EDB" w:rsidRPr="006B47FB" w:rsidRDefault="00C52EDB" w:rsidP="006B47FB">
            <w:pPr>
              <w:spacing w:after="0" w:line="0" w:lineRule="atLeast"/>
              <w:jc w:val="both"/>
              <w:rPr>
                <w:rFonts w:ascii="Times New Roman" w:hAnsi="Times New Roman"/>
                <w:sz w:val="22"/>
                <w:szCs w:val="22"/>
              </w:rPr>
            </w:pPr>
            <w:r w:rsidRPr="006B47FB">
              <w:rPr>
                <w:rFonts w:ascii="Times New Roman" w:hAnsi="Times New Roman"/>
                <w:sz w:val="22"/>
                <w:szCs w:val="22"/>
              </w:rPr>
              <w:t>Поиск и организация хранения информации</w:t>
            </w:r>
          </w:p>
        </w:tc>
      </w:tr>
      <w:tr w:rsidR="00C52EDB" w:rsidRPr="006B47FB" w:rsidTr="00C52EDB">
        <w:tc>
          <w:tcPr>
            <w:tcW w:w="0" w:type="auto"/>
            <w:vMerge/>
            <w:tcBorders>
              <w:top w:val="single" w:sz="4" w:space="0" w:color="auto"/>
              <w:left w:val="single" w:sz="4" w:space="0" w:color="auto"/>
              <w:bottom w:val="single" w:sz="4" w:space="0" w:color="auto"/>
              <w:right w:val="single" w:sz="4" w:space="0" w:color="auto"/>
            </w:tcBorders>
            <w:vAlign w:val="center"/>
            <w:hideMark/>
          </w:tcPr>
          <w:p w:rsidR="00C52EDB" w:rsidRPr="006B47FB" w:rsidRDefault="00C52EDB" w:rsidP="006B47FB">
            <w:pPr>
              <w:spacing w:after="0" w:line="0" w:lineRule="atLeast"/>
              <w:rPr>
                <w:rFonts w:ascii="Times New Roman" w:hAnsi="Times New Roman"/>
                <w:b/>
                <w:bCs/>
                <w:sz w:val="22"/>
                <w:szCs w:val="22"/>
              </w:rPr>
            </w:pPr>
          </w:p>
        </w:tc>
        <w:tc>
          <w:tcPr>
            <w:tcW w:w="2621" w:type="pct"/>
            <w:tcBorders>
              <w:top w:val="single" w:sz="4" w:space="0" w:color="auto"/>
              <w:left w:val="single" w:sz="4" w:space="0" w:color="auto"/>
              <w:bottom w:val="single" w:sz="4" w:space="0" w:color="auto"/>
              <w:right w:val="single" w:sz="4" w:space="0" w:color="auto"/>
            </w:tcBorders>
            <w:hideMark/>
          </w:tcPr>
          <w:p w:rsidR="00C52EDB" w:rsidRPr="006B47FB" w:rsidRDefault="00C52EDB" w:rsidP="006B47FB">
            <w:pPr>
              <w:spacing w:after="0" w:line="0" w:lineRule="atLeast"/>
              <w:jc w:val="both"/>
              <w:rPr>
                <w:rFonts w:ascii="Times New Roman" w:hAnsi="Times New Roman"/>
                <w:sz w:val="22"/>
                <w:szCs w:val="22"/>
              </w:rPr>
            </w:pPr>
            <w:r w:rsidRPr="006B47FB">
              <w:rPr>
                <w:rFonts w:ascii="Times New Roman" w:hAnsi="Times New Roman"/>
                <w:sz w:val="22"/>
                <w:szCs w:val="22"/>
              </w:rPr>
              <w:t>Коммуникация и социальное взаимодействие</w:t>
            </w:r>
          </w:p>
        </w:tc>
      </w:tr>
    </w:tbl>
    <w:p w:rsidR="00C52EDB" w:rsidRPr="006B47FB" w:rsidRDefault="00C52EDB" w:rsidP="006B47FB">
      <w:pPr>
        <w:spacing w:after="0" w:line="0" w:lineRule="atLeast"/>
        <w:jc w:val="both"/>
        <w:rPr>
          <w:rFonts w:ascii="Times New Roman" w:hAnsi="Times New Roman"/>
        </w:rPr>
      </w:pPr>
    </w:p>
    <w:p w:rsidR="00C52EDB" w:rsidRPr="006B47FB" w:rsidRDefault="00C52EDB" w:rsidP="006B47FB">
      <w:pPr>
        <w:spacing w:after="0" w:line="0" w:lineRule="atLeast"/>
        <w:ind w:firstLine="567"/>
        <w:jc w:val="both"/>
        <w:rPr>
          <w:rFonts w:ascii="Times New Roman" w:hAnsi="Times New Roman"/>
        </w:rPr>
      </w:pPr>
      <w:r w:rsidRPr="006B47FB">
        <w:rPr>
          <w:rFonts w:ascii="Times New Roman" w:hAnsi="Times New Roman"/>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учащихся будут сформированы необходимые УУД и специальные учебные умения, что заложит основу успешной дальнейшей учебной деятельности:</w:t>
      </w:r>
    </w:p>
    <w:p w:rsidR="00C52EDB" w:rsidRPr="006B47FB" w:rsidRDefault="00C52EDB" w:rsidP="006B47FB">
      <w:pPr>
        <w:spacing w:after="0" w:line="0" w:lineRule="atLeast"/>
        <w:ind w:firstLine="567"/>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4"/>
        <w:gridCol w:w="7436"/>
      </w:tblGrid>
      <w:tr w:rsidR="00C52EDB" w:rsidRPr="006B47FB" w:rsidTr="00C52EDB">
        <w:tc>
          <w:tcPr>
            <w:tcW w:w="1057" w:type="pct"/>
            <w:tcBorders>
              <w:top w:val="single" w:sz="4" w:space="0" w:color="auto"/>
              <w:left w:val="single" w:sz="4" w:space="0" w:color="auto"/>
              <w:bottom w:val="single" w:sz="4" w:space="0" w:color="auto"/>
              <w:right w:val="single" w:sz="4" w:space="0" w:color="auto"/>
            </w:tcBorders>
            <w:hideMark/>
          </w:tcPr>
          <w:p w:rsidR="00C52EDB" w:rsidRPr="006B47FB" w:rsidRDefault="00C52EDB" w:rsidP="006B47FB">
            <w:pPr>
              <w:pStyle w:val="a6"/>
              <w:spacing w:before="0" w:beforeAutospacing="0" w:after="0" w:afterAutospacing="0" w:line="0" w:lineRule="atLeast"/>
              <w:jc w:val="both"/>
              <w:rPr>
                <w:rFonts w:ascii="Times New Roman" w:eastAsia="Calibri" w:hAnsi="Times New Roman"/>
                <w:color w:val="000000"/>
                <w:sz w:val="22"/>
                <w:szCs w:val="22"/>
                <w:lang w:eastAsia="en-US"/>
              </w:rPr>
            </w:pPr>
            <w:r w:rsidRPr="006B47FB">
              <w:rPr>
                <w:rFonts w:ascii="Times New Roman" w:eastAsia="Calibri" w:hAnsi="Times New Roman"/>
                <w:color w:val="000000"/>
                <w:sz w:val="22"/>
                <w:szCs w:val="22"/>
                <w:lang w:eastAsia="en-US"/>
              </w:rPr>
              <w:lastRenderedPageBreak/>
              <w:t>Личностные УУД</w:t>
            </w:r>
          </w:p>
        </w:tc>
        <w:tc>
          <w:tcPr>
            <w:tcW w:w="3943" w:type="pct"/>
            <w:tcBorders>
              <w:top w:val="single" w:sz="4" w:space="0" w:color="auto"/>
              <w:left w:val="single" w:sz="4" w:space="0" w:color="auto"/>
              <w:bottom w:val="single" w:sz="4" w:space="0" w:color="auto"/>
              <w:right w:val="single" w:sz="4" w:space="0" w:color="auto"/>
            </w:tcBorders>
            <w:hideMark/>
          </w:tcPr>
          <w:p w:rsidR="00C52EDB" w:rsidRPr="006B47FB" w:rsidRDefault="00C52EDB" w:rsidP="005B6578">
            <w:pPr>
              <w:widowControl w:val="0"/>
              <w:numPr>
                <w:ilvl w:val="0"/>
                <w:numId w:val="24"/>
              </w:numPr>
              <w:suppressAutoHyphens/>
              <w:spacing w:after="0" w:line="0" w:lineRule="atLeast"/>
              <w:ind w:left="443"/>
              <w:jc w:val="both"/>
              <w:rPr>
                <w:rFonts w:ascii="Times New Roman" w:hAnsi="Times New Roman"/>
              </w:rPr>
            </w:pPr>
            <w:r w:rsidRPr="006B47FB">
              <w:rPr>
                <w:rFonts w:ascii="Times New Roman" w:hAnsi="Times New Roman"/>
              </w:rPr>
              <w:t>критическое отношение к информации и избирательности её восприятия;</w:t>
            </w:r>
          </w:p>
          <w:p w:rsidR="00C52EDB" w:rsidRPr="006B47FB" w:rsidRDefault="00C52EDB" w:rsidP="005B6578">
            <w:pPr>
              <w:widowControl w:val="0"/>
              <w:numPr>
                <w:ilvl w:val="0"/>
                <w:numId w:val="24"/>
              </w:numPr>
              <w:suppressAutoHyphens/>
              <w:spacing w:after="0" w:line="0" w:lineRule="atLeast"/>
              <w:ind w:left="443"/>
              <w:jc w:val="both"/>
              <w:rPr>
                <w:rFonts w:ascii="Times New Roman" w:hAnsi="Times New Roman"/>
              </w:rPr>
            </w:pPr>
            <w:r w:rsidRPr="006B47FB">
              <w:rPr>
                <w:rFonts w:ascii="Times New Roman" w:hAnsi="Times New Roman"/>
              </w:rPr>
              <w:t>уважение к информации о частной жизни и информационным результатам деятельности других людей;</w:t>
            </w:r>
          </w:p>
          <w:p w:rsidR="00C52EDB" w:rsidRPr="006B47FB" w:rsidRDefault="00C52EDB" w:rsidP="005B6578">
            <w:pPr>
              <w:widowControl w:val="0"/>
              <w:numPr>
                <w:ilvl w:val="0"/>
                <w:numId w:val="24"/>
              </w:numPr>
              <w:suppressAutoHyphens/>
              <w:spacing w:after="0" w:line="0" w:lineRule="atLeast"/>
              <w:ind w:left="443"/>
              <w:jc w:val="both"/>
              <w:rPr>
                <w:rFonts w:ascii="Times New Roman" w:hAnsi="Times New Roman"/>
              </w:rPr>
            </w:pPr>
            <w:r w:rsidRPr="006B47FB">
              <w:rPr>
                <w:rFonts w:ascii="Times New Roman" w:hAnsi="Times New Roman"/>
              </w:rPr>
              <w:t>основы правовой культуры в области использования информации.</w:t>
            </w:r>
          </w:p>
        </w:tc>
      </w:tr>
      <w:tr w:rsidR="00C52EDB" w:rsidRPr="006B47FB" w:rsidTr="00C52EDB">
        <w:tc>
          <w:tcPr>
            <w:tcW w:w="1057" w:type="pct"/>
            <w:tcBorders>
              <w:top w:val="single" w:sz="4" w:space="0" w:color="auto"/>
              <w:left w:val="single" w:sz="4" w:space="0" w:color="auto"/>
              <w:bottom w:val="single" w:sz="4" w:space="0" w:color="auto"/>
              <w:right w:val="single" w:sz="4" w:space="0" w:color="auto"/>
            </w:tcBorders>
            <w:hideMark/>
          </w:tcPr>
          <w:p w:rsidR="00C52EDB" w:rsidRPr="006B47FB" w:rsidRDefault="00C52EDB" w:rsidP="006B47FB">
            <w:pPr>
              <w:pStyle w:val="a6"/>
              <w:spacing w:before="0" w:beforeAutospacing="0" w:after="0" w:afterAutospacing="0" w:line="0" w:lineRule="atLeast"/>
              <w:jc w:val="both"/>
              <w:rPr>
                <w:rFonts w:ascii="Times New Roman" w:eastAsia="Calibri" w:hAnsi="Times New Roman"/>
                <w:color w:val="000000"/>
                <w:sz w:val="22"/>
                <w:szCs w:val="22"/>
                <w:lang w:eastAsia="en-US"/>
              </w:rPr>
            </w:pPr>
            <w:r w:rsidRPr="006B47FB">
              <w:rPr>
                <w:rFonts w:ascii="Times New Roman" w:eastAsia="Calibri" w:hAnsi="Times New Roman"/>
                <w:color w:val="000000"/>
                <w:sz w:val="22"/>
                <w:szCs w:val="22"/>
                <w:lang w:eastAsia="en-US"/>
              </w:rPr>
              <w:t>Регулятивные УУД</w:t>
            </w:r>
          </w:p>
        </w:tc>
        <w:tc>
          <w:tcPr>
            <w:tcW w:w="3943" w:type="pct"/>
            <w:tcBorders>
              <w:top w:val="single" w:sz="4" w:space="0" w:color="auto"/>
              <w:left w:val="single" w:sz="4" w:space="0" w:color="auto"/>
              <w:bottom w:val="single" w:sz="4" w:space="0" w:color="auto"/>
              <w:right w:val="single" w:sz="4" w:space="0" w:color="auto"/>
            </w:tcBorders>
            <w:hideMark/>
          </w:tcPr>
          <w:p w:rsidR="00C52EDB" w:rsidRPr="006B47FB" w:rsidRDefault="00C52EDB" w:rsidP="005B6578">
            <w:pPr>
              <w:widowControl w:val="0"/>
              <w:numPr>
                <w:ilvl w:val="0"/>
                <w:numId w:val="24"/>
              </w:numPr>
              <w:suppressAutoHyphens/>
              <w:spacing w:after="0" w:line="0" w:lineRule="atLeast"/>
              <w:ind w:left="443"/>
              <w:jc w:val="both"/>
              <w:rPr>
                <w:rFonts w:ascii="Times New Roman" w:hAnsi="Times New Roman"/>
              </w:rPr>
            </w:pPr>
            <w:r w:rsidRPr="006B47FB">
              <w:rPr>
                <w:rFonts w:ascii="Times New Roman" w:hAnsi="Times New Roman"/>
              </w:rPr>
              <w:t>оценка условий, алгоритмов и результатов действий, выполняемых в информационной среде;</w:t>
            </w:r>
          </w:p>
          <w:p w:rsidR="00C52EDB" w:rsidRPr="006B47FB" w:rsidRDefault="00C52EDB" w:rsidP="005B6578">
            <w:pPr>
              <w:widowControl w:val="0"/>
              <w:numPr>
                <w:ilvl w:val="0"/>
                <w:numId w:val="24"/>
              </w:numPr>
              <w:suppressAutoHyphens/>
              <w:spacing w:after="0" w:line="0" w:lineRule="atLeast"/>
              <w:ind w:left="443"/>
              <w:jc w:val="both"/>
              <w:rPr>
                <w:rFonts w:ascii="Times New Roman" w:hAnsi="Times New Roman"/>
              </w:rPr>
            </w:pPr>
            <w:r w:rsidRPr="006B47FB">
              <w:rPr>
                <w:rFonts w:ascii="Times New Roman" w:hAnsi="Times New Roman"/>
              </w:rPr>
              <w:t>использование результатов действия, размещённых в информационной среде, для оценки и коррекции выполненного действия.</w:t>
            </w:r>
          </w:p>
        </w:tc>
      </w:tr>
      <w:tr w:rsidR="00C52EDB" w:rsidRPr="006B47FB" w:rsidTr="00C52EDB">
        <w:tc>
          <w:tcPr>
            <w:tcW w:w="1057" w:type="pct"/>
            <w:tcBorders>
              <w:top w:val="single" w:sz="4" w:space="0" w:color="auto"/>
              <w:left w:val="single" w:sz="4" w:space="0" w:color="auto"/>
              <w:bottom w:val="single" w:sz="4" w:space="0" w:color="auto"/>
              <w:right w:val="single" w:sz="4" w:space="0" w:color="auto"/>
            </w:tcBorders>
            <w:hideMark/>
          </w:tcPr>
          <w:p w:rsidR="00C52EDB" w:rsidRPr="006B47FB" w:rsidRDefault="00C52EDB" w:rsidP="006B47FB">
            <w:pPr>
              <w:pStyle w:val="a6"/>
              <w:spacing w:before="0" w:beforeAutospacing="0" w:after="0" w:afterAutospacing="0" w:line="0" w:lineRule="atLeast"/>
              <w:jc w:val="both"/>
              <w:rPr>
                <w:rFonts w:ascii="Times New Roman" w:eastAsia="Calibri" w:hAnsi="Times New Roman"/>
                <w:color w:val="000000"/>
                <w:sz w:val="22"/>
                <w:szCs w:val="22"/>
                <w:lang w:eastAsia="en-US"/>
              </w:rPr>
            </w:pPr>
            <w:r w:rsidRPr="006B47FB">
              <w:rPr>
                <w:rFonts w:ascii="Times New Roman" w:eastAsia="Calibri" w:hAnsi="Times New Roman"/>
                <w:color w:val="000000"/>
                <w:sz w:val="22"/>
                <w:szCs w:val="22"/>
                <w:lang w:eastAsia="en-US"/>
              </w:rPr>
              <w:t>Познавательные УУД</w:t>
            </w:r>
          </w:p>
        </w:tc>
        <w:tc>
          <w:tcPr>
            <w:tcW w:w="3943" w:type="pct"/>
            <w:tcBorders>
              <w:top w:val="single" w:sz="4" w:space="0" w:color="auto"/>
              <w:left w:val="single" w:sz="4" w:space="0" w:color="auto"/>
              <w:bottom w:val="single" w:sz="4" w:space="0" w:color="auto"/>
              <w:right w:val="single" w:sz="4" w:space="0" w:color="auto"/>
            </w:tcBorders>
            <w:hideMark/>
          </w:tcPr>
          <w:p w:rsidR="00C52EDB" w:rsidRPr="006B47FB" w:rsidRDefault="00C52EDB" w:rsidP="005B6578">
            <w:pPr>
              <w:widowControl w:val="0"/>
              <w:numPr>
                <w:ilvl w:val="0"/>
                <w:numId w:val="24"/>
              </w:numPr>
              <w:suppressAutoHyphens/>
              <w:spacing w:after="0" w:line="0" w:lineRule="atLeast"/>
              <w:ind w:left="443"/>
              <w:jc w:val="both"/>
              <w:rPr>
                <w:rFonts w:ascii="Times New Roman" w:hAnsi="Times New Roman"/>
              </w:rPr>
            </w:pPr>
            <w:r w:rsidRPr="006B47FB">
              <w:rPr>
                <w:rFonts w:ascii="Times New Roman" w:hAnsi="Times New Roman"/>
              </w:rPr>
              <w:t>поиск информации;</w:t>
            </w:r>
          </w:p>
          <w:p w:rsidR="00C52EDB" w:rsidRPr="006B47FB" w:rsidRDefault="00C52EDB" w:rsidP="005B6578">
            <w:pPr>
              <w:widowControl w:val="0"/>
              <w:numPr>
                <w:ilvl w:val="0"/>
                <w:numId w:val="24"/>
              </w:numPr>
              <w:suppressAutoHyphens/>
              <w:spacing w:after="0" w:line="0" w:lineRule="atLeast"/>
              <w:ind w:left="443"/>
              <w:jc w:val="both"/>
              <w:rPr>
                <w:rFonts w:ascii="Times New Roman" w:hAnsi="Times New Roman"/>
              </w:rPr>
            </w:pPr>
            <w:r w:rsidRPr="006B47FB">
              <w:rPr>
                <w:rFonts w:ascii="Times New Roman" w:hAnsi="Times New Roman"/>
              </w:rPr>
              <w:t>фиксация (запись) информации с помощью различных технических средств;</w:t>
            </w:r>
          </w:p>
          <w:p w:rsidR="00C52EDB" w:rsidRPr="006B47FB" w:rsidRDefault="00C52EDB" w:rsidP="005B6578">
            <w:pPr>
              <w:widowControl w:val="0"/>
              <w:numPr>
                <w:ilvl w:val="0"/>
                <w:numId w:val="24"/>
              </w:numPr>
              <w:suppressAutoHyphens/>
              <w:spacing w:after="0" w:line="0" w:lineRule="atLeast"/>
              <w:ind w:left="443"/>
              <w:jc w:val="both"/>
              <w:rPr>
                <w:rFonts w:ascii="Times New Roman" w:hAnsi="Times New Roman"/>
              </w:rPr>
            </w:pPr>
            <w:r w:rsidRPr="006B47FB">
              <w:rPr>
                <w:rFonts w:ascii="Times New Roman" w:hAnsi="Times New Roman"/>
              </w:rPr>
              <w:t>структурирование информации, её организация и представление в виде диаграмм, картосхем, линий времени и пр.;</w:t>
            </w:r>
          </w:p>
          <w:p w:rsidR="00C52EDB" w:rsidRPr="006B47FB" w:rsidRDefault="00C52EDB" w:rsidP="005B6578">
            <w:pPr>
              <w:widowControl w:val="0"/>
              <w:numPr>
                <w:ilvl w:val="0"/>
                <w:numId w:val="24"/>
              </w:numPr>
              <w:suppressAutoHyphens/>
              <w:spacing w:after="0" w:line="0" w:lineRule="atLeast"/>
              <w:ind w:left="443"/>
              <w:jc w:val="both"/>
              <w:rPr>
                <w:rFonts w:ascii="Times New Roman" w:hAnsi="Times New Roman"/>
              </w:rPr>
            </w:pPr>
            <w:r w:rsidRPr="006B47FB">
              <w:rPr>
                <w:rFonts w:ascii="Times New Roman" w:hAnsi="Times New Roman"/>
              </w:rPr>
              <w:t>создание простыхмедиасообщений;</w:t>
            </w:r>
          </w:p>
          <w:p w:rsidR="00C52EDB" w:rsidRPr="006B47FB" w:rsidRDefault="00C52EDB" w:rsidP="005B6578">
            <w:pPr>
              <w:widowControl w:val="0"/>
              <w:numPr>
                <w:ilvl w:val="0"/>
                <w:numId w:val="24"/>
              </w:numPr>
              <w:suppressAutoHyphens/>
              <w:spacing w:after="0" w:line="0" w:lineRule="atLeast"/>
              <w:ind w:left="443"/>
              <w:jc w:val="both"/>
              <w:rPr>
                <w:rFonts w:ascii="Times New Roman" w:hAnsi="Times New Roman"/>
              </w:rPr>
            </w:pPr>
            <w:r w:rsidRPr="006B47FB">
              <w:rPr>
                <w:rFonts w:ascii="Times New Roman" w:hAnsi="Times New Roman"/>
              </w:rPr>
              <w:t>построение простейших моделей объектов и процессов.</w:t>
            </w:r>
          </w:p>
        </w:tc>
      </w:tr>
      <w:tr w:rsidR="00C52EDB" w:rsidRPr="006B47FB" w:rsidTr="00C52EDB">
        <w:tc>
          <w:tcPr>
            <w:tcW w:w="1057" w:type="pct"/>
            <w:tcBorders>
              <w:top w:val="single" w:sz="4" w:space="0" w:color="auto"/>
              <w:left w:val="single" w:sz="4" w:space="0" w:color="auto"/>
              <w:bottom w:val="single" w:sz="4" w:space="0" w:color="auto"/>
              <w:right w:val="single" w:sz="4" w:space="0" w:color="auto"/>
            </w:tcBorders>
            <w:hideMark/>
          </w:tcPr>
          <w:p w:rsidR="00C52EDB" w:rsidRPr="006B47FB" w:rsidRDefault="00C52EDB" w:rsidP="006B47FB">
            <w:pPr>
              <w:pStyle w:val="a6"/>
              <w:spacing w:before="0" w:beforeAutospacing="0" w:after="0" w:afterAutospacing="0" w:line="0" w:lineRule="atLeast"/>
              <w:jc w:val="both"/>
              <w:rPr>
                <w:rFonts w:ascii="Times New Roman" w:eastAsia="Calibri" w:hAnsi="Times New Roman"/>
                <w:color w:val="000000"/>
                <w:sz w:val="22"/>
                <w:szCs w:val="22"/>
                <w:lang w:eastAsia="en-US"/>
              </w:rPr>
            </w:pPr>
            <w:r w:rsidRPr="006B47FB">
              <w:rPr>
                <w:rFonts w:ascii="Times New Roman" w:eastAsia="Calibri" w:hAnsi="Times New Roman"/>
                <w:color w:val="000000"/>
                <w:sz w:val="22"/>
                <w:szCs w:val="22"/>
                <w:lang w:eastAsia="en-US"/>
              </w:rPr>
              <w:t>Коммуникативные УУД</w:t>
            </w:r>
          </w:p>
        </w:tc>
        <w:tc>
          <w:tcPr>
            <w:tcW w:w="3943" w:type="pct"/>
            <w:tcBorders>
              <w:top w:val="single" w:sz="4" w:space="0" w:color="auto"/>
              <w:left w:val="single" w:sz="4" w:space="0" w:color="auto"/>
              <w:bottom w:val="single" w:sz="4" w:space="0" w:color="auto"/>
              <w:right w:val="single" w:sz="4" w:space="0" w:color="auto"/>
            </w:tcBorders>
            <w:hideMark/>
          </w:tcPr>
          <w:p w:rsidR="00C52EDB" w:rsidRPr="006B47FB" w:rsidRDefault="00C52EDB" w:rsidP="005B6578">
            <w:pPr>
              <w:widowControl w:val="0"/>
              <w:numPr>
                <w:ilvl w:val="0"/>
                <w:numId w:val="24"/>
              </w:numPr>
              <w:suppressAutoHyphens/>
              <w:spacing w:after="0" w:line="0" w:lineRule="atLeast"/>
              <w:ind w:left="443"/>
              <w:jc w:val="both"/>
              <w:rPr>
                <w:rFonts w:ascii="Times New Roman" w:hAnsi="Times New Roman"/>
              </w:rPr>
            </w:pPr>
            <w:r w:rsidRPr="006B47FB">
              <w:rPr>
                <w:rFonts w:ascii="Times New Roman" w:hAnsi="Times New Roman"/>
              </w:rPr>
              <w:t>обмен гипермедиасообщениями;</w:t>
            </w:r>
          </w:p>
          <w:p w:rsidR="00C52EDB" w:rsidRPr="006B47FB" w:rsidRDefault="00C52EDB" w:rsidP="005B6578">
            <w:pPr>
              <w:widowControl w:val="0"/>
              <w:numPr>
                <w:ilvl w:val="0"/>
                <w:numId w:val="24"/>
              </w:numPr>
              <w:suppressAutoHyphens/>
              <w:spacing w:after="0" w:line="0" w:lineRule="atLeast"/>
              <w:ind w:left="443"/>
              <w:jc w:val="both"/>
              <w:rPr>
                <w:rFonts w:ascii="Times New Roman" w:hAnsi="Times New Roman"/>
              </w:rPr>
            </w:pPr>
            <w:r w:rsidRPr="006B47FB">
              <w:rPr>
                <w:rFonts w:ascii="Times New Roman" w:hAnsi="Times New Roman"/>
              </w:rPr>
              <w:t>выступление с аудиовизуальной поддержкой;</w:t>
            </w:r>
          </w:p>
          <w:p w:rsidR="00C52EDB" w:rsidRPr="006B47FB" w:rsidRDefault="00C52EDB" w:rsidP="005B6578">
            <w:pPr>
              <w:widowControl w:val="0"/>
              <w:numPr>
                <w:ilvl w:val="0"/>
                <w:numId w:val="24"/>
              </w:numPr>
              <w:suppressAutoHyphens/>
              <w:spacing w:after="0" w:line="0" w:lineRule="atLeast"/>
              <w:ind w:left="443"/>
              <w:jc w:val="both"/>
              <w:rPr>
                <w:rFonts w:ascii="Times New Roman" w:hAnsi="Times New Roman"/>
              </w:rPr>
            </w:pPr>
            <w:r w:rsidRPr="006B47FB">
              <w:rPr>
                <w:rFonts w:ascii="Times New Roman" w:hAnsi="Times New Roman"/>
              </w:rPr>
              <w:t>фиксация хода коллективной или личной коммуникации;</w:t>
            </w:r>
          </w:p>
          <w:p w:rsidR="00C52EDB" w:rsidRPr="006B47FB" w:rsidRDefault="00C52EDB" w:rsidP="005B6578">
            <w:pPr>
              <w:widowControl w:val="0"/>
              <w:numPr>
                <w:ilvl w:val="0"/>
                <w:numId w:val="24"/>
              </w:numPr>
              <w:suppressAutoHyphens/>
              <w:spacing w:after="0" w:line="0" w:lineRule="atLeast"/>
              <w:ind w:left="443"/>
              <w:jc w:val="both"/>
              <w:rPr>
                <w:rFonts w:ascii="Times New Roman" w:hAnsi="Times New Roman"/>
              </w:rPr>
            </w:pPr>
            <w:r w:rsidRPr="006B47FB">
              <w:rPr>
                <w:rFonts w:ascii="Times New Roman" w:hAnsi="Times New Roman"/>
              </w:rPr>
              <w:t>общение в цифровой среде (электронная почта, чат, видеоконференция, форум, блог).</w:t>
            </w:r>
          </w:p>
        </w:tc>
      </w:tr>
    </w:tbl>
    <w:p w:rsidR="00C52EDB" w:rsidRPr="006B47FB" w:rsidRDefault="00C52EDB" w:rsidP="006B47FB">
      <w:pPr>
        <w:pStyle w:val="afa"/>
        <w:spacing w:after="0" w:line="0" w:lineRule="atLeast"/>
        <w:jc w:val="both"/>
        <w:rPr>
          <w:rFonts w:ascii="Times New Roman" w:hAnsi="Times New Roman"/>
          <w:sz w:val="22"/>
          <w:szCs w:val="22"/>
        </w:rPr>
      </w:pPr>
    </w:p>
    <w:p w:rsidR="00C52EDB" w:rsidRPr="006B47FB" w:rsidRDefault="00C52EDB" w:rsidP="006B47FB">
      <w:pPr>
        <w:spacing w:after="0" w:line="0" w:lineRule="atLeast"/>
        <w:ind w:firstLine="720"/>
        <w:jc w:val="both"/>
        <w:rPr>
          <w:rFonts w:ascii="Times New Roman" w:hAnsi="Times New Roman"/>
        </w:rPr>
      </w:pPr>
      <w:r w:rsidRPr="006B47FB">
        <w:rPr>
          <w:rFonts w:ascii="Times New Roman" w:hAnsi="Times New Roman"/>
        </w:rPr>
        <w:t>В ИКТ - компетентности  выделяются элементы, которые формируются и используются в ходе изучения отдельных предметов,</w:t>
      </w:r>
      <w:r w:rsidRPr="006B47FB">
        <w:rPr>
          <w:rFonts w:ascii="Times New Roman" w:hAnsi="Times New Roman"/>
          <w:bCs/>
          <w:iCs/>
        </w:rPr>
        <w:t xml:space="preserve"> в интегративных межпредметных проектах, во внеурочной активности</w:t>
      </w:r>
      <w:r w:rsidRPr="006B47FB">
        <w:rPr>
          <w:rFonts w:ascii="Times New Roman" w:hAnsi="Times New Roman"/>
        </w:rPr>
        <w:t>. В то же время освоение ИКТ-компентентности в рамках отдельного предмета содействует формированию метапредметнойИКТ-компетентности,</w:t>
      </w:r>
      <w:r w:rsidRPr="006B47FB">
        <w:rPr>
          <w:rFonts w:ascii="Times New Roman" w:hAnsi="Times New Roman"/>
          <w:bCs/>
          <w:iCs/>
        </w:rPr>
        <w:t xml:space="preserve"> играет ключевую роль в формировании универсальных учебных действий</w:t>
      </w:r>
      <w:r w:rsidRPr="006B47FB">
        <w:rPr>
          <w:rFonts w:ascii="Times New Roman" w:hAnsi="Times New Roman"/>
        </w:rPr>
        <w:t xml:space="preserve">. </w:t>
      </w:r>
    </w:p>
    <w:p w:rsidR="00C52EDB" w:rsidRPr="006B47FB" w:rsidRDefault="00C52EDB" w:rsidP="006B47FB">
      <w:pPr>
        <w:pStyle w:val="afa"/>
        <w:spacing w:after="0" w:line="0" w:lineRule="atLeast"/>
        <w:outlineLvl w:val="0"/>
        <w:rPr>
          <w:rFonts w:ascii="Times New Roman" w:hAnsi="Times New Roman"/>
          <w:b/>
          <w:sz w:val="22"/>
          <w:szCs w:val="22"/>
        </w:rPr>
      </w:pPr>
      <w:bookmarkStart w:id="12" w:name="_Toc388102694"/>
      <w:bookmarkStart w:id="13" w:name="_Toc388215834"/>
      <w:r w:rsidRPr="006B47FB">
        <w:rPr>
          <w:rFonts w:ascii="Times New Roman" w:hAnsi="Times New Roman"/>
          <w:b/>
          <w:sz w:val="22"/>
          <w:szCs w:val="22"/>
        </w:rPr>
        <w:t>3. Планируемые результаты освоения Программы</w:t>
      </w:r>
      <w:bookmarkEnd w:id="12"/>
      <w:bookmarkEnd w:id="13"/>
      <w:r w:rsidRPr="006B47FB">
        <w:rPr>
          <w:rFonts w:ascii="Times New Roman" w:hAnsi="Times New Roman"/>
          <w:b/>
          <w:sz w:val="22"/>
          <w:szCs w:val="22"/>
        </w:rPr>
        <w:t>.</w:t>
      </w:r>
    </w:p>
    <w:p w:rsidR="00C52EDB" w:rsidRPr="006B47FB" w:rsidRDefault="00C52EDB" w:rsidP="006B47FB">
      <w:pPr>
        <w:pStyle w:val="afffa"/>
        <w:spacing w:line="0" w:lineRule="atLeast"/>
        <w:rPr>
          <w:bCs/>
          <w:sz w:val="22"/>
          <w:szCs w:val="22"/>
        </w:rPr>
      </w:pPr>
      <w:r w:rsidRPr="006B47FB">
        <w:rPr>
          <w:sz w:val="22"/>
          <w:szCs w:val="22"/>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учащихся и ближайшей перспективы их развития. Такой подход позволяет </w:t>
      </w:r>
      <w:r w:rsidRPr="006B47FB">
        <w:rPr>
          <w:bCs/>
          <w:sz w:val="22"/>
          <w:szCs w:val="22"/>
        </w:rPr>
        <w:t>выстраивать индивидуальные траектории движения с учётом зоны ближайшего развития.</w:t>
      </w:r>
    </w:p>
    <w:p w:rsidR="00C52EDB" w:rsidRPr="006B47FB" w:rsidRDefault="00C52EDB" w:rsidP="006B47FB">
      <w:pPr>
        <w:pStyle w:val="afffa"/>
        <w:spacing w:line="0" w:lineRule="atLeast"/>
        <w:rPr>
          <w:sz w:val="22"/>
          <w:szCs w:val="22"/>
        </w:rPr>
      </w:pPr>
      <w:r w:rsidRPr="006B47FB">
        <w:rPr>
          <w:sz w:val="22"/>
          <w:szCs w:val="22"/>
        </w:rPr>
        <w:t>Планируемые результаты освоения Программы приводятся в блоках</w:t>
      </w:r>
      <w:r w:rsidRPr="006B47FB">
        <w:rPr>
          <w:b/>
          <w:sz w:val="22"/>
          <w:szCs w:val="22"/>
        </w:rPr>
        <w:t xml:space="preserve"> «</w:t>
      </w:r>
      <w:r w:rsidRPr="006B47FB">
        <w:rPr>
          <w:sz w:val="22"/>
          <w:szCs w:val="22"/>
        </w:rPr>
        <w:t>Выпускник научится» и «Выпускник получит возможность научиться»:</w:t>
      </w:r>
    </w:p>
    <w:p w:rsidR="00C52EDB" w:rsidRPr="006B47FB" w:rsidRDefault="00C52EDB" w:rsidP="006B47FB">
      <w:pPr>
        <w:pStyle w:val="afffa"/>
        <w:spacing w:line="0" w:lineRule="atLeas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9"/>
        <w:gridCol w:w="6881"/>
      </w:tblGrid>
      <w:tr w:rsidR="00C52EDB" w:rsidRPr="006B47FB" w:rsidTr="00C52EDB">
        <w:tc>
          <w:tcPr>
            <w:tcW w:w="1208" w:type="pct"/>
            <w:tcBorders>
              <w:top w:val="single" w:sz="4" w:space="0" w:color="auto"/>
              <w:left w:val="single" w:sz="4" w:space="0" w:color="auto"/>
              <w:bottom w:val="single" w:sz="4" w:space="0" w:color="auto"/>
              <w:right w:val="single" w:sz="4" w:space="0" w:color="auto"/>
            </w:tcBorders>
            <w:hideMark/>
          </w:tcPr>
          <w:p w:rsidR="00C52EDB" w:rsidRPr="006B47FB" w:rsidRDefault="00C52EDB" w:rsidP="006B47FB">
            <w:pPr>
              <w:pStyle w:val="23"/>
              <w:spacing w:after="0" w:line="0" w:lineRule="atLeast"/>
              <w:ind w:left="0" w:right="74"/>
              <w:rPr>
                <w:rFonts w:ascii="Times New Roman" w:eastAsia="@Arial Unicode MS" w:hAnsi="Times New Roman"/>
                <w:b/>
                <w:lang w:eastAsia="en-US"/>
              </w:rPr>
            </w:pPr>
            <w:r w:rsidRPr="006B47FB">
              <w:rPr>
                <w:rFonts w:ascii="Times New Roman" w:eastAsia="@Arial Unicode MS" w:hAnsi="Times New Roman"/>
                <w:b/>
                <w:lang w:eastAsia="en-US"/>
              </w:rPr>
              <w:t>Разделы программы</w:t>
            </w:r>
          </w:p>
        </w:tc>
        <w:tc>
          <w:tcPr>
            <w:tcW w:w="3792" w:type="pct"/>
            <w:tcBorders>
              <w:top w:val="single" w:sz="4" w:space="0" w:color="auto"/>
              <w:left w:val="single" w:sz="4" w:space="0" w:color="auto"/>
              <w:bottom w:val="single" w:sz="4" w:space="0" w:color="auto"/>
              <w:right w:val="single" w:sz="4" w:space="0" w:color="auto"/>
            </w:tcBorders>
          </w:tcPr>
          <w:p w:rsidR="00C52EDB" w:rsidRPr="006B47FB" w:rsidRDefault="00CF07CD" w:rsidP="006B47FB">
            <w:pPr>
              <w:pStyle w:val="23"/>
              <w:spacing w:after="0" w:line="0" w:lineRule="atLeast"/>
              <w:ind w:left="0" w:right="74"/>
              <w:jc w:val="center"/>
              <w:rPr>
                <w:rFonts w:ascii="Times New Roman" w:eastAsia="@Arial Unicode MS" w:hAnsi="Times New Roman"/>
                <w:b/>
                <w:lang w:eastAsia="en-US"/>
              </w:rPr>
            </w:pPr>
            <w:r w:rsidRPr="006B47FB">
              <w:rPr>
                <w:rFonts w:ascii="Times New Roman" w:eastAsia="@Arial Unicode MS" w:hAnsi="Times New Roman"/>
                <w:b/>
                <w:lang w:eastAsia="en-US"/>
              </w:rPr>
              <w:t>Планируемые результаты</w:t>
            </w:r>
          </w:p>
        </w:tc>
      </w:tr>
      <w:tr w:rsidR="00C52EDB" w:rsidRPr="006B47FB" w:rsidTr="00C52EDB">
        <w:tc>
          <w:tcPr>
            <w:tcW w:w="1208" w:type="pct"/>
            <w:tcBorders>
              <w:top w:val="single" w:sz="4" w:space="0" w:color="auto"/>
              <w:left w:val="single" w:sz="4" w:space="0" w:color="auto"/>
              <w:bottom w:val="single" w:sz="4" w:space="0" w:color="auto"/>
              <w:right w:val="single" w:sz="4" w:space="0" w:color="auto"/>
            </w:tcBorders>
          </w:tcPr>
          <w:p w:rsidR="00C52EDB" w:rsidRPr="006B47FB" w:rsidRDefault="00C52EDB" w:rsidP="006B47FB">
            <w:pPr>
              <w:spacing w:after="0" w:line="0" w:lineRule="atLeast"/>
              <w:ind w:right="72"/>
              <w:rPr>
                <w:rFonts w:ascii="Times New Roman" w:hAnsi="Times New Roman"/>
                <w:b/>
              </w:rPr>
            </w:pPr>
            <w:r w:rsidRPr="006B47FB">
              <w:rPr>
                <w:rFonts w:ascii="Times New Roman" w:hAnsi="Times New Roman"/>
                <w:b/>
              </w:rPr>
              <w:t>Обращение с устройствами ИКТ</w:t>
            </w:r>
          </w:p>
          <w:p w:rsidR="00C52EDB" w:rsidRPr="006B47FB" w:rsidRDefault="00C52EDB" w:rsidP="006B47FB">
            <w:pPr>
              <w:pStyle w:val="23"/>
              <w:spacing w:after="0" w:line="0" w:lineRule="atLeast"/>
              <w:ind w:left="0" w:right="72"/>
              <w:jc w:val="center"/>
              <w:rPr>
                <w:rFonts w:ascii="Times New Roman" w:eastAsia="@Arial Unicode MS" w:hAnsi="Times New Roman"/>
                <w:b/>
                <w:lang w:eastAsia="en-US"/>
              </w:rPr>
            </w:pPr>
          </w:p>
        </w:tc>
        <w:tc>
          <w:tcPr>
            <w:tcW w:w="3792" w:type="pct"/>
            <w:tcBorders>
              <w:top w:val="single" w:sz="4" w:space="0" w:color="auto"/>
              <w:left w:val="single" w:sz="4" w:space="0" w:color="auto"/>
              <w:bottom w:val="single" w:sz="4" w:space="0" w:color="auto"/>
              <w:right w:val="single" w:sz="4" w:space="0" w:color="auto"/>
            </w:tcBorders>
            <w:hideMark/>
          </w:tcPr>
          <w:p w:rsidR="00C52EDB" w:rsidRPr="006B47FB" w:rsidRDefault="00C52EDB" w:rsidP="006B47FB">
            <w:pPr>
              <w:spacing w:after="0" w:line="0" w:lineRule="atLeast"/>
              <w:ind w:right="72"/>
              <w:jc w:val="center"/>
              <w:rPr>
                <w:rFonts w:ascii="Times New Roman" w:hAnsi="Times New Roman"/>
                <w:b/>
                <w:i/>
              </w:rPr>
            </w:pPr>
            <w:r w:rsidRPr="006B47FB">
              <w:rPr>
                <w:rFonts w:ascii="Times New Roman" w:hAnsi="Times New Roman"/>
                <w:b/>
                <w:i/>
              </w:rPr>
              <w:t>Выпускник научится:</w:t>
            </w:r>
          </w:p>
          <w:p w:rsidR="00C52EDB" w:rsidRPr="006B47FB" w:rsidRDefault="00C52EDB" w:rsidP="005B6578">
            <w:pPr>
              <w:numPr>
                <w:ilvl w:val="0"/>
                <w:numId w:val="25"/>
              </w:numPr>
              <w:spacing w:after="0" w:line="0" w:lineRule="atLeast"/>
              <w:ind w:right="72"/>
              <w:jc w:val="both"/>
              <w:rPr>
                <w:rFonts w:ascii="Times New Roman" w:hAnsi="Times New Roman"/>
              </w:rPr>
            </w:pPr>
            <w:r w:rsidRPr="006B47FB">
              <w:rPr>
                <w:rFonts w:ascii="Times New Roman" w:hAnsi="Times New Roman"/>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C52EDB" w:rsidRPr="006B47FB" w:rsidRDefault="00C52EDB" w:rsidP="005B6578">
            <w:pPr>
              <w:numPr>
                <w:ilvl w:val="0"/>
                <w:numId w:val="25"/>
              </w:numPr>
              <w:spacing w:after="0" w:line="0" w:lineRule="atLeast"/>
              <w:ind w:right="72"/>
              <w:jc w:val="both"/>
              <w:rPr>
                <w:rFonts w:ascii="Times New Roman" w:hAnsi="Times New Roman"/>
              </w:rPr>
            </w:pPr>
            <w:r w:rsidRPr="006B47FB">
              <w:rPr>
                <w:rFonts w:ascii="Times New Roman" w:hAnsi="Times New Roman"/>
              </w:rPr>
              <w:t>осуществлять информационное подключение к локальной сети и глобальной сети Интернет;</w:t>
            </w:r>
          </w:p>
          <w:p w:rsidR="00C52EDB" w:rsidRPr="006B47FB" w:rsidRDefault="00C52EDB" w:rsidP="005B6578">
            <w:pPr>
              <w:numPr>
                <w:ilvl w:val="0"/>
                <w:numId w:val="25"/>
              </w:numPr>
              <w:spacing w:after="0" w:line="0" w:lineRule="atLeast"/>
              <w:ind w:right="72"/>
              <w:jc w:val="both"/>
              <w:rPr>
                <w:rFonts w:ascii="Times New Roman" w:hAnsi="Times New Roman"/>
              </w:rPr>
            </w:pPr>
            <w:r w:rsidRPr="006B47FB">
              <w:rPr>
                <w:rFonts w:ascii="Times New Roman" w:hAnsi="Times New Roman"/>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C52EDB" w:rsidRPr="006B47FB" w:rsidRDefault="00C52EDB" w:rsidP="006B47FB">
            <w:pPr>
              <w:spacing w:after="0" w:line="0" w:lineRule="atLeast"/>
              <w:ind w:right="72"/>
              <w:jc w:val="center"/>
              <w:rPr>
                <w:rFonts w:ascii="Times New Roman" w:hAnsi="Times New Roman"/>
                <w:b/>
                <w:i/>
              </w:rPr>
            </w:pPr>
            <w:r w:rsidRPr="006B47FB">
              <w:rPr>
                <w:rFonts w:ascii="Times New Roman" w:hAnsi="Times New Roman"/>
                <w:b/>
                <w:i/>
              </w:rPr>
              <w:t>Выпускник получит возможность научиться:</w:t>
            </w:r>
          </w:p>
          <w:p w:rsidR="00C52EDB" w:rsidRPr="006B47FB" w:rsidRDefault="00C52EDB" w:rsidP="005B6578">
            <w:pPr>
              <w:pStyle w:val="23"/>
              <w:numPr>
                <w:ilvl w:val="0"/>
                <w:numId w:val="26"/>
              </w:numPr>
              <w:spacing w:after="0" w:line="0" w:lineRule="atLeast"/>
              <w:ind w:right="72"/>
              <w:jc w:val="both"/>
              <w:rPr>
                <w:rFonts w:ascii="Times New Roman" w:hAnsi="Times New Roman"/>
                <w:i/>
                <w:lang w:eastAsia="en-US"/>
              </w:rPr>
            </w:pPr>
            <w:r w:rsidRPr="006B47FB">
              <w:rPr>
                <w:rFonts w:ascii="Times New Roman" w:hAnsi="Times New Roman"/>
                <w:lang w:eastAsia="en-US"/>
              </w:rPr>
              <w:t>осознавать и использовать в практической деятельности основные психологические особенности восприятия информации человеком.</w:t>
            </w:r>
          </w:p>
          <w:p w:rsidR="00C52EDB" w:rsidRPr="006B47FB" w:rsidRDefault="00C52EDB" w:rsidP="006B47FB">
            <w:pPr>
              <w:spacing w:after="0" w:line="0" w:lineRule="atLeast"/>
              <w:ind w:right="72"/>
              <w:jc w:val="center"/>
              <w:rPr>
                <w:rFonts w:ascii="Times New Roman" w:hAnsi="Times New Roman"/>
                <w:i/>
              </w:rPr>
            </w:pPr>
            <w:r w:rsidRPr="006B47FB">
              <w:rPr>
                <w:rFonts w:ascii="Times New Roman" w:hAnsi="Times New Roman"/>
                <w:i/>
              </w:rPr>
              <w:t xml:space="preserve">Результаты достигаются преимущественно в рамках предметов </w:t>
            </w:r>
          </w:p>
          <w:p w:rsidR="00C52EDB" w:rsidRPr="006B47FB" w:rsidRDefault="00C52EDB" w:rsidP="006B47FB">
            <w:pPr>
              <w:spacing w:after="0" w:line="0" w:lineRule="atLeast"/>
              <w:ind w:right="72"/>
              <w:jc w:val="center"/>
              <w:rPr>
                <w:rFonts w:ascii="Times New Roman" w:hAnsi="Times New Roman"/>
                <w:i/>
              </w:rPr>
            </w:pPr>
            <w:r w:rsidRPr="006B47FB">
              <w:rPr>
                <w:rFonts w:ascii="Times New Roman" w:hAnsi="Times New Roman"/>
                <w:i/>
              </w:rPr>
              <w:t xml:space="preserve">«Технология», «Информатика», </w:t>
            </w:r>
          </w:p>
          <w:p w:rsidR="00C52EDB" w:rsidRPr="006B47FB" w:rsidRDefault="00C52EDB" w:rsidP="006B47FB">
            <w:pPr>
              <w:spacing w:after="0" w:line="0" w:lineRule="atLeast"/>
              <w:ind w:right="72"/>
              <w:jc w:val="center"/>
              <w:rPr>
                <w:rFonts w:ascii="Times New Roman" w:hAnsi="Times New Roman"/>
                <w:i/>
              </w:rPr>
            </w:pPr>
            <w:r w:rsidRPr="006B47FB">
              <w:rPr>
                <w:rFonts w:ascii="Times New Roman" w:hAnsi="Times New Roman"/>
                <w:i/>
              </w:rPr>
              <w:t>а также во внеурочной и внешкольной деятельности.</w:t>
            </w:r>
          </w:p>
          <w:p w:rsidR="00C52EDB" w:rsidRPr="006B47FB" w:rsidRDefault="00C52EDB" w:rsidP="006B47FB">
            <w:pPr>
              <w:spacing w:after="0" w:line="0" w:lineRule="atLeast"/>
              <w:ind w:left="360" w:right="72"/>
              <w:jc w:val="center"/>
              <w:rPr>
                <w:rFonts w:ascii="Times New Roman" w:hAnsi="Times New Roman"/>
                <w:b/>
                <w:i/>
              </w:rPr>
            </w:pPr>
            <w:r w:rsidRPr="006B47FB">
              <w:rPr>
                <w:rFonts w:ascii="Times New Roman" w:hAnsi="Times New Roman"/>
                <w:b/>
                <w:i/>
              </w:rPr>
              <w:t>Выпускник получит возможность научиться:</w:t>
            </w:r>
          </w:p>
          <w:p w:rsidR="00C52EDB" w:rsidRPr="006B47FB" w:rsidRDefault="00C52EDB" w:rsidP="005B6578">
            <w:pPr>
              <w:numPr>
                <w:ilvl w:val="0"/>
                <w:numId w:val="25"/>
              </w:numPr>
              <w:spacing w:after="0" w:line="0" w:lineRule="atLeast"/>
              <w:ind w:right="72"/>
              <w:jc w:val="both"/>
              <w:rPr>
                <w:rFonts w:ascii="Times New Roman" w:hAnsi="Times New Roman"/>
              </w:rPr>
            </w:pPr>
            <w:r w:rsidRPr="006B47FB">
              <w:rPr>
                <w:rFonts w:ascii="Times New Roman" w:hAnsi="Times New Roman"/>
              </w:rPr>
              <w:lastRenderedPageBreak/>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C52EDB" w:rsidRPr="006B47FB" w:rsidRDefault="00C52EDB" w:rsidP="005B6578">
            <w:pPr>
              <w:numPr>
                <w:ilvl w:val="0"/>
                <w:numId w:val="25"/>
              </w:numPr>
              <w:spacing w:after="0" w:line="0" w:lineRule="atLeast"/>
              <w:ind w:right="72"/>
              <w:jc w:val="both"/>
              <w:rPr>
                <w:rFonts w:ascii="Times New Roman" w:hAnsi="Times New Roman"/>
              </w:rPr>
            </w:pPr>
            <w:r w:rsidRPr="006B47FB">
              <w:rPr>
                <w:rFonts w:ascii="Times New Roman" w:hAnsi="Times New Roman"/>
              </w:rPr>
              <w:t>выводить информацию на бумагу, правильно обращаться с расходными материалами;</w:t>
            </w:r>
          </w:p>
          <w:p w:rsidR="00C52EDB" w:rsidRPr="006B47FB" w:rsidRDefault="00C52EDB" w:rsidP="005B6578">
            <w:pPr>
              <w:numPr>
                <w:ilvl w:val="0"/>
                <w:numId w:val="25"/>
              </w:numPr>
              <w:spacing w:after="0" w:line="0" w:lineRule="atLeast"/>
              <w:ind w:right="72"/>
              <w:jc w:val="both"/>
              <w:rPr>
                <w:rFonts w:ascii="Times New Roman" w:eastAsia="@Arial Unicode MS" w:hAnsi="Times New Roman"/>
                <w:b/>
              </w:rPr>
            </w:pPr>
            <w:r w:rsidRPr="006B47FB">
              <w:rPr>
                <w:rFonts w:ascii="Times New Roman" w:hAnsi="Times New Roman"/>
              </w:rPr>
              <w:t>изменять настройки экрана в соответствии с индивидуальными потребностями, определенными характером нарушения зрения.</w:t>
            </w:r>
          </w:p>
        </w:tc>
      </w:tr>
      <w:tr w:rsidR="00C52EDB" w:rsidRPr="006B47FB" w:rsidTr="00C52EDB">
        <w:trPr>
          <w:trHeight w:val="274"/>
        </w:trPr>
        <w:tc>
          <w:tcPr>
            <w:tcW w:w="1208" w:type="pct"/>
            <w:tcBorders>
              <w:top w:val="single" w:sz="4" w:space="0" w:color="auto"/>
              <w:left w:val="single" w:sz="4" w:space="0" w:color="auto"/>
              <w:bottom w:val="single" w:sz="4" w:space="0" w:color="auto"/>
              <w:right w:val="single" w:sz="4" w:space="0" w:color="auto"/>
            </w:tcBorders>
          </w:tcPr>
          <w:p w:rsidR="00C52EDB" w:rsidRPr="006B47FB" w:rsidRDefault="00C52EDB" w:rsidP="006B47FB">
            <w:pPr>
              <w:spacing w:after="0" w:line="0" w:lineRule="atLeast"/>
              <w:ind w:right="72"/>
              <w:jc w:val="both"/>
              <w:rPr>
                <w:rFonts w:ascii="Times New Roman" w:hAnsi="Times New Roman"/>
                <w:b/>
                <w:color w:val="FF0000"/>
              </w:rPr>
            </w:pPr>
            <w:r w:rsidRPr="006B47FB">
              <w:rPr>
                <w:rFonts w:ascii="Times New Roman" w:hAnsi="Times New Roman"/>
                <w:b/>
              </w:rPr>
              <w:lastRenderedPageBreak/>
              <w:t>Фиксация изображений и звуков</w:t>
            </w:r>
          </w:p>
          <w:p w:rsidR="00C52EDB" w:rsidRPr="006B47FB" w:rsidRDefault="00C52EDB" w:rsidP="006B47FB">
            <w:pPr>
              <w:pStyle w:val="23"/>
              <w:spacing w:after="0" w:line="0" w:lineRule="atLeast"/>
              <w:ind w:left="0" w:right="72"/>
              <w:jc w:val="both"/>
              <w:rPr>
                <w:rFonts w:ascii="Times New Roman" w:eastAsia="@Arial Unicode MS" w:hAnsi="Times New Roman"/>
                <w:b/>
                <w:color w:val="0070C0"/>
                <w:lang w:eastAsia="en-US"/>
              </w:rPr>
            </w:pPr>
          </w:p>
        </w:tc>
        <w:tc>
          <w:tcPr>
            <w:tcW w:w="3792" w:type="pct"/>
            <w:tcBorders>
              <w:top w:val="single" w:sz="4" w:space="0" w:color="auto"/>
              <w:left w:val="single" w:sz="4" w:space="0" w:color="auto"/>
              <w:bottom w:val="single" w:sz="4" w:space="0" w:color="auto"/>
              <w:right w:val="single" w:sz="4" w:space="0" w:color="auto"/>
            </w:tcBorders>
            <w:hideMark/>
          </w:tcPr>
          <w:p w:rsidR="00C52EDB" w:rsidRPr="006B47FB" w:rsidRDefault="00C52EDB" w:rsidP="006B47FB">
            <w:pPr>
              <w:spacing w:after="0" w:line="0" w:lineRule="atLeast"/>
              <w:ind w:right="72"/>
              <w:jc w:val="center"/>
              <w:rPr>
                <w:rFonts w:ascii="Times New Roman" w:hAnsi="Times New Roman"/>
                <w:b/>
                <w:bCs/>
                <w:i/>
                <w:iCs/>
              </w:rPr>
            </w:pPr>
            <w:r w:rsidRPr="006B47FB">
              <w:rPr>
                <w:rFonts w:ascii="Times New Roman" w:hAnsi="Times New Roman"/>
                <w:b/>
                <w:bCs/>
                <w:i/>
                <w:iCs/>
              </w:rPr>
              <w:t>Выпускник научится:</w:t>
            </w:r>
          </w:p>
          <w:p w:rsidR="00C52EDB" w:rsidRPr="006B47FB" w:rsidRDefault="00C52EDB" w:rsidP="005B6578">
            <w:pPr>
              <w:numPr>
                <w:ilvl w:val="0"/>
                <w:numId w:val="27"/>
              </w:numPr>
              <w:spacing w:after="0" w:line="0" w:lineRule="atLeast"/>
              <w:ind w:right="72"/>
              <w:rPr>
                <w:rFonts w:ascii="Times New Roman" w:hAnsi="Times New Roman"/>
              </w:rPr>
            </w:pPr>
            <w:r w:rsidRPr="006B47FB">
              <w:rPr>
                <w:rFonts w:ascii="Times New Roman" w:hAnsi="Times New Roman"/>
              </w:rPr>
              <w:t>осуществлять фиксацию хода и результатов проектной деятельности;</w:t>
            </w:r>
          </w:p>
          <w:p w:rsidR="00C52EDB" w:rsidRPr="006B47FB" w:rsidRDefault="00C52EDB" w:rsidP="005B6578">
            <w:pPr>
              <w:numPr>
                <w:ilvl w:val="0"/>
                <w:numId w:val="27"/>
              </w:numPr>
              <w:spacing w:after="0" w:line="0" w:lineRule="atLeast"/>
              <w:ind w:right="72"/>
              <w:jc w:val="both"/>
              <w:rPr>
                <w:rFonts w:ascii="Times New Roman" w:hAnsi="Times New Roman"/>
                <w:b/>
                <w:i/>
              </w:rPr>
            </w:pPr>
            <w:r w:rsidRPr="006B47FB">
              <w:rPr>
                <w:rFonts w:ascii="Times New Roman" w:hAnsi="Times New Roman"/>
              </w:rPr>
              <w:t>создавать презентации.</w:t>
            </w:r>
          </w:p>
          <w:p w:rsidR="00C52EDB" w:rsidRPr="006B47FB" w:rsidRDefault="00C52EDB" w:rsidP="006B47FB">
            <w:pPr>
              <w:spacing w:after="0" w:line="0" w:lineRule="atLeast"/>
              <w:ind w:right="72"/>
              <w:jc w:val="center"/>
              <w:rPr>
                <w:rFonts w:ascii="Times New Roman" w:hAnsi="Times New Roman"/>
                <w:b/>
                <w:i/>
              </w:rPr>
            </w:pPr>
            <w:r w:rsidRPr="006B47FB">
              <w:rPr>
                <w:rFonts w:ascii="Times New Roman" w:hAnsi="Times New Roman"/>
                <w:b/>
                <w:i/>
              </w:rPr>
              <w:t>Выпускник получит возможность научиться:</w:t>
            </w:r>
          </w:p>
          <w:p w:rsidR="00C52EDB" w:rsidRPr="006B47FB" w:rsidRDefault="00C52EDB" w:rsidP="005B6578">
            <w:pPr>
              <w:numPr>
                <w:ilvl w:val="0"/>
                <w:numId w:val="27"/>
              </w:numPr>
              <w:spacing w:after="0" w:line="0" w:lineRule="atLeast"/>
              <w:ind w:right="72"/>
              <w:jc w:val="both"/>
              <w:rPr>
                <w:rFonts w:ascii="Times New Roman" w:hAnsi="Times New Roman"/>
              </w:rPr>
            </w:pPr>
            <w:r w:rsidRPr="006B47FB">
              <w:rPr>
                <w:rFonts w:ascii="Times New Roman" w:hAnsi="Times New Roman"/>
              </w:rPr>
              <w:t>выбирать технические средства ИКТ для фиксации изображений и звуков в соответствии с поставленной целью;</w:t>
            </w:r>
          </w:p>
          <w:p w:rsidR="00C52EDB" w:rsidRPr="006B47FB" w:rsidRDefault="00C52EDB" w:rsidP="005B6578">
            <w:pPr>
              <w:numPr>
                <w:ilvl w:val="0"/>
                <w:numId w:val="27"/>
              </w:numPr>
              <w:spacing w:after="0" w:line="0" w:lineRule="atLeast"/>
              <w:ind w:right="72"/>
              <w:jc w:val="both"/>
              <w:rPr>
                <w:rFonts w:ascii="Times New Roman" w:hAnsi="Times New Roman"/>
              </w:rPr>
            </w:pPr>
            <w:r w:rsidRPr="006B47FB">
              <w:rPr>
                <w:rFonts w:ascii="Times New Roman" w:hAnsi="Times New Roman"/>
              </w:rPr>
              <w:t>использовать возможности ИКТ в творческой деятельности.</w:t>
            </w:r>
          </w:p>
          <w:p w:rsidR="00C52EDB" w:rsidRPr="006B47FB" w:rsidRDefault="00C52EDB" w:rsidP="006B47FB">
            <w:pPr>
              <w:spacing w:after="0" w:line="0" w:lineRule="atLeast"/>
              <w:ind w:right="72"/>
              <w:jc w:val="center"/>
              <w:rPr>
                <w:rFonts w:ascii="Times New Roman" w:eastAsia="@Arial Unicode MS" w:hAnsi="Times New Roman"/>
                <w:i/>
                <w:color w:val="0070C0"/>
              </w:rPr>
            </w:pPr>
            <w:r w:rsidRPr="006B47FB">
              <w:rPr>
                <w:rFonts w:ascii="Times New Roman" w:hAnsi="Times New Roman"/>
                <w:i/>
              </w:rPr>
              <w:t>Результаты достигаются преимущественно в рамках предметов «Технология», «Биология», «Иностранный язык», «Литература», «Физическая культура», а также во внеурочной и внешкольной деятельности.</w:t>
            </w:r>
          </w:p>
        </w:tc>
      </w:tr>
      <w:tr w:rsidR="00C52EDB" w:rsidRPr="006B47FB" w:rsidTr="00C52EDB">
        <w:tc>
          <w:tcPr>
            <w:tcW w:w="1208" w:type="pct"/>
            <w:tcBorders>
              <w:top w:val="single" w:sz="4" w:space="0" w:color="auto"/>
              <w:left w:val="single" w:sz="4" w:space="0" w:color="auto"/>
              <w:bottom w:val="single" w:sz="4" w:space="0" w:color="auto"/>
              <w:right w:val="single" w:sz="4" w:space="0" w:color="auto"/>
            </w:tcBorders>
          </w:tcPr>
          <w:p w:rsidR="00C52EDB" w:rsidRPr="006B47FB" w:rsidRDefault="00C52EDB" w:rsidP="006B47FB">
            <w:pPr>
              <w:spacing w:after="0" w:line="0" w:lineRule="atLeast"/>
              <w:ind w:right="72"/>
              <w:jc w:val="both"/>
              <w:rPr>
                <w:rFonts w:ascii="Times New Roman" w:hAnsi="Times New Roman"/>
                <w:b/>
              </w:rPr>
            </w:pPr>
            <w:r w:rsidRPr="006B47FB">
              <w:rPr>
                <w:rFonts w:ascii="Times New Roman" w:hAnsi="Times New Roman"/>
                <w:b/>
              </w:rPr>
              <w:t>Создание письменных сообщений</w:t>
            </w:r>
          </w:p>
          <w:p w:rsidR="00C52EDB" w:rsidRPr="006B47FB" w:rsidRDefault="00C52EDB" w:rsidP="006B47FB">
            <w:pPr>
              <w:spacing w:after="0" w:line="0" w:lineRule="atLeast"/>
              <w:ind w:right="72"/>
              <w:jc w:val="both"/>
              <w:rPr>
                <w:rFonts w:ascii="Times New Roman" w:eastAsia="@Arial Unicode MS" w:hAnsi="Times New Roman"/>
                <w:b/>
              </w:rPr>
            </w:pPr>
          </w:p>
        </w:tc>
        <w:tc>
          <w:tcPr>
            <w:tcW w:w="3792" w:type="pct"/>
            <w:tcBorders>
              <w:top w:val="single" w:sz="4" w:space="0" w:color="auto"/>
              <w:left w:val="single" w:sz="4" w:space="0" w:color="auto"/>
              <w:bottom w:val="single" w:sz="4" w:space="0" w:color="auto"/>
              <w:right w:val="single" w:sz="4" w:space="0" w:color="auto"/>
            </w:tcBorders>
            <w:hideMark/>
          </w:tcPr>
          <w:p w:rsidR="00C52EDB" w:rsidRPr="006B47FB" w:rsidRDefault="00C52EDB" w:rsidP="006B47FB">
            <w:pPr>
              <w:spacing w:after="0" w:line="0" w:lineRule="atLeast"/>
              <w:ind w:right="72"/>
              <w:jc w:val="center"/>
              <w:rPr>
                <w:rFonts w:ascii="Times New Roman" w:hAnsi="Times New Roman"/>
                <w:b/>
                <w:bCs/>
                <w:i/>
                <w:iCs/>
              </w:rPr>
            </w:pPr>
            <w:r w:rsidRPr="006B47FB">
              <w:rPr>
                <w:rFonts w:ascii="Times New Roman" w:hAnsi="Times New Roman"/>
                <w:b/>
                <w:bCs/>
                <w:i/>
                <w:iCs/>
              </w:rPr>
              <w:t>Выпускник научится:</w:t>
            </w:r>
          </w:p>
          <w:p w:rsidR="00C52EDB" w:rsidRPr="006B47FB" w:rsidRDefault="00C52EDB" w:rsidP="005B6578">
            <w:pPr>
              <w:numPr>
                <w:ilvl w:val="0"/>
                <w:numId w:val="28"/>
              </w:numPr>
              <w:spacing w:after="0" w:line="0" w:lineRule="atLeast"/>
              <w:ind w:right="72"/>
              <w:jc w:val="both"/>
              <w:rPr>
                <w:rFonts w:ascii="Times New Roman" w:hAnsi="Times New Roman"/>
              </w:rPr>
            </w:pPr>
            <w:r w:rsidRPr="006B47FB">
              <w:rPr>
                <w:rFonts w:ascii="Times New Roman" w:hAnsi="Times New Roman"/>
              </w:rPr>
              <w:t>создавать текст на русском языке;</w:t>
            </w:r>
          </w:p>
          <w:p w:rsidR="00C52EDB" w:rsidRPr="006B47FB" w:rsidRDefault="00C52EDB" w:rsidP="005B6578">
            <w:pPr>
              <w:numPr>
                <w:ilvl w:val="0"/>
                <w:numId w:val="28"/>
              </w:numPr>
              <w:spacing w:after="0" w:line="0" w:lineRule="atLeast"/>
              <w:ind w:right="72"/>
              <w:jc w:val="both"/>
              <w:rPr>
                <w:rFonts w:ascii="Times New Roman" w:hAnsi="Times New Roman"/>
              </w:rPr>
            </w:pPr>
            <w:r w:rsidRPr="006B47FB">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C52EDB" w:rsidRPr="006B47FB" w:rsidRDefault="00C52EDB" w:rsidP="006B47FB">
            <w:pPr>
              <w:spacing w:after="0" w:line="0" w:lineRule="atLeast"/>
              <w:ind w:right="72"/>
              <w:jc w:val="center"/>
              <w:rPr>
                <w:rFonts w:ascii="Times New Roman" w:hAnsi="Times New Roman"/>
                <w:b/>
              </w:rPr>
            </w:pPr>
            <w:r w:rsidRPr="006B47FB">
              <w:rPr>
                <w:rFonts w:ascii="Times New Roman" w:hAnsi="Times New Roman"/>
                <w:b/>
                <w:i/>
              </w:rPr>
              <w:t>Выпускник получит возможность научиться</w:t>
            </w:r>
            <w:r w:rsidRPr="006B47FB">
              <w:rPr>
                <w:rFonts w:ascii="Times New Roman" w:hAnsi="Times New Roman"/>
                <w:b/>
              </w:rPr>
              <w:t>:</w:t>
            </w:r>
          </w:p>
          <w:p w:rsidR="00C52EDB" w:rsidRPr="006B47FB" w:rsidRDefault="00C52EDB" w:rsidP="005B6578">
            <w:pPr>
              <w:numPr>
                <w:ilvl w:val="0"/>
                <w:numId w:val="28"/>
              </w:numPr>
              <w:spacing w:after="0" w:line="0" w:lineRule="atLeast"/>
              <w:ind w:right="72"/>
              <w:jc w:val="both"/>
              <w:rPr>
                <w:rFonts w:ascii="Times New Roman" w:hAnsi="Times New Roman"/>
              </w:rPr>
            </w:pPr>
            <w:r w:rsidRPr="006B47FB">
              <w:rPr>
                <w:rFonts w:ascii="Times New Roman" w:hAnsi="Times New Roman"/>
              </w:rPr>
              <w:t>использованию  десятипальцевого клавиатурного письма;</w:t>
            </w:r>
          </w:p>
          <w:p w:rsidR="00C52EDB" w:rsidRPr="006B47FB" w:rsidRDefault="00C52EDB" w:rsidP="005B6578">
            <w:pPr>
              <w:numPr>
                <w:ilvl w:val="0"/>
                <w:numId w:val="28"/>
              </w:numPr>
              <w:spacing w:after="0" w:line="0" w:lineRule="atLeast"/>
              <w:ind w:right="72"/>
              <w:jc w:val="both"/>
              <w:rPr>
                <w:rFonts w:ascii="Times New Roman" w:hAnsi="Times New Roman"/>
              </w:rPr>
            </w:pPr>
            <w:r w:rsidRPr="006B47FB">
              <w:rPr>
                <w:rFonts w:ascii="Times New Roman" w:hAnsi="Times New Roman"/>
              </w:rPr>
              <w:t xml:space="preserve">использовать средства орфографического и синтаксического контроля русского текста и текста на иностранном языке </w:t>
            </w:r>
          </w:p>
          <w:p w:rsidR="00C52EDB" w:rsidRPr="006B47FB" w:rsidRDefault="00C52EDB" w:rsidP="005B6578">
            <w:pPr>
              <w:numPr>
                <w:ilvl w:val="0"/>
                <w:numId w:val="28"/>
              </w:numPr>
              <w:spacing w:after="0" w:line="0" w:lineRule="atLeast"/>
              <w:ind w:right="72"/>
              <w:jc w:val="both"/>
              <w:rPr>
                <w:rFonts w:ascii="Times New Roman" w:hAnsi="Times New Roman"/>
              </w:rPr>
            </w:pPr>
            <w:r w:rsidRPr="006B47FB">
              <w:rPr>
                <w:rFonts w:ascii="Times New Roman" w:hAnsi="Times New Roman"/>
              </w:rPr>
              <w:t>сканировать текст и осуществлять распознавание сканированного текста ;</w:t>
            </w:r>
          </w:p>
          <w:p w:rsidR="00C52EDB" w:rsidRPr="006B47FB" w:rsidRDefault="00C52EDB" w:rsidP="005B6578">
            <w:pPr>
              <w:numPr>
                <w:ilvl w:val="0"/>
                <w:numId w:val="28"/>
              </w:numPr>
              <w:spacing w:after="0" w:line="0" w:lineRule="atLeast"/>
              <w:ind w:right="72"/>
              <w:jc w:val="both"/>
              <w:rPr>
                <w:rFonts w:ascii="Times New Roman" w:hAnsi="Times New Roman"/>
              </w:rPr>
            </w:pPr>
            <w:r w:rsidRPr="006B47FB">
              <w:rPr>
                <w:rFonts w:ascii="Times New Roman" w:hAnsi="Times New Roman"/>
              </w:rPr>
              <w:t>осуществлять письменное смысловое резюмирование высказываний в ходе обсуждения.</w:t>
            </w:r>
          </w:p>
          <w:p w:rsidR="00C52EDB" w:rsidRPr="006B47FB" w:rsidRDefault="00C52EDB" w:rsidP="006B47FB">
            <w:pPr>
              <w:spacing w:after="0" w:line="0" w:lineRule="atLeast"/>
              <w:ind w:right="72"/>
              <w:jc w:val="center"/>
              <w:rPr>
                <w:rFonts w:ascii="Times New Roman" w:hAnsi="Times New Roman"/>
                <w:i/>
              </w:rPr>
            </w:pPr>
            <w:r w:rsidRPr="006B47FB">
              <w:rPr>
                <w:rFonts w:ascii="Times New Roman" w:hAnsi="Times New Roman"/>
                <w:i/>
              </w:rPr>
              <w:t xml:space="preserve">Результаты достигаются преимущественно в рамках предметов </w:t>
            </w:r>
          </w:p>
          <w:p w:rsidR="00C52EDB" w:rsidRPr="006B47FB" w:rsidRDefault="00C52EDB" w:rsidP="006B47FB">
            <w:pPr>
              <w:spacing w:after="0" w:line="0" w:lineRule="atLeast"/>
              <w:ind w:right="72"/>
              <w:jc w:val="center"/>
              <w:rPr>
                <w:rFonts w:ascii="Times New Roman" w:eastAsia="@Arial Unicode MS" w:hAnsi="Times New Roman"/>
                <w:b/>
              </w:rPr>
            </w:pPr>
            <w:r w:rsidRPr="006B47FB">
              <w:rPr>
                <w:rFonts w:ascii="Times New Roman" w:hAnsi="Times New Roman"/>
                <w:i/>
              </w:rPr>
              <w:t>«Информатика», «Русский язык», «Иностранный язык», «Литература», «История», «Обществознание», а также во внеурочной и внешкольной деятельности.</w:t>
            </w:r>
          </w:p>
        </w:tc>
      </w:tr>
      <w:tr w:rsidR="00C52EDB" w:rsidRPr="006B47FB" w:rsidTr="00C52EDB">
        <w:tc>
          <w:tcPr>
            <w:tcW w:w="1208" w:type="pct"/>
            <w:tcBorders>
              <w:top w:val="single" w:sz="4" w:space="0" w:color="auto"/>
              <w:left w:val="single" w:sz="4" w:space="0" w:color="auto"/>
              <w:bottom w:val="single" w:sz="4" w:space="0" w:color="auto"/>
              <w:right w:val="single" w:sz="4" w:space="0" w:color="auto"/>
            </w:tcBorders>
          </w:tcPr>
          <w:p w:rsidR="00C52EDB" w:rsidRPr="006B47FB" w:rsidRDefault="00C52EDB" w:rsidP="006B47FB">
            <w:pPr>
              <w:spacing w:after="0" w:line="0" w:lineRule="atLeast"/>
              <w:ind w:right="72"/>
              <w:jc w:val="both"/>
              <w:rPr>
                <w:rFonts w:ascii="Times New Roman" w:hAnsi="Times New Roman"/>
                <w:b/>
              </w:rPr>
            </w:pPr>
            <w:r w:rsidRPr="006B47FB">
              <w:rPr>
                <w:rFonts w:ascii="Times New Roman" w:hAnsi="Times New Roman"/>
                <w:b/>
              </w:rPr>
              <w:t>Создание графических объектов</w:t>
            </w:r>
          </w:p>
          <w:p w:rsidR="00C52EDB" w:rsidRPr="006B47FB" w:rsidRDefault="00C52EDB" w:rsidP="006B47FB">
            <w:pPr>
              <w:pStyle w:val="23"/>
              <w:spacing w:after="0" w:line="0" w:lineRule="atLeast"/>
              <w:ind w:left="0" w:right="72"/>
              <w:jc w:val="center"/>
              <w:rPr>
                <w:rFonts w:ascii="Times New Roman" w:eastAsia="@Arial Unicode MS" w:hAnsi="Times New Roman"/>
                <w:b/>
                <w:lang w:eastAsia="en-US"/>
              </w:rPr>
            </w:pPr>
          </w:p>
        </w:tc>
        <w:tc>
          <w:tcPr>
            <w:tcW w:w="3792" w:type="pct"/>
            <w:tcBorders>
              <w:top w:val="single" w:sz="4" w:space="0" w:color="auto"/>
              <w:left w:val="single" w:sz="4" w:space="0" w:color="auto"/>
              <w:bottom w:val="single" w:sz="4" w:space="0" w:color="auto"/>
              <w:right w:val="single" w:sz="4" w:space="0" w:color="auto"/>
            </w:tcBorders>
            <w:hideMark/>
          </w:tcPr>
          <w:p w:rsidR="00C52EDB" w:rsidRPr="006B47FB" w:rsidRDefault="00C52EDB" w:rsidP="006B47FB">
            <w:pPr>
              <w:spacing w:after="0" w:line="0" w:lineRule="atLeast"/>
              <w:ind w:right="72"/>
              <w:jc w:val="center"/>
              <w:rPr>
                <w:rFonts w:ascii="Times New Roman" w:hAnsi="Times New Roman"/>
                <w:b/>
                <w:bCs/>
                <w:i/>
                <w:iCs/>
              </w:rPr>
            </w:pPr>
            <w:r w:rsidRPr="006B47FB">
              <w:rPr>
                <w:rFonts w:ascii="Times New Roman" w:hAnsi="Times New Roman"/>
                <w:b/>
                <w:bCs/>
                <w:i/>
                <w:iCs/>
              </w:rPr>
              <w:t>Выпускник научится:</w:t>
            </w:r>
          </w:p>
          <w:p w:rsidR="00C52EDB" w:rsidRPr="006B47FB" w:rsidRDefault="00C52EDB" w:rsidP="005B6578">
            <w:pPr>
              <w:numPr>
                <w:ilvl w:val="0"/>
                <w:numId w:val="29"/>
              </w:numPr>
              <w:spacing w:after="0" w:line="0" w:lineRule="atLeast"/>
              <w:ind w:right="72"/>
              <w:jc w:val="both"/>
              <w:rPr>
                <w:rFonts w:ascii="Times New Roman" w:hAnsi="Times New Roman"/>
              </w:rPr>
            </w:pPr>
            <w:r w:rsidRPr="006B47FB">
              <w:rPr>
                <w:rFonts w:ascii="Times New Roman" w:hAnsi="Times New Roman"/>
              </w:rPr>
              <w:t>создавать различные геометрические объекты с использованием возможностей специальных компьютерных инструментов ;</w:t>
            </w:r>
          </w:p>
          <w:p w:rsidR="00C52EDB" w:rsidRPr="006B47FB" w:rsidRDefault="00C52EDB" w:rsidP="005B6578">
            <w:pPr>
              <w:numPr>
                <w:ilvl w:val="0"/>
                <w:numId w:val="29"/>
              </w:numPr>
              <w:spacing w:after="0" w:line="0" w:lineRule="atLeast"/>
              <w:ind w:right="72"/>
              <w:jc w:val="both"/>
              <w:rPr>
                <w:rFonts w:ascii="Times New Roman" w:hAnsi="Times New Roman"/>
              </w:rPr>
            </w:pPr>
            <w:r w:rsidRPr="006B47FB">
              <w:rPr>
                <w:rFonts w:ascii="Times New Roman" w:hAnsi="Times New Roman"/>
              </w:rPr>
              <w:t>создавать столбчатые и круговые диаграммы и графики в соответствии с решаемыми задачами .</w:t>
            </w:r>
          </w:p>
          <w:p w:rsidR="00C52EDB" w:rsidRPr="006B47FB" w:rsidRDefault="00C52EDB" w:rsidP="006B47FB">
            <w:pPr>
              <w:spacing w:after="0" w:line="0" w:lineRule="atLeast"/>
              <w:ind w:right="72"/>
              <w:jc w:val="center"/>
              <w:rPr>
                <w:rFonts w:ascii="Times New Roman" w:eastAsia="@Arial Unicode MS" w:hAnsi="Times New Roman"/>
                <w:b/>
                <w:i/>
              </w:rPr>
            </w:pPr>
            <w:r w:rsidRPr="006B47FB">
              <w:rPr>
                <w:rFonts w:ascii="Times New Roman" w:hAnsi="Times New Roman"/>
                <w:i/>
              </w:rPr>
              <w:t>Результаты достигаются преимущественно в рамках предметов «Информатика», «Геометрия», «География», «История», «Алгебра».</w:t>
            </w:r>
          </w:p>
        </w:tc>
      </w:tr>
      <w:tr w:rsidR="00C52EDB" w:rsidRPr="006B47FB" w:rsidTr="00C52EDB">
        <w:tc>
          <w:tcPr>
            <w:tcW w:w="1208" w:type="pct"/>
            <w:tcBorders>
              <w:top w:val="single" w:sz="4" w:space="0" w:color="auto"/>
              <w:left w:val="single" w:sz="4" w:space="0" w:color="auto"/>
              <w:bottom w:val="single" w:sz="4" w:space="0" w:color="auto"/>
              <w:right w:val="single" w:sz="4" w:space="0" w:color="auto"/>
            </w:tcBorders>
            <w:hideMark/>
          </w:tcPr>
          <w:p w:rsidR="00C52EDB" w:rsidRPr="006B47FB" w:rsidRDefault="00C52EDB" w:rsidP="006B47FB">
            <w:pPr>
              <w:spacing w:after="0" w:line="0" w:lineRule="atLeast"/>
              <w:ind w:right="72"/>
              <w:rPr>
                <w:rFonts w:ascii="Times New Roman" w:eastAsia="@Arial Unicode MS" w:hAnsi="Times New Roman"/>
                <w:color w:val="FF0000"/>
              </w:rPr>
            </w:pPr>
            <w:r w:rsidRPr="006B47FB">
              <w:rPr>
                <w:rFonts w:ascii="Times New Roman" w:hAnsi="Times New Roman"/>
                <w:b/>
              </w:rPr>
              <w:t>Создание, восприятие и использование гипермедиасообщений</w:t>
            </w:r>
          </w:p>
        </w:tc>
        <w:tc>
          <w:tcPr>
            <w:tcW w:w="3792" w:type="pct"/>
            <w:tcBorders>
              <w:top w:val="single" w:sz="4" w:space="0" w:color="auto"/>
              <w:left w:val="single" w:sz="4" w:space="0" w:color="auto"/>
              <w:bottom w:val="single" w:sz="4" w:space="0" w:color="auto"/>
              <w:right w:val="single" w:sz="4" w:space="0" w:color="auto"/>
            </w:tcBorders>
            <w:hideMark/>
          </w:tcPr>
          <w:p w:rsidR="00C52EDB" w:rsidRPr="006B47FB" w:rsidRDefault="00C52EDB" w:rsidP="006B47FB">
            <w:pPr>
              <w:tabs>
                <w:tab w:val="left" w:pos="7263"/>
              </w:tabs>
              <w:spacing w:after="0" w:line="0" w:lineRule="atLeast"/>
              <w:ind w:right="72"/>
              <w:jc w:val="center"/>
              <w:rPr>
                <w:rFonts w:ascii="Times New Roman" w:hAnsi="Times New Roman"/>
                <w:b/>
                <w:bCs/>
                <w:i/>
                <w:iCs/>
              </w:rPr>
            </w:pPr>
            <w:r w:rsidRPr="006B47FB">
              <w:rPr>
                <w:rFonts w:ascii="Times New Roman" w:hAnsi="Times New Roman"/>
                <w:b/>
                <w:bCs/>
                <w:i/>
                <w:iCs/>
              </w:rPr>
              <w:t>Выпускник научится:</w:t>
            </w:r>
          </w:p>
          <w:p w:rsidR="00C52EDB" w:rsidRPr="006B47FB" w:rsidRDefault="00C52EDB" w:rsidP="005B6578">
            <w:pPr>
              <w:numPr>
                <w:ilvl w:val="0"/>
                <w:numId w:val="30"/>
              </w:numPr>
              <w:spacing w:after="0" w:line="0" w:lineRule="atLeast"/>
              <w:ind w:right="72"/>
              <w:jc w:val="both"/>
              <w:rPr>
                <w:rFonts w:ascii="Times New Roman" w:hAnsi="Times New Roman"/>
              </w:rPr>
            </w:pPr>
            <w:r w:rsidRPr="006B47FB">
              <w:rPr>
                <w:rFonts w:ascii="Times New Roman" w:hAnsi="Times New Roman"/>
              </w:rPr>
              <w:t>организовывать сообщения в виде линейного или включающего ссылки представления для самостоятельного просмотра через браузер;</w:t>
            </w:r>
          </w:p>
          <w:p w:rsidR="00C52EDB" w:rsidRPr="006B47FB" w:rsidRDefault="00C52EDB" w:rsidP="005B6578">
            <w:pPr>
              <w:numPr>
                <w:ilvl w:val="0"/>
                <w:numId w:val="30"/>
              </w:numPr>
              <w:spacing w:after="0" w:line="0" w:lineRule="atLeast"/>
              <w:ind w:right="72"/>
              <w:jc w:val="both"/>
              <w:rPr>
                <w:rFonts w:ascii="Times New Roman" w:hAnsi="Times New Roman"/>
              </w:rPr>
            </w:pPr>
            <w:r w:rsidRPr="006B47FB">
              <w:rPr>
                <w:rFonts w:ascii="Times New Roman" w:hAnsi="Times New Roman"/>
              </w:rPr>
              <w:t>использовать при восприятии сообщений внутренние и внешние ссылки;</w:t>
            </w:r>
          </w:p>
          <w:p w:rsidR="00C52EDB" w:rsidRPr="006B47FB" w:rsidRDefault="00C52EDB" w:rsidP="005B6578">
            <w:pPr>
              <w:numPr>
                <w:ilvl w:val="0"/>
                <w:numId w:val="30"/>
              </w:numPr>
              <w:spacing w:after="0" w:line="0" w:lineRule="atLeast"/>
              <w:ind w:right="72"/>
              <w:jc w:val="both"/>
              <w:rPr>
                <w:rFonts w:ascii="Times New Roman" w:hAnsi="Times New Roman"/>
              </w:rPr>
            </w:pPr>
            <w:r w:rsidRPr="006B47FB">
              <w:rPr>
                <w:rFonts w:ascii="Times New Roman" w:hAnsi="Times New Roman"/>
              </w:rPr>
              <w:t>формулировать вопросы к сообщению, создавать краткое описание сообщения; цитировать фрагменты сообщения;</w:t>
            </w:r>
          </w:p>
          <w:p w:rsidR="00C52EDB" w:rsidRPr="006B47FB" w:rsidRDefault="00C52EDB" w:rsidP="005B6578">
            <w:pPr>
              <w:numPr>
                <w:ilvl w:val="0"/>
                <w:numId w:val="30"/>
              </w:numPr>
              <w:spacing w:after="0" w:line="0" w:lineRule="atLeast"/>
              <w:ind w:right="72"/>
              <w:jc w:val="both"/>
              <w:rPr>
                <w:rFonts w:ascii="Times New Roman" w:hAnsi="Times New Roman"/>
              </w:rPr>
            </w:pPr>
            <w:r w:rsidRPr="006B47FB">
              <w:rPr>
                <w:rFonts w:ascii="Times New Roman" w:hAnsi="Times New Roman"/>
              </w:rPr>
              <w:t>избирательно относиться к информации в окружающем информационном пространстве, отказываться от потребления ненужной информации.</w:t>
            </w:r>
          </w:p>
          <w:p w:rsidR="00C52EDB" w:rsidRPr="006B47FB" w:rsidRDefault="00C52EDB" w:rsidP="006B47FB">
            <w:pPr>
              <w:spacing w:after="0" w:line="0" w:lineRule="atLeast"/>
              <w:ind w:right="72"/>
              <w:jc w:val="center"/>
              <w:rPr>
                <w:rFonts w:ascii="Times New Roman" w:hAnsi="Times New Roman"/>
                <w:b/>
              </w:rPr>
            </w:pPr>
            <w:r w:rsidRPr="006B47FB">
              <w:rPr>
                <w:rFonts w:ascii="Times New Roman" w:hAnsi="Times New Roman"/>
                <w:b/>
                <w:i/>
              </w:rPr>
              <w:t>Выпускник получит возможность научиться</w:t>
            </w:r>
            <w:r w:rsidRPr="006B47FB">
              <w:rPr>
                <w:rFonts w:ascii="Times New Roman" w:hAnsi="Times New Roman"/>
                <w:b/>
              </w:rPr>
              <w:t>:</w:t>
            </w:r>
          </w:p>
          <w:p w:rsidR="00C52EDB" w:rsidRPr="006B47FB" w:rsidRDefault="00C52EDB" w:rsidP="005B6578">
            <w:pPr>
              <w:pStyle w:val="23"/>
              <w:numPr>
                <w:ilvl w:val="0"/>
                <w:numId w:val="31"/>
              </w:numPr>
              <w:spacing w:after="0" w:line="0" w:lineRule="atLeast"/>
              <w:ind w:right="72"/>
              <w:jc w:val="both"/>
              <w:rPr>
                <w:rFonts w:ascii="Times New Roman" w:hAnsi="Times New Roman"/>
                <w:lang w:eastAsia="en-US"/>
              </w:rPr>
            </w:pPr>
            <w:r w:rsidRPr="006B47FB">
              <w:rPr>
                <w:rFonts w:ascii="Times New Roman" w:hAnsi="Times New Roman"/>
                <w:lang w:eastAsia="en-US"/>
              </w:rPr>
              <w:lastRenderedPageBreak/>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C52EDB" w:rsidRPr="006B47FB" w:rsidRDefault="00C52EDB" w:rsidP="006B47FB">
            <w:pPr>
              <w:spacing w:after="0" w:line="0" w:lineRule="atLeast"/>
              <w:ind w:right="72"/>
              <w:jc w:val="center"/>
              <w:rPr>
                <w:rFonts w:ascii="Times New Roman" w:eastAsia="@Arial Unicode MS" w:hAnsi="Times New Roman"/>
                <w:b/>
              </w:rPr>
            </w:pPr>
            <w:r w:rsidRPr="006B47FB">
              <w:rPr>
                <w:rFonts w:ascii="Times New Roman" w:hAnsi="Times New Roman"/>
                <w:i/>
              </w:rPr>
              <w:t>Результаты достигаются преимущественно в рамках предметов «Технология», «Литература», «Русский язык», «Иностранный язык», «ИЗО», а также во внеурочной и внешкольной деятельности.</w:t>
            </w:r>
          </w:p>
        </w:tc>
      </w:tr>
      <w:tr w:rsidR="00C52EDB" w:rsidRPr="006B47FB" w:rsidTr="00C52EDB">
        <w:tc>
          <w:tcPr>
            <w:tcW w:w="1208" w:type="pct"/>
            <w:tcBorders>
              <w:top w:val="single" w:sz="4" w:space="0" w:color="auto"/>
              <w:left w:val="single" w:sz="4" w:space="0" w:color="auto"/>
              <w:bottom w:val="single" w:sz="4" w:space="0" w:color="auto"/>
              <w:right w:val="single" w:sz="4" w:space="0" w:color="auto"/>
            </w:tcBorders>
          </w:tcPr>
          <w:p w:rsidR="00C52EDB" w:rsidRPr="006B47FB" w:rsidRDefault="00C52EDB" w:rsidP="006B47FB">
            <w:pPr>
              <w:spacing w:after="0" w:line="0" w:lineRule="atLeast"/>
              <w:ind w:right="72"/>
              <w:jc w:val="both"/>
              <w:rPr>
                <w:rFonts w:ascii="Times New Roman" w:hAnsi="Times New Roman"/>
                <w:b/>
              </w:rPr>
            </w:pPr>
            <w:r w:rsidRPr="006B47FB">
              <w:rPr>
                <w:rFonts w:ascii="Times New Roman" w:hAnsi="Times New Roman"/>
                <w:b/>
              </w:rPr>
              <w:lastRenderedPageBreak/>
              <w:t>Коммуникация и социальное взаимодействие</w:t>
            </w:r>
          </w:p>
          <w:p w:rsidR="00C52EDB" w:rsidRPr="006B47FB" w:rsidRDefault="00C52EDB" w:rsidP="006B47FB">
            <w:pPr>
              <w:spacing w:after="0" w:line="0" w:lineRule="atLeast"/>
              <w:ind w:left="360" w:right="72"/>
              <w:jc w:val="both"/>
              <w:rPr>
                <w:rFonts w:ascii="Times New Roman" w:hAnsi="Times New Roman"/>
                <w:b/>
              </w:rPr>
            </w:pPr>
          </w:p>
          <w:p w:rsidR="00C52EDB" w:rsidRPr="006B47FB" w:rsidRDefault="00C52EDB" w:rsidP="006B47FB">
            <w:pPr>
              <w:spacing w:after="0" w:line="0" w:lineRule="atLeast"/>
              <w:ind w:left="360" w:right="72"/>
              <w:jc w:val="both"/>
              <w:rPr>
                <w:rFonts w:ascii="Times New Roman" w:hAnsi="Times New Roman"/>
                <w:b/>
              </w:rPr>
            </w:pPr>
          </w:p>
          <w:p w:rsidR="00C52EDB" w:rsidRPr="006B47FB" w:rsidRDefault="00C52EDB" w:rsidP="006B47FB">
            <w:pPr>
              <w:spacing w:after="0" w:line="0" w:lineRule="atLeast"/>
              <w:ind w:right="72"/>
              <w:jc w:val="both"/>
              <w:rPr>
                <w:rFonts w:ascii="Times New Roman" w:eastAsia="@Arial Unicode MS" w:hAnsi="Times New Roman"/>
                <w:b/>
              </w:rPr>
            </w:pPr>
          </w:p>
        </w:tc>
        <w:tc>
          <w:tcPr>
            <w:tcW w:w="3792" w:type="pct"/>
            <w:tcBorders>
              <w:top w:val="single" w:sz="4" w:space="0" w:color="auto"/>
              <w:left w:val="single" w:sz="4" w:space="0" w:color="auto"/>
              <w:bottom w:val="single" w:sz="4" w:space="0" w:color="auto"/>
              <w:right w:val="single" w:sz="4" w:space="0" w:color="auto"/>
            </w:tcBorders>
            <w:hideMark/>
          </w:tcPr>
          <w:p w:rsidR="00C52EDB" w:rsidRPr="006B47FB" w:rsidRDefault="00C52EDB" w:rsidP="006B47FB">
            <w:pPr>
              <w:spacing w:after="0" w:line="0" w:lineRule="atLeast"/>
              <w:ind w:right="72"/>
              <w:jc w:val="center"/>
              <w:rPr>
                <w:rFonts w:ascii="Times New Roman" w:hAnsi="Times New Roman"/>
                <w:b/>
                <w:bCs/>
                <w:i/>
                <w:iCs/>
              </w:rPr>
            </w:pPr>
            <w:r w:rsidRPr="006B47FB">
              <w:rPr>
                <w:rFonts w:ascii="Times New Roman" w:hAnsi="Times New Roman"/>
                <w:b/>
                <w:bCs/>
                <w:i/>
                <w:iCs/>
              </w:rPr>
              <w:t>Выпускник научится:</w:t>
            </w:r>
          </w:p>
          <w:p w:rsidR="00C52EDB" w:rsidRPr="006B47FB" w:rsidRDefault="00C52EDB" w:rsidP="005B6578">
            <w:pPr>
              <w:numPr>
                <w:ilvl w:val="0"/>
                <w:numId w:val="32"/>
              </w:numPr>
              <w:spacing w:after="0" w:line="0" w:lineRule="atLeast"/>
              <w:ind w:right="72"/>
              <w:jc w:val="both"/>
              <w:rPr>
                <w:rFonts w:ascii="Times New Roman" w:hAnsi="Times New Roman"/>
              </w:rPr>
            </w:pPr>
            <w:r w:rsidRPr="006B47FB">
              <w:rPr>
                <w:rFonts w:ascii="Times New Roman" w:hAnsi="Times New Roman"/>
              </w:rPr>
              <w:t>использовать возможности электронной почты для информационного обмена;</w:t>
            </w:r>
          </w:p>
          <w:p w:rsidR="00C52EDB" w:rsidRPr="006B47FB" w:rsidRDefault="00C52EDB" w:rsidP="005B6578">
            <w:pPr>
              <w:numPr>
                <w:ilvl w:val="0"/>
                <w:numId w:val="32"/>
              </w:numPr>
              <w:spacing w:after="0" w:line="0" w:lineRule="atLeast"/>
              <w:ind w:right="72"/>
              <w:jc w:val="both"/>
              <w:rPr>
                <w:rFonts w:ascii="Times New Roman" w:hAnsi="Times New Roman"/>
              </w:rPr>
            </w:pPr>
            <w:r w:rsidRPr="006B47FB">
              <w:rPr>
                <w:rFonts w:ascii="Times New Roman" w:hAnsi="Times New Roman"/>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C52EDB" w:rsidRPr="006B47FB" w:rsidRDefault="00C52EDB" w:rsidP="005B6578">
            <w:pPr>
              <w:numPr>
                <w:ilvl w:val="0"/>
                <w:numId w:val="32"/>
              </w:numPr>
              <w:spacing w:after="0" w:line="0" w:lineRule="atLeast"/>
              <w:ind w:right="72"/>
              <w:jc w:val="both"/>
              <w:rPr>
                <w:rFonts w:ascii="Times New Roman" w:hAnsi="Times New Roman"/>
              </w:rPr>
            </w:pPr>
            <w:r w:rsidRPr="006B47FB">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C52EDB" w:rsidRPr="006B47FB" w:rsidRDefault="00C52EDB" w:rsidP="006B47FB">
            <w:pPr>
              <w:spacing w:after="0" w:line="0" w:lineRule="atLeast"/>
              <w:ind w:right="72"/>
              <w:jc w:val="center"/>
              <w:rPr>
                <w:rFonts w:ascii="Times New Roman" w:hAnsi="Times New Roman"/>
                <w:b/>
                <w:i/>
              </w:rPr>
            </w:pPr>
            <w:r w:rsidRPr="006B47FB">
              <w:rPr>
                <w:rFonts w:ascii="Times New Roman" w:hAnsi="Times New Roman"/>
                <w:b/>
                <w:i/>
              </w:rPr>
              <w:t>Выпускник получит возможность научиться:</w:t>
            </w:r>
          </w:p>
          <w:p w:rsidR="00C52EDB" w:rsidRPr="006B47FB" w:rsidRDefault="00C52EDB" w:rsidP="005B6578">
            <w:pPr>
              <w:numPr>
                <w:ilvl w:val="0"/>
                <w:numId w:val="33"/>
              </w:numPr>
              <w:spacing w:after="0" w:line="0" w:lineRule="atLeast"/>
              <w:ind w:right="72"/>
              <w:jc w:val="both"/>
              <w:rPr>
                <w:rFonts w:ascii="Times New Roman" w:hAnsi="Times New Roman"/>
              </w:rPr>
            </w:pPr>
            <w:r w:rsidRPr="006B47FB">
              <w:rPr>
                <w:rFonts w:ascii="Times New Roman" w:hAnsi="Times New Roman"/>
              </w:rPr>
              <w:t>взаимодействовать в социальных сетях, работать в группе над сообщением;</w:t>
            </w:r>
          </w:p>
          <w:p w:rsidR="00C52EDB" w:rsidRPr="006B47FB" w:rsidRDefault="00C52EDB" w:rsidP="005B6578">
            <w:pPr>
              <w:numPr>
                <w:ilvl w:val="0"/>
                <w:numId w:val="33"/>
              </w:numPr>
              <w:spacing w:after="0" w:line="0" w:lineRule="atLeast"/>
              <w:ind w:right="72"/>
              <w:jc w:val="both"/>
              <w:rPr>
                <w:rFonts w:ascii="Times New Roman" w:hAnsi="Times New Roman"/>
              </w:rPr>
            </w:pPr>
            <w:r w:rsidRPr="006B47FB">
              <w:rPr>
                <w:rFonts w:ascii="Times New Roman" w:hAnsi="Times New Roman"/>
              </w:rPr>
              <w:t>участвовать в форумах в социальных образовательных сетях;</w:t>
            </w:r>
          </w:p>
          <w:p w:rsidR="00C52EDB" w:rsidRPr="006B47FB" w:rsidRDefault="00C52EDB" w:rsidP="005B6578">
            <w:pPr>
              <w:numPr>
                <w:ilvl w:val="0"/>
                <w:numId w:val="33"/>
              </w:numPr>
              <w:spacing w:after="0" w:line="0" w:lineRule="atLeast"/>
              <w:ind w:right="72"/>
              <w:jc w:val="both"/>
              <w:rPr>
                <w:rFonts w:ascii="Times New Roman" w:hAnsi="Times New Roman"/>
              </w:rPr>
            </w:pPr>
            <w:r w:rsidRPr="006B47FB">
              <w:rPr>
                <w:rFonts w:ascii="Times New Roman" w:hAnsi="Times New Roman"/>
              </w:rPr>
              <w:t>выступать с аудиовидеоподдержкой, включая выступление перед дистанционной аудиторией.</w:t>
            </w:r>
          </w:p>
          <w:p w:rsidR="00C52EDB" w:rsidRPr="006B47FB" w:rsidRDefault="00C52EDB" w:rsidP="006B47FB">
            <w:pPr>
              <w:spacing w:after="0" w:line="0" w:lineRule="atLeast"/>
              <w:ind w:right="72"/>
              <w:jc w:val="center"/>
              <w:rPr>
                <w:rFonts w:ascii="Times New Roman" w:eastAsia="@Arial Unicode MS" w:hAnsi="Times New Roman"/>
                <w:b/>
              </w:rPr>
            </w:pPr>
            <w:r w:rsidRPr="006B47FB">
              <w:rPr>
                <w:rFonts w:ascii="Times New Roman" w:hAnsi="Times New Roman"/>
                <w:i/>
              </w:rPr>
              <w:t>Результаты достигаются в рамках всех предметов, а также во внеурочной и внешкольной деятельности.</w:t>
            </w:r>
          </w:p>
        </w:tc>
      </w:tr>
      <w:tr w:rsidR="00C52EDB" w:rsidRPr="006B47FB" w:rsidTr="00C52EDB">
        <w:tc>
          <w:tcPr>
            <w:tcW w:w="1208" w:type="pct"/>
            <w:tcBorders>
              <w:top w:val="single" w:sz="4" w:space="0" w:color="auto"/>
              <w:left w:val="single" w:sz="4" w:space="0" w:color="auto"/>
              <w:bottom w:val="single" w:sz="4" w:space="0" w:color="auto"/>
              <w:right w:val="single" w:sz="4" w:space="0" w:color="auto"/>
            </w:tcBorders>
          </w:tcPr>
          <w:p w:rsidR="00C52EDB" w:rsidRPr="006B47FB" w:rsidRDefault="00C52EDB" w:rsidP="006B47FB">
            <w:pPr>
              <w:spacing w:after="0" w:line="0" w:lineRule="atLeast"/>
              <w:ind w:right="72"/>
              <w:jc w:val="both"/>
              <w:rPr>
                <w:rFonts w:ascii="Times New Roman" w:hAnsi="Times New Roman"/>
                <w:b/>
              </w:rPr>
            </w:pPr>
            <w:r w:rsidRPr="006B47FB">
              <w:rPr>
                <w:rFonts w:ascii="Times New Roman" w:hAnsi="Times New Roman"/>
                <w:b/>
              </w:rPr>
              <w:t xml:space="preserve">Поиск и организация хранения информации </w:t>
            </w:r>
          </w:p>
          <w:p w:rsidR="00C52EDB" w:rsidRPr="006B47FB" w:rsidRDefault="00C52EDB" w:rsidP="006B47FB">
            <w:pPr>
              <w:spacing w:after="0" w:line="0" w:lineRule="atLeast"/>
              <w:ind w:left="360" w:right="72"/>
              <w:jc w:val="both"/>
              <w:rPr>
                <w:rFonts w:ascii="Times New Roman" w:hAnsi="Times New Roman"/>
                <w:b/>
                <w:i/>
              </w:rPr>
            </w:pPr>
          </w:p>
        </w:tc>
        <w:tc>
          <w:tcPr>
            <w:tcW w:w="3792" w:type="pct"/>
            <w:tcBorders>
              <w:top w:val="single" w:sz="4" w:space="0" w:color="auto"/>
              <w:left w:val="single" w:sz="4" w:space="0" w:color="auto"/>
              <w:bottom w:val="single" w:sz="4" w:space="0" w:color="auto"/>
              <w:right w:val="single" w:sz="4" w:space="0" w:color="auto"/>
            </w:tcBorders>
            <w:hideMark/>
          </w:tcPr>
          <w:p w:rsidR="00C52EDB" w:rsidRPr="006B47FB" w:rsidRDefault="00C52EDB" w:rsidP="006B47FB">
            <w:pPr>
              <w:spacing w:after="0" w:line="0" w:lineRule="atLeast"/>
              <w:ind w:right="72"/>
              <w:jc w:val="center"/>
              <w:rPr>
                <w:rFonts w:ascii="Times New Roman" w:hAnsi="Times New Roman"/>
                <w:b/>
                <w:bCs/>
                <w:i/>
                <w:iCs/>
              </w:rPr>
            </w:pPr>
            <w:r w:rsidRPr="006B47FB">
              <w:rPr>
                <w:rFonts w:ascii="Times New Roman" w:hAnsi="Times New Roman"/>
                <w:b/>
                <w:bCs/>
                <w:i/>
                <w:iCs/>
              </w:rPr>
              <w:t>Выпускник научится:</w:t>
            </w:r>
          </w:p>
          <w:p w:rsidR="00C52EDB" w:rsidRPr="006B47FB" w:rsidRDefault="00C52EDB" w:rsidP="005B6578">
            <w:pPr>
              <w:numPr>
                <w:ilvl w:val="0"/>
                <w:numId w:val="34"/>
              </w:numPr>
              <w:spacing w:after="0" w:line="0" w:lineRule="atLeast"/>
              <w:ind w:right="72"/>
              <w:jc w:val="both"/>
              <w:rPr>
                <w:rFonts w:ascii="Times New Roman" w:hAnsi="Times New Roman"/>
              </w:rPr>
            </w:pPr>
            <w:r w:rsidRPr="006B47FB">
              <w:rPr>
                <w:rFonts w:ascii="Times New Roman" w:hAnsi="Times New Roman"/>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C52EDB" w:rsidRPr="006B47FB" w:rsidRDefault="00C52EDB" w:rsidP="005B6578">
            <w:pPr>
              <w:numPr>
                <w:ilvl w:val="0"/>
                <w:numId w:val="34"/>
              </w:numPr>
              <w:spacing w:after="0" w:line="0" w:lineRule="atLeast"/>
              <w:ind w:right="72"/>
              <w:jc w:val="both"/>
              <w:rPr>
                <w:rFonts w:ascii="Times New Roman" w:hAnsi="Times New Roman"/>
              </w:rPr>
            </w:pPr>
            <w:r w:rsidRPr="006B47FB">
              <w:rPr>
                <w:rFonts w:ascii="Times New Roman" w:hAnsi="Times New Roman"/>
              </w:rPr>
              <w:t>использовать приёмы поиска информации на персональном компьютере, в информационной среде учреждения и в образовательном пространстве;</w:t>
            </w:r>
          </w:p>
          <w:p w:rsidR="00C52EDB" w:rsidRPr="006B47FB" w:rsidRDefault="00C52EDB" w:rsidP="005B6578">
            <w:pPr>
              <w:numPr>
                <w:ilvl w:val="0"/>
                <w:numId w:val="34"/>
              </w:numPr>
              <w:spacing w:after="0" w:line="0" w:lineRule="atLeast"/>
              <w:ind w:right="72"/>
              <w:jc w:val="both"/>
              <w:rPr>
                <w:rFonts w:ascii="Times New Roman" w:hAnsi="Times New Roman"/>
              </w:rPr>
            </w:pPr>
            <w:r w:rsidRPr="006B47FB">
              <w:rPr>
                <w:rFonts w:ascii="Times New Roman" w:hAnsi="Times New Roman"/>
              </w:rPr>
              <w:t>формировать собственное информационное пространство: создавать системы папок и размещать в них нужные информационные источники.</w:t>
            </w:r>
          </w:p>
          <w:p w:rsidR="00C52EDB" w:rsidRPr="006B47FB" w:rsidRDefault="00C52EDB" w:rsidP="006B47FB">
            <w:pPr>
              <w:spacing w:after="0" w:line="0" w:lineRule="atLeast"/>
              <w:ind w:right="72"/>
              <w:jc w:val="center"/>
              <w:rPr>
                <w:rFonts w:ascii="Times New Roman" w:hAnsi="Times New Roman"/>
                <w:b/>
                <w:i/>
              </w:rPr>
            </w:pPr>
            <w:r w:rsidRPr="006B47FB">
              <w:rPr>
                <w:rFonts w:ascii="Times New Roman" w:hAnsi="Times New Roman"/>
                <w:b/>
                <w:i/>
              </w:rPr>
              <w:t>Выпускник получит возможность научиться:</w:t>
            </w:r>
          </w:p>
          <w:p w:rsidR="00C52EDB" w:rsidRPr="006B47FB" w:rsidRDefault="00C52EDB" w:rsidP="005B6578">
            <w:pPr>
              <w:numPr>
                <w:ilvl w:val="0"/>
                <w:numId w:val="34"/>
              </w:numPr>
              <w:spacing w:after="0" w:line="0" w:lineRule="atLeast"/>
              <w:ind w:right="72"/>
              <w:jc w:val="both"/>
              <w:rPr>
                <w:rFonts w:ascii="Times New Roman" w:hAnsi="Times New Roman"/>
              </w:rPr>
            </w:pPr>
            <w:r w:rsidRPr="006B47FB">
              <w:rPr>
                <w:rFonts w:ascii="Times New Roman" w:hAnsi="Times New Roman"/>
              </w:rPr>
              <w:t>использовать различные библиотечные, в том числе электронные, каталоги для поиска необходимых книг;</w:t>
            </w:r>
          </w:p>
          <w:p w:rsidR="00C52EDB" w:rsidRPr="006B47FB" w:rsidRDefault="00C52EDB" w:rsidP="005B6578">
            <w:pPr>
              <w:numPr>
                <w:ilvl w:val="0"/>
                <w:numId w:val="34"/>
              </w:numPr>
              <w:spacing w:after="0" w:line="0" w:lineRule="atLeast"/>
              <w:ind w:right="72"/>
              <w:jc w:val="both"/>
              <w:rPr>
                <w:rFonts w:ascii="Times New Roman" w:hAnsi="Times New Roman"/>
              </w:rPr>
            </w:pPr>
            <w:r w:rsidRPr="006B47FB">
              <w:rPr>
                <w:rFonts w:ascii="Times New Roman" w:hAnsi="Times New Roman"/>
              </w:rPr>
              <w:t xml:space="preserve">использовать различные приёмы поиска информации в Интернете в ходе учебной деятельности. </w:t>
            </w:r>
          </w:p>
          <w:p w:rsidR="00C52EDB" w:rsidRPr="006B47FB" w:rsidRDefault="00C52EDB" w:rsidP="005B6578">
            <w:pPr>
              <w:numPr>
                <w:ilvl w:val="0"/>
                <w:numId w:val="34"/>
              </w:numPr>
              <w:spacing w:after="0" w:line="0" w:lineRule="atLeast"/>
              <w:ind w:right="72"/>
              <w:jc w:val="both"/>
              <w:rPr>
                <w:rFonts w:ascii="Times New Roman" w:hAnsi="Times New Roman"/>
              </w:rPr>
            </w:pPr>
            <w:r w:rsidRPr="006B47FB">
              <w:rPr>
                <w:rFonts w:ascii="Times New Roman" w:hAnsi="Times New Roman"/>
              </w:rPr>
              <w:t>искать информацию в различных базах данных, создавать и заполнять базы данных.</w:t>
            </w:r>
          </w:p>
          <w:p w:rsidR="00C52EDB" w:rsidRPr="006B47FB" w:rsidRDefault="00C52EDB" w:rsidP="006B47FB">
            <w:pPr>
              <w:spacing w:after="0" w:line="0" w:lineRule="atLeast"/>
              <w:ind w:right="72"/>
              <w:jc w:val="center"/>
              <w:rPr>
                <w:rFonts w:ascii="Times New Roman" w:hAnsi="Times New Roman"/>
                <w:b/>
                <w:bCs/>
                <w:i/>
                <w:iCs/>
              </w:rPr>
            </w:pPr>
            <w:r w:rsidRPr="006B47FB">
              <w:rPr>
                <w:rFonts w:ascii="Times New Roman" w:hAnsi="Times New Roman"/>
                <w:i/>
              </w:rPr>
              <w:t>Результаты достигаются преимущественно в рамках предметов «История», «Обществознание», «Русский язык», «Алгебра», «Литература», «Технология», «Информатика», а также во внеурочной и внешкольной деятельности.</w:t>
            </w:r>
          </w:p>
        </w:tc>
      </w:tr>
      <w:tr w:rsidR="00C52EDB" w:rsidRPr="006B47FB" w:rsidTr="00C52EDB">
        <w:tc>
          <w:tcPr>
            <w:tcW w:w="1208" w:type="pct"/>
            <w:tcBorders>
              <w:top w:val="single" w:sz="4" w:space="0" w:color="auto"/>
              <w:left w:val="single" w:sz="4" w:space="0" w:color="auto"/>
              <w:bottom w:val="single" w:sz="4" w:space="0" w:color="auto"/>
              <w:right w:val="single" w:sz="4" w:space="0" w:color="auto"/>
            </w:tcBorders>
          </w:tcPr>
          <w:p w:rsidR="00C52EDB" w:rsidRPr="006B47FB" w:rsidRDefault="00C52EDB" w:rsidP="006B47FB">
            <w:pPr>
              <w:spacing w:after="0" w:line="0" w:lineRule="atLeast"/>
              <w:ind w:right="72"/>
              <w:jc w:val="both"/>
              <w:rPr>
                <w:rFonts w:ascii="Times New Roman" w:hAnsi="Times New Roman"/>
                <w:b/>
                <w:i/>
              </w:rPr>
            </w:pPr>
            <w:r w:rsidRPr="006B47FB">
              <w:rPr>
                <w:rFonts w:ascii="Times New Roman" w:hAnsi="Times New Roman"/>
                <w:b/>
              </w:rPr>
              <w:t>Анализ информации, математическая обработка данных в исследовании</w:t>
            </w:r>
          </w:p>
          <w:p w:rsidR="00C52EDB" w:rsidRPr="006B47FB" w:rsidRDefault="00C52EDB" w:rsidP="006B47FB">
            <w:pPr>
              <w:spacing w:after="0" w:line="0" w:lineRule="atLeast"/>
              <w:ind w:left="360" w:right="72"/>
              <w:jc w:val="both"/>
              <w:rPr>
                <w:rFonts w:ascii="Times New Roman" w:hAnsi="Times New Roman"/>
                <w:b/>
                <w:i/>
              </w:rPr>
            </w:pPr>
          </w:p>
        </w:tc>
        <w:tc>
          <w:tcPr>
            <w:tcW w:w="3792" w:type="pct"/>
            <w:tcBorders>
              <w:top w:val="single" w:sz="4" w:space="0" w:color="auto"/>
              <w:left w:val="single" w:sz="4" w:space="0" w:color="auto"/>
              <w:bottom w:val="single" w:sz="4" w:space="0" w:color="auto"/>
              <w:right w:val="single" w:sz="4" w:space="0" w:color="auto"/>
            </w:tcBorders>
            <w:hideMark/>
          </w:tcPr>
          <w:p w:rsidR="00C52EDB" w:rsidRPr="006B47FB" w:rsidRDefault="00C52EDB" w:rsidP="006B47FB">
            <w:pPr>
              <w:spacing w:after="0" w:line="0" w:lineRule="atLeast"/>
              <w:ind w:right="72"/>
              <w:jc w:val="center"/>
              <w:rPr>
                <w:rFonts w:ascii="Times New Roman" w:hAnsi="Times New Roman"/>
                <w:bCs/>
                <w:i/>
                <w:iCs/>
              </w:rPr>
            </w:pPr>
            <w:r w:rsidRPr="006B47FB">
              <w:rPr>
                <w:rFonts w:ascii="Times New Roman" w:hAnsi="Times New Roman"/>
                <w:b/>
                <w:bCs/>
                <w:i/>
                <w:iCs/>
              </w:rPr>
              <w:t>Выпускник научится</w:t>
            </w:r>
            <w:r w:rsidRPr="006B47FB">
              <w:rPr>
                <w:rFonts w:ascii="Times New Roman" w:hAnsi="Times New Roman"/>
                <w:bCs/>
                <w:i/>
                <w:iCs/>
              </w:rPr>
              <w:t>:</w:t>
            </w:r>
          </w:p>
          <w:p w:rsidR="00C52EDB" w:rsidRPr="006B47FB" w:rsidRDefault="00C52EDB" w:rsidP="005B6578">
            <w:pPr>
              <w:numPr>
                <w:ilvl w:val="0"/>
                <w:numId w:val="35"/>
              </w:numPr>
              <w:spacing w:after="0" w:line="0" w:lineRule="atLeast"/>
              <w:ind w:right="72"/>
              <w:jc w:val="both"/>
              <w:rPr>
                <w:rFonts w:ascii="Times New Roman" w:hAnsi="Times New Roman"/>
              </w:rPr>
            </w:pPr>
            <w:r w:rsidRPr="006B47FB">
              <w:rPr>
                <w:rFonts w:ascii="Times New Roman" w:hAnsi="Times New Roman"/>
              </w:rPr>
              <w:t>вводить результаты измерений и другие цифровые данные для их обработки, в том числе статистической и визуализации.</w:t>
            </w:r>
          </w:p>
          <w:p w:rsidR="00C52EDB" w:rsidRPr="006B47FB" w:rsidRDefault="00C52EDB" w:rsidP="006B47FB">
            <w:pPr>
              <w:spacing w:after="0" w:line="0" w:lineRule="atLeast"/>
              <w:ind w:right="72"/>
              <w:jc w:val="center"/>
              <w:rPr>
                <w:rFonts w:ascii="Times New Roman" w:hAnsi="Times New Roman"/>
                <w:b/>
                <w:i/>
              </w:rPr>
            </w:pPr>
            <w:r w:rsidRPr="006B47FB">
              <w:rPr>
                <w:rFonts w:ascii="Times New Roman" w:hAnsi="Times New Roman"/>
                <w:b/>
                <w:i/>
              </w:rPr>
              <w:t>Выпускник получит возможность научиться:</w:t>
            </w:r>
          </w:p>
          <w:p w:rsidR="00C52EDB" w:rsidRPr="006B47FB" w:rsidRDefault="00C52EDB" w:rsidP="005B6578">
            <w:pPr>
              <w:numPr>
                <w:ilvl w:val="0"/>
                <w:numId w:val="35"/>
              </w:numPr>
              <w:spacing w:after="0" w:line="0" w:lineRule="atLeast"/>
              <w:ind w:right="72"/>
              <w:jc w:val="both"/>
              <w:rPr>
                <w:rFonts w:ascii="Times New Roman" w:hAnsi="Times New Roman"/>
              </w:rPr>
            </w:pPr>
            <w:r w:rsidRPr="006B47FB">
              <w:rPr>
                <w:rFonts w:ascii="Times New Roman" w:hAnsi="Times New Roman"/>
              </w:rPr>
              <w:t>проводить естественно-научные и социальные измерения, вводить результаты измерений и других цифровых данных и обрабатывать их;</w:t>
            </w:r>
          </w:p>
          <w:p w:rsidR="00C52EDB" w:rsidRPr="006B47FB" w:rsidRDefault="00C52EDB" w:rsidP="005B6578">
            <w:pPr>
              <w:numPr>
                <w:ilvl w:val="0"/>
                <w:numId w:val="35"/>
              </w:numPr>
              <w:spacing w:after="0" w:line="0" w:lineRule="atLeast"/>
              <w:ind w:right="72"/>
              <w:jc w:val="both"/>
              <w:rPr>
                <w:rFonts w:ascii="Times New Roman" w:hAnsi="Times New Roman"/>
              </w:rPr>
            </w:pPr>
            <w:r w:rsidRPr="006B47FB">
              <w:rPr>
                <w:rFonts w:ascii="Times New Roman" w:hAnsi="Times New Roman"/>
              </w:rPr>
              <w:t>анализировать результаты своей деятельности и затрачиваемых ресурсов.</w:t>
            </w:r>
          </w:p>
          <w:p w:rsidR="00C52EDB" w:rsidRPr="006B47FB" w:rsidRDefault="00C52EDB" w:rsidP="006B47FB">
            <w:pPr>
              <w:spacing w:after="0" w:line="0" w:lineRule="atLeast"/>
              <w:ind w:right="72"/>
              <w:jc w:val="center"/>
              <w:rPr>
                <w:rFonts w:ascii="Times New Roman" w:hAnsi="Times New Roman"/>
                <w:b/>
                <w:bCs/>
                <w:i/>
                <w:iCs/>
              </w:rPr>
            </w:pPr>
            <w:r w:rsidRPr="006B47FB">
              <w:rPr>
                <w:rFonts w:ascii="Times New Roman" w:hAnsi="Times New Roman"/>
                <w:i/>
              </w:rPr>
              <w:t xml:space="preserve">Результаты достигаются преимущественно в рамках предметов «Информатика», «Физика», «Химия», «Обществознание», </w:t>
            </w:r>
            <w:r w:rsidRPr="006B47FB">
              <w:rPr>
                <w:rFonts w:ascii="Times New Roman" w:hAnsi="Times New Roman"/>
                <w:i/>
              </w:rPr>
              <w:lastRenderedPageBreak/>
              <w:t>«Алгебра».</w:t>
            </w:r>
          </w:p>
        </w:tc>
      </w:tr>
      <w:tr w:rsidR="00C52EDB" w:rsidRPr="006B47FB" w:rsidTr="00C52EDB">
        <w:tc>
          <w:tcPr>
            <w:tcW w:w="1208" w:type="pct"/>
            <w:tcBorders>
              <w:top w:val="single" w:sz="4" w:space="0" w:color="auto"/>
              <w:left w:val="single" w:sz="4" w:space="0" w:color="auto"/>
              <w:bottom w:val="single" w:sz="4" w:space="0" w:color="auto"/>
              <w:right w:val="single" w:sz="4" w:space="0" w:color="auto"/>
            </w:tcBorders>
          </w:tcPr>
          <w:p w:rsidR="00C52EDB" w:rsidRPr="006B47FB" w:rsidRDefault="00C52EDB" w:rsidP="006B47FB">
            <w:pPr>
              <w:spacing w:after="0" w:line="0" w:lineRule="atLeast"/>
              <w:ind w:right="72"/>
              <w:jc w:val="both"/>
              <w:rPr>
                <w:rFonts w:ascii="Times New Roman" w:hAnsi="Times New Roman"/>
                <w:b/>
              </w:rPr>
            </w:pPr>
            <w:r w:rsidRPr="006B47FB">
              <w:rPr>
                <w:rFonts w:ascii="Times New Roman" w:hAnsi="Times New Roman"/>
                <w:b/>
              </w:rPr>
              <w:lastRenderedPageBreak/>
              <w:t>Моделирование, проектирование и управление</w:t>
            </w:r>
          </w:p>
          <w:p w:rsidR="00C52EDB" w:rsidRPr="006B47FB" w:rsidRDefault="00C52EDB" w:rsidP="006B47FB">
            <w:pPr>
              <w:spacing w:after="0" w:line="0" w:lineRule="atLeast"/>
              <w:ind w:left="360" w:right="72"/>
              <w:jc w:val="both"/>
              <w:rPr>
                <w:rFonts w:ascii="Times New Roman" w:hAnsi="Times New Roman"/>
                <w:b/>
              </w:rPr>
            </w:pPr>
          </w:p>
        </w:tc>
        <w:tc>
          <w:tcPr>
            <w:tcW w:w="3792" w:type="pct"/>
            <w:tcBorders>
              <w:top w:val="single" w:sz="4" w:space="0" w:color="auto"/>
              <w:left w:val="single" w:sz="4" w:space="0" w:color="auto"/>
              <w:bottom w:val="single" w:sz="4" w:space="0" w:color="auto"/>
              <w:right w:val="single" w:sz="4" w:space="0" w:color="auto"/>
            </w:tcBorders>
            <w:hideMark/>
          </w:tcPr>
          <w:p w:rsidR="00C52EDB" w:rsidRPr="006B47FB" w:rsidRDefault="00C52EDB" w:rsidP="006B47FB">
            <w:pPr>
              <w:spacing w:after="0" w:line="0" w:lineRule="atLeast"/>
              <w:ind w:right="72"/>
              <w:jc w:val="center"/>
              <w:rPr>
                <w:rFonts w:ascii="Times New Roman" w:hAnsi="Times New Roman"/>
                <w:b/>
                <w:bCs/>
                <w:i/>
                <w:iCs/>
              </w:rPr>
            </w:pPr>
            <w:r w:rsidRPr="006B47FB">
              <w:rPr>
                <w:rFonts w:ascii="Times New Roman" w:hAnsi="Times New Roman"/>
                <w:b/>
                <w:bCs/>
                <w:i/>
                <w:iCs/>
              </w:rPr>
              <w:t>Выпускник научится:</w:t>
            </w:r>
          </w:p>
          <w:p w:rsidR="00C52EDB" w:rsidRPr="006B47FB" w:rsidRDefault="00C52EDB" w:rsidP="005B6578">
            <w:pPr>
              <w:numPr>
                <w:ilvl w:val="0"/>
                <w:numId w:val="36"/>
              </w:numPr>
              <w:spacing w:after="0" w:line="0" w:lineRule="atLeast"/>
              <w:ind w:right="72"/>
              <w:jc w:val="both"/>
              <w:rPr>
                <w:rFonts w:ascii="Times New Roman" w:hAnsi="Times New Roman"/>
              </w:rPr>
            </w:pPr>
            <w:r w:rsidRPr="006B47FB">
              <w:rPr>
                <w:rFonts w:ascii="Times New Roman" w:hAnsi="Times New Roman"/>
              </w:rPr>
              <w:t>моделировать с использованием средств программирования;</w:t>
            </w:r>
          </w:p>
          <w:p w:rsidR="00C52EDB" w:rsidRPr="006B47FB" w:rsidRDefault="00C52EDB" w:rsidP="005B6578">
            <w:pPr>
              <w:numPr>
                <w:ilvl w:val="0"/>
                <w:numId w:val="36"/>
              </w:numPr>
              <w:spacing w:after="0" w:line="0" w:lineRule="atLeast"/>
              <w:ind w:right="72"/>
              <w:jc w:val="both"/>
              <w:rPr>
                <w:rFonts w:ascii="Times New Roman" w:hAnsi="Times New Roman"/>
              </w:rPr>
            </w:pPr>
            <w:r w:rsidRPr="006B47FB">
              <w:rPr>
                <w:rFonts w:ascii="Times New Roman" w:hAnsi="Times New Roman"/>
              </w:rPr>
              <w:t>проектировать и организовывать свою индивидуальную и групповую деятельность, организовывать своё время с использованием ИКТ.</w:t>
            </w:r>
          </w:p>
          <w:p w:rsidR="00C52EDB" w:rsidRPr="006B47FB" w:rsidRDefault="00C52EDB" w:rsidP="006B47FB">
            <w:pPr>
              <w:spacing w:after="0" w:line="0" w:lineRule="atLeast"/>
              <w:ind w:right="72"/>
              <w:jc w:val="center"/>
              <w:rPr>
                <w:rFonts w:ascii="Times New Roman" w:hAnsi="Times New Roman"/>
                <w:b/>
                <w:i/>
              </w:rPr>
            </w:pPr>
            <w:r w:rsidRPr="006B47FB">
              <w:rPr>
                <w:rFonts w:ascii="Times New Roman" w:hAnsi="Times New Roman"/>
                <w:b/>
                <w:i/>
              </w:rPr>
              <w:t>Выпускник получит возможность научиться:</w:t>
            </w:r>
          </w:p>
          <w:p w:rsidR="00C52EDB" w:rsidRPr="006B47FB" w:rsidRDefault="00C52EDB" w:rsidP="005B6578">
            <w:pPr>
              <w:numPr>
                <w:ilvl w:val="0"/>
                <w:numId w:val="36"/>
              </w:numPr>
              <w:spacing w:after="0" w:line="0" w:lineRule="atLeast"/>
              <w:ind w:right="72"/>
              <w:jc w:val="both"/>
              <w:rPr>
                <w:rFonts w:ascii="Times New Roman" w:hAnsi="Times New Roman"/>
              </w:rPr>
            </w:pPr>
            <w:r w:rsidRPr="006B47FB">
              <w:rPr>
                <w:rFonts w:ascii="Times New Roman" w:hAnsi="Times New Roman"/>
              </w:rPr>
              <w:t>моделировать с использованием виртуальных конструкторов.</w:t>
            </w:r>
          </w:p>
          <w:p w:rsidR="00C52EDB" w:rsidRPr="006B47FB" w:rsidRDefault="00C52EDB" w:rsidP="006B47FB">
            <w:pPr>
              <w:spacing w:after="0" w:line="0" w:lineRule="atLeast"/>
              <w:ind w:right="72"/>
              <w:jc w:val="center"/>
              <w:rPr>
                <w:rFonts w:ascii="Times New Roman" w:hAnsi="Times New Roman"/>
                <w:b/>
                <w:bCs/>
                <w:i/>
                <w:iCs/>
              </w:rPr>
            </w:pPr>
            <w:r w:rsidRPr="006B47FB">
              <w:rPr>
                <w:rFonts w:ascii="Times New Roman" w:hAnsi="Times New Roman"/>
                <w:i/>
              </w:rPr>
              <w:t>Результаты достигаются преимущественно в рамках предметов «Физика», «Информатика», «Биология», «География».</w:t>
            </w:r>
          </w:p>
        </w:tc>
      </w:tr>
    </w:tbl>
    <w:p w:rsidR="00C52EDB" w:rsidRPr="006B47FB" w:rsidRDefault="00C52EDB" w:rsidP="006B47FB">
      <w:pPr>
        <w:pStyle w:val="afffa"/>
        <w:spacing w:line="0" w:lineRule="atLeast"/>
        <w:rPr>
          <w:sz w:val="22"/>
          <w:szCs w:val="22"/>
        </w:rPr>
      </w:pPr>
    </w:p>
    <w:p w:rsidR="00C52EDB" w:rsidRPr="006B47FB" w:rsidRDefault="00C52EDB" w:rsidP="006B47FB">
      <w:pPr>
        <w:spacing w:after="0" w:line="0" w:lineRule="atLeast"/>
        <w:jc w:val="both"/>
        <w:rPr>
          <w:rFonts w:ascii="Times New Roman" w:hAnsi="Times New Roman"/>
          <w:color w:val="000000"/>
        </w:rPr>
      </w:pPr>
      <w:r w:rsidRPr="006B47FB">
        <w:rPr>
          <w:rFonts w:ascii="Times New Roman" w:hAnsi="Times New Roman"/>
          <w:color w:val="000000"/>
        </w:rPr>
        <w:t xml:space="preserve">Достижение планируемых результатов освоения Программы осуществляется через различные формы урочной, коррекционной и внеурочной деятельности: </w:t>
      </w:r>
    </w:p>
    <w:p w:rsidR="00C52EDB" w:rsidRPr="006B47FB" w:rsidRDefault="00C52EDB" w:rsidP="006B47FB">
      <w:pPr>
        <w:tabs>
          <w:tab w:val="left" w:pos="3119"/>
        </w:tabs>
        <w:spacing w:after="0" w:line="0" w:lineRule="atLeast"/>
        <w:ind w:left="360"/>
        <w:jc w:val="both"/>
        <w:rPr>
          <w:rStyle w:val="afc"/>
          <w:rFonts w:ascii="Times New Roman" w:hAnsi="Times New Roman"/>
          <w:i w:val="0"/>
          <w:iCs/>
          <w:sz w:val="22"/>
        </w:rPr>
      </w:pPr>
      <w:r w:rsidRPr="006B47FB">
        <w:rPr>
          <w:rStyle w:val="afc"/>
          <w:rFonts w:ascii="Times New Roman" w:hAnsi="Times New Roman"/>
          <w:sz w:val="22"/>
        </w:rPr>
        <w:t>Урочная и коррекционная деятельность:</w:t>
      </w:r>
    </w:p>
    <w:p w:rsidR="00C52EDB" w:rsidRPr="006B47FB" w:rsidRDefault="00C52EDB" w:rsidP="005B6578">
      <w:pPr>
        <w:pStyle w:val="a8"/>
        <w:numPr>
          <w:ilvl w:val="0"/>
          <w:numId w:val="37"/>
        </w:numPr>
        <w:tabs>
          <w:tab w:val="left" w:pos="851"/>
        </w:tabs>
        <w:spacing w:line="0" w:lineRule="atLeast"/>
        <w:jc w:val="both"/>
        <w:rPr>
          <w:rFonts w:ascii="Times New Roman" w:hAnsi="Times New Roman"/>
          <w:sz w:val="22"/>
          <w:szCs w:val="22"/>
        </w:rPr>
      </w:pPr>
      <w:r w:rsidRPr="006B47FB">
        <w:rPr>
          <w:rFonts w:ascii="Times New Roman" w:hAnsi="Times New Roman"/>
          <w:sz w:val="22"/>
          <w:szCs w:val="22"/>
        </w:rPr>
        <w:t>Урок (занятие) -виртуальное путешествие.</w:t>
      </w:r>
    </w:p>
    <w:p w:rsidR="00C52EDB" w:rsidRPr="006B47FB" w:rsidRDefault="00C52EDB" w:rsidP="005B6578">
      <w:pPr>
        <w:pStyle w:val="a8"/>
        <w:numPr>
          <w:ilvl w:val="0"/>
          <w:numId w:val="37"/>
        </w:numPr>
        <w:tabs>
          <w:tab w:val="left" w:pos="851"/>
        </w:tabs>
        <w:spacing w:line="0" w:lineRule="atLeast"/>
        <w:jc w:val="both"/>
        <w:rPr>
          <w:rFonts w:ascii="Times New Roman" w:hAnsi="Times New Roman"/>
          <w:sz w:val="22"/>
          <w:szCs w:val="22"/>
        </w:rPr>
      </w:pPr>
      <w:r w:rsidRPr="006B47FB">
        <w:rPr>
          <w:rFonts w:ascii="Times New Roman" w:hAnsi="Times New Roman"/>
          <w:sz w:val="22"/>
          <w:szCs w:val="22"/>
        </w:rPr>
        <w:t>Урок (занятие) -исследование с помощью средств и ресурсов ИКТ.</w:t>
      </w:r>
    </w:p>
    <w:p w:rsidR="00C52EDB" w:rsidRPr="006B47FB" w:rsidRDefault="00C52EDB" w:rsidP="005B6578">
      <w:pPr>
        <w:pStyle w:val="a8"/>
        <w:numPr>
          <w:ilvl w:val="0"/>
          <w:numId w:val="37"/>
        </w:numPr>
        <w:tabs>
          <w:tab w:val="left" w:pos="851"/>
        </w:tabs>
        <w:spacing w:line="0" w:lineRule="atLeast"/>
        <w:jc w:val="both"/>
        <w:rPr>
          <w:rFonts w:ascii="Times New Roman" w:hAnsi="Times New Roman"/>
          <w:sz w:val="22"/>
          <w:szCs w:val="22"/>
        </w:rPr>
      </w:pPr>
      <w:r w:rsidRPr="006B47FB">
        <w:rPr>
          <w:rFonts w:ascii="Times New Roman" w:hAnsi="Times New Roman"/>
          <w:sz w:val="22"/>
          <w:szCs w:val="22"/>
        </w:rPr>
        <w:t>Бинарный урок.</w:t>
      </w:r>
    </w:p>
    <w:p w:rsidR="00C52EDB" w:rsidRPr="006B47FB" w:rsidRDefault="00C52EDB" w:rsidP="005B6578">
      <w:pPr>
        <w:pStyle w:val="a8"/>
        <w:numPr>
          <w:ilvl w:val="0"/>
          <w:numId w:val="37"/>
        </w:numPr>
        <w:tabs>
          <w:tab w:val="left" w:pos="851"/>
        </w:tabs>
        <w:spacing w:line="0" w:lineRule="atLeast"/>
        <w:jc w:val="both"/>
        <w:rPr>
          <w:rFonts w:ascii="Times New Roman" w:hAnsi="Times New Roman"/>
          <w:sz w:val="22"/>
          <w:szCs w:val="22"/>
        </w:rPr>
      </w:pPr>
      <w:r w:rsidRPr="006B47FB">
        <w:rPr>
          <w:rFonts w:ascii="Times New Roman" w:hAnsi="Times New Roman"/>
          <w:sz w:val="22"/>
          <w:szCs w:val="22"/>
        </w:rPr>
        <w:t>Уроки (занятия) на базе других образовательных пространств.</w:t>
      </w:r>
    </w:p>
    <w:p w:rsidR="00C52EDB" w:rsidRPr="006B47FB" w:rsidRDefault="00C52EDB" w:rsidP="005B6578">
      <w:pPr>
        <w:pStyle w:val="a8"/>
        <w:numPr>
          <w:ilvl w:val="0"/>
          <w:numId w:val="37"/>
        </w:numPr>
        <w:tabs>
          <w:tab w:val="left" w:pos="851"/>
        </w:tabs>
        <w:spacing w:line="0" w:lineRule="atLeast"/>
        <w:jc w:val="both"/>
        <w:rPr>
          <w:rFonts w:ascii="Times New Roman" w:hAnsi="Times New Roman"/>
          <w:sz w:val="22"/>
          <w:szCs w:val="22"/>
        </w:rPr>
      </w:pPr>
      <w:r w:rsidRPr="006B47FB">
        <w:rPr>
          <w:rFonts w:ascii="Times New Roman" w:hAnsi="Times New Roman"/>
          <w:sz w:val="22"/>
          <w:szCs w:val="22"/>
        </w:rPr>
        <w:t>Исследовательские проекты с элементами моделирования.</w:t>
      </w:r>
    </w:p>
    <w:p w:rsidR="00C52EDB" w:rsidRPr="006B47FB" w:rsidRDefault="00C52EDB" w:rsidP="005B6578">
      <w:pPr>
        <w:pStyle w:val="a8"/>
        <w:numPr>
          <w:ilvl w:val="0"/>
          <w:numId w:val="37"/>
        </w:numPr>
        <w:tabs>
          <w:tab w:val="left" w:pos="851"/>
        </w:tabs>
        <w:spacing w:line="0" w:lineRule="atLeast"/>
        <w:jc w:val="both"/>
        <w:rPr>
          <w:rFonts w:ascii="Times New Roman" w:hAnsi="Times New Roman"/>
          <w:sz w:val="22"/>
          <w:szCs w:val="22"/>
        </w:rPr>
      </w:pPr>
      <w:r w:rsidRPr="006B47FB">
        <w:rPr>
          <w:rFonts w:ascii="Times New Roman" w:hAnsi="Times New Roman"/>
          <w:sz w:val="22"/>
          <w:szCs w:val="22"/>
        </w:rPr>
        <w:t>Выступление с проектом перед аудиторией, представление собственного опыта.</w:t>
      </w:r>
    </w:p>
    <w:p w:rsidR="00C52EDB" w:rsidRPr="006B47FB" w:rsidRDefault="00C52EDB" w:rsidP="006B47FB">
      <w:pPr>
        <w:pStyle w:val="a8"/>
        <w:tabs>
          <w:tab w:val="left" w:pos="851"/>
        </w:tabs>
        <w:spacing w:line="0" w:lineRule="atLeast"/>
        <w:jc w:val="both"/>
        <w:rPr>
          <w:rFonts w:ascii="Times New Roman" w:hAnsi="Times New Roman"/>
          <w:sz w:val="22"/>
          <w:szCs w:val="22"/>
        </w:rPr>
      </w:pPr>
    </w:p>
    <w:p w:rsidR="00C52EDB" w:rsidRPr="006B47FB" w:rsidRDefault="00C52EDB" w:rsidP="006B47FB">
      <w:pPr>
        <w:pStyle w:val="a8"/>
        <w:tabs>
          <w:tab w:val="left" w:pos="851"/>
        </w:tabs>
        <w:spacing w:line="0" w:lineRule="atLeast"/>
        <w:jc w:val="both"/>
        <w:rPr>
          <w:rFonts w:ascii="Times New Roman" w:hAnsi="Times New Roman"/>
          <w:sz w:val="22"/>
          <w:szCs w:val="22"/>
        </w:rPr>
      </w:pPr>
      <w:r w:rsidRPr="006B47FB">
        <w:rPr>
          <w:rFonts w:ascii="Times New Roman" w:hAnsi="Times New Roman"/>
          <w:sz w:val="22"/>
          <w:szCs w:val="22"/>
        </w:rPr>
        <w:t>Внеурочная деятельность:</w:t>
      </w:r>
    </w:p>
    <w:p w:rsidR="00C52EDB" w:rsidRPr="006B47FB" w:rsidRDefault="00C52EDB" w:rsidP="005B6578">
      <w:pPr>
        <w:pStyle w:val="a8"/>
        <w:numPr>
          <w:ilvl w:val="0"/>
          <w:numId w:val="38"/>
        </w:numPr>
        <w:tabs>
          <w:tab w:val="left" w:pos="851"/>
        </w:tabs>
        <w:spacing w:line="0" w:lineRule="atLeast"/>
        <w:jc w:val="both"/>
        <w:rPr>
          <w:rFonts w:ascii="Times New Roman" w:hAnsi="Times New Roman"/>
          <w:sz w:val="22"/>
          <w:szCs w:val="22"/>
        </w:rPr>
      </w:pPr>
      <w:r w:rsidRPr="006B47FB">
        <w:rPr>
          <w:rFonts w:ascii="Times New Roman" w:hAnsi="Times New Roman"/>
          <w:sz w:val="22"/>
          <w:szCs w:val="22"/>
        </w:rPr>
        <w:t>Виртуальная экскурсия.</w:t>
      </w:r>
    </w:p>
    <w:p w:rsidR="00C52EDB" w:rsidRPr="006B47FB" w:rsidRDefault="00C52EDB" w:rsidP="005B6578">
      <w:pPr>
        <w:pStyle w:val="a8"/>
        <w:numPr>
          <w:ilvl w:val="0"/>
          <w:numId w:val="38"/>
        </w:numPr>
        <w:tabs>
          <w:tab w:val="left" w:pos="851"/>
        </w:tabs>
        <w:spacing w:line="0" w:lineRule="atLeast"/>
        <w:jc w:val="both"/>
        <w:rPr>
          <w:rStyle w:val="afc"/>
          <w:rFonts w:ascii="Times New Roman" w:hAnsi="Times New Roman"/>
          <w:i w:val="0"/>
          <w:iCs/>
          <w:sz w:val="22"/>
          <w:szCs w:val="22"/>
        </w:rPr>
      </w:pPr>
      <w:r w:rsidRPr="006B47FB">
        <w:rPr>
          <w:rStyle w:val="afc"/>
          <w:rFonts w:ascii="Times New Roman" w:hAnsi="Times New Roman"/>
          <w:sz w:val="22"/>
          <w:szCs w:val="22"/>
        </w:rPr>
        <w:t>Участие в работе школьных клубов, технических студий, кружков, научных сообществ.</w:t>
      </w:r>
    </w:p>
    <w:p w:rsidR="00C52EDB" w:rsidRPr="006B47FB" w:rsidRDefault="00C52EDB" w:rsidP="005B6578">
      <w:pPr>
        <w:pStyle w:val="a8"/>
        <w:numPr>
          <w:ilvl w:val="0"/>
          <w:numId w:val="38"/>
        </w:numPr>
        <w:tabs>
          <w:tab w:val="left" w:pos="851"/>
        </w:tabs>
        <w:spacing w:line="0" w:lineRule="atLeast"/>
        <w:jc w:val="both"/>
        <w:rPr>
          <w:rStyle w:val="afc"/>
          <w:rFonts w:ascii="Times New Roman" w:hAnsi="Times New Roman"/>
          <w:i w:val="0"/>
          <w:iCs/>
          <w:sz w:val="22"/>
          <w:szCs w:val="22"/>
          <w:u w:val="single"/>
        </w:rPr>
      </w:pPr>
      <w:r w:rsidRPr="006B47FB">
        <w:rPr>
          <w:rStyle w:val="afc"/>
          <w:rFonts w:ascii="Times New Roman" w:hAnsi="Times New Roman"/>
          <w:sz w:val="22"/>
          <w:szCs w:val="22"/>
        </w:rPr>
        <w:t>Защита исследовательских проектов.</w:t>
      </w:r>
    </w:p>
    <w:p w:rsidR="00C52EDB" w:rsidRPr="006B47FB" w:rsidRDefault="00C52EDB" w:rsidP="005B6578">
      <w:pPr>
        <w:pStyle w:val="a8"/>
        <w:numPr>
          <w:ilvl w:val="0"/>
          <w:numId w:val="38"/>
        </w:numPr>
        <w:tabs>
          <w:tab w:val="left" w:pos="851"/>
        </w:tabs>
        <w:spacing w:line="0" w:lineRule="atLeast"/>
        <w:jc w:val="both"/>
        <w:rPr>
          <w:rFonts w:ascii="Times New Roman" w:hAnsi="Times New Roman"/>
          <w:sz w:val="22"/>
          <w:szCs w:val="22"/>
        </w:rPr>
      </w:pPr>
      <w:r w:rsidRPr="006B47FB">
        <w:rPr>
          <w:rFonts w:ascii="Times New Roman" w:hAnsi="Times New Roman"/>
          <w:sz w:val="22"/>
          <w:szCs w:val="22"/>
        </w:rPr>
        <w:t>Районные и школьные научно-практические конференции школьников, в том числе дистанционные.</w:t>
      </w:r>
      <w:bookmarkStart w:id="14" w:name="_Toc388215835"/>
    </w:p>
    <w:p w:rsidR="00C52EDB" w:rsidRPr="006B47FB" w:rsidRDefault="00C52EDB" w:rsidP="006B47FB">
      <w:pPr>
        <w:tabs>
          <w:tab w:val="left" w:pos="851"/>
        </w:tabs>
        <w:spacing w:after="0" w:line="0" w:lineRule="atLeast"/>
        <w:jc w:val="both"/>
        <w:rPr>
          <w:rFonts w:ascii="Times New Roman" w:hAnsi="Times New Roman"/>
          <w:b/>
          <w:u w:val="single"/>
        </w:rPr>
      </w:pPr>
      <w:r w:rsidRPr="006B47FB">
        <w:rPr>
          <w:rStyle w:val="afc"/>
          <w:rFonts w:ascii="Times New Roman" w:hAnsi="Times New Roman"/>
          <w:b/>
          <w:sz w:val="22"/>
        </w:rPr>
        <w:t xml:space="preserve">Условия формирования ИКТ-компетентности учащихся </w:t>
      </w:r>
      <w:bookmarkEnd w:id="14"/>
    </w:p>
    <w:p w:rsidR="00C52EDB" w:rsidRPr="006B47FB" w:rsidRDefault="00C52EDB" w:rsidP="006B47FB">
      <w:pPr>
        <w:widowControl w:val="0"/>
        <w:autoSpaceDE w:val="0"/>
        <w:autoSpaceDN w:val="0"/>
        <w:adjustRightInd w:val="0"/>
        <w:spacing w:after="0" w:line="0" w:lineRule="atLeast"/>
        <w:ind w:firstLine="426"/>
        <w:jc w:val="both"/>
        <w:rPr>
          <w:rFonts w:ascii="Times New Roman" w:hAnsi="Times New Roman"/>
        </w:rPr>
      </w:pPr>
      <w:r w:rsidRPr="006B47FB">
        <w:rPr>
          <w:rFonts w:ascii="Times New Roman" w:hAnsi="Times New Roman"/>
          <w:bCs/>
          <w:iCs/>
        </w:rPr>
        <w:t xml:space="preserve">Основой информационной среды являются общешкольные средства ИКТ, </w:t>
      </w:r>
      <w:r w:rsidRPr="006B47FB">
        <w:rPr>
          <w:rFonts w:ascii="Times New Roman" w:hAnsi="Times New Roman"/>
        </w:rPr>
        <w:t xml:space="preserve"> используемые в различных элементах образовательного процесса и процесса управления школой, не находящиеся постоянно в том или ином кабинете. В минимальном варианте -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работ учащихся и т.д.), выступление с компьютерной поддержкой, оцифровку изображений (сканер), фото-аудио-видео фиксацию хода образовательного процесса. Это может быть достигнуто за счет использования мобильного компьютера (например, ноутбука), переносного проектора и экрана, интерактивной доски, фотоаппарата, видеокамеры ,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w:t>
      </w:r>
      <w:r w:rsidRPr="006B47FB">
        <w:rPr>
          <w:rFonts w:ascii="Times New Roman" w:hAnsi="Times New Roman"/>
          <w:lang w:val="en-US"/>
        </w:rPr>
        <w:t>CD</w:t>
      </w:r>
      <w:r w:rsidRPr="006B47FB">
        <w:rPr>
          <w:rFonts w:ascii="Times New Roman" w:hAnsi="Times New Roman"/>
        </w:rPr>
        <w:t xml:space="preserve">, </w:t>
      </w:r>
      <w:r w:rsidRPr="006B47FB">
        <w:rPr>
          <w:rFonts w:ascii="Times New Roman" w:hAnsi="Times New Roman"/>
          <w:lang w:val="en-US"/>
        </w:rPr>
        <w:t>DVD</w:t>
      </w:r>
      <w:r w:rsidRPr="006B47FB">
        <w:rPr>
          <w:rFonts w:ascii="Times New Roman" w:hAnsi="Times New Roman"/>
        </w:rPr>
        <w:t xml:space="preserve">-диски). Дополнительными компонентами мобильной среды может быть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w:t>
      </w:r>
      <w:r w:rsidRPr="006B47FB">
        <w:rPr>
          <w:rFonts w:ascii="Times New Roman" w:hAnsi="Times New Roman"/>
          <w:lang w:val="en-US"/>
        </w:rPr>
        <w:t>CD</w:t>
      </w:r>
      <w:r w:rsidRPr="006B47FB">
        <w:rPr>
          <w:rFonts w:ascii="Times New Roman" w:hAnsi="Times New Roman"/>
        </w:rPr>
        <w:t xml:space="preserve"> и </w:t>
      </w:r>
      <w:r w:rsidRPr="006B47FB">
        <w:rPr>
          <w:rFonts w:ascii="Times New Roman" w:hAnsi="Times New Roman"/>
          <w:lang w:val="en-US"/>
        </w:rPr>
        <w:t>DVD</w:t>
      </w:r>
      <w:r w:rsidRPr="006B47FB">
        <w:rPr>
          <w:rFonts w:ascii="Times New Roman" w:hAnsi="Times New Roman"/>
        </w:rPr>
        <w:t xml:space="preserve">-носители. </w:t>
      </w:r>
    </w:p>
    <w:p w:rsidR="00C52EDB" w:rsidRPr="006B47FB" w:rsidRDefault="00C52EDB" w:rsidP="006B47FB">
      <w:pPr>
        <w:widowControl w:val="0"/>
        <w:autoSpaceDE w:val="0"/>
        <w:autoSpaceDN w:val="0"/>
        <w:adjustRightInd w:val="0"/>
        <w:spacing w:after="0" w:line="0" w:lineRule="atLeast"/>
        <w:ind w:firstLine="426"/>
        <w:jc w:val="both"/>
        <w:rPr>
          <w:rFonts w:ascii="Times New Roman" w:hAnsi="Times New Roman"/>
        </w:rPr>
      </w:pPr>
      <w:r w:rsidRPr="006B47FB">
        <w:rPr>
          <w:rFonts w:ascii="Times New Roman" w:hAnsi="Times New Roman"/>
        </w:rPr>
        <w:t>Информатизация школы  предполагает также наличие информационной среды, обеспечивающей планирование и фиксацию образовательного процесса, размещение работ учителей и учащихся, их взаимодействие, активная работа с сайтами школы-интерната, педагогов школы-интерната, социальных партнеров.</w:t>
      </w:r>
      <w:bookmarkStart w:id="15" w:name="_Toc388215836"/>
    </w:p>
    <w:bookmarkEnd w:id="15"/>
    <w:p w:rsidR="00FD4994" w:rsidRDefault="004A3EFD" w:rsidP="00FC0145">
      <w:pPr>
        <w:spacing w:after="0" w:line="0" w:lineRule="atLeast"/>
        <w:jc w:val="center"/>
        <w:rPr>
          <w:rFonts w:ascii="Times New Roman" w:hAnsi="Times New Roman"/>
          <w:b/>
        </w:rPr>
      </w:pPr>
      <w:r w:rsidRPr="006B47FB">
        <w:rPr>
          <w:rFonts w:ascii="Times New Roman" w:hAnsi="Times New Roman"/>
          <w:b/>
          <w:bCs/>
          <w:lang w:eastAsia="ru-RU"/>
        </w:rPr>
        <w:t xml:space="preserve">2.1.2. </w:t>
      </w:r>
      <w:r w:rsidR="00FD4994" w:rsidRPr="006B47FB">
        <w:rPr>
          <w:rFonts w:ascii="Times New Roman" w:hAnsi="Times New Roman"/>
          <w:b/>
        </w:rPr>
        <w:t>Программа учебно-исследовательской и проектной деятельности обучающих</w:t>
      </w:r>
      <w:r w:rsidR="004D62E3" w:rsidRPr="006B47FB">
        <w:rPr>
          <w:rFonts w:ascii="Times New Roman" w:hAnsi="Times New Roman"/>
          <w:b/>
        </w:rPr>
        <w:t>ся.</w:t>
      </w:r>
    </w:p>
    <w:p w:rsidR="00886700" w:rsidRPr="00030F46" w:rsidRDefault="00FC0145" w:rsidP="00FC0145">
      <w:pPr>
        <w:spacing w:after="0" w:line="0" w:lineRule="atLeast"/>
        <w:jc w:val="both"/>
        <w:rPr>
          <w:rFonts w:ascii="Times New Roman" w:hAnsi="Times New Roman"/>
        </w:rPr>
      </w:pPr>
      <w:r>
        <w:rPr>
          <w:rFonts w:ascii="Times New Roman" w:hAnsi="Times New Roman"/>
        </w:rPr>
        <w:t xml:space="preserve">  </w:t>
      </w:r>
      <w:r w:rsidR="00886700" w:rsidRPr="00030F46">
        <w:rPr>
          <w:rFonts w:ascii="Times New Roman" w:hAnsi="Times New Roman"/>
        </w:rPr>
        <w:t>Программа учебно-исследовательской и проектной деятельности обучающихся на ступени основного общего образования содержит следующие разделы:</w:t>
      </w:r>
    </w:p>
    <w:p w:rsidR="00886700" w:rsidRPr="00030F46" w:rsidRDefault="00886700" w:rsidP="00886700">
      <w:pPr>
        <w:spacing w:after="0" w:line="0" w:lineRule="atLeast"/>
        <w:jc w:val="both"/>
        <w:rPr>
          <w:rFonts w:ascii="Times New Roman" w:hAnsi="Times New Roman"/>
        </w:rPr>
      </w:pPr>
      <w:r w:rsidRPr="00030F46">
        <w:rPr>
          <w:rFonts w:ascii="Times New Roman" w:hAnsi="Times New Roman"/>
        </w:rPr>
        <w:t>- пояснительную записку, включающую  цели и задачи учебно-исследовательской и проектной деятельности обучающихся на ступени основного общего образования, перечень принципов организации образовательного процесса на ступени основного общего образования на учебно-исследовательской и проектной основе;</w:t>
      </w:r>
    </w:p>
    <w:p w:rsidR="00886700" w:rsidRPr="00030F46" w:rsidRDefault="00886700" w:rsidP="00886700">
      <w:pPr>
        <w:spacing w:after="0" w:line="0" w:lineRule="atLeast"/>
        <w:jc w:val="both"/>
        <w:rPr>
          <w:rFonts w:ascii="Times New Roman" w:hAnsi="Times New Roman"/>
        </w:rPr>
      </w:pPr>
      <w:r w:rsidRPr="00030F46">
        <w:rPr>
          <w:rFonts w:ascii="Times New Roman" w:hAnsi="Times New Roman"/>
        </w:rPr>
        <w:lastRenderedPageBreak/>
        <w:t>- описание основных направлений проектной и учебно-исследовательской деятельности обучающихся;</w:t>
      </w:r>
    </w:p>
    <w:p w:rsidR="00886700" w:rsidRPr="00030F46" w:rsidRDefault="00886700" w:rsidP="00886700">
      <w:pPr>
        <w:spacing w:after="0" w:line="0" w:lineRule="atLeast"/>
        <w:jc w:val="both"/>
        <w:rPr>
          <w:rFonts w:ascii="Times New Roman" w:hAnsi="Times New Roman"/>
        </w:rPr>
      </w:pPr>
      <w:r w:rsidRPr="00030F46">
        <w:rPr>
          <w:rFonts w:ascii="Times New Roman" w:hAnsi="Times New Roman"/>
        </w:rPr>
        <w:t xml:space="preserve">- примерные формы организации учебно-исследовательской и проектной деятельности обучающихся; </w:t>
      </w:r>
    </w:p>
    <w:p w:rsidR="00886700" w:rsidRPr="00030F46" w:rsidRDefault="00886700" w:rsidP="00886700">
      <w:pPr>
        <w:spacing w:after="0" w:line="0" w:lineRule="atLeast"/>
        <w:jc w:val="both"/>
        <w:rPr>
          <w:rFonts w:ascii="Times New Roman" w:hAnsi="Times New Roman"/>
        </w:rPr>
      </w:pPr>
      <w:r w:rsidRPr="00030F46">
        <w:rPr>
          <w:rFonts w:ascii="Times New Roman" w:hAnsi="Times New Roman"/>
        </w:rPr>
        <w:t>- планируемые результаты учебно-исследовательской и проектной деятельности обучающихся, включая формирование социальных компетенций;</w:t>
      </w:r>
    </w:p>
    <w:p w:rsidR="00886700" w:rsidRPr="00030F46" w:rsidRDefault="00886700" w:rsidP="00886700">
      <w:pPr>
        <w:spacing w:after="0" w:line="0" w:lineRule="atLeast"/>
        <w:jc w:val="both"/>
        <w:rPr>
          <w:rFonts w:ascii="Times New Roman" w:hAnsi="Times New Roman"/>
        </w:rPr>
      </w:pPr>
      <w:r w:rsidRPr="00030F46">
        <w:rPr>
          <w:rFonts w:ascii="Times New Roman" w:hAnsi="Times New Roman"/>
        </w:rPr>
        <w:t>- критерии оценки выполнения проектных и учебно-исследовательских работ.</w:t>
      </w:r>
    </w:p>
    <w:p w:rsidR="00886700" w:rsidRPr="00030F46" w:rsidRDefault="00886700" w:rsidP="00886700">
      <w:pPr>
        <w:spacing w:after="0" w:line="0" w:lineRule="atLeast"/>
        <w:jc w:val="both"/>
        <w:rPr>
          <w:rFonts w:ascii="Times New Roman" w:hAnsi="Times New Roman"/>
          <w:snapToGrid w:val="0"/>
        </w:rPr>
      </w:pPr>
      <w:r w:rsidRPr="00030F46">
        <w:rPr>
          <w:rFonts w:ascii="Times New Roman" w:hAnsi="Times New Roman"/>
          <w:snapToGrid w:val="0"/>
        </w:rPr>
        <w:t>программа учебно-исследовательской и проектной деятельности обучающихся на ступени основного общего  образования разработана  на основе требований к структуре и результатам освоения ООП в соответствии с планируемыми результатами освоения основной  образовательной программы основного  общего образования и преемственна по отношению к начальному общему образованию и направлена на формирование у обучающихся универсальных учебных действий и основ  культуры исследовательской и проектной  деятельности.</w:t>
      </w:r>
    </w:p>
    <w:p w:rsidR="00886700" w:rsidRPr="00030F46" w:rsidRDefault="00886700" w:rsidP="00886700">
      <w:pPr>
        <w:spacing w:line="0" w:lineRule="atLeast"/>
        <w:ind w:firstLine="851"/>
        <w:jc w:val="both"/>
        <w:rPr>
          <w:rFonts w:ascii="Times New Roman" w:hAnsi="Times New Roman"/>
          <w:snapToGrid w:val="0"/>
        </w:rPr>
      </w:pPr>
      <w:r w:rsidRPr="00030F46">
        <w:rPr>
          <w:rFonts w:ascii="Times New Roman" w:hAnsi="Times New Roman"/>
          <w:b/>
          <w:i/>
          <w:snapToGrid w:val="0"/>
        </w:rPr>
        <w:t xml:space="preserve">Основная цель программы – </w:t>
      </w:r>
      <w:r w:rsidRPr="00030F46">
        <w:rPr>
          <w:rFonts w:ascii="Times New Roman" w:hAnsi="Times New Roman"/>
          <w:snapToGrid w:val="0"/>
        </w:rPr>
        <w:t>способствовать становлению индивидуальной образовательной  траектории учащихся через  включения  в образовательный процесс учебно-исследовательской и проектной деятельности в связи с друг с другом и с содержанием учебных предметов как на уроках, так и во внеурочной  среде.</w:t>
      </w:r>
    </w:p>
    <w:p w:rsidR="00886700" w:rsidRPr="00030F46" w:rsidRDefault="00886700" w:rsidP="00886700">
      <w:pPr>
        <w:spacing w:line="0" w:lineRule="atLeast"/>
        <w:ind w:firstLine="851"/>
        <w:jc w:val="both"/>
        <w:rPr>
          <w:rFonts w:ascii="Times New Roman" w:hAnsi="Times New Roman"/>
          <w:snapToGrid w:val="0"/>
        </w:rPr>
      </w:pPr>
      <w:r w:rsidRPr="00030F46">
        <w:rPr>
          <w:rFonts w:ascii="Times New Roman" w:hAnsi="Times New Roman"/>
          <w:snapToGrid w:val="0"/>
        </w:rPr>
        <w:t xml:space="preserve">Для достижения этой цели при реализации данной программы необходимо будет решить следующие </w:t>
      </w:r>
      <w:r w:rsidRPr="00030F46">
        <w:rPr>
          <w:rFonts w:ascii="Times New Roman" w:hAnsi="Times New Roman"/>
          <w:b/>
          <w:i/>
          <w:snapToGrid w:val="0"/>
        </w:rPr>
        <w:t>задачи</w:t>
      </w:r>
      <w:r w:rsidRPr="00030F46">
        <w:rPr>
          <w:rFonts w:ascii="Times New Roman" w:hAnsi="Times New Roman"/>
          <w:snapToGrid w:val="0"/>
        </w:rPr>
        <w:t xml:space="preserve">: </w:t>
      </w:r>
    </w:p>
    <w:p w:rsidR="00886700" w:rsidRPr="00030F46" w:rsidRDefault="00886700" w:rsidP="00886700">
      <w:pPr>
        <w:pStyle w:val="a8"/>
        <w:numPr>
          <w:ilvl w:val="0"/>
          <w:numId w:val="8"/>
        </w:numPr>
        <w:spacing w:line="0" w:lineRule="atLeast"/>
        <w:jc w:val="both"/>
        <w:rPr>
          <w:rFonts w:ascii="Times New Roman" w:hAnsi="Times New Roman"/>
          <w:snapToGrid w:val="0"/>
          <w:sz w:val="22"/>
          <w:szCs w:val="22"/>
        </w:rPr>
      </w:pPr>
      <w:r w:rsidRPr="00030F46">
        <w:rPr>
          <w:rFonts w:ascii="Times New Roman" w:hAnsi="Times New Roman"/>
          <w:snapToGrid w:val="0"/>
          <w:sz w:val="22"/>
          <w:szCs w:val="22"/>
        </w:rPr>
        <w:t>описать специфику учебно-исследовательской и проектной деятельности на этапе основного образования;</w:t>
      </w:r>
    </w:p>
    <w:p w:rsidR="00886700" w:rsidRPr="00030F46" w:rsidRDefault="00886700" w:rsidP="00886700">
      <w:pPr>
        <w:pStyle w:val="a8"/>
        <w:numPr>
          <w:ilvl w:val="0"/>
          <w:numId w:val="8"/>
        </w:numPr>
        <w:spacing w:line="0" w:lineRule="atLeast"/>
        <w:jc w:val="both"/>
        <w:rPr>
          <w:rFonts w:ascii="Times New Roman" w:hAnsi="Times New Roman"/>
          <w:snapToGrid w:val="0"/>
          <w:sz w:val="22"/>
          <w:szCs w:val="22"/>
        </w:rPr>
      </w:pPr>
      <w:r w:rsidRPr="00030F46">
        <w:rPr>
          <w:rFonts w:ascii="Times New Roman" w:hAnsi="Times New Roman"/>
          <w:snapToGrid w:val="0"/>
          <w:sz w:val="22"/>
          <w:szCs w:val="22"/>
        </w:rPr>
        <w:t>построить этапы введения учебно-исследовательской и проектной деятельности в образовательную среду подростковой школы;</w:t>
      </w:r>
    </w:p>
    <w:p w:rsidR="00886700" w:rsidRPr="00030F46" w:rsidRDefault="00886700" w:rsidP="00886700">
      <w:pPr>
        <w:pStyle w:val="a8"/>
        <w:numPr>
          <w:ilvl w:val="0"/>
          <w:numId w:val="8"/>
        </w:numPr>
        <w:spacing w:line="0" w:lineRule="atLeast"/>
        <w:jc w:val="both"/>
        <w:rPr>
          <w:rFonts w:ascii="Times New Roman" w:hAnsi="Times New Roman"/>
          <w:snapToGrid w:val="0"/>
          <w:sz w:val="22"/>
          <w:szCs w:val="22"/>
        </w:rPr>
      </w:pPr>
      <w:r w:rsidRPr="00030F46">
        <w:rPr>
          <w:rFonts w:ascii="Times New Roman" w:hAnsi="Times New Roman"/>
          <w:snapToGrid w:val="0"/>
          <w:sz w:val="22"/>
          <w:szCs w:val="22"/>
        </w:rPr>
        <w:t>построить и описать  технологию реализации данных видов деятельности в образовательном процессе подростковой школы;</w:t>
      </w:r>
    </w:p>
    <w:p w:rsidR="00886700" w:rsidRPr="00030F46" w:rsidRDefault="00886700" w:rsidP="00886700">
      <w:pPr>
        <w:pStyle w:val="a8"/>
        <w:numPr>
          <w:ilvl w:val="0"/>
          <w:numId w:val="8"/>
        </w:numPr>
        <w:spacing w:line="0" w:lineRule="atLeast"/>
        <w:jc w:val="both"/>
        <w:rPr>
          <w:rFonts w:ascii="Times New Roman" w:hAnsi="Times New Roman"/>
          <w:snapToGrid w:val="0"/>
          <w:sz w:val="22"/>
          <w:szCs w:val="22"/>
        </w:rPr>
      </w:pPr>
      <w:r w:rsidRPr="00030F46">
        <w:rPr>
          <w:rFonts w:ascii="Times New Roman" w:hAnsi="Times New Roman"/>
          <w:snapToGrid w:val="0"/>
          <w:sz w:val="22"/>
          <w:szCs w:val="22"/>
        </w:rPr>
        <w:t>создать систему  оценивания  результатов  образования с использованием таких видов деятельности как учебно-исследовательская и проектная;</w:t>
      </w:r>
    </w:p>
    <w:p w:rsidR="00886700" w:rsidRPr="00030F46" w:rsidRDefault="00886700" w:rsidP="00886700">
      <w:pPr>
        <w:pStyle w:val="a8"/>
        <w:numPr>
          <w:ilvl w:val="0"/>
          <w:numId w:val="8"/>
        </w:numPr>
        <w:spacing w:line="0" w:lineRule="atLeast"/>
        <w:jc w:val="both"/>
        <w:rPr>
          <w:rFonts w:ascii="Times New Roman" w:hAnsi="Times New Roman"/>
          <w:snapToGrid w:val="0"/>
          <w:sz w:val="22"/>
          <w:szCs w:val="22"/>
        </w:rPr>
      </w:pPr>
      <w:r w:rsidRPr="00030F46">
        <w:rPr>
          <w:rFonts w:ascii="Times New Roman" w:hAnsi="Times New Roman"/>
          <w:snapToGrid w:val="0"/>
          <w:sz w:val="22"/>
          <w:szCs w:val="22"/>
        </w:rPr>
        <w:t>описать  образовательные результаты, которые могут быть получены в ходе реализации данных видов деятельности.</w:t>
      </w:r>
    </w:p>
    <w:p w:rsidR="00886700" w:rsidRPr="00030F46" w:rsidRDefault="00886700" w:rsidP="00886700">
      <w:pPr>
        <w:pStyle w:val="a8"/>
        <w:spacing w:line="0" w:lineRule="atLeast"/>
        <w:ind w:left="1287"/>
        <w:jc w:val="both"/>
        <w:rPr>
          <w:rFonts w:ascii="Times New Roman" w:hAnsi="Times New Roman"/>
          <w:snapToGrid w:val="0"/>
          <w:sz w:val="22"/>
          <w:szCs w:val="22"/>
        </w:rPr>
      </w:pPr>
    </w:p>
    <w:p w:rsidR="00886700" w:rsidRPr="00030F46" w:rsidRDefault="00886700" w:rsidP="00886700">
      <w:pPr>
        <w:tabs>
          <w:tab w:val="left" w:pos="567"/>
        </w:tabs>
        <w:spacing w:line="0" w:lineRule="atLeast"/>
        <w:jc w:val="both"/>
        <w:rPr>
          <w:rFonts w:ascii="Times New Roman" w:hAnsi="Times New Roman"/>
          <w:snapToGrid w:val="0"/>
        </w:rPr>
      </w:pPr>
      <w:r w:rsidRPr="00030F46">
        <w:rPr>
          <w:rFonts w:ascii="Times New Roman" w:hAnsi="Times New Roman"/>
          <w:b/>
          <w:i/>
          <w:snapToGrid w:val="0"/>
        </w:rPr>
        <w:t xml:space="preserve">         Учебно – исследовательская деятельность</w:t>
      </w:r>
      <w:r w:rsidRPr="00030F46">
        <w:rPr>
          <w:rFonts w:ascii="Times New Roman" w:hAnsi="Times New Roman"/>
          <w:snapToGrid w:val="0"/>
        </w:rPr>
        <w:t xml:space="preserve"> </w:t>
      </w:r>
      <w:r w:rsidRPr="00030F46">
        <w:rPr>
          <w:rFonts w:ascii="Times New Roman" w:hAnsi="Times New Roman"/>
          <w:b/>
          <w:i/>
          <w:snapToGrid w:val="0"/>
        </w:rPr>
        <w:t>–</w:t>
      </w:r>
      <w:r w:rsidRPr="00030F46">
        <w:rPr>
          <w:rFonts w:ascii="Times New Roman" w:hAnsi="Times New Roman"/>
          <w:snapToGrid w:val="0"/>
        </w:rPr>
        <w:t xml:space="preserve">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886700" w:rsidRPr="00030F46" w:rsidRDefault="00886700" w:rsidP="00886700">
      <w:pPr>
        <w:tabs>
          <w:tab w:val="left" w:pos="567"/>
        </w:tabs>
        <w:spacing w:line="0" w:lineRule="atLeast"/>
        <w:jc w:val="both"/>
        <w:rPr>
          <w:rFonts w:ascii="Times New Roman" w:hAnsi="Times New Roman"/>
          <w:i/>
          <w:snapToGrid w:val="0"/>
        </w:rPr>
      </w:pPr>
      <w:r w:rsidRPr="00030F46">
        <w:rPr>
          <w:rFonts w:ascii="Times New Roman" w:hAnsi="Times New Roman"/>
          <w:b/>
          <w:i/>
          <w:snapToGrid w:val="0"/>
        </w:rPr>
        <w:t xml:space="preserve">          Проектная деятельность учащихся – </w:t>
      </w:r>
      <w:r w:rsidRPr="00030F46">
        <w:rPr>
          <w:rFonts w:ascii="Times New Roman" w:hAnsi="Times New Roman"/>
          <w:snapToGrid w:val="0"/>
        </w:rPr>
        <w:t xml:space="preserve"> 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w:t>
      </w:r>
    </w:p>
    <w:p w:rsidR="00886700" w:rsidRPr="00030F46" w:rsidRDefault="00886700" w:rsidP="00886700">
      <w:pPr>
        <w:spacing w:line="0" w:lineRule="atLeast"/>
        <w:rPr>
          <w:rFonts w:ascii="Times New Roman" w:hAnsi="Times New Roman"/>
          <w:snapToGrid w:val="0"/>
        </w:rPr>
      </w:pPr>
      <w:r w:rsidRPr="00030F46">
        <w:rPr>
          <w:rFonts w:ascii="Times New Roman" w:hAnsi="Times New Roman"/>
          <w:snapToGrid w:val="0"/>
        </w:rPr>
        <w:t>Эти виды деятельности  могут дать образовательные эффекты, если будут использоваться оба в образовательной  практике.</w:t>
      </w:r>
    </w:p>
    <w:p w:rsidR="00886700" w:rsidRPr="00030F46" w:rsidRDefault="00886700" w:rsidP="00886700">
      <w:pPr>
        <w:spacing w:line="0" w:lineRule="atLeast"/>
        <w:ind w:firstLine="708"/>
        <w:rPr>
          <w:rFonts w:ascii="Times New Roman" w:hAnsi="Times New Roman"/>
          <w:snapToGrid w:val="0"/>
        </w:rPr>
      </w:pPr>
      <w:r w:rsidRPr="00030F46">
        <w:rPr>
          <w:rFonts w:ascii="Times New Roman" w:hAnsi="Times New Roman"/>
          <w:snapToGrid w:val="0"/>
        </w:rPr>
        <w:t>Включение  учащихся в учебно-исследовательскую и проектную деятельность есть один  из путей повышения мотивации и эффективности  самой учебной деятельности в основной школе и имеют следующие важные особенности, которые должны быть отражены  в данной программе:</w:t>
      </w:r>
    </w:p>
    <w:p w:rsidR="00886700" w:rsidRPr="00030F46" w:rsidRDefault="00886700" w:rsidP="00886700">
      <w:pPr>
        <w:numPr>
          <w:ilvl w:val="0"/>
          <w:numId w:val="9"/>
        </w:numPr>
        <w:tabs>
          <w:tab w:val="left" w:pos="1080"/>
        </w:tabs>
        <w:spacing w:after="0" w:line="0" w:lineRule="atLeast"/>
        <w:ind w:left="0" w:firstLine="720"/>
        <w:jc w:val="both"/>
        <w:rPr>
          <w:rFonts w:ascii="Times New Roman" w:hAnsi="Times New Roman"/>
          <w:snapToGrid w:val="0"/>
        </w:rPr>
      </w:pPr>
      <w:r w:rsidRPr="00030F46">
        <w:rPr>
          <w:rFonts w:ascii="Times New Roman" w:hAnsi="Times New Roman"/>
          <w:snapToGrid w:val="0"/>
        </w:rPr>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компетенции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886700" w:rsidRPr="00030F46" w:rsidRDefault="00886700" w:rsidP="00886700">
      <w:pPr>
        <w:numPr>
          <w:ilvl w:val="0"/>
          <w:numId w:val="9"/>
        </w:numPr>
        <w:tabs>
          <w:tab w:val="left" w:pos="1080"/>
        </w:tabs>
        <w:spacing w:after="0" w:line="0" w:lineRule="atLeast"/>
        <w:ind w:left="0" w:firstLine="720"/>
        <w:jc w:val="both"/>
        <w:rPr>
          <w:rFonts w:ascii="Times New Roman" w:hAnsi="Times New Roman"/>
          <w:snapToGrid w:val="0"/>
        </w:rPr>
      </w:pPr>
      <w:r w:rsidRPr="00030F46">
        <w:rPr>
          <w:rFonts w:ascii="Times New Roman" w:hAnsi="Times New Roman"/>
          <w:snapToGrid w:val="0"/>
        </w:rPr>
        <w:lastRenderedPageBreak/>
        <w:t>учебно-исследовательская и проектная  деятельности должны быть организованы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886700" w:rsidRPr="00030F46" w:rsidRDefault="00886700" w:rsidP="00886700">
      <w:pPr>
        <w:numPr>
          <w:ilvl w:val="0"/>
          <w:numId w:val="9"/>
        </w:numPr>
        <w:tabs>
          <w:tab w:val="left" w:pos="1080"/>
        </w:tabs>
        <w:spacing w:after="0" w:line="0" w:lineRule="atLeast"/>
        <w:ind w:left="0" w:firstLine="720"/>
        <w:jc w:val="both"/>
        <w:rPr>
          <w:rFonts w:ascii="Times New Roman" w:hAnsi="Times New Roman"/>
          <w:snapToGrid w:val="0"/>
        </w:rPr>
      </w:pPr>
      <w:r w:rsidRPr="00030F46">
        <w:rPr>
          <w:rFonts w:ascii="Times New Roman" w:hAnsi="Times New Roman"/>
          <w:snapToGrid w:val="0"/>
        </w:rPr>
        <w:t>организация исследовательских и проектных работ школьников обеспечивает сочетание  различных  видов  познавательной  деятельности. Эти виды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886700" w:rsidRPr="00030F46" w:rsidRDefault="00886700" w:rsidP="00886700">
      <w:pPr>
        <w:numPr>
          <w:ilvl w:val="0"/>
          <w:numId w:val="9"/>
        </w:numPr>
        <w:suppressAutoHyphens/>
        <w:spacing w:line="0" w:lineRule="atLeast"/>
        <w:rPr>
          <w:rFonts w:ascii="Times New Roman" w:hAnsi="Times New Roman"/>
          <w:snapToGrid w:val="0"/>
        </w:rPr>
      </w:pPr>
      <w:r w:rsidRPr="00030F46">
        <w:rPr>
          <w:rFonts w:ascii="Times New Roman" w:hAnsi="Times New Roman"/>
          <w:i/>
          <w:snapToGrid w:val="0"/>
        </w:rPr>
        <w:t>Специфические  черты (различия)</w:t>
      </w:r>
      <w:r w:rsidRPr="00030F46">
        <w:rPr>
          <w:rFonts w:ascii="Times New Roman" w:hAnsi="Times New Roman"/>
          <w:snapToGrid w:val="0"/>
        </w:rPr>
        <w:t xml:space="preserve"> проектной и учебно-исследовательской  деятельности указаны в сравнительной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6"/>
        <w:gridCol w:w="4714"/>
      </w:tblGrid>
      <w:tr w:rsidR="00886700" w:rsidRPr="00030F46" w:rsidTr="000966AF">
        <w:tc>
          <w:tcPr>
            <w:tcW w:w="4785" w:type="dxa"/>
          </w:tcPr>
          <w:p w:rsidR="00886700" w:rsidRPr="00030F46" w:rsidRDefault="00886700" w:rsidP="000966AF">
            <w:pPr>
              <w:spacing w:line="0" w:lineRule="atLeast"/>
              <w:jc w:val="center"/>
              <w:rPr>
                <w:rFonts w:ascii="Times New Roman" w:eastAsia="Times New Roman" w:hAnsi="Times New Roman"/>
                <w:snapToGrid w:val="0"/>
              </w:rPr>
            </w:pPr>
            <w:r w:rsidRPr="00030F46">
              <w:rPr>
                <w:rFonts w:ascii="Times New Roman" w:eastAsia="Times New Roman" w:hAnsi="Times New Roman"/>
                <w:snapToGrid w:val="0"/>
              </w:rPr>
              <w:t>Проектная деятельность</w:t>
            </w:r>
          </w:p>
        </w:tc>
        <w:tc>
          <w:tcPr>
            <w:tcW w:w="4786" w:type="dxa"/>
          </w:tcPr>
          <w:p w:rsidR="00886700" w:rsidRPr="00030F46" w:rsidRDefault="00886700" w:rsidP="000966AF">
            <w:pPr>
              <w:spacing w:line="0" w:lineRule="atLeast"/>
              <w:jc w:val="center"/>
              <w:rPr>
                <w:rFonts w:ascii="Times New Roman" w:eastAsia="Times New Roman" w:hAnsi="Times New Roman"/>
                <w:snapToGrid w:val="0"/>
              </w:rPr>
            </w:pPr>
            <w:r w:rsidRPr="00030F46">
              <w:rPr>
                <w:rFonts w:ascii="Times New Roman" w:eastAsia="Times New Roman" w:hAnsi="Times New Roman"/>
                <w:snapToGrid w:val="0"/>
              </w:rPr>
              <w:t>Учебно-исследовательская  деятельность</w:t>
            </w:r>
          </w:p>
        </w:tc>
      </w:tr>
      <w:tr w:rsidR="00886700" w:rsidRPr="00030F46" w:rsidTr="000966AF">
        <w:tc>
          <w:tcPr>
            <w:tcW w:w="4785" w:type="dxa"/>
          </w:tcPr>
          <w:p w:rsidR="00886700" w:rsidRPr="00030F46" w:rsidRDefault="00886700" w:rsidP="000966AF">
            <w:pPr>
              <w:spacing w:line="0" w:lineRule="atLeast"/>
              <w:rPr>
                <w:rFonts w:ascii="Times New Roman" w:eastAsia="Times New Roman" w:hAnsi="Times New Roman"/>
                <w:snapToGrid w:val="0"/>
              </w:rPr>
            </w:pPr>
            <w:r w:rsidRPr="00030F46">
              <w:rPr>
                <w:rFonts w:ascii="Times New Roman" w:eastAsia="Times New Roman" w:hAnsi="Times New Roman"/>
                <w:snapToGrid w:val="0"/>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4786" w:type="dxa"/>
          </w:tcPr>
          <w:p w:rsidR="00886700" w:rsidRPr="00030F46" w:rsidRDefault="00886700" w:rsidP="000966AF">
            <w:pPr>
              <w:spacing w:line="0" w:lineRule="atLeast"/>
              <w:rPr>
                <w:rFonts w:ascii="Times New Roman" w:eastAsia="Times New Roman" w:hAnsi="Times New Roman"/>
                <w:snapToGrid w:val="0"/>
              </w:rPr>
            </w:pPr>
            <w:r w:rsidRPr="00030F46">
              <w:rPr>
                <w:rFonts w:ascii="Times New Roman" w:eastAsia="Times New Roman" w:hAnsi="Times New Roman"/>
                <w:snapToGrid w:val="0"/>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886700" w:rsidRPr="00030F46" w:rsidTr="000966AF">
        <w:tc>
          <w:tcPr>
            <w:tcW w:w="4785" w:type="dxa"/>
          </w:tcPr>
          <w:p w:rsidR="00886700" w:rsidRPr="00030F46" w:rsidRDefault="00886700" w:rsidP="000966AF">
            <w:pPr>
              <w:spacing w:line="0" w:lineRule="atLeast"/>
              <w:rPr>
                <w:rFonts w:ascii="Times New Roman" w:eastAsia="Times New Roman" w:hAnsi="Times New Roman"/>
                <w:snapToGrid w:val="0"/>
              </w:rPr>
            </w:pPr>
            <w:r w:rsidRPr="00030F46">
              <w:rPr>
                <w:rFonts w:ascii="Times New Roman" w:eastAsia="Times New Roman" w:hAnsi="Times New Roman"/>
                <w:snapToGrid w:val="0"/>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786" w:type="dxa"/>
          </w:tcPr>
          <w:p w:rsidR="00886700" w:rsidRPr="00030F46" w:rsidRDefault="00886700" w:rsidP="000966AF">
            <w:pPr>
              <w:spacing w:line="0" w:lineRule="atLeast"/>
              <w:rPr>
                <w:rFonts w:ascii="Times New Roman" w:eastAsia="Times New Roman" w:hAnsi="Times New Roman"/>
                <w:snapToGrid w:val="0"/>
              </w:rPr>
            </w:pPr>
            <w:r w:rsidRPr="00030F46">
              <w:rPr>
                <w:rFonts w:ascii="Times New Roman" w:eastAsia="Times New Roman" w:hAnsi="Times New Roman"/>
                <w:snapToGrid w:val="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886700" w:rsidRPr="00030F46" w:rsidRDefault="00886700" w:rsidP="00886700">
      <w:pPr>
        <w:spacing w:after="0" w:line="0" w:lineRule="atLeast"/>
        <w:jc w:val="both"/>
        <w:rPr>
          <w:rFonts w:ascii="Times New Roman" w:hAnsi="Times New Roman"/>
          <w:snapToGrid w:val="0"/>
        </w:rPr>
      </w:pPr>
    </w:p>
    <w:p w:rsidR="00886700" w:rsidRPr="00030F46" w:rsidRDefault="00886700" w:rsidP="00886700">
      <w:pPr>
        <w:spacing w:after="0" w:line="0" w:lineRule="atLeast"/>
        <w:jc w:val="center"/>
        <w:rPr>
          <w:rFonts w:ascii="Times New Roman" w:hAnsi="Times New Roman"/>
          <w:snapToGrid w:val="0"/>
        </w:rPr>
      </w:pPr>
      <w:r w:rsidRPr="00030F46">
        <w:rPr>
          <w:rFonts w:ascii="Times New Roman" w:hAnsi="Times New Roman"/>
          <w:snapToGrid w:val="0"/>
        </w:rPr>
        <w:t>Этапы учебно-исследовательской деятельности и возможные направления  работы с учащимися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16"/>
      </w:tblGrid>
      <w:tr w:rsidR="00886700" w:rsidRPr="00030F46" w:rsidTr="000966AF">
        <w:tc>
          <w:tcPr>
            <w:tcW w:w="4785" w:type="dxa"/>
          </w:tcPr>
          <w:p w:rsidR="00886700" w:rsidRPr="00030F46" w:rsidRDefault="00886700" w:rsidP="000966AF">
            <w:pPr>
              <w:spacing w:after="0" w:line="0" w:lineRule="atLeast"/>
              <w:jc w:val="center"/>
              <w:rPr>
                <w:rFonts w:ascii="Times New Roman" w:eastAsia="Times New Roman" w:hAnsi="Times New Roman"/>
                <w:snapToGrid w:val="0"/>
              </w:rPr>
            </w:pPr>
            <w:r w:rsidRPr="00030F46">
              <w:rPr>
                <w:rFonts w:ascii="Times New Roman" w:eastAsia="Times New Roman" w:hAnsi="Times New Roman"/>
                <w:snapToGrid w:val="0"/>
              </w:rPr>
              <w:t>Этапы учебно-исследовательской  деятельности</w:t>
            </w:r>
          </w:p>
        </w:tc>
        <w:tc>
          <w:tcPr>
            <w:tcW w:w="4786" w:type="dxa"/>
          </w:tcPr>
          <w:p w:rsidR="00886700" w:rsidRPr="00030F46" w:rsidRDefault="00886700" w:rsidP="000966AF">
            <w:pPr>
              <w:spacing w:after="0" w:line="0" w:lineRule="atLeast"/>
              <w:jc w:val="center"/>
              <w:rPr>
                <w:rFonts w:ascii="Times New Roman" w:eastAsia="Times New Roman" w:hAnsi="Times New Roman"/>
                <w:snapToGrid w:val="0"/>
              </w:rPr>
            </w:pPr>
            <w:r w:rsidRPr="00030F46">
              <w:rPr>
                <w:rFonts w:ascii="Times New Roman" w:eastAsia="Times New Roman" w:hAnsi="Times New Roman"/>
                <w:snapToGrid w:val="0"/>
              </w:rPr>
              <w:t>Ведущие  умения  учащихся</w:t>
            </w:r>
          </w:p>
        </w:tc>
      </w:tr>
      <w:tr w:rsidR="00886700" w:rsidRPr="00030F46" w:rsidTr="000966AF">
        <w:tc>
          <w:tcPr>
            <w:tcW w:w="4785" w:type="dxa"/>
          </w:tcPr>
          <w:p w:rsidR="00886700" w:rsidRPr="00030F46" w:rsidRDefault="00886700" w:rsidP="00886700">
            <w:pPr>
              <w:numPr>
                <w:ilvl w:val="0"/>
                <w:numId w:val="10"/>
              </w:numPr>
              <w:tabs>
                <w:tab w:val="left" w:pos="284"/>
              </w:tabs>
              <w:spacing w:after="0" w:line="0" w:lineRule="atLeast"/>
              <w:ind w:left="142" w:hanging="142"/>
              <w:jc w:val="both"/>
              <w:rPr>
                <w:rFonts w:ascii="Times New Roman" w:eastAsia="Times New Roman" w:hAnsi="Times New Roman"/>
                <w:snapToGrid w:val="0"/>
              </w:rPr>
            </w:pPr>
            <w:r w:rsidRPr="00030F46">
              <w:rPr>
                <w:rFonts w:ascii="Times New Roman" w:eastAsia="Times New Roman" w:hAnsi="Times New Roman"/>
                <w:snapToGrid w:val="0"/>
              </w:rPr>
              <w:t>Постановка проблемы, создание проблемной  ситуации, обеспечивающей возникновение вопроса, аргументирование актуальности проблемы</w:t>
            </w:r>
          </w:p>
        </w:tc>
        <w:tc>
          <w:tcPr>
            <w:tcW w:w="4786" w:type="dxa"/>
          </w:tcPr>
          <w:p w:rsidR="00886700" w:rsidRPr="00030F46" w:rsidRDefault="00886700" w:rsidP="000966AF">
            <w:pPr>
              <w:spacing w:line="0" w:lineRule="atLeast"/>
              <w:rPr>
                <w:rFonts w:ascii="Times New Roman" w:eastAsia="Times New Roman" w:hAnsi="Times New Roman"/>
                <w:snapToGrid w:val="0"/>
              </w:rPr>
            </w:pPr>
            <w:r w:rsidRPr="00030F46">
              <w:rPr>
                <w:rFonts w:ascii="Times New Roman" w:eastAsia="Times New Roman" w:hAnsi="Times New Roman"/>
                <w:i/>
                <w:snapToGrid w:val="0"/>
              </w:rPr>
              <w:t>Умение видеть проблему</w:t>
            </w:r>
            <w:r w:rsidRPr="00030F46">
              <w:rPr>
                <w:rFonts w:ascii="Times New Roman" w:eastAsia="Times New Roman" w:hAnsi="Times New Roman"/>
                <w:snapToGrid w:val="0"/>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886700" w:rsidRPr="00030F46" w:rsidRDefault="00886700" w:rsidP="000966AF">
            <w:pPr>
              <w:spacing w:line="0" w:lineRule="atLeast"/>
              <w:rPr>
                <w:rFonts w:ascii="Times New Roman" w:eastAsia="Times New Roman" w:hAnsi="Times New Roman"/>
                <w:snapToGrid w:val="0"/>
              </w:rPr>
            </w:pPr>
            <w:r w:rsidRPr="00030F46">
              <w:rPr>
                <w:rFonts w:ascii="Times New Roman" w:eastAsia="Times New Roman" w:hAnsi="Times New Roman"/>
                <w:i/>
                <w:snapToGrid w:val="0"/>
              </w:rPr>
              <w:t>Умение ставить  вопросы</w:t>
            </w:r>
            <w:r w:rsidRPr="00030F46">
              <w:rPr>
                <w:rFonts w:ascii="Times New Roman" w:eastAsia="Times New Roman" w:hAnsi="Times New Roman"/>
                <w:snapToGrid w:val="0"/>
              </w:rPr>
              <w:t xml:space="preserve"> можно рассматривать как вариант, компонент умения видеть проблему;</w:t>
            </w:r>
          </w:p>
          <w:p w:rsidR="00886700" w:rsidRPr="00030F46" w:rsidRDefault="00886700" w:rsidP="000966AF">
            <w:pPr>
              <w:spacing w:line="0" w:lineRule="atLeast"/>
              <w:rPr>
                <w:rFonts w:ascii="Times New Roman" w:eastAsia="Times New Roman" w:hAnsi="Times New Roman"/>
                <w:snapToGrid w:val="0"/>
              </w:rPr>
            </w:pPr>
            <w:r w:rsidRPr="00030F46">
              <w:rPr>
                <w:rFonts w:ascii="Times New Roman" w:eastAsia="Times New Roman" w:hAnsi="Times New Roman"/>
                <w:i/>
                <w:snapToGrid w:val="0"/>
              </w:rPr>
              <w:t>Умение  выдвигать гипотезы -</w:t>
            </w:r>
            <w:r w:rsidRPr="00030F46">
              <w:rPr>
                <w:rFonts w:ascii="Times New Roman" w:eastAsia="Times New Roman" w:hAnsi="Times New Roman"/>
                <w:snapToGrid w:val="0"/>
              </w:rPr>
              <w:t xml:space="preserve"> это формулирование возможного варианта решения проблемы, который проверяется в ходе проведения исследования;</w:t>
            </w:r>
          </w:p>
          <w:p w:rsidR="00886700" w:rsidRPr="00030F46" w:rsidRDefault="00886700" w:rsidP="000966AF">
            <w:pPr>
              <w:spacing w:line="0" w:lineRule="atLeast"/>
              <w:rPr>
                <w:rFonts w:ascii="Times New Roman" w:eastAsia="Times New Roman" w:hAnsi="Times New Roman"/>
                <w:snapToGrid w:val="0"/>
              </w:rPr>
            </w:pPr>
            <w:r w:rsidRPr="00030F46">
              <w:rPr>
                <w:rFonts w:ascii="Times New Roman" w:eastAsia="Times New Roman" w:hAnsi="Times New Roman"/>
                <w:i/>
                <w:snapToGrid w:val="0"/>
              </w:rPr>
              <w:t xml:space="preserve">Умение структурировать тексты </w:t>
            </w:r>
            <w:r w:rsidRPr="00030F46">
              <w:rPr>
                <w:rFonts w:ascii="Times New Roman" w:eastAsia="Times New Roman" w:hAnsi="Times New Roman"/>
                <w:snapToGrid w:val="0"/>
              </w:rPr>
              <w:t>является частью умения работать с текстом, которые включают достаточно большой набор операций;</w:t>
            </w:r>
          </w:p>
          <w:p w:rsidR="00886700" w:rsidRPr="00030F46" w:rsidRDefault="00886700" w:rsidP="000966AF">
            <w:pPr>
              <w:spacing w:line="0" w:lineRule="atLeast"/>
              <w:rPr>
                <w:rFonts w:ascii="Times New Roman" w:eastAsia="Times New Roman" w:hAnsi="Times New Roman"/>
                <w:snapToGrid w:val="0"/>
              </w:rPr>
            </w:pPr>
            <w:r w:rsidRPr="00030F46">
              <w:rPr>
                <w:rFonts w:ascii="Times New Roman" w:eastAsia="Times New Roman" w:hAnsi="Times New Roman"/>
                <w:i/>
                <w:snapToGrid w:val="0"/>
              </w:rPr>
              <w:t>Умение давать определение понятиям</w:t>
            </w:r>
            <w:r w:rsidRPr="00030F46">
              <w:rPr>
                <w:rFonts w:ascii="Times New Roman" w:eastAsia="Times New Roman" w:hAnsi="Times New Roman"/>
                <w:snapToGrid w:val="0"/>
              </w:rPr>
              <w:t xml:space="preserve"> – это логическая операция, которая направлена на раскрытие сущности  понятия либо установление значения термина.</w:t>
            </w:r>
          </w:p>
        </w:tc>
      </w:tr>
      <w:tr w:rsidR="00886700" w:rsidRPr="00030F46" w:rsidTr="000966AF">
        <w:tc>
          <w:tcPr>
            <w:tcW w:w="4785" w:type="dxa"/>
          </w:tcPr>
          <w:p w:rsidR="00886700" w:rsidRPr="00030F46" w:rsidRDefault="00886700" w:rsidP="000966AF">
            <w:pPr>
              <w:spacing w:line="0" w:lineRule="atLeast"/>
              <w:rPr>
                <w:rFonts w:ascii="Times New Roman" w:eastAsia="Times New Roman" w:hAnsi="Times New Roman"/>
                <w:snapToGrid w:val="0"/>
              </w:rPr>
            </w:pPr>
            <w:r w:rsidRPr="00030F46">
              <w:rPr>
                <w:rFonts w:ascii="Times New Roman" w:eastAsia="Times New Roman" w:hAnsi="Times New Roman"/>
                <w:snapToGrid w:val="0"/>
              </w:rPr>
              <w:lastRenderedPageBreak/>
              <w:t>2. Выдвижение гипотезы, формулировка гипотезы и раскрытие замысла исследования.</w:t>
            </w:r>
          </w:p>
        </w:tc>
        <w:tc>
          <w:tcPr>
            <w:tcW w:w="4786" w:type="dxa"/>
          </w:tcPr>
          <w:p w:rsidR="00886700" w:rsidRPr="00030F46" w:rsidRDefault="00886700" w:rsidP="000966AF">
            <w:pPr>
              <w:spacing w:line="0" w:lineRule="atLeast"/>
              <w:rPr>
                <w:rFonts w:ascii="Times New Roman" w:eastAsia="Times New Roman" w:hAnsi="Times New Roman"/>
                <w:snapToGrid w:val="0"/>
              </w:rPr>
            </w:pPr>
            <w:r w:rsidRPr="00030F46">
              <w:rPr>
                <w:rFonts w:ascii="Times New Roman" w:eastAsia="Times New Roman" w:hAnsi="Times New Roman"/>
                <w:snapToGrid w:val="0"/>
              </w:rPr>
              <w:t>Для формулировки гипотезы необходимо проведение предварительного анализа имеющейся информации.</w:t>
            </w:r>
          </w:p>
        </w:tc>
      </w:tr>
      <w:tr w:rsidR="00886700" w:rsidRPr="00030F46" w:rsidTr="000966AF">
        <w:tc>
          <w:tcPr>
            <w:tcW w:w="4785" w:type="dxa"/>
          </w:tcPr>
          <w:p w:rsidR="00886700" w:rsidRPr="00030F46" w:rsidRDefault="00886700" w:rsidP="000966AF">
            <w:pPr>
              <w:spacing w:line="0" w:lineRule="atLeast"/>
              <w:rPr>
                <w:rFonts w:ascii="Times New Roman" w:eastAsia="Times New Roman" w:hAnsi="Times New Roman"/>
                <w:snapToGrid w:val="0"/>
              </w:rPr>
            </w:pPr>
            <w:r w:rsidRPr="00030F46">
              <w:rPr>
                <w:rFonts w:ascii="Times New Roman" w:eastAsia="Times New Roman" w:hAnsi="Times New Roman"/>
                <w:snapToGrid w:val="0"/>
              </w:rPr>
              <w:t>3. Планирование исследовательских (проектных) работ и выбор необходимого инструментария</w:t>
            </w:r>
          </w:p>
        </w:tc>
        <w:tc>
          <w:tcPr>
            <w:tcW w:w="4786" w:type="dxa"/>
          </w:tcPr>
          <w:p w:rsidR="00886700" w:rsidRPr="00030F46" w:rsidRDefault="00886700" w:rsidP="000966AF">
            <w:pPr>
              <w:spacing w:line="0" w:lineRule="atLeast"/>
              <w:rPr>
                <w:rFonts w:ascii="Times New Roman" w:eastAsia="Times New Roman" w:hAnsi="Times New Roman"/>
                <w:snapToGrid w:val="0"/>
              </w:rPr>
            </w:pPr>
            <w:r w:rsidRPr="00030F46">
              <w:rPr>
                <w:rFonts w:ascii="Times New Roman" w:eastAsia="Times New Roman" w:hAnsi="Times New Roman"/>
                <w:i/>
                <w:snapToGrid w:val="0"/>
              </w:rPr>
              <w:t>Выделение материала</w:t>
            </w:r>
            <w:r w:rsidRPr="00030F46">
              <w:rPr>
                <w:rFonts w:ascii="Times New Roman" w:eastAsia="Times New Roman" w:hAnsi="Times New Roman"/>
                <w:snapToGrid w:val="0"/>
              </w:rPr>
              <w:t>, который будет использован в исследовании;</w:t>
            </w:r>
          </w:p>
          <w:p w:rsidR="00886700" w:rsidRPr="00030F46" w:rsidRDefault="00886700" w:rsidP="000966AF">
            <w:pPr>
              <w:spacing w:line="0" w:lineRule="atLeast"/>
              <w:rPr>
                <w:rFonts w:ascii="Times New Roman" w:eastAsia="Times New Roman" w:hAnsi="Times New Roman"/>
                <w:snapToGrid w:val="0"/>
              </w:rPr>
            </w:pPr>
            <w:r w:rsidRPr="00030F46">
              <w:rPr>
                <w:rFonts w:ascii="Times New Roman" w:eastAsia="Times New Roman" w:hAnsi="Times New Roman"/>
                <w:i/>
                <w:snapToGrid w:val="0"/>
              </w:rPr>
              <w:t>Параметры (показатели) оценки, анализа</w:t>
            </w:r>
            <w:r w:rsidRPr="00030F46">
              <w:rPr>
                <w:rFonts w:ascii="Times New Roman" w:eastAsia="Times New Roman" w:hAnsi="Times New Roman"/>
                <w:snapToGrid w:val="0"/>
              </w:rPr>
              <w:t xml:space="preserve"> (количественные и качественные);</w:t>
            </w:r>
          </w:p>
          <w:p w:rsidR="00886700" w:rsidRPr="00030F46" w:rsidRDefault="00886700" w:rsidP="000966AF">
            <w:pPr>
              <w:spacing w:line="0" w:lineRule="atLeast"/>
              <w:rPr>
                <w:rFonts w:ascii="Times New Roman" w:eastAsia="Times New Roman" w:hAnsi="Times New Roman"/>
                <w:snapToGrid w:val="0"/>
              </w:rPr>
            </w:pPr>
            <w:r w:rsidRPr="00030F46">
              <w:rPr>
                <w:rFonts w:ascii="Times New Roman" w:eastAsia="Times New Roman" w:hAnsi="Times New Roman"/>
                <w:i/>
                <w:snapToGrid w:val="0"/>
              </w:rPr>
              <w:t>Вопросы,</w:t>
            </w:r>
            <w:r w:rsidRPr="00030F46">
              <w:rPr>
                <w:rFonts w:ascii="Times New Roman" w:eastAsia="Times New Roman" w:hAnsi="Times New Roman"/>
                <w:snapToGrid w:val="0"/>
              </w:rPr>
              <w:t xml:space="preserve"> предлагаемые для обсуждения и пр.</w:t>
            </w:r>
          </w:p>
        </w:tc>
      </w:tr>
      <w:tr w:rsidR="00886700" w:rsidRPr="00030F46" w:rsidTr="000966AF">
        <w:tc>
          <w:tcPr>
            <w:tcW w:w="4785" w:type="dxa"/>
          </w:tcPr>
          <w:p w:rsidR="00886700" w:rsidRPr="00030F46" w:rsidRDefault="00886700" w:rsidP="000966AF">
            <w:pPr>
              <w:spacing w:line="0" w:lineRule="atLeast"/>
              <w:rPr>
                <w:rFonts w:ascii="Times New Roman" w:eastAsia="Times New Roman" w:hAnsi="Times New Roman"/>
                <w:snapToGrid w:val="0"/>
              </w:rPr>
            </w:pPr>
            <w:r w:rsidRPr="00030F46">
              <w:rPr>
                <w:rFonts w:ascii="Times New Roman" w:eastAsia="Times New Roman" w:hAnsi="Times New Roman"/>
                <w:snapToGrid w:val="0"/>
              </w:rPr>
              <w:t>4. Поиск  решения проблемы, проведение исследований (проектных работ) с поэтапным контролем и коррекцией результатов включают:</w:t>
            </w:r>
          </w:p>
        </w:tc>
        <w:tc>
          <w:tcPr>
            <w:tcW w:w="4786" w:type="dxa"/>
          </w:tcPr>
          <w:p w:rsidR="00886700" w:rsidRPr="00030F46" w:rsidRDefault="00886700" w:rsidP="000966AF">
            <w:pPr>
              <w:spacing w:line="0" w:lineRule="atLeast"/>
              <w:rPr>
                <w:rFonts w:ascii="Times New Roman" w:eastAsia="Times New Roman" w:hAnsi="Times New Roman"/>
                <w:snapToGrid w:val="0"/>
              </w:rPr>
            </w:pPr>
            <w:r w:rsidRPr="00030F46">
              <w:rPr>
                <w:rFonts w:ascii="Times New Roman" w:eastAsia="Times New Roman" w:hAnsi="Times New Roman"/>
                <w:snapToGrid w:val="0"/>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886700" w:rsidRPr="00030F46" w:rsidTr="000966AF">
        <w:tc>
          <w:tcPr>
            <w:tcW w:w="4785" w:type="dxa"/>
          </w:tcPr>
          <w:p w:rsidR="00886700" w:rsidRPr="00030F46" w:rsidRDefault="00886700" w:rsidP="000966AF">
            <w:pPr>
              <w:tabs>
                <w:tab w:val="left" w:pos="0"/>
                <w:tab w:val="left" w:pos="142"/>
              </w:tabs>
              <w:spacing w:line="0" w:lineRule="atLeast"/>
              <w:rPr>
                <w:rFonts w:ascii="Times New Roman" w:eastAsia="Times New Roman" w:hAnsi="Times New Roman"/>
                <w:snapToGrid w:val="0"/>
              </w:rPr>
            </w:pPr>
            <w:r w:rsidRPr="00030F46">
              <w:rPr>
                <w:rFonts w:ascii="Times New Roman" w:eastAsia="Times New Roman" w:hAnsi="Times New Roman"/>
                <w:snapToGrid w:val="0"/>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4786" w:type="dxa"/>
          </w:tcPr>
          <w:p w:rsidR="00886700" w:rsidRPr="00030F46" w:rsidRDefault="00886700" w:rsidP="000966AF">
            <w:pPr>
              <w:spacing w:line="0" w:lineRule="atLeast"/>
              <w:rPr>
                <w:rFonts w:ascii="Times New Roman" w:eastAsia="Times New Roman" w:hAnsi="Times New Roman"/>
                <w:snapToGrid w:val="0"/>
              </w:rPr>
            </w:pPr>
            <w:r w:rsidRPr="00030F46">
              <w:rPr>
                <w:rFonts w:ascii="Times New Roman" w:eastAsia="Times New Roman" w:hAnsi="Times New Roman"/>
                <w:snapToGrid w:val="0"/>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886700" w:rsidRPr="00030F46" w:rsidRDefault="00886700" w:rsidP="00886700">
      <w:pPr>
        <w:pStyle w:val="a8"/>
        <w:spacing w:line="0" w:lineRule="atLeast"/>
        <w:ind w:left="0"/>
        <w:jc w:val="center"/>
        <w:rPr>
          <w:rFonts w:ascii="Times New Roman" w:hAnsi="Times New Roman"/>
          <w:b/>
          <w:snapToGrid w:val="0"/>
          <w:sz w:val="22"/>
          <w:szCs w:val="22"/>
        </w:rPr>
      </w:pPr>
      <w:r w:rsidRPr="00030F46">
        <w:rPr>
          <w:rFonts w:ascii="Times New Roman" w:hAnsi="Times New Roman"/>
          <w:b/>
          <w:snapToGrid w:val="0"/>
          <w:sz w:val="22"/>
          <w:szCs w:val="22"/>
        </w:rPr>
        <w:t>Этапы организации  учебно-исследовательской и проектной  деятельности</w:t>
      </w:r>
    </w:p>
    <w:p w:rsidR="00886700" w:rsidRPr="00030F46" w:rsidRDefault="00886700" w:rsidP="00886700">
      <w:pPr>
        <w:pStyle w:val="a8"/>
        <w:spacing w:line="0" w:lineRule="atLeast"/>
        <w:jc w:val="center"/>
        <w:rPr>
          <w:rFonts w:ascii="Times New Roman" w:hAnsi="Times New Roman"/>
          <w:b/>
          <w:snapToGrid w:val="0"/>
          <w:sz w:val="22"/>
          <w:szCs w:val="22"/>
        </w:rPr>
      </w:pPr>
      <w:r w:rsidRPr="00030F46">
        <w:rPr>
          <w:rFonts w:ascii="Times New Roman" w:hAnsi="Times New Roman"/>
          <w:b/>
          <w:snapToGrid w:val="0"/>
          <w:sz w:val="22"/>
          <w:szCs w:val="22"/>
        </w:rPr>
        <w:t xml:space="preserve"> в основной школе</w:t>
      </w:r>
    </w:p>
    <w:p w:rsidR="00886700" w:rsidRPr="00030F46" w:rsidRDefault="00886700" w:rsidP="00886700">
      <w:pPr>
        <w:pStyle w:val="a8"/>
        <w:spacing w:line="0" w:lineRule="atLeast"/>
        <w:jc w:val="center"/>
        <w:rPr>
          <w:rFonts w:ascii="Times New Roman" w:hAnsi="Times New Roman"/>
          <w:b/>
          <w:snapToGrid w:val="0"/>
          <w:sz w:val="22"/>
          <w:szCs w:val="22"/>
        </w:rPr>
      </w:pPr>
    </w:p>
    <w:p w:rsidR="00886700" w:rsidRPr="00030F46" w:rsidRDefault="00886700" w:rsidP="00886700">
      <w:pPr>
        <w:tabs>
          <w:tab w:val="left" w:pos="567"/>
        </w:tabs>
        <w:spacing w:line="0" w:lineRule="atLeast"/>
        <w:jc w:val="both"/>
        <w:rPr>
          <w:rFonts w:ascii="Times New Roman" w:hAnsi="Times New Roman"/>
          <w:snapToGrid w:val="0"/>
        </w:rPr>
      </w:pPr>
      <w:r w:rsidRPr="00030F46">
        <w:rPr>
          <w:rFonts w:ascii="Times New Roman" w:hAnsi="Times New Roman"/>
          <w:snapToGrid w:val="0"/>
        </w:rPr>
        <w:t xml:space="preserve">         Для формирования в основной  школе </w:t>
      </w:r>
      <w:r w:rsidRPr="00030F46">
        <w:rPr>
          <w:rFonts w:ascii="Times New Roman" w:hAnsi="Times New Roman"/>
          <w:b/>
          <w:i/>
          <w:snapToGrid w:val="0"/>
        </w:rPr>
        <w:t>проектирования как совместной формы деятельности взрослых и детей</w:t>
      </w:r>
      <w:r w:rsidRPr="00030F46">
        <w:rPr>
          <w:rFonts w:ascii="Times New Roman" w:hAnsi="Times New Roman"/>
          <w:snapToGrid w:val="0"/>
        </w:rPr>
        <w:t xml:space="preserve">, для формирования способности подростков к осуществлению </w:t>
      </w:r>
      <w:r w:rsidRPr="00030F46">
        <w:rPr>
          <w:rFonts w:ascii="Times New Roman" w:hAnsi="Times New Roman"/>
          <w:i/>
          <w:snapToGrid w:val="0"/>
          <w:u w:val="single"/>
        </w:rPr>
        <w:t>ответственного выбора</w:t>
      </w:r>
      <w:r w:rsidRPr="00030F46">
        <w:rPr>
          <w:rFonts w:ascii="Times New Roman" w:hAnsi="Times New Roman"/>
          <w:snapToGrid w:val="0"/>
        </w:rPr>
        <w:t xml:space="preserve">, необходимо выделить в образовательном пространстве школы (учебного блока) несколько подпространств – </w:t>
      </w:r>
      <w:r w:rsidRPr="00030F46">
        <w:rPr>
          <w:rFonts w:ascii="Times New Roman" w:hAnsi="Times New Roman"/>
          <w:i/>
          <w:snapToGrid w:val="0"/>
        </w:rPr>
        <w:t>подготовки, опыта и демонстрации</w:t>
      </w:r>
      <w:r w:rsidRPr="00030F46">
        <w:rPr>
          <w:rFonts w:ascii="Times New Roman" w:hAnsi="Times New Roman"/>
          <w:snapToGrid w:val="0"/>
        </w:rPr>
        <w:t>, поскольку именно эти три этапа выделяются как в структуре проекта, эксперимента, так и в структуре индивидуального ответственного действия.</w:t>
      </w:r>
    </w:p>
    <w:p w:rsidR="00886700" w:rsidRPr="00030F46" w:rsidRDefault="00886700" w:rsidP="00886700">
      <w:pPr>
        <w:spacing w:line="0" w:lineRule="atLeast"/>
        <w:ind w:firstLine="708"/>
        <w:jc w:val="both"/>
        <w:rPr>
          <w:rFonts w:ascii="Times New Roman" w:hAnsi="Times New Roman"/>
        </w:rPr>
      </w:pPr>
      <w:r w:rsidRPr="00030F46">
        <w:rPr>
          <w:rFonts w:ascii="Times New Roman" w:hAnsi="Times New Roman"/>
          <w:b/>
          <w:i/>
          <w:snapToGrid w:val="0"/>
        </w:rPr>
        <w:t>Подготовка</w:t>
      </w:r>
      <w:r w:rsidRPr="00030F46">
        <w:rPr>
          <w:rFonts w:ascii="Times New Roman" w:hAnsi="Times New Roman"/>
          <w:b/>
          <w:snapToGrid w:val="0"/>
        </w:rPr>
        <w:t xml:space="preserve"> </w:t>
      </w:r>
      <w:r w:rsidRPr="00030F46">
        <w:rPr>
          <w:rFonts w:ascii="Times New Roman" w:hAnsi="Times New Roman"/>
          <w:snapToGrid w:val="0"/>
        </w:rPr>
        <w:t xml:space="preserve">подразумевает формулирование замысла, планирование возможных действий. </w:t>
      </w:r>
      <w:r w:rsidRPr="00030F46">
        <w:rPr>
          <w:rFonts w:ascii="Times New Roman" w:hAnsi="Times New Roman"/>
          <w:b/>
          <w:i/>
          <w:snapToGrid w:val="0"/>
        </w:rPr>
        <w:t>Опыт</w:t>
      </w:r>
      <w:r w:rsidRPr="00030F46">
        <w:rPr>
          <w:rFonts w:ascii="Times New Roman" w:hAnsi="Times New Roman"/>
          <w:b/>
          <w:snapToGrid w:val="0"/>
        </w:rPr>
        <w:t xml:space="preserve"> </w:t>
      </w:r>
      <w:r w:rsidRPr="00030F46">
        <w:rPr>
          <w:rFonts w:ascii="Times New Roman" w:hAnsi="Times New Roman"/>
          <w:snapToGrid w:val="0"/>
        </w:rPr>
        <w:t xml:space="preserve">подразумевает пробу осуществления замысла, первичную реализацию. </w:t>
      </w:r>
      <w:r w:rsidRPr="00030F46">
        <w:rPr>
          <w:rFonts w:ascii="Times New Roman" w:hAnsi="Times New Roman"/>
          <w:b/>
          <w:i/>
          <w:snapToGrid w:val="0"/>
        </w:rPr>
        <w:t>Демонстрация</w:t>
      </w:r>
      <w:r w:rsidRPr="00030F46">
        <w:rPr>
          <w:rFonts w:ascii="Times New Roman" w:hAnsi="Times New Roman"/>
          <w:b/>
          <w:snapToGrid w:val="0"/>
        </w:rPr>
        <w:t xml:space="preserve"> </w:t>
      </w:r>
      <w:r w:rsidRPr="00030F46">
        <w:rPr>
          <w:rFonts w:ascii="Times New Roman" w:hAnsi="Times New Roman"/>
          <w:snapToGrid w:val="0"/>
        </w:rPr>
        <w:t>предполагает окончательную реализацию замысла, своеобразный отчет о связи замысленного и реализованного. Фактически это этап оценки состоятельности своего замысла.</w:t>
      </w:r>
    </w:p>
    <w:p w:rsidR="00886700" w:rsidRPr="00030F46" w:rsidRDefault="00886700" w:rsidP="00886700">
      <w:pPr>
        <w:spacing w:line="0" w:lineRule="atLeast"/>
        <w:jc w:val="both"/>
        <w:rPr>
          <w:rFonts w:ascii="Times New Roman" w:hAnsi="Times New Roman"/>
        </w:rPr>
      </w:pPr>
      <w:r w:rsidRPr="00030F46">
        <w:rPr>
          <w:rFonts w:ascii="Times New Roman" w:hAnsi="Times New Roman"/>
        </w:rPr>
        <w:t xml:space="preserve">      </w:t>
      </w:r>
      <w:r w:rsidRPr="00030F46">
        <w:rPr>
          <w:rFonts w:ascii="Times New Roman" w:hAnsi="Times New Roman"/>
        </w:rPr>
        <w:tab/>
        <w:t>В оценке результата проекта (исследования) учитывается:</w:t>
      </w:r>
    </w:p>
    <w:p w:rsidR="00886700" w:rsidRPr="00030F46" w:rsidRDefault="00886700" w:rsidP="00886700">
      <w:pPr>
        <w:numPr>
          <w:ilvl w:val="0"/>
          <w:numId w:val="11"/>
        </w:numPr>
        <w:spacing w:after="0" w:line="0" w:lineRule="atLeast"/>
        <w:jc w:val="both"/>
        <w:rPr>
          <w:rFonts w:ascii="Times New Roman" w:hAnsi="Times New Roman"/>
        </w:rPr>
      </w:pPr>
      <w:r w:rsidRPr="00030F46">
        <w:rPr>
          <w:rFonts w:ascii="Times New Roman" w:hAnsi="Times New Roman"/>
          <w:i/>
        </w:rPr>
        <w:t>участие  в проектировании (исследовании)</w:t>
      </w:r>
      <w:r w:rsidRPr="00030F46">
        <w:rPr>
          <w:rFonts w:ascii="Times New Roman" w:hAnsi="Times New Roman"/>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886700" w:rsidRPr="00030F46" w:rsidRDefault="00886700" w:rsidP="00886700">
      <w:pPr>
        <w:numPr>
          <w:ilvl w:val="0"/>
          <w:numId w:val="11"/>
        </w:numPr>
        <w:spacing w:after="0" w:line="0" w:lineRule="atLeast"/>
        <w:jc w:val="both"/>
        <w:rPr>
          <w:rFonts w:ascii="Times New Roman" w:hAnsi="Times New Roman"/>
        </w:rPr>
      </w:pPr>
      <w:r w:rsidRPr="00030F46">
        <w:rPr>
          <w:rFonts w:ascii="Times New Roman" w:hAnsi="Times New Roman"/>
          <w:i/>
        </w:rPr>
        <w:t>выполнение  проекта (исследования)</w:t>
      </w:r>
      <w:r w:rsidRPr="00030F46">
        <w:rPr>
          <w:rFonts w:ascii="Times New Roman" w:hAnsi="Times New Roman"/>
        </w:rPr>
        <w:t>: объем освоенной  информации; ее применение для достижения поставленной цели;</w:t>
      </w:r>
    </w:p>
    <w:p w:rsidR="00886700" w:rsidRPr="00030F46" w:rsidRDefault="00886700" w:rsidP="00886700">
      <w:pPr>
        <w:numPr>
          <w:ilvl w:val="0"/>
          <w:numId w:val="11"/>
        </w:numPr>
        <w:spacing w:after="0" w:line="0" w:lineRule="atLeast"/>
        <w:jc w:val="both"/>
        <w:rPr>
          <w:rFonts w:ascii="Times New Roman" w:hAnsi="Times New Roman"/>
        </w:rPr>
      </w:pPr>
      <w:r w:rsidRPr="00030F46">
        <w:rPr>
          <w:rFonts w:ascii="Times New Roman" w:hAnsi="Times New Roman"/>
          <w:i/>
        </w:rPr>
        <w:t>также могут оцениваться</w:t>
      </w:r>
      <w:r w:rsidRPr="00030F46">
        <w:rPr>
          <w:rFonts w:ascii="Times New Roman" w:hAnsi="Times New Roman"/>
        </w:rPr>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886700" w:rsidRPr="00030F46" w:rsidRDefault="00886700" w:rsidP="00886700">
      <w:pPr>
        <w:spacing w:line="0" w:lineRule="atLeast"/>
        <w:ind w:firstLine="708"/>
        <w:rPr>
          <w:rFonts w:ascii="Times New Roman" w:hAnsi="Times New Roman"/>
        </w:rPr>
      </w:pPr>
      <w:r w:rsidRPr="00030F46">
        <w:rPr>
          <w:rFonts w:ascii="Times New Roman" w:hAnsi="Times New Roman"/>
        </w:rPr>
        <w:lastRenderedPageBreak/>
        <w:t>Процесс  проектирования и исследований на протяжении всей основной школы проходит несколько стадий:</w:t>
      </w:r>
    </w:p>
    <w:p w:rsidR="00886700" w:rsidRPr="00030F46" w:rsidRDefault="00886700" w:rsidP="00886700">
      <w:pPr>
        <w:spacing w:line="0" w:lineRule="atLeast"/>
        <w:ind w:firstLine="708"/>
        <w:jc w:val="both"/>
        <w:rPr>
          <w:rFonts w:ascii="Times New Roman" w:hAnsi="Times New Roman"/>
        </w:rPr>
      </w:pPr>
      <w:r w:rsidRPr="00030F46">
        <w:rPr>
          <w:rFonts w:ascii="Times New Roman" w:hAnsi="Times New Roman"/>
        </w:rPr>
        <w:t xml:space="preserve">На </w:t>
      </w:r>
      <w:r w:rsidRPr="00030F46">
        <w:rPr>
          <w:rFonts w:ascii="Times New Roman" w:hAnsi="Times New Roman"/>
          <w:b/>
          <w:i/>
        </w:rPr>
        <w:t>переходном этапе</w:t>
      </w:r>
      <w:r w:rsidRPr="00030F46">
        <w:rPr>
          <w:rFonts w:ascii="Times New Roman" w:hAnsi="Times New Roman"/>
        </w:rPr>
        <w:t xml:space="preserve"> (5-6 классы) в учебной  деятельности используется специальный тип задач – </w:t>
      </w:r>
      <w:r w:rsidRPr="00030F46">
        <w:rPr>
          <w:rFonts w:ascii="Times New Roman" w:hAnsi="Times New Roman"/>
          <w:b/>
          <w:i/>
        </w:rPr>
        <w:t>проектная задача</w:t>
      </w:r>
      <w:r w:rsidRPr="00030F46">
        <w:rPr>
          <w:rFonts w:ascii="Times New Roman" w:hAnsi="Times New Roman"/>
        </w:rPr>
        <w:t xml:space="preserve">.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Проектная задача принципиально носит групповой характер. </w:t>
      </w:r>
    </w:p>
    <w:p w:rsidR="00886700" w:rsidRPr="00030F46" w:rsidRDefault="00886700" w:rsidP="00886700">
      <w:pPr>
        <w:spacing w:line="0" w:lineRule="atLeast"/>
        <w:ind w:firstLine="708"/>
        <w:jc w:val="both"/>
        <w:rPr>
          <w:rFonts w:ascii="Times New Roman" w:hAnsi="Times New Roman"/>
        </w:rPr>
      </w:pPr>
      <w:r w:rsidRPr="00030F46">
        <w:rPr>
          <w:rFonts w:ascii="Times New Roman" w:hAnsi="Times New Roman"/>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886700" w:rsidRPr="00030F46" w:rsidRDefault="00886700" w:rsidP="00886700">
      <w:pPr>
        <w:spacing w:line="0" w:lineRule="atLeast"/>
        <w:rPr>
          <w:rFonts w:ascii="Times New Roman" w:hAnsi="Times New Roman"/>
        </w:rPr>
      </w:pPr>
      <w:r w:rsidRPr="00030F46">
        <w:rPr>
          <w:rFonts w:ascii="Times New Roman" w:hAnsi="Times New Roman"/>
        </w:rPr>
        <w:t>В ходе решения  системы  проектных задач у младших подростков (5-6 классы) формируются  следующие способности:</w:t>
      </w:r>
    </w:p>
    <w:p w:rsidR="00886700" w:rsidRPr="00030F46" w:rsidRDefault="00886700" w:rsidP="00886700">
      <w:pPr>
        <w:numPr>
          <w:ilvl w:val="0"/>
          <w:numId w:val="12"/>
        </w:numPr>
        <w:spacing w:after="0" w:line="0" w:lineRule="atLeast"/>
        <w:jc w:val="both"/>
        <w:rPr>
          <w:rFonts w:ascii="Times New Roman" w:hAnsi="Times New Roman"/>
        </w:rPr>
      </w:pPr>
      <w:r w:rsidRPr="00030F46">
        <w:rPr>
          <w:rFonts w:ascii="Times New Roman" w:hAnsi="Times New Roman"/>
        </w:rPr>
        <w:t>рефлексировать (видеть проблему; анализировать сделанное – почему получилось, почему не получилось; видеть трудности, ошибки);</w:t>
      </w:r>
    </w:p>
    <w:p w:rsidR="00886700" w:rsidRPr="00030F46" w:rsidRDefault="00886700" w:rsidP="00886700">
      <w:pPr>
        <w:numPr>
          <w:ilvl w:val="0"/>
          <w:numId w:val="12"/>
        </w:numPr>
        <w:spacing w:after="0" w:line="0" w:lineRule="atLeast"/>
        <w:jc w:val="both"/>
        <w:rPr>
          <w:rFonts w:ascii="Times New Roman" w:hAnsi="Times New Roman"/>
        </w:rPr>
      </w:pPr>
      <w:r w:rsidRPr="00030F46">
        <w:rPr>
          <w:rFonts w:ascii="Times New Roman" w:hAnsi="Times New Roman"/>
        </w:rPr>
        <w:t>целеполагать (ставить и удерживать цели);</w:t>
      </w:r>
    </w:p>
    <w:p w:rsidR="00886700" w:rsidRPr="00030F46" w:rsidRDefault="00886700" w:rsidP="00886700">
      <w:pPr>
        <w:numPr>
          <w:ilvl w:val="0"/>
          <w:numId w:val="12"/>
        </w:numPr>
        <w:spacing w:after="0" w:line="0" w:lineRule="atLeast"/>
        <w:jc w:val="both"/>
        <w:rPr>
          <w:rFonts w:ascii="Times New Roman" w:hAnsi="Times New Roman"/>
        </w:rPr>
      </w:pPr>
      <w:r w:rsidRPr="00030F46">
        <w:rPr>
          <w:rFonts w:ascii="Times New Roman" w:hAnsi="Times New Roman"/>
        </w:rPr>
        <w:t>планировать (составлять план  своей деятельности);</w:t>
      </w:r>
    </w:p>
    <w:p w:rsidR="00886700" w:rsidRPr="00030F46" w:rsidRDefault="00886700" w:rsidP="00886700">
      <w:pPr>
        <w:numPr>
          <w:ilvl w:val="0"/>
          <w:numId w:val="12"/>
        </w:numPr>
        <w:spacing w:after="0" w:line="0" w:lineRule="atLeast"/>
        <w:jc w:val="both"/>
        <w:rPr>
          <w:rFonts w:ascii="Times New Roman" w:hAnsi="Times New Roman"/>
        </w:rPr>
      </w:pPr>
      <w:r w:rsidRPr="00030F46">
        <w:rPr>
          <w:rFonts w:ascii="Times New Roman" w:hAnsi="Times New Roman"/>
        </w:rPr>
        <w:t>моделировать (представлять способ действия в виде схемы-модели, выделяя все существенное и главное);</w:t>
      </w:r>
    </w:p>
    <w:p w:rsidR="00886700" w:rsidRPr="00030F46" w:rsidRDefault="00886700" w:rsidP="00886700">
      <w:pPr>
        <w:numPr>
          <w:ilvl w:val="0"/>
          <w:numId w:val="12"/>
        </w:numPr>
        <w:spacing w:after="0" w:line="0" w:lineRule="atLeast"/>
        <w:jc w:val="both"/>
        <w:rPr>
          <w:rFonts w:ascii="Times New Roman" w:hAnsi="Times New Roman"/>
        </w:rPr>
      </w:pPr>
      <w:r w:rsidRPr="00030F46">
        <w:rPr>
          <w:rFonts w:ascii="Times New Roman" w:hAnsi="Times New Roman"/>
        </w:rPr>
        <w:t>проявлять инициативу при поиске способа (способов) решения задач;</w:t>
      </w:r>
    </w:p>
    <w:p w:rsidR="00886700" w:rsidRPr="00030F46" w:rsidRDefault="00886700" w:rsidP="00886700">
      <w:pPr>
        <w:numPr>
          <w:ilvl w:val="0"/>
          <w:numId w:val="12"/>
        </w:numPr>
        <w:spacing w:after="0" w:line="0" w:lineRule="atLeast"/>
        <w:jc w:val="both"/>
        <w:rPr>
          <w:rFonts w:ascii="Times New Roman" w:hAnsi="Times New Roman"/>
        </w:rPr>
      </w:pPr>
      <w:r w:rsidRPr="00030F46">
        <w:rPr>
          <w:rFonts w:ascii="Times New Roman" w:hAnsi="Times New Roman"/>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886700" w:rsidRPr="00030F46" w:rsidRDefault="00886700" w:rsidP="00886700">
      <w:pPr>
        <w:numPr>
          <w:ilvl w:val="0"/>
          <w:numId w:val="12"/>
        </w:numPr>
        <w:suppressAutoHyphens/>
        <w:spacing w:line="0" w:lineRule="atLeast"/>
        <w:rPr>
          <w:rFonts w:ascii="Times New Roman" w:hAnsi="Times New Roman"/>
        </w:rPr>
      </w:pPr>
      <w:r w:rsidRPr="00030F46">
        <w:rPr>
          <w:rFonts w:ascii="Times New Roman" w:hAnsi="Times New Roman"/>
        </w:rPr>
        <w:t>проектные  задачи на образовательном переходе (5-6 классы) есть шаг к проектной деятельности в подростковой школе (7-9 классы)</w:t>
      </w:r>
    </w:p>
    <w:p w:rsidR="00886700" w:rsidRPr="00030F46" w:rsidRDefault="00886700" w:rsidP="00886700">
      <w:pPr>
        <w:tabs>
          <w:tab w:val="left" w:pos="567"/>
        </w:tabs>
        <w:spacing w:line="0" w:lineRule="atLeast"/>
        <w:rPr>
          <w:rFonts w:ascii="Times New Roman" w:hAnsi="Times New Roman"/>
        </w:rPr>
      </w:pPr>
      <w:r w:rsidRPr="00030F46">
        <w:rPr>
          <w:rFonts w:ascii="Times New Roman" w:hAnsi="Times New Roman"/>
          <w:b/>
          <w:i/>
        </w:rPr>
        <w:t xml:space="preserve">         На этапе самоопределения</w:t>
      </w:r>
      <w:r w:rsidRPr="00030F46">
        <w:rPr>
          <w:rFonts w:ascii="Times New Roman" w:hAnsi="Times New Roman"/>
        </w:rPr>
        <w:t xml:space="preserve">  (7-9 классы) появляются проектные формы учебной деятельности, учебное  и социальное  проектирование. </w:t>
      </w:r>
    </w:p>
    <w:p w:rsidR="00886700" w:rsidRPr="00030F46" w:rsidRDefault="00886700" w:rsidP="00886700">
      <w:pPr>
        <w:spacing w:line="0" w:lineRule="atLeast"/>
        <w:jc w:val="both"/>
        <w:rPr>
          <w:rFonts w:ascii="Times New Roman" w:hAnsi="Times New Roman"/>
        </w:rPr>
      </w:pPr>
      <w:r w:rsidRPr="00030F46">
        <w:rPr>
          <w:rFonts w:ascii="Times New Roman" w:hAnsi="Times New Roman"/>
          <w:b/>
          <w:i/>
        </w:rPr>
        <w:t>Проектирование (</w:t>
      </w:r>
      <w:r w:rsidRPr="00030F46">
        <w:rPr>
          <w:rFonts w:ascii="Times New Roman" w:hAnsi="Times New Roman"/>
        </w:rPr>
        <w:t xml:space="preserve">проектная деятельность)  –  это обязательно практическая деятельность, где </w:t>
      </w:r>
      <w:r w:rsidRPr="00030F46">
        <w:rPr>
          <w:rFonts w:ascii="Times New Roman" w:hAnsi="Times New Roman"/>
          <w:u w:val="single"/>
        </w:rPr>
        <w:t>школьники сами ставят цели</w:t>
      </w:r>
      <w:r w:rsidRPr="00030F46">
        <w:rPr>
          <w:rFonts w:ascii="Times New Roman" w:hAnsi="Times New Roman"/>
        </w:rPr>
        <w:t xml:space="preserve"> своего проектирования.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886700" w:rsidRPr="00030F46" w:rsidRDefault="00886700" w:rsidP="00886700">
      <w:pPr>
        <w:spacing w:line="0" w:lineRule="atLeast"/>
        <w:ind w:firstLine="708"/>
        <w:jc w:val="both"/>
        <w:rPr>
          <w:rFonts w:ascii="Times New Roman" w:hAnsi="Times New Roman"/>
        </w:rPr>
      </w:pPr>
      <w:r w:rsidRPr="00030F46">
        <w:rPr>
          <w:rFonts w:ascii="Times New Roman" w:hAnsi="Times New Roman"/>
          <w:b/>
          <w:i/>
        </w:rPr>
        <w:t>Школьный  проект</w:t>
      </w:r>
      <w:r w:rsidRPr="00030F46">
        <w:rPr>
          <w:rFonts w:ascii="Times New Roman" w:hAnsi="Times New Roman"/>
        </w:rPr>
        <w:t xml:space="preserve"> – это целесообразное  действие, локализованное во времени, который имеет следующую структуру:</w:t>
      </w:r>
    </w:p>
    <w:p w:rsidR="00886700" w:rsidRPr="00030F46" w:rsidRDefault="00886700" w:rsidP="00886700">
      <w:pPr>
        <w:spacing w:line="0" w:lineRule="atLeast"/>
        <w:ind w:firstLine="708"/>
        <w:jc w:val="both"/>
        <w:rPr>
          <w:rFonts w:ascii="Times New Roman" w:hAnsi="Times New Roman"/>
          <w:b/>
          <w:i/>
        </w:rPr>
      </w:pPr>
      <w:r w:rsidRPr="00030F46">
        <w:rPr>
          <w:rFonts w:ascii="Times New Roman" w:hAnsi="Times New Roman"/>
          <w:b/>
          <w:i/>
        </w:rPr>
        <w:t>Анализ ситуации, формулирование замысла, цели:</w:t>
      </w:r>
    </w:p>
    <w:p w:rsidR="00886700" w:rsidRPr="00030F46" w:rsidRDefault="00886700" w:rsidP="00886700">
      <w:pPr>
        <w:numPr>
          <w:ilvl w:val="0"/>
          <w:numId w:val="13"/>
        </w:numPr>
        <w:spacing w:after="0" w:line="0" w:lineRule="atLeast"/>
        <w:jc w:val="both"/>
        <w:rPr>
          <w:rFonts w:ascii="Times New Roman" w:hAnsi="Times New Roman"/>
        </w:rPr>
      </w:pPr>
      <w:r w:rsidRPr="00030F46">
        <w:rPr>
          <w:rFonts w:ascii="Times New Roman" w:hAnsi="Times New Roman"/>
        </w:rPr>
        <w:t>анализ ситуации, относительно которой появляется необходимость создать новый продукт (формулирование идеи проектирования);</w:t>
      </w:r>
    </w:p>
    <w:p w:rsidR="00886700" w:rsidRPr="00030F46" w:rsidRDefault="00886700" w:rsidP="00886700">
      <w:pPr>
        <w:numPr>
          <w:ilvl w:val="0"/>
          <w:numId w:val="13"/>
        </w:numPr>
        <w:spacing w:after="0" w:line="0" w:lineRule="atLeast"/>
        <w:jc w:val="both"/>
        <w:rPr>
          <w:rFonts w:ascii="Times New Roman" w:hAnsi="Times New Roman"/>
        </w:rPr>
      </w:pPr>
      <w:r w:rsidRPr="00030F46">
        <w:rPr>
          <w:rFonts w:ascii="Times New Roman" w:hAnsi="Times New Roman"/>
        </w:rPr>
        <w:t>конкретизация проблемы (формулирование цели проектирования);</w:t>
      </w:r>
    </w:p>
    <w:p w:rsidR="00886700" w:rsidRPr="00030F46" w:rsidRDefault="00886700" w:rsidP="00886700">
      <w:pPr>
        <w:numPr>
          <w:ilvl w:val="0"/>
          <w:numId w:val="13"/>
        </w:numPr>
        <w:spacing w:after="0" w:line="0" w:lineRule="atLeast"/>
        <w:jc w:val="both"/>
        <w:rPr>
          <w:rFonts w:ascii="Times New Roman" w:hAnsi="Times New Roman"/>
        </w:rPr>
      </w:pPr>
      <w:r w:rsidRPr="00030F46">
        <w:rPr>
          <w:rFonts w:ascii="Times New Roman" w:hAnsi="Times New Roman"/>
        </w:rPr>
        <w:t>выдвижение гипотез разрешения проблемы; перевод проблемы в задачу (серию задач).</w:t>
      </w:r>
    </w:p>
    <w:p w:rsidR="00886700" w:rsidRPr="00030F46" w:rsidRDefault="00886700" w:rsidP="00886700">
      <w:pPr>
        <w:spacing w:after="0" w:line="0" w:lineRule="atLeast"/>
        <w:ind w:left="720"/>
        <w:jc w:val="both"/>
        <w:rPr>
          <w:rFonts w:ascii="Times New Roman" w:hAnsi="Times New Roman"/>
        </w:rPr>
      </w:pPr>
    </w:p>
    <w:p w:rsidR="00886700" w:rsidRPr="00030F46" w:rsidRDefault="00886700" w:rsidP="00886700">
      <w:pPr>
        <w:spacing w:line="0" w:lineRule="atLeast"/>
        <w:ind w:left="567" w:firstLine="141"/>
        <w:jc w:val="both"/>
        <w:rPr>
          <w:rFonts w:ascii="Times New Roman" w:hAnsi="Times New Roman"/>
        </w:rPr>
      </w:pPr>
      <w:r w:rsidRPr="00030F46">
        <w:rPr>
          <w:rFonts w:ascii="Times New Roman" w:hAnsi="Times New Roman"/>
          <w:b/>
          <w:i/>
        </w:rPr>
        <w:t>Выполнение (реализация) проекта:</w:t>
      </w:r>
    </w:p>
    <w:p w:rsidR="00886700" w:rsidRPr="00030F46" w:rsidRDefault="00886700" w:rsidP="00886700">
      <w:pPr>
        <w:numPr>
          <w:ilvl w:val="0"/>
          <w:numId w:val="14"/>
        </w:numPr>
        <w:spacing w:after="0" w:line="0" w:lineRule="atLeast"/>
        <w:jc w:val="both"/>
        <w:rPr>
          <w:rFonts w:ascii="Times New Roman" w:hAnsi="Times New Roman"/>
        </w:rPr>
      </w:pPr>
      <w:r w:rsidRPr="00030F46">
        <w:rPr>
          <w:rFonts w:ascii="Times New Roman" w:hAnsi="Times New Roman"/>
        </w:rPr>
        <w:t>планирование этапов выполнения проекта;</w:t>
      </w:r>
    </w:p>
    <w:p w:rsidR="00886700" w:rsidRPr="00030F46" w:rsidRDefault="00886700" w:rsidP="00886700">
      <w:pPr>
        <w:numPr>
          <w:ilvl w:val="0"/>
          <w:numId w:val="14"/>
        </w:numPr>
        <w:spacing w:after="0" w:line="0" w:lineRule="atLeast"/>
        <w:jc w:val="both"/>
        <w:rPr>
          <w:rFonts w:ascii="Times New Roman" w:hAnsi="Times New Roman"/>
        </w:rPr>
      </w:pPr>
      <w:r w:rsidRPr="00030F46">
        <w:rPr>
          <w:rFonts w:ascii="Times New Roman" w:hAnsi="Times New Roman"/>
        </w:rPr>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886700" w:rsidRPr="00030F46" w:rsidRDefault="00886700" w:rsidP="00886700">
      <w:pPr>
        <w:numPr>
          <w:ilvl w:val="0"/>
          <w:numId w:val="14"/>
        </w:numPr>
        <w:spacing w:after="0" w:line="0" w:lineRule="atLeast"/>
        <w:jc w:val="both"/>
        <w:rPr>
          <w:rFonts w:ascii="Times New Roman" w:hAnsi="Times New Roman"/>
        </w:rPr>
      </w:pPr>
      <w:r w:rsidRPr="00030F46">
        <w:rPr>
          <w:rFonts w:ascii="Times New Roman" w:hAnsi="Times New Roman"/>
        </w:rPr>
        <w:t>собственно реализация проекта.</w:t>
      </w:r>
    </w:p>
    <w:p w:rsidR="00886700" w:rsidRPr="00030F46" w:rsidRDefault="00886700" w:rsidP="00886700">
      <w:pPr>
        <w:numPr>
          <w:ilvl w:val="0"/>
          <w:numId w:val="14"/>
        </w:numPr>
        <w:spacing w:after="0" w:line="0" w:lineRule="atLeast"/>
        <w:jc w:val="both"/>
        <w:rPr>
          <w:rFonts w:ascii="Times New Roman" w:hAnsi="Times New Roman"/>
        </w:rPr>
      </w:pPr>
    </w:p>
    <w:p w:rsidR="00886700" w:rsidRPr="00030F46" w:rsidRDefault="00886700" w:rsidP="00886700">
      <w:pPr>
        <w:spacing w:line="0" w:lineRule="atLeast"/>
        <w:ind w:left="567" w:firstLine="141"/>
        <w:jc w:val="both"/>
        <w:rPr>
          <w:rFonts w:ascii="Times New Roman" w:hAnsi="Times New Roman"/>
          <w:b/>
          <w:i/>
        </w:rPr>
      </w:pPr>
      <w:r w:rsidRPr="00030F46">
        <w:rPr>
          <w:rFonts w:ascii="Times New Roman" w:hAnsi="Times New Roman"/>
          <w:b/>
          <w:i/>
        </w:rPr>
        <w:lastRenderedPageBreak/>
        <w:t>Подготовка итогового  продукта:</w:t>
      </w:r>
    </w:p>
    <w:p w:rsidR="00886700" w:rsidRPr="00030F46" w:rsidRDefault="00886700" w:rsidP="00886700">
      <w:pPr>
        <w:numPr>
          <w:ilvl w:val="0"/>
          <w:numId w:val="15"/>
        </w:numPr>
        <w:spacing w:after="0" w:line="0" w:lineRule="atLeast"/>
        <w:jc w:val="both"/>
        <w:rPr>
          <w:rFonts w:ascii="Times New Roman" w:hAnsi="Times New Roman"/>
        </w:rPr>
      </w:pPr>
      <w:r w:rsidRPr="00030F46">
        <w:rPr>
          <w:rFonts w:ascii="Times New Roman" w:hAnsi="Times New Roman"/>
        </w:rPr>
        <w:t>обсуждение  способов оформления конечных результатов (презентаций, защиты, творческих отчетов, просмотров и пр.);</w:t>
      </w:r>
    </w:p>
    <w:p w:rsidR="00886700" w:rsidRPr="00030F46" w:rsidRDefault="00886700" w:rsidP="00886700">
      <w:pPr>
        <w:numPr>
          <w:ilvl w:val="0"/>
          <w:numId w:val="15"/>
        </w:numPr>
        <w:spacing w:after="0" w:line="0" w:lineRule="atLeast"/>
        <w:jc w:val="both"/>
        <w:rPr>
          <w:rFonts w:ascii="Times New Roman" w:hAnsi="Times New Roman"/>
        </w:rPr>
      </w:pPr>
      <w:r w:rsidRPr="00030F46">
        <w:rPr>
          <w:rFonts w:ascii="Times New Roman" w:hAnsi="Times New Roman"/>
        </w:rPr>
        <w:t>сбор, систематизация и анализ полученных результатов;</w:t>
      </w:r>
    </w:p>
    <w:p w:rsidR="00886700" w:rsidRPr="00030F46" w:rsidRDefault="00886700" w:rsidP="00886700">
      <w:pPr>
        <w:numPr>
          <w:ilvl w:val="0"/>
          <w:numId w:val="15"/>
        </w:numPr>
        <w:spacing w:after="0" w:line="0" w:lineRule="atLeast"/>
        <w:jc w:val="both"/>
        <w:rPr>
          <w:rFonts w:ascii="Times New Roman" w:hAnsi="Times New Roman"/>
        </w:rPr>
      </w:pPr>
      <w:r w:rsidRPr="00030F46">
        <w:rPr>
          <w:rFonts w:ascii="Times New Roman" w:hAnsi="Times New Roman"/>
        </w:rPr>
        <w:t>подведение итогов, оформление результатов, их презентация;</w:t>
      </w:r>
    </w:p>
    <w:p w:rsidR="006F0864" w:rsidRDefault="00886700" w:rsidP="006F0864">
      <w:pPr>
        <w:numPr>
          <w:ilvl w:val="0"/>
          <w:numId w:val="15"/>
        </w:numPr>
        <w:spacing w:after="0" w:line="0" w:lineRule="atLeast"/>
        <w:jc w:val="both"/>
        <w:rPr>
          <w:rFonts w:ascii="Times New Roman" w:hAnsi="Times New Roman"/>
        </w:rPr>
      </w:pPr>
      <w:r w:rsidRPr="00030F46">
        <w:rPr>
          <w:rFonts w:ascii="Times New Roman" w:hAnsi="Times New Roman"/>
        </w:rPr>
        <w:t>выводы, выдвижение  новых проблем исследования.</w:t>
      </w:r>
    </w:p>
    <w:p w:rsidR="00886700" w:rsidRPr="006F0864" w:rsidRDefault="00886700" w:rsidP="006F0864">
      <w:pPr>
        <w:spacing w:after="0" w:line="0" w:lineRule="atLeast"/>
        <w:ind w:left="720"/>
        <w:jc w:val="both"/>
        <w:rPr>
          <w:rFonts w:ascii="Times New Roman" w:hAnsi="Times New Roman"/>
        </w:rPr>
      </w:pPr>
      <w:r w:rsidRPr="006F0864">
        <w:rPr>
          <w:rFonts w:ascii="Times New Roman" w:hAnsi="Times New Roman"/>
          <w:b/>
          <w:bCs/>
        </w:rPr>
        <w:t xml:space="preserve">Результаты и оценивание учебно-исследовательской и проектной работы </w:t>
      </w:r>
    </w:p>
    <w:p w:rsidR="00886700" w:rsidRPr="00030F46" w:rsidRDefault="00886700" w:rsidP="00886700">
      <w:pPr>
        <w:pStyle w:val="afa"/>
        <w:spacing w:after="0" w:line="0" w:lineRule="atLeast"/>
        <w:ind w:left="720"/>
        <w:jc w:val="center"/>
        <w:rPr>
          <w:rFonts w:ascii="Times New Roman" w:hAnsi="Times New Roman"/>
          <w:b/>
          <w:bCs/>
          <w:sz w:val="22"/>
          <w:szCs w:val="22"/>
        </w:rPr>
      </w:pPr>
      <w:r w:rsidRPr="00030F46">
        <w:rPr>
          <w:rFonts w:ascii="Times New Roman" w:hAnsi="Times New Roman"/>
          <w:b/>
          <w:bCs/>
          <w:sz w:val="22"/>
          <w:szCs w:val="22"/>
        </w:rPr>
        <w:t>школьников</w:t>
      </w:r>
    </w:p>
    <w:p w:rsidR="00886700" w:rsidRPr="00030F46" w:rsidRDefault="00886700" w:rsidP="00886700">
      <w:pPr>
        <w:pStyle w:val="afa"/>
        <w:spacing w:after="0" w:line="0" w:lineRule="atLeast"/>
        <w:ind w:firstLine="708"/>
        <w:jc w:val="both"/>
        <w:rPr>
          <w:rFonts w:ascii="Times New Roman" w:hAnsi="Times New Roman"/>
          <w:bCs/>
          <w:sz w:val="22"/>
          <w:szCs w:val="22"/>
        </w:rPr>
      </w:pPr>
      <w:r w:rsidRPr="00030F46">
        <w:rPr>
          <w:rFonts w:ascii="Times New Roman" w:hAnsi="Times New Roman"/>
          <w:bCs/>
          <w:sz w:val="22"/>
          <w:szCs w:val="22"/>
        </w:rPr>
        <w:t xml:space="preserve">Оценивание  этих видов работ школьников – сложная и совершенно новая для педагогов  задача. Такое оценивание может производиться не одной оценкой, а несколькими по разным основаниям. </w:t>
      </w:r>
    </w:p>
    <w:p w:rsidR="00886700" w:rsidRPr="00030F46" w:rsidRDefault="00886700" w:rsidP="00886700">
      <w:pPr>
        <w:pStyle w:val="afa"/>
        <w:spacing w:after="0" w:line="0" w:lineRule="atLeast"/>
        <w:ind w:firstLine="708"/>
        <w:rPr>
          <w:rFonts w:ascii="Times New Roman" w:hAnsi="Times New Roman"/>
          <w:b/>
          <w:bCs/>
          <w:i/>
          <w:sz w:val="22"/>
          <w:szCs w:val="22"/>
        </w:rPr>
      </w:pPr>
      <w:r w:rsidRPr="00030F46">
        <w:rPr>
          <w:rFonts w:ascii="Times New Roman" w:hAnsi="Times New Roman"/>
          <w:b/>
          <w:bCs/>
          <w:i/>
          <w:sz w:val="22"/>
          <w:szCs w:val="22"/>
        </w:rPr>
        <w:t>Критерии оценивания проектов:</w:t>
      </w:r>
    </w:p>
    <w:p w:rsidR="00886700" w:rsidRPr="00030F46" w:rsidRDefault="00886700" w:rsidP="00886700">
      <w:pPr>
        <w:pStyle w:val="afa"/>
        <w:numPr>
          <w:ilvl w:val="0"/>
          <w:numId w:val="16"/>
        </w:numPr>
        <w:spacing w:after="0" w:line="0" w:lineRule="atLeast"/>
        <w:jc w:val="both"/>
        <w:rPr>
          <w:rFonts w:ascii="Times New Roman" w:hAnsi="Times New Roman"/>
          <w:bCs/>
          <w:sz w:val="22"/>
          <w:szCs w:val="22"/>
        </w:rPr>
      </w:pPr>
      <w:r w:rsidRPr="00030F46">
        <w:rPr>
          <w:rFonts w:ascii="Times New Roman" w:hAnsi="Times New Roman"/>
          <w:bCs/>
          <w:sz w:val="22"/>
          <w:szCs w:val="22"/>
        </w:rPr>
        <w:t>степень самостоятельности в выполнении различных этапов работы над проектом;</w:t>
      </w:r>
    </w:p>
    <w:p w:rsidR="00886700" w:rsidRPr="00030F46" w:rsidRDefault="00886700" w:rsidP="00886700">
      <w:pPr>
        <w:pStyle w:val="afa"/>
        <w:numPr>
          <w:ilvl w:val="0"/>
          <w:numId w:val="16"/>
        </w:numPr>
        <w:spacing w:after="0" w:line="0" w:lineRule="atLeast"/>
        <w:jc w:val="both"/>
        <w:rPr>
          <w:rFonts w:ascii="Times New Roman" w:hAnsi="Times New Roman"/>
          <w:bCs/>
          <w:sz w:val="22"/>
          <w:szCs w:val="22"/>
        </w:rPr>
      </w:pPr>
      <w:r w:rsidRPr="00030F46">
        <w:rPr>
          <w:rFonts w:ascii="Times New Roman" w:hAnsi="Times New Roman"/>
          <w:bCs/>
          <w:sz w:val="22"/>
          <w:szCs w:val="22"/>
        </w:rPr>
        <w:t>степень включенности в групповую работу и четкость выполнения отведенной роли;</w:t>
      </w:r>
    </w:p>
    <w:p w:rsidR="00886700" w:rsidRPr="00030F46" w:rsidRDefault="00886700" w:rsidP="00886700">
      <w:pPr>
        <w:pStyle w:val="afa"/>
        <w:numPr>
          <w:ilvl w:val="0"/>
          <w:numId w:val="16"/>
        </w:numPr>
        <w:spacing w:after="0" w:line="0" w:lineRule="atLeast"/>
        <w:jc w:val="both"/>
        <w:rPr>
          <w:rFonts w:ascii="Times New Roman" w:hAnsi="Times New Roman"/>
          <w:bCs/>
          <w:sz w:val="22"/>
          <w:szCs w:val="22"/>
        </w:rPr>
      </w:pPr>
      <w:r w:rsidRPr="00030F46">
        <w:rPr>
          <w:rFonts w:ascii="Times New Roman" w:hAnsi="Times New Roman"/>
          <w:bCs/>
          <w:sz w:val="22"/>
          <w:szCs w:val="22"/>
        </w:rPr>
        <w:t>практическое использование предметных и универсальных учебных действий;</w:t>
      </w:r>
    </w:p>
    <w:p w:rsidR="00886700" w:rsidRPr="00030F46" w:rsidRDefault="00886700" w:rsidP="00886700">
      <w:pPr>
        <w:pStyle w:val="afa"/>
        <w:numPr>
          <w:ilvl w:val="0"/>
          <w:numId w:val="16"/>
        </w:numPr>
        <w:spacing w:after="0" w:line="0" w:lineRule="atLeast"/>
        <w:jc w:val="both"/>
        <w:rPr>
          <w:rFonts w:ascii="Times New Roman" w:hAnsi="Times New Roman"/>
          <w:bCs/>
          <w:sz w:val="22"/>
          <w:szCs w:val="22"/>
        </w:rPr>
      </w:pPr>
      <w:r w:rsidRPr="00030F46">
        <w:rPr>
          <w:rFonts w:ascii="Times New Roman" w:hAnsi="Times New Roman"/>
          <w:bCs/>
          <w:sz w:val="22"/>
          <w:szCs w:val="22"/>
        </w:rPr>
        <w:t>количество новой информации, использованной для выполнения проекта;</w:t>
      </w:r>
    </w:p>
    <w:p w:rsidR="00886700" w:rsidRPr="00030F46" w:rsidRDefault="00886700" w:rsidP="00886700">
      <w:pPr>
        <w:pStyle w:val="afa"/>
        <w:numPr>
          <w:ilvl w:val="0"/>
          <w:numId w:val="16"/>
        </w:numPr>
        <w:spacing w:after="0" w:line="0" w:lineRule="atLeast"/>
        <w:jc w:val="both"/>
        <w:rPr>
          <w:rFonts w:ascii="Times New Roman" w:hAnsi="Times New Roman"/>
          <w:bCs/>
          <w:sz w:val="22"/>
          <w:szCs w:val="22"/>
        </w:rPr>
      </w:pPr>
      <w:r w:rsidRPr="00030F46">
        <w:rPr>
          <w:rFonts w:ascii="Times New Roman" w:hAnsi="Times New Roman"/>
          <w:bCs/>
          <w:sz w:val="22"/>
          <w:szCs w:val="22"/>
        </w:rPr>
        <w:t>степень осмысления использованной информации;</w:t>
      </w:r>
    </w:p>
    <w:p w:rsidR="00886700" w:rsidRPr="00030F46" w:rsidRDefault="00886700" w:rsidP="00886700">
      <w:pPr>
        <w:pStyle w:val="afa"/>
        <w:numPr>
          <w:ilvl w:val="0"/>
          <w:numId w:val="16"/>
        </w:numPr>
        <w:spacing w:after="0" w:line="0" w:lineRule="atLeast"/>
        <w:jc w:val="both"/>
        <w:rPr>
          <w:rFonts w:ascii="Times New Roman" w:hAnsi="Times New Roman"/>
          <w:bCs/>
          <w:sz w:val="22"/>
          <w:szCs w:val="22"/>
        </w:rPr>
      </w:pPr>
      <w:r w:rsidRPr="00030F46">
        <w:rPr>
          <w:rFonts w:ascii="Times New Roman" w:hAnsi="Times New Roman"/>
          <w:bCs/>
          <w:sz w:val="22"/>
          <w:szCs w:val="22"/>
        </w:rPr>
        <w:t>уровень сложности и степень владения использованными методиками;</w:t>
      </w:r>
    </w:p>
    <w:p w:rsidR="00886700" w:rsidRPr="00030F46" w:rsidRDefault="00886700" w:rsidP="00886700">
      <w:pPr>
        <w:pStyle w:val="afa"/>
        <w:numPr>
          <w:ilvl w:val="0"/>
          <w:numId w:val="16"/>
        </w:numPr>
        <w:spacing w:after="0" w:line="0" w:lineRule="atLeast"/>
        <w:jc w:val="both"/>
        <w:rPr>
          <w:rFonts w:ascii="Times New Roman" w:hAnsi="Times New Roman"/>
          <w:bCs/>
          <w:sz w:val="22"/>
          <w:szCs w:val="22"/>
        </w:rPr>
      </w:pPr>
      <w:r w:rsidRPr="00030F46">
        <w:rPr>
          <w:rFonts w:ascii="Times New Roman" w:hAnsi="Times New Roman"/>
          <w:bCs/>
          <w:sz w:val="22"/>
          <w:szCs w:val="22"/>
        </w:rPr>
        <w:t>оригинальность идеи, способа решения проблемы;</w:t>
      </w:r>
    </w:p>
    <w:p w:rsidR="00886700" w:rsidRPr="00030F46" w:rsidRDefault="00886700" w:rsidP="00886700">
      <w:pPr>
        <w:pStyle w:val="afa"/>
        <w:numPr>
          <w:ilvl w:val="0"/>
          <w:numId w:val="16"/>
        </w:numPr>
        <w:spacing w:after="0" w:line="0" w:lineRule="atLeast"/>
        <w:jc w:val="both"/>
        <w:rPr>
          <w:rFonts w:ascii="Times New Roman" w:hAnsi="Times New Roman"/>
          <w:bCs/>
          <w:sz w:val="22"/>
          <w:szCs w:val="22"/>
        </w:rPr>
      </w:pPr>
      <w:r w:rsidRPr="00030F46">
        <w:rPr>
          <w:rFonts w:ascii="Times New Roman" w:hAnsi="Times New Roman"/>
          <w:bCs/>
          <w:sz w:val="22"/>
          <w:szCs w:val="22"/>
        </w:rPr>
        <w:t>осмысление проблемы проекта и формулирование цели проекта или исследования;</w:t>
      </w:r>
    </w:p>
    <w:p w:rsidR="00886700" w:rsidRPr="00030F46" w:rsidRDefault="00886700" w:rsidP="00886700">
      <w:pPr>
        <w:pStyle w:val="afa"/>
        <w:numPr>
          <w:ilvl w:val="0"/>
          <w:numId w:val="16"/>
        </w:numPr>
        <w:spacing w:after="0" w:line="0" w:lineRule="atLeast"/>
        <w:jc w:val="both"/>
        <w:rPr>
          <w:rFonts w:ascii="Times New Roman" w:hAnsi="Times New Roman"/>
          <w:bCs/>
          <w:sz w:val="22"/>
          <w:szCs w:val="22"/>
        </w:rPr>
      </w:pPr>
      <w:r w:rsidRPr="00030F46">
        <w:rPr>
          <w:rFonts w:ascii="Times New Roman" w:hAnsi="Times New Roman"/>
          <w:bCs/>
          <w:sz w:val="22"/>
          <w:szCs w:val="22"/>
        </w:rPr>
        <w:t>уровень организации и проведения презентации: устного сообщения, письменного отчета, обеспечения объектами наглядности;</w:t>
      </w:r>
    </w:p>
    <w:p w:rsidR="00886700" w:rsidRPr="00030F46" w:rsidRDefault="00886700" w:rsidP="00886700">
      <w:pPr>
        <w:pStyle w:val="afa"/>
        <w:numPr>
          <w:ilvl w:val="0"/>
          <w:numId w:val="16"/>
        </w:numPr>
        <w:spacing w:after="0" w:line="0" w:lineRule="atLeast"/>
        <w:jc w:val="both"/>
        <w:rPr>
          <w:rFonts w:ascii="Times New Roman" w:hAnsi="Times New Roman"/>
          <w:bCs/>
          <w:sz w:val="22"/>
          <w:szCs w:val="22"/>
        </w:rPr>
      </w:pPr>
      <w:r w:rsidRPr="00030F46">
        <w:rPr>
          <w:rFonts w:ascii="Times New Roman" w:hAnsi="Times New Roman"/>
          <w:bCs/>
          <w:sz w:val="22"/>
          <w:szCs w:val="22"/>
        </w:rPr>
        <w:t>владение  рефлексией;</w:t>
      </w:r>
    </w:p>
    <w:p w:rsidR="00886700" w:rsidRPr="00030F46" w:rsidRDefault="00886700" w:rsidP="00886700">
      <w:pPr>
        <w:pStyle w:val="afa"/>
        <w:numPr>
          <w:ilvl w:val="0"/>
          <w:numId w:val="16"/>
        </w:numPr>
        <w:spacing w:after="0" w:line="0" w:lineRule="atLeast"/>
        <w:jc w:val="both"/>
        <w:rPr>
          <w:rFonts w:ascii="Times New Roman" w:hAnsi="Times New Roman"/>
          <w:bCs/>
          <w:sz w:val="22"/>
          <w:szCs w:val="22"/>
        </w:rPr>
      </w:pPr>
      <w:r w:rsidRPr="00030F46">
        <w:rPr>
          <w:rFonts w:ascii="Times New Roman" w:hAnsi="Times New Roman"/>
          <w:bCs/>
          <w:sz w:val="22"/>
          <w:szCs w:val="22"/>
        </w:rPr>
        <w:t>творческий подход в подготовке объектов наглядности презентации;</w:t>
      </w:r>
    </w:p>
    <w:p w:rsidR="00886700" w:rsidRPr="00030F46" w:rsidRDefault="00886700" w:rsidP="00886700">
      <w:pPr>
        <w:pStyle w:val="afa"/>
        <w:numPr>
          <w:ilvl w:val="0"/>
          <w:numId w:val="16"/>
        </w:numPr>
        <w:spacing w:after="0" w:line="0" w:lineRule="atLeast"/>
        <w:jc w:val="both"/>
        <w:rPr>
          <w:rFonts w:ascii="Times New Roman" w:hAnsi="Times New Roman"/>
          <w:bCs/>
          <w:sz w:val="22"/>
          <w:szCs w:val="22"/>
        </w:rPr>
      </w:pPr>
      <w:r w:rsidRPr="00030F46">
        <w:rPr>
          <w:rFonts w:ascii="Times New Roman" w:hAnsi="Times New Roman"/>
          <w:bCs/>
          <w:sz w:val="22"/>
          <w:szCs w:val="22"/>
        </w:rPr>
        <w:t>социальное и прикладное значение полученных результатов.</w:t>
      </w:r>
    </w:p>
    <w:p w:rsidR="00886700" w:rsidRPr="00030F46" w:rsidRDefault="00886700" w:rsidP="00886700">
      <w:pPr>
        <w:pStyle w:val="afa"/>
        <w:tabs>
          <w:tab w:val="left" w:pos="567"/>
        </w:tabs>
        <w:spacing w:after="0" w:line="0" w:lineRule="atLeast"/>
        <w:jc w:val="both"/>
        <w:rPr>
          <w:rFonts w:ascii="Times New Roman" w:hAnsi="Times New Roman"/>
          <w:bCs/>
          <w:sz w:val="22"/>
          <w:szCs w:val="22"/>
        </w:rPr>
      </w:pPr>
      <w:r w:rsidRPr="00030F46">
        <w:rPr>
          <w:rFonts w:ascii="Times New Roman" w:hAnsi="Times New Roman"/>
          <w:bCs/>
          <w:sz w:val="22"/>
          <w:szCs w:val="22"/>
        </w:rPr>
        <w:t xml:space="preserve">         При организации проектной и исследовательской деятельности ключевым  результатом образования является  </w:t>
      </w:r>
      <w:r w:rsidRPr="00030F46">
        <w:rPr>
          <w:rFonts w:ascii="Times New Roman" w:hAnsi="Times New Roman"/>
          <w:b/>
          <w:bCs/>
          <w:i/>
          <w:sz w:val="22"/>
          <w:szCs w:val="22"/>
        </w:rPr>
        <w:t>способность  ученика к моменту завершения образования действовать самостоятельно, инициативно и ответственно при решении  учебных и практических задач.</w:t>
      </w:r>
      <w:r w:rsidRPr="00030F46">
        <w:rPr>
          <w:rFonts w:ascii="Times New Roman" w:hAnsi="Times New Roman"/>
          <w:bCs/>
          <w:sz w:val="22"/>
          <w:szCs w:val="22"/>
        </w:rPr>
        <w:t xml:space="preserve"> </w:t>
      </w:r>
    </w:p>
    <w:p w:rsidR="00886700" w:rsidRPr="00030F46" w:rsidRDefault="00886700" w:rsidP="00886700">
      <w:pPr>
        <w:pStyle w:val="afa"/>
        <w:tabs>
          <w:tab w:val="left" w:pos="567"/>
        </w:tabs>
        <w:spacing w:after="0" w:line="0" w:lineRule="atLeast"/>
        <w:jc w:val="both"/>
        <w:rPr>
          <w:rFonts w:ascii="Times New Roman" w:hAnsi="Times New Roman"/>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7"/>
        <w:gridCol w:w="3390"/>
        <w:gridCol w:w="3853"/>
      </w:tblGrid>
      <w:tr w:rsidR="00886700" w:rsidRPr="00030F46" w:rsidTr="000966AF">
        <w:tc>
          <w:tcPr>
            <w:tcW w:w="2235" w:type="dxa"/>
            <w:vMerge w:val="restart"/>
            <w:shd w:val="clear" w:color="auto" w:fill="auto"/>
          </w:tcPr>
          <w:p w:rsidR="00886700" w:rsidRPr="00030F46" w:rsidRDefault="00886700" w:rsidP="000966AF">
            <w:pPr>
              <w:pStyle w:val="afa"/>
              <w:tabs>
                <w:tab w:val="left" w:pos="567"/>
              </w:tabs>
              <w:spacing w:after="0" w:line="0" w:lineRule="atLeast"/>
              <w:jc w:val="both"/>
              <w:rPr>
                <w:rFonts w:ascii="Times New Roman" w:hAnsi="Times New Roman"/>
                <w:b/>
                <w:bCs/>
                <w:sz w:val="22"/>
                <w:szCs w:val="22"/>
              </w:rPr>
            </w:pPr>
            <w:r w:rsidRPr="00030F46">
              <w:rPr>
                <w:rFonts w:ascii="Times New Roman" w:hAnsi="Times New Roman"/>
                <w:b/>
                <w:bCs/>
                <w:sz w:val="22"/>
                <w:szCs w:val="22"/>
              </w:rPr>
              <w:t>Критерий</w:t>
            </w:r>
          </w:p>
        </w:tc>
        <w:tc>
          <w:tcPr>
            <w:tcW w:w="7618" w:type="dxa"/>
            <w:gridSpan w:val="2"/>
            <w:shd w:val="clear" w:color="auto" w:fill="auto"/>
          </w:tcPr>
          <w:p w:rsidR="00886700" w:rsidRPr="00030F46" w:rsidRDefault="00886700" w:rsidP="000966AF">
            <w:pPr>
              <w:pStyle w:val="afa"/>
              <w:tabs>
                <w:tab w:val="left" w:pos="567"/>
              </w:tabs>
              <w:spacing w:after="0" w:line="0" w:lineRule="atLeast"/>
              <w:jc w:val="center"/>
              <w:rPr>
                <w:rFonts w:ascii="Times New Roman" w:hAnsi="Times New Roman"/>
                <w:b/>
                <w:bCs/>
                <w:sz w:val="22"/>
                <w:szCs w:val="22"/>
              </w:rPr>
            </w:pPr>
            <w:r w:rsidRPr="00030F46">
              <w:rPr>
                <w:rFonts w:ascii="Times New Roman" w:hAnsi="Times New Roman"/>
                <w:b/>
                <w:bCs/>
                <w:sz w:val="22"/>
                <w:szCs w:val="22"/>
              </w:rPr>
              <w:t>Уровни сформированности навыков проектной деятельности</w:t>
            </w:r>
          </w:p>
        </w:tc>
      </w:tr>
      <w:tr w:rsidR="00886700" w:rsidRPr="00030F46" w:rsidTr="000966AF">
        <w:tc>
          <w:tcPr>
            <w:tcW w:w="2235" w:type="dxa"/>
            <w:vMerge/>
            <w:shd w:val="clear" w:color="auto" w:fill="auto"/>
          </w:tcPr>
          <w:p w:rsidR="00886700" w:rsidRPr="00030F46" w:rsidRDefault="00886700" w:rsidP="000966AF">
            <w:pPr>
              <w:pStyle w:val="afa"/>
              <w:tabs>
                <w:tab w:val="left" w:pos="567"/>
              </w:tabs>
              <w:spacing w:after="0" w:line="0" w:lineRule="atLeast"/>
              <w:jc w:val="both"/>
              <w:rPr>
                <w:rFonts w:ascii="Times New Roman" w:hAnsi="Times New Roman"/>
                <w:b/>
                <w:bCs/>
                <w:sz w:val="22"/>
                <w:szCs w:val="22"/>
              </w:rPr>
            </w:pPr>
          </w:p>
        </w:tc>
        <w:tc>
          <w:tcPr>
            <w:tcW w:w="3543" w:type="dxa"/>
            <w:shd w:val="clear" w:color="auto" w:fill="auto"/>
          </w:tcPr>
          <w:p w:rsidR="00886700" w:rsidRPr="00030F46" w:rsidRDefault="00886700" w:rsidP="000966AF">
            <w:pPr>
              <w:pStyle w:val="afa"/>
              <w:tabs>
                <w:tab w:val="left" w:pos="567"/>
              </w:tabs>
              <w:spacing w:after="0" w:line="0" w:lineRule="atLeast"/>
              <w:jc w:val="center"/>
              <w:rPr>
                <w:rFonts w:ascii="Times New Roman" w:hAnsi="Times New Roman"/>
                <w:b/>
                <w:bCs/>
                <w:sz w:val="22"/>
                <w:szCs w:val="22"/>
              </w:rPr>
            </w:pPr>
            <w:r w:rsidRPr="00030F46">
              <w:rPr>
                <w:rFonts w:ascii="Times New Roman" w:hAnsi="Times New Roman"/>
                <w:b/>
                <w:bCs/>
                <w:sz w:val="22"/>
                <w:szCs w:val="22"/>
              </w:rPr>
              <w:t>Базовый</w:t>
            </w:r>
          </w:p>
        </w:tc>
        <w:tc>
          <w:tcPr>
            <w:tcW w:w="4075" w:type="dxa"/>
            <w:shd w:val="clear" w:color="auto" w:fill="auto"/>
          </w:tcPr>
          <w:p w:rsidR="00886700" w:rsidRPr="00030F46" w:rsidRDefault="00886700" w:rsidP="000966AF">
            <w:pPr>
              <w:pStyle w:val="afa"/>
              <w:tabs>
                <w:tab w:val="left" w:pos="567"/>
              </w:tabs>
              <w:spacing w:after="0" w:line="0" w:lineRule="atLeast"/>
              <w:jc w:val="center"/>
              <w:rPr>
                <w:rFonts w:ascii="Times New Roman" w:hAnsi="Times New Roman"/>
                <w:b/>
                <w:bCs/>
                <w:sz w:val="22"/>
                <w:szCs w:val="22"/>
              </w:rPr>
            </w:pPr>
            <w:r w:rsidRPr="00030F46">
              <w:rPr>
                <w:rFonts w:ascii="Times New Roman" w:hAnsi="Times New Roman"/>
                <w:b/>
                <w:bCs/>
                <w:sz w:val="22"/>
                <w:szCs w:val="22"/>
              </w:rPr>
              <w:t>Повышенный</w:t>
            </w:r>
          </w:p>
        </w:tc>
      </w:tr>
      <w:tr w:rsidR="00886700" w:rsidRPr="00030F46" w:rsidTr="000966AF">
        <w:tc>
          <w:tcPr>
            <w:tcW w:w="2235" w:type="dxa"/>
            <w:shd w:val="clear" w:color="auto" w:fill="auto"/>
          </w:tcPr>
          <w:p w:rsidR="00886700" w:rsidRPr="00030F46" w:rsidRDefault="00886700" w:rsidP="000966AF">
            <w:pPr>
              <w:pStyle w:val="afa"/>
              <w:tabs>
                <w:tab w:val="left" w:pos="567"/>
              </w:tabs>
              <w:spacing w:after="0" w:line="0" w:lineRule="atLeast"/>
              <w:jc w:val="both"/>
              <w:rPr>
                <w:rFonts w:ascii="Times New Roman" w:hAnsi="Times New Roman"/>
                <w:bCs/>
                <w:sz w:val="22"/>
                <w:szCs w:val="22"/>
              </w:rPr>
            </w:pPr>
            <w:r w:rsidRPr="00030F46">
              <w:rPr>
                <w:rFonts w:ascii="Times New Roman" w:hAnsi="Times New Roman"/>
                <w:bCs/>
                <w:sz w:val="22"/>
                <w:szCs w:val="22"/>
              </w:rPr>
              <w:t>Самостоятельное приобретение знаний и решение проблемы</w:t>
            </w:r>
          </w:p>
        </w:tc>
        <w:tc>
          <w:tcPr>
            <w:tcW w:w="3543" w:type="dxa"/>
            <w:shd w:val="clear" w:color="auto" w:fill="auto"/>
          </w:tcPr>
          <w:p w:rsidR="00886700" w:rsidRPr="00030F46" w:rsidRDefault="00886700" w:rsidP="000966AF">
            <w:pPr>
              <w:pStyle w:val="afa"/>
              <w:tabs>
                <w:tab w:val="left" w:pos="567"/>
              </w:tabs>
              <w:spacing w:after="0" w:line="0" w:lineRule="atLeast"/>
              <w:jc w:val="both"/>
              <w:rPr>
                <w:rFonts w:ascii="Times New Roman" w:hAnsi="Times New Roman"/>
                <w:bCs/>
                <w:sz w:val="22"/>
                <w:szCs w:val="22"/>
              </w:rPr>
            </w:pPr>
            <w:r w:rsidRPr="00030F46">
              <w:rPr>
                <w:rFonts w:ascii="Times New Roman" w:hAnsi="Times New Roman"/>
                <w:bCs/>
                <w:sz w:val="22"/>
                <w:szCs w:val="22"/>
              </w:rPr>
              <w:t>Работа в целом свидетельствует о способности самостоятельно с опорой на помощь руководителя ставить проблему и находить пути ее решения;</w:t>
            </w:r>
          </w:p>
          <w:p w:rsidR="00886700" w:rsidRPr="00030F46" w:rsidRDefault="00886700" w:rsidP="000966AF">
            <w:pPr>
              <w:pStyle w:val="afa"/>
              <w:tabs>
                <w:tab w:val="left" w:pos="567"/>
              </w:tabs>
              <w:spacing w:after="0" w:line="0" w:lineRule="atLeast"/>
              <w:jc w:val="both"/>
              <w:rPr>
                <w:rFonts w:ascii="Times New Roman" w:hAnsi="Times New Roman"/>
                <w:bCs/>
                <w:sz w:val="22"/>
                <w:szCs w:val="22"/>
              </w:rPr>
            </w:pPr>
            <w:r w:rsidRPr="00030F46">
              <w:rPr>
                <w:rFonts w:ascii="Times New Roman" w:hAnsi="Times New Roman"/>
                <w:bCs/>
                <w:sz w:val="22"/>
                <w:szCs w:val="22"/>
              </w:rPr>
              <w:t>Продемонстрирована способность приобретать новые знания и осваивать новые способы действий, достигать более глубокого понимания изученного</w:t>
            </w:r>
          </w:p>
        </w:tc>
        <w:tc>
          <w:tcPr>
            <w:tcW w:w="4075" w:type="dxa"/>
            <w:shd w:val="clear" w:color="auto" w:fill="auto"/>
          </w:tcPr>
          <w:p w:rsidR="00886700" w:rsidRPr="00030F46" w:rsidRDefault="00886700" w:rsidP="000966AF">
            <w:pPr>
              <w:pStyle w:val="afa"/>
              <w:tabs>
                <w:tab w:val="left" w:pos="567"/>
              </w:tabs>
              <w:spacing w:after="0" w:line="0" w:lineRule="atLeast"/>
              <w:rPr>
                <w:rFonts w:ascii="Times New Roman" w:hAnsi="Times New Roman"/>
                <w:bCs/>
                <w:sz w:val="22"/>
                <w:szCs w:val="22"/>
              </w:rPr>
            </w:pPr>
            <w:r w:rsidRPr="00030F46">
              <w:rPr>
                <w:rFonts w:ascii="Times New Roman" w:hAnsi="Times New Roman"/>
                <w:bCs/>
                <w:sz w:val="22"/>
                <w:szCs w:val="22"/>
              </w:rPr>
              <w:t>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 осваивать новые способы действий, достигать более глубокого понимания изученного.</w:t>
            </w:r>
          </w:p>
        </w:tc>
      </w:tr>
      <w:tr w:rsidR="00886700" w:rsidRPr="00030F46" w:rsidTr="000966AF">
        <w:tc>
          <w:tcPr>
            <w:tcW w:w="2235" w:type="dxa"/>
            <w:shd w:val="clear" w:color="auto" w:fill="auto"/>
          </w:tcPr>
          <w:p w:rsidR="00886700" w:rsidRPr="00030F46" w:rsidRDefault="00886700" w:rsidP="000966AF">
            <w:pPr>
              <w:pStyle w:val="afa"/>
              <w:tabs>
                <w:tab w:val="left" w:pos="567"/>
              </w:tabs>
              <w:spacing w:after="0" w:line="0" w:lineRule="atLeast"/>
              <w:jc w:val="both"/>
              <w:rPr>
                <w:rFonts w:ascii="Times New Roman" w:hAnsi="Times New Roman"/>
                <w:bCs/>
                <w:sz w:val="22"/>
                <w:szCs w:val="22"/>
              </w:rPr>
            </w:pPr>
            <w:r w:rsidRPr="00030F46">
              <w:rPr>
                <w:rFonts w:ascii="Times New Roman" w:hAnsi="Times New Roman"/>
                <w:bCs/>
                <w:sz w:val="22"/>
                <w:szCs w:val="22"/>
              </w:rPr>
              <w:t>Знание предмета</w:t>
            </w:r>
          </w:p>
        </w:tc>
        <w:tc>
          <w:tcPr>
            <w:tcW w:w="3543" w:type="dxa"/>
            <w:shd w:val="clear" w:color="auto" w:fill="auto"/>
          </w:tcPr>
          <w:p w:rsidR="00886700" w:rsidRPr="00030F46" w:rsidRDefault="00886700" w:rsidP="000966AF">
            <w:pPr>
              <w:pStyle w:val="afa"/>
              <w:tabs>
                <w:tab w:val="left" w:pos="567"/>
              </w:tabs>
              <w:spacing w:after="0" w:line="0" w:lineRule="atLeast"/>
              <w:rPr>
                <w:rFonts w:ascii="Times New Roman" w:hAnsi="Times New Roman"/>
                <w:bCs/>
                <w:sz w:val="22"/>
                <w:szCs w:val="22"/>
              </w:rPr>
            </w:pPr>
            <w:r w:rsidRPr="00030F46">
              <w:rPr>
                <w:rFonts w:ascii="Times New Roman" w:hAnsi="Times New Roman"/>
                <w:bCs/>
                <w:sz w:val="22"/>
                <w:szCs w:val="22"/>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shd w:val="clear" w:color="auto" w:fill="auto"/>
          </w:tcPr>
          <w:p w:rsidR="00886700" w:rsidRPr="00030F46" w:rsidRDefault="00886700" w:rsidP="000966AF">
            <w:pPr>
              <w:pStyle w:val="afa"/>
              <w:tabs>
                <w:tab w:val="left" w:pos="567"/>
              </w:tabs>
              <w:spacing w:after="0" w:line="0" w:lineRule="atLeast"/>
              <w:rPr>
                <w:rFonts w:ascii="Times New Roman" w:hAnsi="Times New Roman"/>
                <w:bCs/>
                <w:sz w:val="22"/>
                <w:szCs w:val="22"/>
              </w:rPr>
            </w:pPr>
            <w:r w:rsidRPr="00030F46">
              <w:rPr>
                <w:rFonts w:ascii="Times New Roman" w:hAnsi="Times New Roman"/>
                <w:bCs/>
                <w:sz w:val="22"/>
                <w:szCs w:val="22"/>
              </w:rPr>
              <w:t xml:space="preserve">Продемонстрировано свободное владение предметом проектной деятельности. </w:t>
            </w:r>
          </w:p>
          <w:p w:rsidR="00886700" w:rsidRPr="00030F46" w:rsidRDefault="00886700" w:rsidP="000966AF">
            <w:pPr>
              <w:pStyle w:val="afa"/>
              <w:tabs>
                <w:tab w:val="left" w:pos="567"/>
              </w:tabs>
              <w:spacing w:after="0" w:line="0" w:lineRule="atLeast"/>
              <w:rPr>
                <w:rFonts w:ascii="Times New Roman" w:hAnsi="Times New Roman"/>
                <w:bCs/>
                <w:sz w:val="22"/>
                <w:szCs w:val="22"/>
              </w:rPr>
            </w:pPr>
            <w:r w:rsidRPr="00030F46">
              <w:rPr>
                <w:rFonts w:ascii="Times New Roman" w:hAnsi="Times New Roman"/>
                <w:bCs/>
                <w:sz w:val="22"/>
                <w:szCs w:val="22"/>
              </w:rPr>
              <w:t>Ошибки отсутствуют.</w:t>
            </w:r>
          </w:p>
        </w:tc>
      </w:tr>
      <w:tr w:rsidR="00886700" w:rsidRPr="00030F46" w:rsidTr="000966AF">
        <w:tc>
          <w:tcPr>
            <w:tcW w:w="2235" w:type="dxa"/>
            <w:shd w:val="clear" w:color="auto" w:fill="auto"/>
          </w:tcPr>
          <w:p w:rsidR="00886700" w:rsidRPr="00030F46" w:rsidRDefault="00886700" w:rsidP="000966AF">
            <w:pPr>
              <w:pStyle w:val="afa"/>
              <w:tabs>
                <w:tab w:val="left" w:pos="567"/>
              </w:tabs>
              <w:spacing w:after="0" w:line="0" w:lineRule="atLeast"/>
              <w:jc w:val="both"/>
              <w:rPr>
                <w:rFonts w:ascii="Times New Roman" w:hAnsi="Times New Roman"/>
                <w:bCs/>
                <w:sz w:val="22"/>
                <w:szCs w:val="22"/>
              </w:rPr>
            </w:pPr>
            <w:r w:rsidRPr="00030F46">
              <w:rPr>
                <w:rFonts w:ascii="Times New Roman" w:hAnsi="Times New Roman"/>
                <w:bCs/>
                <w:sz w:val="22"/>
                <w:szCs w:val="22"/>
              </w:rPr>
              <w:t>Регулятивные действия</w:t>
            </w:r>
          </w:p>
        </w:tc>
        <w:tc>
          <w:tcPr>
            <w:tcW w:w="3543" w:type="dxa"/>
            <w:shd w:val="clear" w:color="auto" w:fill="auto"/>
          </w:tcPr>
          <w:p w:rsidR="00886700" w:rsidRPr="00030F46" w:rsidRDefault="00886700" w:rsidP="000966AF">
            <w:pPr>
              <w:pStyle w:val="afa"/>
              <w:tabs>
                <w:tab w:val="left" w:pos="567"/>
              </w:tabs>
              <w:spacing w:after="0" w:line="0" w:lineRule="atLeast"/>
              <w:jc w:val="both"/>
              <w:rPr>
                <w:rFonts w:ascii="Times New Roman" w:hAnsi="Times New Roman"/>
                <w:bCs/>
                <w:sz w:val="22"/>
                <w:szCs w:val="22"/>
              </w:rPr>
            </w:pPr>
            <w:r w:rsidRPr="00030F46">
              <w:rPr>
                <w:rFonts w:ascii="Times New Roman" w:hAnsi="Times New Roman"/>
                <w:bCs/>
                <w:sz w:val="22"/>
                <w:szCs w:val="22"/>
              </w:rPr>
              <w:t xml:space="preserve">Продемонстрированы навыки определения темы и планирования работы. Работа доведена до конца и представлена комиссии. </w:t>
            </w:r>
            <w:r w:rsidRPr="00030F46">
              <w:rPr>
                <w:rFonts w:ascii="Times New Roman" w:hAnsi="Times New Roman"/>
                <w:bCs/>
                <w:sz w:val="22"/>
                <w:szCs w:val="22"/>
              </w:rPr>
              <w:lastRenderedPageBreak/>
              <w:t xml:space="preserve">Некоторые этапы выполнялись под контролем и поддержкой руководителя. При этом проявляются отдельные элементы самооценки и самоконтроля учащегося. </w:t>
            </w:r>
          </w:p>
        </w:tc>
        <w:tc>
          <w:tcPr>
            <w:tcW w:w="4075" w:type="dxa"/>
            <w:shd w:val="clear" w:color="auto" w:fill="auto"/>
          </w:tcPr>
          <w:p w:rsidR="00886700" w:rsidRPr="00030F46" w:rsidRDefault="00886700" w:rsidP="000966AF">
            <w:pPr>
              <w:pStyle w:val="afa"/>
              <w:tabs>
                <w:tab w:val="left" w:pos="567"/>
              </w:tabs>
              <w:spacing w:after="0" w:line="0" w:lineRule="atLeast"/>
              <w:jc w:val="both"/>
              <w:rPr>
                <w:rFonts w:ascii="Times New Roman" w:hAnsi="Times New Roman"/>
                <w:bCs/>
                <w:sz w:val="22"/>
                <w:szCs w:val="22"/>
              </w:rPr>
            </w:pPr>
            <w:r w:rsidRPr="00030F46">
              <w:rPr>
                <w:rFonts w:ascii="Times New Roman" w:hAnsi="Times New Roman"/>
                <w:bCs/>
                <w:sz w:val="22"/>
                <w:szCs w:val="22"/>
              </w:rPr>
              <w:lastRenderedPageBreak/>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w:t>
            </w:r>
            <w:r w:rsidRPr="00030F46">
              <w:rPr>
                <w:rFonts w:ascii="Times New Roman" w:hAnsi="Times New Roman"/>
                <w:bCs/>
                <w:sz w:val="22"/>
                <w:szCs w:val="22"/>
              </w:rPr>
              <w:lastRenderedPageBreak/>
              <w:t xml:space="preserve">осуществлялись самостоятельно. </w:t>
            </w:r>
          </w:p>
        </w:tc>
      </w:tr>
      <w:tr w:rsidR="00886700" w:rsidRPr="00030F46" w:rsidTr="000966AF">
        <w:tc>
          <w:tcPr>
            <w:tcW w:w="2235" w:type="dxa"/>
            <w:shd w:val="clear" w:color="auto" w:fill="auto"/>
          </w:tcPr>
          <w:p w:rsidR="00886700" w:rsidRPr="00030F46" w:rsidRDefault="00886700" w:rsidP="000966AF">
            <w:pPr>
              <w:pStyle w:val="afa"/>
              <w:tabs>
                <w:tab w:val="left" w:pos="567"/>
              </w:tabs>
              <w:spacing w:after="0" w:line="0" w:lineRule="atLeast"/>
              <w:jc w:val="both"/>
              <w:rPr>
                <w:rFonts w:ascii="Times New Roman" w:hAnsi="Times New Roman"/>
                <w:bCs/>
                <w:sz w:val="22"/>
                <w:szCs w:val="22"/>
              </w:rPr>
            </w:pPr>
            <w:r w:rsidRPr="00030F46">
              <w:rPr>
                <w:rFonts w:ascii="Times New Roman" w:hAnsi="Times New Roman"/>
                <w:bCs/>
                <w:sz w:val="22"/>
                <w:szCs w:val="22"/>
              </w:rPr>
              <w:lastRenderedPageBreak/>
              <w:t>Коммуникация</w:t>
            </w:r>
          </w:p>
        </w:tc>
        <w:tc>
          <w:tcPr>
            <w:tcW w:w="3543" w:type="dxa"/>
            <w:shd w:val="clear" w:color="auto" w:fill="auto"/>
          </w:tcPr>
          <w:p w:rsidR="00886700" w:rsidRPr="00030F46" w:rsidRDefault="00886700" w:rsidP="000966AF">
            <w:pPr>
              <w:pStyle w:val="afa"/>
              <w:tabs>
                <w:tab w:val="left" w:pos="567"/>
              </w:tabs>
              <w:spacing w:after="0" w:line="0" w:lineRule="atLeast"/>
              <w:rPr>
                <w:rFonts w:ascii="Times New Roman" w:hAnsi="Times New Roman"/>
                <w:bCs/>
                <w:sz w:val="22"/>
                <w:szCs w:val="22"/>
              </w:rPr>
            </w:pPr>
            <w:r w:rsidRPr="00030F46">
              <w:rPr>
                <w:rFonts w:ascii="Times New Roman" w:hAnsi="Times New Roman"/>
                <w:bCs/>
                <w:sz w:val="22"/>
                <w:szCs w:val="22"/>
              </w:rPr>
              <w:t xml:space="preserve">Продемонстрированы навыки оформления проектной работы, пояснительной записки. Подготовлена простая презентация. Автор отвечает на вопросы. </w:t>
            </w:r>
          </w:p>
        </w:tc>
        <w:tc>
          <w:tcPr>
            <w:tcW w:w="4075" w:type="dxa"/>
            <w:shd w:val="clear" w:color="auto" w:fill="auto"/>
          </w:tcPr>
          <w:p w:rsidR="00886700" w:rsidRPr="00030F46" w:rsidRDefault="00886700" w:rsidP="000966AF">
            <w:pPr>
              <w:pStyle w:val="afa"/>
              <w:tabs>
                <w:tab w:val="left" w:pos="567"/>
              </w:tabs>
              <w:spacing w:after="0" w:line="0" w:lineRule="atLeast"/>
              <w:jc w:val="both"/>
              <w:rPr>
                <w:rFonts w:ascii="Times New Roman" w:hAnsi="Times New Roman"/>
                <w:bCs/>
                <w:sz w:val="22"/>
                <w:szCs w:val="22"/>
              </w:rPr>
            </w:pPr>
            <w:r w:rsidRPr="00030F46">
              <w:rPr>
                <w:rFonts w:ascii="Times New Roman" w:hAnsi="Times New Roman"/>
                <w:bCs/>
                <w:sz w:val="22"/>
                <w:szCs w:val="22"/>
              </w:rPr>
              <w:t>Тема ясно определена и пояснена. Текст хорошо структурирован. Все мысли выражены ясно, логично, последовательно, аргументированно. Работа вызывает интерес.</w:t>
            </w:r>
          </w:p>
          <w:p w:rsidR="00886700" w:rsidRPr="00030F46" w:rsidRDefault="00886700" w:rsidP="000966AF">
            <w:pPr>
              <w:pStyle w:val="afa"/>
              <w:tabs>
                <w:tab w:val="left" w:pos="567"/>
              </w:tabs>
              <w:spacing w:after="0" w:line="0" w:lineRule="atLeast"/>
              <w:jc w:val="both"/>
              <w:rPr>
                <w:rFonts w:ascii="Times New Roman" w:hAnsi="Times New Roman"/>
                <w:bCs/>
                <w:sz w:val="22"/>
                <w:szCs w:val="22"/>
              </w:rPr>
            </w:pPr>
            <w:r w:rsidRPr="00030F46">
              <w:rPr>
                <w:rFonts w:ascii="Times New Roman" w:hAnsi="Times New Roman"/>
                <w:bCs/>
                <w:sz w:val="22"/>
                <w:szCs w:val="22"/>
              </w:rPr>
              <w:t xml:space="preserve">Автор свободно отвечает на вопросы. </w:t>
            </w:r>
          </w:p>
        </w:tc>
      </w:tr>
    </w:tbl>
    <w:p w:rsidR="0020168D" w:rsidRPr="006B47FB" w:rsidRDefault="0020168D" w:rsidP="00FC0145">
      <w:pPr>
        <w:autoSpaceDE w:val="0"/>
        <w:autoSpaceDN w:val="0"/>
        <w:adjustRightInd w:val="0"/>
        <w:spacing w:after="0" w:line="0" w:lineRule="atLeast"/>
        <w:jc w:val="center"/>
        <w:rPr>
          <w:rFonts w:ascii="Times New Roman" w:hAnsi="Times New Roman"/>
          <w:b/>
          <w:iCs/>
          <w:lang w:eastAsia="ru-RU"/>
        </w:rPr>
      </w:pPr>
      <w:r w:rsidRPr="006B47FB">
        <w:rPr>
          <w:rFonts w:ascii="Times New Roman" w:hAnsi="Times New Roman"/>
          <w:b/>
          <w:iCs/>
          <w:lang w:eastAsia="ru-RU"/>
        </w:rPr>
        <w:t>2.2. Программы учебных предметов.</w:t>
      </w:r>
    </w:p>
    <w:p w:rsidR="00886700" w:rsidRPr="00D77C0D" w:rsidRDefault="00886700" w:rsidP="00886700">
      <w:pPr>
        <w:pStyle w:val="2"/>
        <w:ind w:firstLine="0"/>
        <w:rPr>
          <w:b w:val="0"/>
          <w:sz w:val="22"/>
          <w:szCs w:val="22"/>
        </w:rPr>
      </w:pPr>
      <w:bookmarkStart w:id="16" w:name="_Toc414553179"/>
      <w:r w:rsidRPr="00D77C0D">
        <w:rPr>
          <w:sz w:val="22"/>
          <w:szCs w:val="22"/>
        </w:rPr>
        <w:t>2.2.1 Общие положения</w:t>
      </w:r>
      <w:bookmarkEnd w:id="16"/>
    </w:p>
    <w:p w:rsidR="00886700" w:rsidRPr="00D77C0D" w:rsidRDefault="00886700" w:rsidP="00886700">
      <w:pPr>
        <w:spacing w:after="0" w:line="240" w:lineRule="auto"/>
        <w:jc w:val="both"/>
        <w:rPr>
          <w:rFonts w:ascii="Times New Roman" w:hAnsi="Times New Roman"/>
        </w:rPr>
      </w:pPr>
      <w:r w:rsidRPr="00D77C0D">
        <w:rPr>
          <w:rFonts w:ascii="Times New Roman" w:hAnsi="Times New Roman"/>
          <w:spacing w:val="2"/>
        </w:rPr>
        <w:t>В данном разделе Примерной основной образователь</w:t>
      </w:r>
      <w:r w:rsidRPr="00D77C0D">
        <w:rPr>
          <w:rFonts w:ascii="Times New Roman" w:hAnsi="Times New Roman"/>
        </w:rPr>
        <w:t>ной программы основного общего образования приводится основное содержание курсов по всем обязательным предметам на уровне</w:t>
      </w:r>
      <w:r>
        <w:rPr>
          <w:rFonts w:ascii="Times New Roman" w:hAnsi="Times New Roman"/>
        </w:rPr>
        <w:t xml:space="preserve"> </w:t>
      </w:r>
      <w:r w:rsidRPr="00D77C0D">
        <w:rPr>
          <w:rFonts w:ascii="Times New Roman" w:hAnsi="Times New Roman"/>
        </w:rPr>
        <w:t>основного общего образования (за исклю</w:t>
      </w:r>
      <w:r w:rsidRPr="00D77C0D">
        <w:rPr>
          <w:rFonts w:ascii="Times New Roman" w:hAnsi="Times New Roman"/>
          <w:spacing w:val="2"/>
        </w:rPr>
        <w:t xml:space="preserve">чением родного языка и литературного чтения на родном </w:t>
      </w:r>
      <w:r w:rsidRPr="00D77C0D">
        <w:rPr>
          <w:rFonts w:ascii="Times New Roman" w:hAnsi="Times New Roman"/>
        </w:rPr>
        <w:t>языке), которое должно быть в полном объёме отражено в соответствующих разделах рабочих программ учебных пред</w:t>
      </w:r>
      <w:r w:rsidRPr="00D77C0D">
        <w:rPr>
          <w:rFonts w:ascii="Times New Roman" w:hAnsi="Times New Roman"/>
          <w:spacing w:val="2"/>
        </w:rPr>
        <w:t xml:space="preserve">метов. Остальные разделы примерных программ учебных </w:t>
      </w:r>
      <w:r w:rsidRPr="00D77C0D">
        <w:rPr>
          <w:rFonts w:ascii="Times New Roman" w:hAnsi="Times New Roman"/>
        </w:rPr>
        <w:t xml:space="preserve">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886700" w:rsidRPr="00D77C0D" w:rsidRDefault="00886700" w:rsidP="00886700">
      <w:pPr>
        <w:spacing w:after="0" w:line="240" w:lineRule="auto"/>
        <w:jc w:val="both"/>
        <w:rPr>
          <w:rFonts w:ascii="Times New Roman" w:hAnsi="Times New Roman"/>
        </w:rPr>
      </w:pPr>
      <w:r w:rsidRPr="00D77C0D">
        <w:rPr>
          <w:rFonts w:ascii="Times New Roman" w:hAnsi="Times New Roman"/>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886700" w:rsidRPr="00D77C0D" w:rsidRDefault="00886700" w:rsidP="00886700">
      <w:pPr>
        <w:spacing w:after="0" w:line="240" w:lineRule="auto"/>
        <w:jc w:val="both"/>
        <w:rPr>
          <w:rFonts w:ascii="Times New Roman" w:hAnsi="Times New Roman"/>
        </w:rPr>
      </w:pPr>
      <w:r w:rsidRPr="00D77C0D">
        <w:rPr>
          <w:rFonts w:ascii="Times New Roman" w:hAnsi="Times New Roman"/>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886700" w:rsidRPr="00D77C0D" w:rsidRDefault="00886700" w:rsidP="00886700">
      <w:pPr>
        <w:spacing w:after="0" w:line="240" w:lineRule="auto"/>
        <w:jc w:val="both"/>
        <w:rPr>
          <w:rFonts w:ascii="Times New Roman" w:hAnsi="Times New Roman"/>
        </w:rPr>
      </w:pPr>
      <w:r w:rsidRPr="00D77C0D">
        <w:rPr>
          <w:rFonts w:ascii="Times New Roman" w:hAnsi="Times New Roman"/>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886700" w:rsidRPr="00D77C0D" w:rsidRDefault="00886700" w:rsidP="00886700">
      <w:pPr>
        <w:spacing w:after="0" w:line="240" w:lineRule="auto"/>
        <w:jc w:val="both"/>
        <w:rPr>
          <w:rFonts w:ascii="Times New Roman" w:hAnsi="Times New Roman"/>
        </w:rPr>
      </w:pPr>
      <w:r w:rsidRPr="00D77C0D">
        <w:rPr>
          <w:rFonts w:ascii="Times New Roman" w:hAnsi="Times New Roman"/>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886700" w:rsidRPr="00D77C0D" w:rsidRDefault="00886700" w:rsidP="00886700">
      <w:pPr>
        <w:spacing w:after="0" w:line="240" w:lineRule="auto"/>
        <w:jc w:val="both"/>
        <w:rPr>
          <w:rFonts w:ascii="Times New Roman" w:hAnsi="Times New Roman"/>
        </w:rPr>
      </w:pPr>
      <w:r w:rsidRPr="00D77C0D">
        <w:rPr>
          <w:rFonts w:ascii="Times New Roman" w:hAnsi="Times New Roman"/>
        </w:rPr>
        <w:t xml:space="preserve">Каждый учебный предмет в зависимости от предметного </w:t>
      </w:r>
      <w:r w:rsidRPr="00D77C0D">
        <w:rPr>
          <w:rFonts w:ascii="Times New Roman" w:hAnsi="Times New Roman"/>
          <w:spacing w:val="-2"/>
        </w:rPr>
        <w:t>содержания и релевантных способов организации учебной де</w:t>
      </w:r>
      <w:r w:rsidRPr="00D77C0D">
        <w:rPr>
          <w:rFonts w:ascii="Times New Roman" w:hAnsi="Times New Roman"/>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886700" w:rsidRPr="00D77C0D" w:rsidRDefault="00886700" w:rsidP="00886700">
      <w:pPr>
        <w:spacing w:after="0" w:line="240" w:lineRule="auto"/>
        <w:jc w:val="both"/>
        <w:rPr>
          <w:rFonts w:ascii="Times New Roman" w:hAnsi="Times New Roman"/>
          <w:b/>
        </w:rPr>
      </w:pPr>
      <w:r w:rsidRPr="00D77C0D">
        <w:rPr>
          <w:rFonts w:ascii="Times New Roman" w:hAnsi="Times New Roman"/>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20168D" w:rsidRPr="00886700" w:rsidRDefault="00886700" w:rsidP="00886700">
      <w:pPr>
        <w:spacing w:after="0" w:line="240" w:lineRule="auto"/>
        <w:jc w:val="both"/>
        <w:rPr>
          <w:rFonts w:ascii="Times New Roman" w:hAnsi="Times New Roman"/>
        </w:rPr>
      </w:pPr>
      <w:r w:rsidRPr="00D77C0D">
        <w:rPr>
          <w:rFonts w:ascii="Times New Roman" w:hAnsi="Times New Roman"/>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7C3D6D" w:rsidRPr="006B47FB" w:rsidRDefault="0020168D" w:rsidP="00FC0145">
      <w:pPr>
        <w:spacing w:after="0" w:line="0" w:lineRule="atLeast"/>
        <w:jc w:val="center"/>
        <w:rPr>
          <w:rFonts w:ascii="Times New Roman" w:hAnsi="Times New Roman"/>
          <w:b/>
        </w:rPr>
      </w:pPr>
      <w:r w:rsidRPr="006B47FB">
        <w:rPr>
          <w:rFonts w:ascii="Times New Roman" w:hAnsi="Times New Roman"/>
          <w:b/>
        </w:rPr>
        <w:t>2.2.2. Основное содержание учебных предметов, курсов.</w:t>
      </w:r>
    </w:p>
    <w:p w:rsidR="007C3D6D" w:rsidRPr="006B47FB" w:rsidRDefault="007C3D6D" w:rsidP="006B47FB">
      <w:pPr>
        <w:spacing w:after="0" w:line="0" w:lineRule="atLeast"/>
        <w:rPr>
          <w:rFonts w:ascii="Times New Roman" w:hAnsi="Times New Roman"/>
          <w:b/>
        </w:rPr>
      </w:pPr>
      <w:bookmarkStart w:id="17" w:name="_Toc409691669"/>
      <w:bookmarkStart w:id="18" w:name="_Toc410653994"/>
      <w:bookmarkStart w:id="19" w:name="_Toc414553181"/>
      <w:r w:rsidRPr="006B47FB">
        <w:rPr>
          <w:rFonts w:ascii="Times New Roman" w:hAnsi="Times New Roman"/>
        </w:rPr>
        <w:t>2.2.2.1</w:t>
      </w:r>
      <w:r w:rsidRPr="006B47FB">
        <w:rPr>
          <w:rFonts w:ascii="Times New Roman" w:hAnsi="Times New Roman"/>
          <w:b/>
        </w:rPr>
        <w:t>. Русский язык</w:t>
      </w:r>
      <w:bookmarkEnd w:id="17"/>
      <w:bookmarkEnd w:id="18"/>
      <w:bookmarkEnd w:id="19"/>
    </w:p>
    <w:p w:rsidR="007C3D6D" w:rsidRPr="006B47FB" w:rsidRDefault="007C3D6D" w:rsidP="006B47FB">
      <w:pPr>
        <w:spacing w:after="0" w:line="0" w:lineRule="atLeast"/>
        <w:rPr>
          <w:rFonts w:ascii="Times New Roman" w:hAnsi="Times New Roman"/>
        </w:rPr>
      </w:pPr>
      <w:r w:rsidRPr="006B47FB">
        <w:rPr>
          <w:rFonts w:ascii="Times New Roman" w:hAnsi="Times New Roman"/>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Главными задачами реализации Программы</w:t>
      </w:r>
      <w:r w:rsidR="00CF07CD" w:rsidRPr="006B47FB">
        <w:rPr>
          <w:rFonts w:ascii="Times New Roman" w:hAnsi="Times New Roman"/>
        </w:rPr>
        <w:t xml:space="preserve"> </w:t>
      </w:r>
      <w:r w:rsidRPr="006B47FB">
        <w:rPr>
          <w:rFonts w:ascii="Times New Roman" w:hAnsi="Times New Roman"/>
        </w:rPr>
        <w:t>являются:</w:t>
      </w:r>
    </w:p>
    <w:p w:rsidR="007C3D6D" w:rsidRPr="006B47FB" w:rsidRDefault="007C3D6D" w:rsidP="005B6578">
      <w:pPr>
        <w:numPr>
          <w:ilvl w:val="0"/>
          <w:numId w:val="90"/>
        </w:numPr>
        <w:spacing w:after="0" w:line="0" w:lineRule="atLeast"/>
        <w:rPr>
          <w:rFonts w:ascii="Times New Roman" w:hAnsi="Times New Roman"/>
        </w:rPr>
      </w:pPr>
      <w:r w:rsidRPr="006B47FB">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7C3D6D" w:rsidRPr="006B47FB" w:rsidRDefault="007C3D6D" w:rsidP="005B6578">
      <w:pPr>
        <w:numPr>
          <w:ilvl w:val="0"/>
          <w:numId w:val="90"/>
        </w:numPr>
        <w:spacing w:after="0" w:line="0" w:lineRule="atLeast"/>
        <w:rPr>
          <w:rFonts w:ascii="Times New Roman" w:hAnsi="Times New Roman"/>
        </w:rPr>
      </w:pPr>
      <w:r w:rsidRPr="006B47FB">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7C3D6D" w:rsidRPr="006B47FB" w:rsidRDefault="007C3D6D" w:rsidP="005B6578">
      <w:pPr>
        <w:numPr>
          <w:ilvl w:val="0"/>
          <w:numId w:val="90"/>
        </w:numPr>
        <w:spacing w:after="0" w:line="0" w:lineRule="atLeast"/>
        <w:rPr>
          <w:rFonts w:ascii="Times New Roman" w:hAnsi="Times New Roman"/>
        </w:rPr>
      </w:pPr>
      <w:r w:rsidRPr="006B47FB">
        <w:rPr>
          <w:rFonts w:ascii="Times New Roman" w:hAnsi="Times New Roman"/>
        </w:rPr>
        <w:t>овладение функциональной грамотностью и принципами нормативного использования языковых средств;</w:t>
      </w:r>
    </w:p>
    <w:p w:rsidR="007C3D6D" w:rsidRPr="006B47FB" w:rsidRDefault="007C3D6D" w:rsidP="005B6578">
      <w:pPr>
        <w:numPr>
          <w:ilvl w:val="0"/>
          <w:numId w:val="90"/>
        </w:numPr>
        <w:spacing w:after="0" w:line="0" w:lineRule="atLeast"/>
        <w:rPr>
          <w:rFonts w:ascii="Times New Roman" w:hAnsi="Times New Roman"/>
        </w:rPr>
      </w:pPr>
      <w:r w:rsidRPr="006B47FB">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 процессе изучения предмета «Русский язык» создаются условия </w:t>
      </w:r>
    </w:p>
    <w:p w:rsidR="007C3D6D" w:rsidRPr="006B47FB" w:rsidRDefault="007C3D6D" w:rsidP="005B6578">
      <w:pPr>
        <w:numPr>
          <w:ilvl w:val="0"/>
          <w:numId w:val="91"/>
        </w:numPr>
        <w:spacing w:after="0" w:line="0" w:lineRule="atLeast"/>
        <w:rPr>
          <w:rFonts w:ascii="Times New Roman" w:hAnsi="Times New Roman"/>
        </w:rPr>
      </w:pPr>
      <w:r w:rsidRPr="006B47FB">
        <w:rPr>
          <w:rFonts w:ascii="Times New Roman" w:hAnsi="Times New Roman"/>
        </w:rPr>
        <w:t>для развития личности, ее духовно-нравственного и эмоционального совершенствования;</w:t>
      </w:r>
    </w:p>
    <w:p w:rsidR="00886700" w:rsidRDefault="007C3D6D" w:rsidP="005B6578">
      <w:pPr>
        <w:numPr>
          <w:ilvl w:val="0"/>
          <w:numId w:val="91"/>
        </w:numPr>
        <w:spacing w:after="0" w:line="0" w:lineRule="atLeast"/>
        <w:rPr>
          <w:rFonts w:ascii="Times New Roman" w:hAnsi="Times New Roman"/>
        </w:rPr>
      </w:pPr>
      <w:r w:rsidRPr="006B47FB">
        <w:rPr>
          <w:rFonts w:ascii="Times New Roman" w:hAnsi="Times New Roman"/>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886700" w:rsidRDefault="007C3D6D" w:rsidP="005B6578">
      <w:pPr>
        <w:numPr>
          <w:ilvl w:val="0"/>
          <w:numId w:val="91"/>
        </w:numPr>
        <w:spacing w:after="0" w:line="0" w:lineRule="atLeast"/>
        <w:rPr>
          <w:rFonts w:ascii="Times New Roman" w:hAnsi="Times New Roman"/>
        </w:rPr>
      </w:pPr>
      <w:r w:rsidRPr="00886700">
        <w:rPr>
          <w:rFonts w:ascii="Times New Roman" w:hAnsi="Times New Roman"/>
        </w:rPr>
        <w:t>для формирования социальных ценностей обучающихся, основ их гражданской идентичности и социаль</w:t>
      </w:r>
      <w:r w:rsidR="00886700">
        <w:rPr>
          <w:rFonts w:ascii="Times New Roman" w:hAnsi="Times New Roman"/>
        </w:rPr>
        <w:t>но-профессиональных ориентаций;</w:t>
      </w:r>
    </w:p>
    <w:p w:rsidR="00886700" w:rsidRDefault="007C3D6D" w:rsidP="005B6578">
      <w:pPr>
        <w:numPr>
          <w:ilvl w:val="0"/>
          <w:numId w:val="91"/>
        </w:numPr>
        <w:spacing w:after="0" w:line="0" w:lineRule="atLeast"/>
        <w:rPr>
          <w:rFonts w:ascii="Times New Roman" w:hAnsi="Times New Roman"/>
        </w:rPr>
      </w:pPr>
      <w:r w:rsidRPr="00886700">
        <w:rPr>
          <w:rFonts w:ascii="Times New Roman" w:hAnsi="Times New Roman"/>
        </w:rPr>
        <w:t xml:space="preserve">для включения обучающихся в процессы преобразования социальной среды, формирования у них лидерских качеств, опыта социальной деятельности, реализации </w:t>
      </w:r>
      <w:r w:rsidR="00886700">
        <w:rPr>
          <w:rFonts w:ascii="Times New Roman" w:hAnsi="Times New Roman"/>
        </w:rPr>
        <w:t>социальных проектов и программ;</w:t>
      </w:r>
    </w:p>
    <w:p w:rsidR="007C3D6D" w:rsidRPr="00886700" w:rsidRDefault="007C3D6D" w:rsidP="005B6578">
      <w:pPr>
        <w:numPr>
          <w:ilvl w:val="0"/>
          <w:numId w:val="91"/>
        </w:numPr>
        <w:spacing w:after="0" w:line="0" w:lineRule="atLeast"/>
        <w:rPr>
          <w:rFonts w:ascii="Times New Roman" w:hAnsi="Times New Roman"/>
        </w:rPr>
      </w:pPr>
      <w:r w:rsidRPr="00886700">
        <w:rPr>
          <w:rFonts w:ascii="Times New Roman" w:hAnsi="Times New Roman"/>
        </w:rPr>
        <w:t xml:space="preserve">для знакомства обучающихся с методами научного познания; </w:t>
      </w:r>
    </w:p>
    <w:p w:rsidR="00886700" w:rsidRDefault="007C3D6D" w:rsidP="006B47FB">
      <w:pPr>
        <w:spacing w:after="0" w:line="0" w:lineRule="atLeast"/>
        <w:rPr>
          <w:rFonts w:ascii="Times New Roman" w:hAnsi="Times New Roman"/>
        </w:rPr>
      </w:pPr>
      <w:r w:rsidRPr="006B47FB">
        <w:rPr>
          <w:rFonts w:ascii="Times New Roman" w:hAnsi="Times New Roman"/>
        </w:rPr>
        <w:t>для формирования у обучающихся опыта самостоятельной образовательной, общественной, проектно-исследовательской</w:t>
      </w:r>
      <w:r w:rsidR="00886700">
        <w:rPr>
          <w:rFonts w:ascii="Times New Roman" w:hAnsi="Times New Roman"/>
        </w:rPr>
        <w:t xml:space="preserve"> и художественной деятельности;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7C3D6D" w:rsidRPr="00886700" w:rsidRDefault="007C3D6D" w:rsidP="006B47FB">
      <w:pPr>
        <w:spacing w:after="0" w:line="0" w:lineRule="atLeast"/>
        <w:rPr>
          <w:rFonts w:ascii="Times New Roman" w:hAnsi="Times New Roman"/>
          <w:b/>
        </w:rPr>
      </w:pPr>
      <w:bookmarkStart w:id="20" w:name="_Toc287934280"/>
      <w:bookmarkStart w:id="21" w:name="_Toc414553182"/>
      <w:r w:rsidRPr="00886700">
        <w:rPr>
          <w:rFonts w:ascii="Times New Roman" w:hAnsi="Times New Roman"/>
          <w:b/>
        </w:rPr>
        <w:lastRenderedPageBreak/>
        <w:t>Речь. Речевая деятельность</w:t>
      </w:r>
      <w:bookmarkEnd w:id="20"/>
      <w:bookmarkEnd w:id="21"/>
    </w:p>
    <w:p w:rsidR="007C3D6D" w:rsidRPr="006B47FB" w:rsidRDefault="007C3D6D" w:rsidP="006B47FB">
      <w:pPr>
        <w:spacing w:after="0" w:line="0" w:lineRule="atLeast"/>
        <w:rPr>
          <w:rFonts w:ascii="Times New Roman" w:hAnsi="Times New Roman"/>
        </w:rPr>
      </w:pPr>
      <w:r w:rsidRPr="006B47FB">
        <w:rPr>
          <w:rFonts w:ascii="Times New Roman" w:hAnsi="Times New Roman"/>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Специфика художественного текста.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Анализ текста.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Виды речевой деятельности (говорение, аудирование, письмо, чтение).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Создание устных высказываний разной коммуникативной направленности  в зависимости от сферы и ситуации общения.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Информационная переработка текста (план, конспект, аннотация).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Изложение содержания прослушанного или прочитанного текста (подробное, сжатое, выборочное).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Написание сочинений, писем, текстов иных жанров.</w:t>
      </w:r>
    </w:p>
    <w:p w:rsidR="007C3D6D" w:rsidRPr="006B47FB" w:rsidRDefault="007C3D6D" w:rsidP="006B47FB">
      <w:pPr>
        <w:spacing w:after="0" w:line="0" w:lineRule="atLeast"/>
        <w:rPr>
          <w:rFonts w:ascii="Times New Roman" w:hAnsi="Times New Roman"/>
        </w:rPr>
      </w:pPr>
      <w:bookmarkStart w:id="22" w:name="_Toc287934281"/>
      <w:bookmarkStart w:id="23" w:name="_Toc414553183"/>
      <w:r w:rsidRPr="006B47FB">
        <w:rPr>
          <w:rFonts w:ascii="Times New Roman" w:hAnsi="Times New Roman"/>
        </w:rPr>
        <w:t>Культура речи</w:t>
      </w:r>
      <w:bookmarkEnd w:id="22"/>
      <w:bookmarkEnd w:id="23"/>
    </w:p>
    <w:p w:rsidR="007C3D6D" w:rsidRPr="006B47FB" w:rsidRDefault="007C3D6D" w:rsidP="006B47FB">
      <w:pPr>
        <w:spacing w:after="0" w:line="0" w:lineRule="atLeast"/>
        <w:rPr>
          <w:rFonts w:ascii="Times New Roman" w:hAnsi="Times New Roman"/>
        </w:rPr>
      </w:pPr>
      <w:r w:rsidRPr="006B47FB">
        <w:rPr>
          <w:rFonts w:ascii="Times New Roman" w:hAnsi="Times New Roman"/>
        </w:rPr>
        <w:t>Культура речи и ее основные аспекты: нормативный, коммуникативный, этический. Основные критерии культуры речи.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Оценивание правильности, коммуникативных качеств и эффективности речи.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7C3D6D" w:rsidRPr="006B47FB" w:rsidRDefault="007C3D6D" w:rsidP="006B47FB">
      <w:pPr>
        <w:spacing w:after="0" w:line="0" w:lineRule="atLeast"/>
        <w:rPr>
          <w:rFonts w:ascii="Times New Roman" w:hAnsi="Times New Roman"/>
        </w:rPr>
      </w:pPr>
      <w:bookmarkStart w:id="24" w:name="_Toc287934282"/>
      <w:bookmarkStart w:id="25" w:name="_Toc414553184"/>
      <w:r w:rsidRPr="006B47FB">
        <w:rPr>
          <w:rFonts w:ascii="Times New Roman" w:hAnsi="Times New Roman"/>
        </w:rPr>
        <w:t>Общие сведения о языке. Основные разделы науки о языке</w:t>
      </w:r>
      <w:bookmarkEnd w:id="24"/>
      <w:bookmarkEnd w:id="25"/>
    </w:p>
    <w:p w:rsidR="007C3D6D" w:rsidRPr="006B47FB" w:rsidRDefault="007C3D6D" w:rsidP="006B47FB">
      <w:pPr>
        <w:spacing w:after="0" w:line="0" w:lineRule="atLeast"/>
        <w:rPr>
          <w:rFonts w:ascii="Times New Roman" w:hAnsi="Times New Roman"/>
        </w:rPr>
      </w:pPr>
      <w:bookmarkStart w:id="26" w:name="_Toc287934283"/>
      <w:bookmarkStart w:id="27" w:name="_Toc414553185"/>
      <w:r w:rsidRPr="006B47FB">
        <w:rPr>
          <w:rFonts w:ascii="Times New Roman" w:hAnsi="Times New Roman"/>
        </w:rPr>
        <w:t>Общие сведения о языке</w:t>
      </w:r>
      <w:bookmarkEnd w:id="26"/>
      <w:bookmarkEnd w:id="27"/>
    </w:p>
    <w:p w:rsidR="007C3D6D" w:rsidRPr="006B47FB" w:rsidRDefault="007C3D6D" w:rsidP="006B47FB">
      <w:pPr>
        <w:spacing w:after="0" w:line="0" w:lineRule="atLeast"/>
        <w:rPr>
          <w:rFonts w:ascii="Times New Roman" w:hAnsi="Times New Roman"/>
        </w:rPr>
      </w:pPr>
      <w:r w:rsidRPr="006B47FB">
        <w:rPr>
          <w:rFonts w:ascii="Times New Roman" w:hAnsi="Times New Roman"/>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Русский язык как один из индоевропейских языков. Русский язык в кругу других славянских языков. Историческое развитие русского языка.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w:t>
      </w:r>
      <w:r w:rsidRPr="006B47FB">
        <w:rPr>
          <w:rFonts w:ascii="Times New Roman" w:hAnsi="Times New Roman"/>
        </w:rPr>
        <w:lastRenderedPageBreak/>
        <w:t xml:space="preserve">речи, их использование в речи (метафора, эпитет, сравнение, гипербола, олицетворение и другие).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Основные лингвистические словари. Работа со словарной статьей.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Выдающиеся отечественные лингвисты. </w:t>
      </w:r>
    </w:p>
    <w:p w:rsidR="007C3D6D" w:rsidRPr="006B47FB" w:rsidRDefault="007C3D6D" w:rsidP="006B47FB">
      <w:pPr>
        <w:spacing w:after="0" w:line="0" w:lineRule="atLeast"/>
        <w:rPr>
          <w:rFonts w:ascii="Times New Roman" w:hAnsi="Times New Roman"/>
        </w:rPr>
      </w:pPr>
      <w:bookmarkStart w:id="28" w:name="_Toc287934284"/>
      <w:bookmarkStart w:id="29" w:name="_Toc414553186"/>
      <w:r w:rsidRPr="006B47FB">
        <w:rPr>
          <w:rFonts w:ascii="Times New Roman" w:hAnsi="Times New Roman"/>
        </w:rPr>
        <w:t>Фонетика, орфоэпия и графика</w:t>
      </w:r>
      <w:bookmarkEnd w:id="28"/>
      <w:bookmarkEnd w:id="29"/>
    </w:p>
    <w:p w:rsidR="007C3D6D" w:rsidRPr="006B47FB" w:rsidRDefault="007C3D6D" w:rsidP="006B47FB">
      <w:pPr>
        <w:spacing w:after="0" w:line="0" w:lineRule="atLeast"/>
        <w:rPr>
          <w:rFonts w:ascii="Times New Roman" w:hAnsi="Times New Roman"/>
        </w:rPr>
      </w:pPr>
      <w:r w:rsidRPr="006B47FB">
        <w:rPr>
          <w:rFonts w:ascii="Times New Roman" w:hAnsi="Times New Roman"/>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Интонация, ее функции. Основные элементы интонации.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Связь фонетики с графикой и орфографией.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Применение знаний по фонетике в практике правописания.</w:t>
      </w:r>
    </w:p>
    <w:p w:rsidR="007C3D6D" w:rsidRPr="006B47FB" w:rsidRDefault="007C3D6D" w:rsidP="006B47FB">
      <w:pPr>
        <w:spacing w:after="0" w:line="0" w:lineRule="atLeast"/>
        <w:rPr>
          <w:rFonts w:ascii="Times New Roman" w:hAnsi="Times New Roman"/>
        </w:rPr>
      </w:pPr>
      <w:bookmarkStart w:id="30" w:name="_Toc287934285"/>
      <w:bookmarkStart w:id="31" w:name="_Toc414553187"/>
      <w:r w:rsidRPr="006B47FB">
        <w:rPr>
          <w:rFonts w:ascii="Times New Roman" w:hAnsi="Times New Roman"/>
        </w:rPr>
        <w:t>Морфемика и словообразование</w:t>
      </w:r>
      <w:bookmarkEnd w:id="30"/>
      <w:bookmarkEnd w:id="31"/>
    </w:p>
    <w:p w:rsidR="007C3D6D" w:rsidRPr="006B47FB" w:rsidRDefault="007C3D6D" w:rsidP="006B47FB">
      <w:pPr>
        <w:spacing w:after="0" w:line="0" w:lineRule="atLeast"/>
        <w:rPr>
          <w:rFonts w:ascii="Times New Roman" w:hAnsi="Times New Roman"/>
        </w:rPr>
      </w:pPr>
      <w:r w:rsidRPr="006B47FB">
        <w:rPr>
          <w:rFonts w:ascii="Times New Roman" w:hAnsi="Times New Roman"/>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Словообразовательная цепочка. Словообразовательное гнездо.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Применение знаний по морфемике и словообразованию в практике правописания.</w:t>
      </w:r>
    </w:p>
    <w:p w:rsidR="007C3D6D" w:rsidRPr="006B47FB" w:rsidRDefault="007C3D6D" w:rsidP="006B47FB">
      <w:pPr>
        <w:spacing w:after="0" w:line="0" w:lineRule="atLeast"/>
        <w:rPr>
          <w:rFonts w:ascii="Times New Roman" w:hAnsi="Times New Roman"/>
        </w:rPr>
      </w:pPr>
      <w:bookmarkStart w:id="32" w:name="_Toc287934286"/>
      <w:bookmarkStart w:id="33" w:name="_Toc414553188"/>
      <w:r w:rsidRPr="006B47FB">
        <w:rPr>
          <w:rFonts w:ascii="Times New Roman" w:hAnsi="Times New Roman"/>
        </w:rPr>
        <w:t>Лексикология и фразеология</w:t>
      </w:r>
      <w:bookmarkEnd w:id="32"/>
      <w:bookmarkEnd w:id="33"/>
    </w:p>
    <w:p w:rsidR="007C3D6D" w:rsidRPr="006B47FB" w:rsidRDefault="007C3D6D" w:rsidP="006B47FB">
      <w:pPr>
        <w:spacing w:after="0" w:line="0" w:lineRule="atLeast"/>
        <w:rPr>
          <w:rFonts w:ascii="Times New Roman" w:hAnsi="Times New Roman"/>
        </w:rPr>
      </w:pPr>
      <w:r w:rsidRPr="006B47FB">
        <w:rPr>
          <w:rFonts w:ascii="Times New Roman" w:hAnsi="Times New Roman"/>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Понятие об этимологии.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Оценка своей и чужой речи с точки зрения точного, уместного и выразительного словоупотребления.</w:t>
      </w:r>
    </w:p>
    <w:p w:rsidR="007C3D6D" w:rsidRPr="006B47FB" w:rsidRDefault="007C3D6D" w:rsidP="006B47FB">
      <w:pPr>
        <w:spacing w:after="0" w:line="0" w:lineRule="atLeast"/>
        <w:rPr>
          <w:rFonts w:ascii="Times New Roman" w:hAnsi="Times New Roman"/>
        </w:rPr>
      </w:pPr>
      <w:bookmarkStart w:id="34" w:name="_Toc287934287"/>
      <w:bookmarkStart w:id="35" w:name="_Toc414553189"/>
      <w:r w:rsidRPr="006B47FB">
        <w:rPr>
          <w:rFonts w:ascii="Times New Roman" w:hAnsi="Times New Roman"/>
        </w:rPr>
        <w:t>Морфология</w:t>
      </w:r>
      <w:bookmarkEnd w:id="34"/>
      <w:bookmarkEnd w:id="35"/>
    </w:p>
    <w:p w:rsidR="007C3D6D" w:rsidRPr="006B47FB" w:rsidRDefault="007C3D6D" w:rsidP="006B47FB">
      <w:pPr>
        <w:spacing w:after="0" w:line="0" w:lineRule="atLeast"/>
        <w:rPr>
          <w:rFonts w:ascii="Times New Roman" w:hAnsi="Times New Roman"/>
        </w:rPr>
      </w:pPr>
      <w:r w:rsidRPr="006B47FB">
        <w:rPr>
          <w:rFonts w:ascii="Times New Roman" w:hAnsi="Times New Roman"/>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Морфологический анализ слова.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Омонимия слов разных частей речи.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Применение знаний по морфологии в практике правописания.</w:t>
      </w:r>
    </w:p>
    <w:p w:rsidR="007C3D6D" w:rsidRPr="006B47FB" w:rsidRDefault="007C3D6D" w:rsidP="006B47FB">
      <w:pPr>
        <w:spacing w:after="0" w:line="0" w:lineRule="atLeast"/>
        <w:rPr>
          <w:rFonts w:ascii="Times New Roman" w:hAnsi="Times New Roman"/>
        </w:rPr>
      </w:pPr>
      <w:bookmarkStart w:id="36" w:name="_Toc287934288"/>
      <w:bookmarkStart w:id="37" w:name="_Toc414553190"/>
      <w:r w:rsidRPr="006B47FB">
        <w:rPr>
          <w:rFonts w:ascii="Times New Roman" w:hAnsi="Times New Roman"/>
        </w:rPr>
        <w:t>Синтаксис</w:t>
      </w:r>
      <w:bookmarkEnd w:id="36"/>
      <w:bookmarkEnd w:id="37"/>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w:t>
      </w:r>
      <w:r w:rsidRPr="006B47FB">
        <w:rPr>
          <w:rFonts w:ascii="Times New Roman" w:hAnsi="Times New Roman"/>
        </w:rPr>
        <w:lastRenderedPageBreak/>
        <w:t>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Способы передачи чужой речи.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Синтаксический анализ простого и сложного предложения.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Понятие текста, основные признаки текста (членимость, смысловая цельность, связность, завершенность). Внутритекстовые средства связи.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Применение знаний по синтаксису в практике правописания.</w:t>
      </w:r>
    </w:p>
    <w:p w:rsidR="007C3D6D" w:rsidRPr="006B47FB" w:rsidRDefault="007C3D6D" w:rsidP="006B47FB">
      <w:pPr>
        <w:spacing w:after="0" w:line="0" w:lineRule="atLeast"/>
        <w:rPr>
          <w:rFonts w:ascii="Times New Roman" w:hAnsi="Times New Roman"/>
        </w:rPr>
      </w:pPr>
      <w:bookmarkStart w:id="38" w:name="_Toc287934289"/>
      <w:bookmarkStart w:id="39" w:name="_Toc414553191"/>
      <w:r w:rsidRPr="006B47FB">
        <w:rPr>
          <w:rFonts w:ascii="Times New Roman" w:hAnsi="Times New Roman"/>
        </w:rPr>
        <w:t>Правописание: орфография и пунктуация</w:t>
      </w:r>
      <w:bookmarkEnd w:id="38"/>
      <w:bookmarkEnd w:id="39"/>
    </w:p>
    <w:p w:rsidR="007C3D6D" w:rsidRPr="006B47FB" w:rsidRDefault="007C3D6D" w:rsidP="006B47FB">
      <w:pPr>
        <w:spacing w:after="0" w:line="0" w:lineRule="atLeast"/>
        <w:rPr>
          <w:rFonts w:ascii="Times New Roman" w:hAnsi="Times New Roman"/>
        </w:rPr>
      </w:pPr>
      <w:r w:rsidRPr="006B47FB">
        <w:rPr>
          <w:rFonts w:ascii="Times New Roman" w:hAnsi="Times New Roman"/>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Орфографический анализ слова и пун</w:t>
      </w:r>
      <w:r w:rsidR="004442C0" w:rsidRPr="006B47FB">
        <w:rPr>
          <w:rFonts w:ascii="Times New Roman" w:hAnsi="Times New Roman"/>
        </w:rPr>
        <w:t>ктуационный анализ предложения.</w:t>
      </w:r>
    </w:p>
    <w:p w:rsidR="007C3D6D" w:rsidRPr="006B47FB" w:rsidRDefault="007C3D6D" w:rsidP="006B47FB">
      <w:pPr>
        <w:spacing w:after="0" w:line="0" w:lineRule="atLeast"/>
        <w:rPr>
          <w:rFonts w:ascii="Times New Roman" w:hAnsi="Times New Roman"/>
          <w:b/>
        </w:rPr>
      </w:pPr>
      <w:bookmarkStart w:id="40" w:name="_Toc409691670"/>
      <w:bookmarkStart w:id="41" w:name="_Toc410653995"/>
      <w:bookmarkStart w:id="42" w:name="_Toc414553192"/>
      <w:r w:rsidRPr="006B47FB">
        <w:rPr>
          <w:rFonts w:ascii="Times New Roman" w:hAnsi="Times New Roman"/>
          <w:b/>
        </w:rPr>
        <w:t>2.2.2.2. Литература</w:t>
      </w:r>
      <w:bookmarkEnd w:id="40"/>
      <w:bookmarkEnd w:id="41"/>
      <w:bookmarkEnd w:id="42"/>
    </w:p>
    <w:p w:rsidR="007C3D6D" w:rsidRPr="006B47FB" w:rsidRDefault="007C3D6D" w:rsidP="006B47FB">
      <w:pPr>
        <w:spacing w:after="0" w:line="0" w:lineRule="atLeast"/>
        <w:rPr>
          <w:rFonts w:ascii="Times New Roman" w:hAnsi="Times New Roman"/>
        </w:rPr>
      </w:pPr>
      <w:r w:rsidRPr="006B47FB">
        <w:rPr>
          <w:rFonts w:ascii="Times New Roman" w:hAnsi="Times New Roman"/>
        </w:rPr>
        <w:t>Цели и задачи литературного образования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Литература – учебный предмет, освоение содержания которого направлено:</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на последовательное формирование читательской культуры через приобщение к чтению художественной литературы;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 развитие эмоциональной сферы личности, образного, ассоциативного и логического мышления;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 формирование потребности и способности выражения себя в слове.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w:t>
      </w:r>
      <w:r w:rsidRPr="006B47FB">
        <w:rPr>
          <w:rFonts w:ascii="Times New Roman" w:hAnsi="Times New Roman"/>
        </w:rPr>
        <w:lastRenderedPageBreak/>
        <w:t xml:space="preserve">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Изучение литературы в основной школе (5-9 классы) закладывает необходимый фундамент для достижения перечисленных целей.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Изучение литературы в школе решает следующие образовательные задачи: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формирование и развитие представлений о литературном произведении как о художественном мире, особым образом построенном автором;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формирование отношения к литературе как к особому способу познания жизни;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воспитание квалифицированного читателя со сформированным эстетическим вкусом;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формирование отношения к литературе как к одной из основных культурных ценностей народа;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осознание значимости чтения и изучения литературы для своего дальнейшего развития;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формирование у школьника стремления сознательно планировать своё досуговое чтение.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6B47FB">
        <w:rPr>
          <w:rFonts w:ascii="Times New Roman" w:hAnsi="Times New Roman"/>
        </w:rPr>
        <w:tab/>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Примерная программа по литературе строится с учетом: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традиций изучения конкретных произведений (прежде всего русской и зарубежной классики), сложившихся в школьной практике;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соответствия рекомендуемых к изучению литературных произведений возрастным и психологическим особенностям обучающихся;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требований современного культурно-исторического контекста к изучению классической литературы;</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минимального количества учебного времени, отведенного на изучение литературы согласно действующему ФГОС и Базисному учебному плану.</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 стихотворение; М.Булгаков.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w:t>
      </w:r>
      <w:r w:rsidRPr="006B47FB">
        <w:rPr>
          <w:rFonts w:ascii="Times New Roman" w:hAnsi="Times New Roman"/>
        </w:rPr>
        <w:lastRenderedPageBreak/>
        <w:t xml:space="preserve">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7C3D6D" w:rsidRPr="006B47FB" w:rsidRDefault="003E212D" w:rsidP="006B47FB">
      <w:pPr>
        <w:spacing w:after="0" w:line="0" w:lineRule="atLeast"/>
        <w:rPr>
          <w:rFonts w:ascii="Times New Roman" w:hAnsi="Times New Roman"/>
        </w:rPr>
      </w:pPr>
      <w:r w:rsidRPr="006B47FB">
        <w:rPr>
          <w:rFonts w:ascii="Times New Roman" w:hAnsi="Times New Roman"/>
        </w:rPr>
        <w:t>Обязательное содержание Т</w:t>
      </w:r>
      <w:r w:rsidR="007C3D6D" w:rsidRPr="006B47FB">
        <w:rPr>
          <w:rFonts w:ascii="Times New Roman" w:hAnsi="Times New Roman"/>
        </w:rPr>
        <w:t>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6"/>
        <w:gridCol w:w="574"/>
        <w:gridCol w:w="4696"/>
        <w:gridCol w:w="2074"/>
      </w:tblGrid>
      <w:tr w:rsidR="007C3D6D" w:rsidRPr="006B47FB" w:rsidTr="00C74F56">
        <w:tc>
          <w:tcPr>
            <w:tcW w:w="2086" w:type="dxa"/>
          </w:tcPr>
          <w:p w:rsidR="007C3D6D" w:rsidRPr="006B47FB" w:rsidRDefault="007C3D6D" w:rsidP="006B47FB">
            <w:pPr>
              <w:spacing w:after="0" w:line="0" w:lineRule="atLeast"/>
              <w:jc w:val="center"/>
              <w:rPr>
                <w:rFonts w:ascii="Times New Roman" w:hAnsi="Times New Roman"/>
              </w:rPr>
            </w:pPr>
            <w:r w:rsidRPr="006B47FB">
              <w:rPr>
                <w:rFonts w:ascii="Times New Roman" w:hAnsi="Times New Roman"/>
              </w:rPr>
              <w:t>А</w:t>
            </w:r>
          </w:p>
        </w:tc>
        <w:tc>
          <w:tcPr>
            <w:tcW w:w="5270" w:type="dxa"/>
            <w:gridSpan w:val="2"/>
          </w:tcPr>
          <w:p w:rsidR="007C3D6D" w:rsidRPr="006B47FB" w:rsidRDefault="007C3D6D" w:rsidP="006B47FB">
            <w:pPr>
              <w:spacing w:after="0" w:line="0" w:lineRule="atLeast"/>
              <w:jc w:val="center"/>
              <w:rPr>
                <w:rFonts w:ascii="Times New Roman" w:hAnsi="Times New Roman"/>
              </w:rPr>
            </w:pPr>
            <w:r w:rsidRPr="006B47FB">
              <w:rPr>
                <w:rFonts w:ascii="Times New Roman" w:hAnsi="Times New Roman"/>
              </w:rPr>
              <w:t>В</w:t>
            </w:r>
          </w:p>
        </w:tc>
        <w:tc>
          <w:tcPr>
            <w:tcW w:w="2074" w:type="dxa"/>
          </w:tcPr>
          <w:p w:rsidR="007C3D6D" w:rsidRPr="006B47FB" w:rsidRDefault="007C3D6D" w:rsidP="006B47FB">
            <w:pPr>
              <w:spacing w:after="0" w:line="0" w:lineRule="atLeast"/>
              <w:jc w:val="center"/>
              <w:rPr>
                <w:rFonts w:ascii="Times New Roman" w:hAnsi="Times New Roman"/>
              </w:rPr>
            </w:pPr>
            <w:r w:rsidRPr="006B47FB">
              <w:rPr>
                <w:rFonts w:ascii="Times New Roman" w:hAnsi="Times New Roman"/>
              </w:rPr>
              <w:t>С</w:t>
            </w:r>
          </w:p>
        </w:tc>
      </w:tr>
      <w:tr w:rsidR="007C3D6D" w:rsidRPr="006B47FB" w:rsidTr="00C74F56">
        <w:tc>
          <w:tcPr>
            <w:tcW w:w="9430" w:type="dxa"/>
            <w:gridSpan w:val="4"/>
          </w:tcPr>
          <w:p w:rsidR="007C3D6D" w:rsidRPr="006B47FB" w:rsidRDefault="007C3D6D" w:rsidP="006B47FB">
            <w:pPr>
              <w:spacing w:after="0" w:line="0" w:lineRule="atLeast"/>
              <w:jc w:val="center"/>
              <w:rPr>
                <w:rFonts w:ascii="Times New Roman" w:hAnsi="Times New Roman"/>
              </w:rPr>
            </w:pPr>
            <w:r w:rsidRPr="006B47FB">
              <w:rPr>
                <w:rFonts w:ascii="Times New Roman" w:hAnsi="Times New Roman"/>
              </w:rPr>
              <w:t>РУССКАЯ ЛИТЕРАТУРА</w:t>
            </w:r>
          </w:p>
        </w:tc>
      </w:tr>
      <w:tr w:rsidR="007C3D6D" w:rsidRPr="006B47FB" w:rsidTr="00C74F56">
        <w:trPr>
          <w:trHeight w:val="1789"/>
        </w:trPr>
        <w:tc>
          <w:tcPr>
            <w:tcW w:w="2660" w:type="dxa"/>
            <w:gridSpan w:val="2"/>
          </w:tcPr>
          <w:p w:rsidR="007C3D6D" w:rsidRPr="006B47FB" w:rsidRDefault="007C3D6D" w:rsidP="006B47FB">
            <w:pPr>
              <w:spacing w:after="0" w:line="0" w:lineRule="atLeast"/>
              <w:rPr>
                <w:rFonts w:ascii="Times New Roman" w:hAnsi="Times New Roman"/>
              </w:rPr>
            </w:pPr>
            <w:r w:rsidRPr="006B47FB">
              <w:rPr>
                <w:rFonts w:ascii="Times New Roman" w:hAnsi="Times New Roman"/>
              </w:rPr>
              <w:t>«Слово о полку Игореве» (к. XII в.)  (8-9 кл.)</w:t>
            </w:r>
            <w:r w:rsidRPr="006B47FB">
              <w:rPr>
                <w:rFonts w:ascii="Times New Roman" w:hAnsi="Times New Roman"/>
              </w:rPr>
              <w:footnoteReference w:id="3"/>
            </w: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tc>
        <w:tc>
          <w:tcPr>
            <w:tcW w:w="4696"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Древнерусская литература –  1-2 произведения на выбор, например: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(6-8 кл.)</w:t>
            </w:r>
          </w:p>
        </w:tc>
        <w:tc>
          <w:tcPr>
            <w:tcW w:w="2074"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Русский фольклор: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сказки, былины, загадки, пословицы, поговорки, песня и др. (10 произве</w:t>
            </w:r>
            <w:r w:rsidR="00C52EDB" w:rsidRPr="006B47FB">
              <w:rPr>
                <w:rFonts w:ascii="Times New Roman" w:hAnsi="Times New Roman"/>
              </w:rPr>
              <w:t>дений разных жанров, 5-7 кл.)</w:t>
            </w:r>
          </w:p>
        </w:tc>
      </w:tr>
      <w:tr w:rsidR="007C3D6D" w:rsidRPr="006B47FB" w:rsidTr="00C74F56">
        <w:tc>
          <w:tcPr>
            <w:tcW w:w="2660" w:type="dxa"/>
            <w:gridSpan w:val="2"/>
          </w:tcPr>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Д.И. Фонвизин «Недоросль» (1778 – 1782) </w:t>
            </w:r>
          </w:p>
          <w:p w:rsidR="007C3D6D" w:rsidRPr="006B47FB" w:rsidRDefault="007C3D6D" w:rsidP="006B47FB">
            <w:pPr>
              <w:spacing w:after="0" w:line="0" w:lineRule="atLeast"/>
              <w:rPr>
                <w:rFonts w:ascii="Times New Roman" w:hAnsi="Times New Roman"/>
              </w:rPr>
            </w:pPr>
            <w:r w:rsidRPr="006B47FB">
              <w:rPr>
                <w:rFonts w:ascii="Times New Roman" w:hAnsi="Times New Roman"/>
              </w:rPr>
              <w:t>(8-9 кл.)</w:t>
            </w:r>
          </w:p>
          <w:p w:rsidR="007C3D6D" w:rsidRPr="006B47FB" w:rsidRDefault="007C3D6D" w:rsidP="006B47FB">
            <w:pPr>
              <w:spacing w:after="0" w:line="0" w:lineRule="atLeast"/>
              <w:rPr>
                <w:rFonts w:ascii="Times New Roman" w:hAnsi="Times New Roman"/>
              </w:rPr>
            </w:pPr>
          </w:p>
          <w:p w:rsidR="00C52EDB" w:rsidRPr="006B47FB" w:rsidRDefault="00C52EDB" w:rsidP="006B47FB">
            <w:pPr>
              <w:spacing w:after="0" w:line="0" w:lineRule="atLeast"/>
              <w:rPr>
                <w:rFonts w:ascii="Times New Roman" w:hAnsi="Times New Roman"/>
              </w:rPr>
            </w:pPr>
          </w:p>
          <w:p w:rsidR="00C52EDB" w:rsidRPr="006B47FB" w:rsidRDefault="00C52EDB"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r w:rsidRPr="006B47FB">
              <w:rPr>
                <w:rFonts w:ascii="Times New Roman" w:hAnsi="Times New Roman"/>
              </w:rPr>
              <w:t>Н.М. Карамзин  «Бедная Лиза» (1792) (8-9 кл.)</w:t>
            </w:r>
          </w:p>
        </w:tc>
        <w:tc>
          <w:tcPr>
            <w:tcW w:w="4696"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Елисаветы Петровны 1747 года» и др. (8-9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Г.Р.Державин – 1-2 стихотворения по выбору, например: «Фелица» (1782), «Осень во время осады Очакова» (1788), «Снигирь» 1800, «Водопад» (1791-1794), «Памятник» (1795) и др. (8-9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7C3D6D" w:rsidRPr="006B47FB" w:rsidRDefault="00C52EDB" w:rsidP="006B47FB">
            <w:pPr>
              <w:spacing w:after="0" w:line="0" w:lineRule="atLeast"/>
              <w:rPr>
                <w:rFonts w:ascii="Times New Roman" w:hAnsi="Times New Roman"/>
              </w:rPr>
            </w:pPr>
            <w:r w:rsidRPr="006B47FB">
              <w:rPr>
                <w:rFonts w:ascii="Times New Roman" w:hAnsi="Times New Roman"/>
              </w:rPr>
              <w:t>(5-6 кл.)</w:t>
            </w:r>
          </w:p>
        </w:tc>
        <w:tc>
          <w:tcPr>
            <w:tcW w:w="2074" w:type="dxa"/>
          </w:tcPr>
          <w:p w:rsidR="007C3D6D" w:rsidRPr="006B47FB" w:rsidRDefault="007C3D6D" w:rsidP="006B47FB">
            <w:pPr>
              <w:spacing w:after="0" w:line="0" w:lineRule="atLeast"/>
              <w:rPr>
                <w:rFonts w:ascii="Times New Roman" w:hAnsi="Times New Roman"/>
              </w:rPr>
            </w:pPr>
          </w:p>
        </w:tc>
      </w:tr>
      <w:tr w:rsidR="007C3D6D" w:rsidRPr="006B47FB" w:rsidTr="00C74F56">
        <w:tc>
          <w:tcPr>
            <w:tcW w:w="2660" w:type="dxa"/>
            <w:gridSpan w:val="2"/>
          </w:tcPr>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А.С. Грибоедов «Горе от ума» (1821 – 1824) (9 кл.)</w:t>
            </w:r>
          </w:p>
          <w:p w:rsidR="007C3D6D" w:rsidRPr="006B47FB" w:rsidRDefault="007C3D6D" w:rsidP="006B47FB">
            <w:pPr>
              <w:spacing w:after="0" w:line="0" w:lineRule="atLeast"/>
              <w:rPr>
                <w:rFonts w:ascii="Times New Roman" w:hAnsi="Times New Roman"/>
              </w:rPr>
            </w:pPr>
          </w:p>
        </w:tc>
        <w:tc>
          <w:tcPr>
            <w:tcW w:w="4696"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В.А. Жуковский - 1-2 баллады по выбору, например: «Светлана» (1812), «Лесной царь» (1818); 1-2 элегии по выбору, например: «Невыразим</w:t>
            </w:r>
            <w:r w:rsidR="002F4F88" w:rsidRPr="006B47FB">
              <w:rPr>
                <w:rFonts w:ascii="Times New Roman" w:hAnsi="Times New Roman"/>
              </w:rPr>
              <w:t xml:space="preserve">ое» (1819), «Море» (1822) и др.  </w:t>
            </w:r>
            <w:r w:rsidRPr="006B47FB">
              <w:rPr>
                <w:rFonts w:ascii="Times New Roman" w:hAnsi="Times New Roman"/>
              </w:rPr>
              <w:t>(7-9 кл.)</w:t>
            </w:r>
          </w:p>
        </w:tc>
        <w:tc>
          <w:tcPr>
            <w:tcW w:w="2074" w:type="dxa"/>
          </w:tcPr>
          <w:p w:rsidR="007C3D6D" w:rsidRPr="006B47FB" w:rsidRDefault="007C3D6D" w:rsidP="006B47FB">
            <w:pPr>
              <w:spacing w:after="0" w:line="0" w:lineRule="atLeast"/>
              <w:rPr>
                <w:rFonts w:ascii="Times New Roman" w:hAnsi="Times New Roman"/>
              </w:rPr>
            </w:pPr>
          </w:p>
        </w:tc>
      </w:tr>
      <w:tr w:rsidR="007C3D6D" w:rsidRPr="006B47FB" w:rsidTr="00C74F56">
        <w:tc>
          <w:tcPr>
            <w:tcW w:w="2660" w:type="dxa"/>
            <w:gridSpan w:val="2"/>
          </w:tcPr>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А.С. Пушкин «Евгений Онегин» (1823 —1831) (9 кл.), «Дубровский» (1832 — 1833) (6-7 кл), «Капитанская дочка» (1832 —1836) </w:t>
            </w:r>
          </w:p>
          <w:p w:rsidR="007C3D6D" w:rsidRPr="006B47FB" w:rsidRDefault="007C3D6D" w:rsidP="006B47FB">
            <w:pPr>
              <w:spacing w:after="0" w:line="0" w:lineRule="atLeast"/>
              <w:rPr>
                <w:rFonts w:ascii="Times New Roman" w:hAnsi="Times New Roman"/>
              </w:rPr>
            </w:pPr>
            <w:r w:rsidRPr="006B47FB">
              <w:rPr>
                <w:rFonts w:ascii="Times New Roman" w:hAnsi="Times New Roman"/>
              </w:rPr>
              <w:t>(7-8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 </w:t>
            </w:r>
          </w:p>
          <w:p w:rsidR="007C3D6D" w:rsidRPr="006B47FB" w:rsidRDefault="007C3D6D" w:rsidP="006B47FB">
            <w:pPr>
              <w:spacing w:after="0" w:line="0" w:lineRule="atLeast"/>
              <w:rPr>
                <w:rFonts w:ascii="Times New Roman" w:hAnsi="Times New Roman"/>
              </w:rPr>
            </w:pPr>
            <w:r w:rsidRPr="006B47FB">
              <w:rPr>
                <w:rFonts w:ascii="Times New Roman" w:hAnsi="Times New Roman"/>
              </w:rPr>
              <w:t>(5-9 кл.)</w:t>
            </w:r>
          </w:p>
          <w:p w:rsidR="007C3D6D" w:rsidRPr="006B47FB" w:rsidRDefault="007C3D6D" w:rsidP="006B47FB">
            <w:pPr>
              <w:spacing w:after="0" w:line="0" w:lineRule="atLeast"/>
              <w:rPr>
                <w:rFonts w:ascii="Times New Roman" w:hAnsi="Times New Roman"/>
              </w:rPr>
            </w:pPr>
          </w:p>
        </w:tc>
        <w:tc>
          <w:tcPr>
            <w:tcW w:w="4696"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«Маленькие трагедии» (1830) 1-2 по выбору, например: «Моцарт и Сальери», «Каменный гость». (8-9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«Повести Белкина» (1830) - 2-3 по выбору, например: «Станционный смотритель», «Метель», «Выстрел» и др. (7-8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Поэмы – 1 по выбору, например: «Руслан и Людмила» (1818—1820), «Кавказский пленник» (1820 – 1821), «Цыганы» (1824), «Полтава» (1828), «Медный всадник» (1833) (Вступление) и др. </w:t>
            </w:r>
          </w:p>
          <w:p w:rsidR="007C3D6D" w:rsidRPr="006B47FB" w:rsidRDefault="007C3D6D" w:rsidP="006B47FB">
            <w:pPr>
              <w:spacing w:after="0" w:line="0" w:lineRule="atLeast"/>
              <w:rPr>
                <w:rFonts w:ascii="Times New Roman" w:hAnsi="Times New Roman"/>
              </w:rPr>
            </w:pPr>
            <w:r w:rsidRPr="006B47FB">
              <w:rPr>
                <w:rFonts w:ascii="Times New Roman" w:hAnsi="Times New Roman"/>
              </w:rPr>
              <w:t>(7-9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Сказки – 1 по выбору, например: «Сказка о мертвой цар</w:t>
            </w:r>
            <w:r w:rsidR="002F4F88" w:rsidRPr="006B47FB">
              <w:rPr>
                <w:rFonts w:ascii="Times New Roman" w:hAnsi="Times New Roman"/>
              </w:rPr>
              <w:t xml:space="preserve">евне и о семи богатырях» и др.  </w:t>
            </w:r>
            <w:r w:rsidRPr="006B47FB">
              <w:rPr>
                <w:rFonts w:ascii="Times New Roman" w:hAnsi="Times New Roman"/>
              </w:rPr>
              <w:t>(5 кл.)</w:t>
            </w:r>
          </w:p>
        </w:tc>
        <w:tc>
          <w:tcPr>
            <w:tcW w:w="2074"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Поэзия пушкинской эпохи, например: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К.Н.Батюшков, А.А.Дельвиг, Н.М.Языков, Е.А.Баратынский (2-3 стихотворения по выбору, 5-9 кл.)</w:t>
            </w:r>
          </w:p>
          <w:p w:rsidR="007C3D6D" w:rsidRPr="006B47FB" w:rsidRDefault="007C3D6D" w:rsidP="006B47FB">
            <w:pPr>
              <w:spacing w:after="0" w:line="0" w:lineRule="atLeast"/>
              <w:rPr>
                <w:rFonts w:ascii="Times New Roman" w:hAnsi="Times New Roman"/>
              </w:rPr>
            </w:pPr>
          </w:p>
        </w:tc>
      </w:tr>
      <w:tr w:rsidR="007C3D6D" w:rsidRPr="006B47FB" w:rsidTr="00C74F56">
        <w:tc>
          <w:tcPr>
            <w:tcW w:w="2660" w:type="dxa"/>
            <w:gridSpan w:val="2"/>
          </w:tcPr>
          <w:p w:rsidR="007C3D6D" w:rsidRPr="006B47FB" w:rsidRDefault="007C3D6D" w:rsidP="006B47FB">
            <w:pPr>
              <w:spacing w:after="0" w:line="0" w:lineRule="atLeast"/>
              <w:rPr>
                <w:rFonts w:ascii="Times New Roman" w:hAnsi="Times New Roman"/>
              </w:rPr>
            </w:pPr>
            <w:r w:rsidRPr="006B47FB">
              <w:rPr>
                <w:rFonts w:ascii="Times New Roman" w:hAnsi="Times New Roman"/>
              </w:rPr>
              <w:t>М.Ю.Лермонтов «Герой нашего времени» (1838 — 1840). (9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Стихотворения:  «Парус» (1832), «Смерть Поэта» (1837), «Бородино» (1837), «Узник» (1837), «Тучи» (1840), «Утес» (1841), «Выхожу один я на дорогу...» (1841). </w:t>
            </w:r>
          </w:p>
          <w:p w:rsidR="007C3D6D" w:rsidRPr="006B47FB" w:rsidRDefault="002F4F88" w:rsidP="006B47FB">
            <w:pPr>
              <w:spacing w:after="0" w:line="0" w:lineRule="atLeast"/>
              <w:rPr>
                <w:rFonts w:ascii="Times New Roman" w:hAnsi="Times New Roman"/>
              </w:rPr>
            </w:pPr>
            <w:r w:rsidRPr="006B47FB">
              <w:rPr>
                <w:rFonts w:ascii="Times New Roman" w:hAnsi="Times New Roman"/>
              </w:rPr>
              <w:t>(5-9 кл.)</w:t>
            </w:r>
          </w:p>
        </w:tc>
        <w:tc>
          <w:tcPr>
            <w:tcW w:w="4696"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М.Ю.Лермонтов - 10 стихотворений по выбору, входят в программу каждого класса, например: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w:t>
            </w:r>
            <w:r w:rsidRPr="006B47FB">
              <w:rPr>
                <w:rFonts w:ascii="Times New Roman" w:hAnsi="Times New Roman"/>
              </w:rPr>
              <w:lastRenderedPageBreak/>
              <w:t>(1841), «Как часто, пестрою толпою окружен...» (1841), «Листок» (1841) и др. (5-9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Поэмы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 - 1-2 по выбору, например: «Песня про царя Ивана Васильевича, молодого опричника и удалого купца Калашникова</w:t>
            </w:r>
            <w:r w:rsidR="002F4F88" w:rsidRPr="006B47FB">
              <w:rPr>
                <w:rFonts w:ascii="Times New Roman" w:hAnsi="Times New Roman"/>
              </w:rPr>
              <w:t xml:space="preserve">» (1837), «Мцыри» (1839) и др.  </w:t>
            </w:r>
            <w:r w:rsidRPr="006B47FB">
              <w:rPr>
                <w:rFonts w:ascii="Times New Roman" w:hAnsi="Times New Roman"/>
              </w:rPr>
              <w:t>(8-9 кл.)</w:t>
            </w:r>
          </w:p>
        </w:tc>
        <w:tc>
          <w:tcPr>
            <w:tcW w:w="2074"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Литературные сказки XIX-ХХ века, например: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А.Погорельский, В.Ф.Одоевский, С.Г.Писахов, Б.В.Шергин, А.М.Ремизов, Ю.К.Олеша, Е.В.Клюев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(1 сказка на выбор, </w:t>
            </w:r>
            <w:r w:rsidRPr="006B47FB">
              <w:rPr>
                <w:rFonts w:ascii="Times New Roman" w:hAnsi="Times New Roman"/>
              </w:rPr>
              <w:lastRenderedPageBreak/>
              <w:t>5 кл.)</w:t>
            </w:r>
          </w:p>
          <w:p w:rsidR="007C3D6D" w:rsidRPr="006B47FB" w:rsidRDefault="007C3D6D" w:rsidP="006B47FB">
            <w:pPr>
              <w:spacing w:after="0" w:line="0" w:lineRule="atLeast"/>
              <w:rPr>
                <w:rFonts w:ascii="Times New Roman" w:hAnsi="Times New Roman"/>
              </w:rPr>
            </w:pPr>
          </w:p>
        </w:tc>
      </w:tr>
      <w:tr w:rsidR="007C3D6D" w:rsidRPr="006B47FB" w:rsidTr="00C74F56">
        <w:tc>
          <w:tcPr>
            <w:tcW w:w="2660" w:type="dxa"/>
            <w:gridSpan w:val="2"/>
          </w:tcPr>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 xml:space="preserve">Н.В.Гоголь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«Ревизор» (1835) (7-8 кл.), «Мертвые души» (1835 – 1841) (9-10 кл.)</w:t>
            </w:r>
          </w:p>
        </w:tc>
        <w:tc>
          <w:tcPr>
            <w:tcW w:w="4696"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Н.В.Гоголь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7C3D6D" w:rsidRPr="006B47FB" w:rsidRDefault="007C3D6D" w:rsidP="006B47FB">
            <w:pPr>
              <w:spacing w:after="0" w:line="0" w:lineRule="atLeast"/>
              <w:rPr>
                <w:rFonts w:ascii="Times New Roman" w:hAnsi="Times New Roman"/>
              </w:rPr>
            </w:pPr>
            <w:r w:rsidRPr="006B47FB">
              <w:rPr>
                <w:rFonts w:ascii="Times New Roman" w:hAnsi="Times New Roman"/>
              </w:rPr>
              <w:t>(5-9 кл.)</w:t>
            </w:r>
          </w:p>
        </w:tc>
        <w:tc>
          <w:tcPr>
            <w:tcW w:w="2074" w:type="dxa"/>
          </w:tcPr>
          <w:p w:rsidR="007C3D6D" w:rsidRPr="006B47FB" w:rsidRDefault="007C3D6D" w:rsidP="006B47FB">
            <w:pPr>
              <w:spacing w:after="0" w:line="0" w:lineRule="atLeast"/>
              <w:rPr>
                <w:rFonts w:ascii="Times New Roman" w:hAnsi="Times New Roman"/>
              </w:rPr>
            </w:pPr>
          </w:p>
        </w:tc>
      </w:tr>
      <w:tr w:rsidR="007C3D6D" w:rsidRPr="006B47FB" w:rsidTr="00C74F56">
        <w:tc>
          <w:tcPr>
            <w:tcW w:w="2660" w:type="dxa"/>
            <w:gridSpan w:val="2"/>
          </w:tcPr>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Ф.И. Тютчев – Стихотворения: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 «Весенняя гроза» («Люблю грозу в начале мая…») (1828, нач. 1850-х), «Silentium!» (Молчи, скрывайся и таи…) (1829, нач. 1830-х), «Умом Россию не понять…» (1866). </w:t>
            </w:r>
          </w:p>
          <w:p w:rsidR="007C3D6D" w:rsidRPr="006B47FB" w:rsidRDefault="007C3D6D" w:rsidP="006B47FB">
            <w:pPr>
              <w:spacing w:after="0" w:line="0" w:lineRule="atLeast"/>
              <w:rPr>
                <w:rFonts w:ascii="Times New Roman" w:hAnsi="Times New Roman"/>
              </w:rPr>
            </w:pPr>
            <w:r w:rsidRPr="006B47FB">
              <w:rPr>
                <w:rFonts w:ascii="Times New Roman" w:hAnsi="Times New Roman"/>
              </w:rPr>
              <w:t>(5-8 кл.)</w:t>
            </w: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r w:rsidRPr="006B47FB">
              <w:rPr>
                <w:rFonts w:ascii="Times New Roman" w:hAnsi="Times New Roman"/>
              </w:rPr>
              <w:t>А.А. Фет</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Стихотворения: «Шепот, робкое дыханье…» (1850), «Как беден наш язык! Хочу и не могу…» (1887). </w:t>
            </w:r>
          </w:p>
          <w:p w:rsidR="007C3D6D" w:rsidRPr="006B47FB" w:rsidRDefault="002F4F88" w:rsidP="006B47FB">
            <w:pPr>
              <w:spacing w:after="0" w:line="0" w:lineRule="atLeast"/>
              <w:rPr>
                <w:rFonts w:ascii="Times New Roman" w:hAnsi="Times New Roman"/>
              </w:rPr>
            </w:pPr>
            <w:r w:rsidRPr="006B47FB">
              <w:rPr>
                <w:rFonts w:ascii="Times New Roman" w:hAnsi="Times New Roman"/>
              </w:rPr>
              <w:t>(5-8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Н.А.Некрасов.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Стихотворения: «Крестьянские дети» (1861), «Вчерашний день, часу в шестом…» (1848),  «Несжатая полоса» (1854). (5-8 кл.)</w:t>
            </w:r>
          </w:p>
        </w:tc>
        <w:tc>
          <w:tcPr>
            <w:tcW w:w="4696"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7C3D6D" w:rsidRPr="006B47FB" w:rsidRDefault="002F4F88" w:rsidP="006B47FB">
            <w:pPr>
              <w:spacing w:after="0" w:line="0" w:lineRule="atLeast"/>
              <w:rPr>
                <w:rFonts w:ascii="Times New Roman" w:hAnsi="Times New Roman"/>
              </w:rPr>
            </w:pPr>
            <w:r w:rsidRPr="006B47FB">
              <w:rPr>
                <w:rFonts w:ascii="Times New Roman" w:hAnsi="Times New Roman"/>
              </w:rPr>
              <w:t>(5-8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7C3D6D" w:rsidRPr="006B47FB" w:rsidRDefault="007C3D6D" w:rsidP="006B47FB">
            <w:pPr>
              <w:spacing w:after="0" w:line="0" w:lineRule="atLeast"/>
              <w:rPr>
                <w:rFonts w:ascii="Times New Roman" w:hAnsi="Times New Roman"/>
              </w:rPr>
            </w:pPr>
            <w:r w:rsidRPr="006B47FB">
              <w:rPr>
                <w:rFonts w:ascii="Times New Roman" w:hAnsi="Times New Roman"/>
              </w:rPr>
              <w:t>(5-8 кл.)</w:t>
            </w: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r w:rsidRPr="006B47FB">
              <w:rPr>
                <w:rFonts w:ascii="Times New Roman" w:hAnsi="Times New Roman"/>
              </w:rPr>
              <w:t>Н.А.Некрасов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- 1–2 стихотворения по выбору, например: «Тройка» (1846), «Размышления у парадного подъезда» (1858), «Зеленый Шум» (1862-1863) и др. (5-8 кл.)</w:t>
            </w:r>
          </w:p>
        </w:tc>
        <w:tc>
          <w:tcPr>
            <w:tcW w:w="2074"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Поэзия 2-й половины XIX в., например: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А.Н.Майков, А.К.Толстой,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Я.П.Полонский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(1-2 стихотворения по выбору, 5-9 кл.)</w:t>
            </w: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tc>
      </w:tr>
      <w:tr w:rsidR="007C3D6D" w:rsidRPr="006B47FB" w:rsidTr="00C74F56">
        <w:tc>
          <w:tcPr>
            <w:tcW w:w="2660" w:type="dxa"/>
            <w:gridSpan w:val="2"/>
          </w:tcPr>
          <w:p w:rsidR="007C3D6D" w:rsidRPr="006B47FB" w:rsidRDefault="007C3D6D" w:rsidP="006B47FB">
            <w:pPr>
              <w:spacing w:after="0" w:line="0" w:lineRule="atLeast"/>
              <w:rPr>
                <w:rFonts w:ascii="Times New Roman" w:hAnsi="Times New Roman"/>
              </w:rPr>
            </w:pPr>
          </w:p>
        </w:tc>
        <w:tc>
          <w:tcPr>
            <w:tcW w:w="4696"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И.С.Тургенев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w:t>
            </w:r>
          </w:p>
          <w:p w:rsidR="007C3D6D" w:rsidRPr="006B47FB" w:rsidRDefault="002F4F88" w:rsidP="006B47FB">
            <w:pPr>
              <w:spacing w:after="0" w:line="0" w:lineRule="atLeast"/>
              <w:rPr>
                <w:rFonts w:ascii="Times New Roman" w:hAnsi="Times New Roman"/>
              </w:rPr>
            </w:pPr>
            <w:r w:rsidRPr="006B47FB">
              <w:rPr>
                <w:rFonts w:ascii="Times New Roman" w:hAnsi="Times New Roman"/>
              </w:rPr>
              <w:t>(6-8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Н.С.Лесков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- 1 повесть по выбору, например: «Несмертельный Голован (Из рассказов о трех праведниках)» (1880), «Левша» (1881), «Тупейный художник» (1883), «Человек на </w:t>
            </w:r>
            <w:r w:rsidRPr="006B47FB">
              <w:rPr>
                <w:rFonts w:ascii="Times New Roman" w:hAnsi="Times New Roman"/>
              </w:rPr>
              <w:lastRenderedPageBreak/>
              <w:t xml:space="preserve">часах» (1887) и др. </w:t>
            </w:r>
          </w:p>
          <w:p w:rsidR="007C3D6D" w:rsidRPr="006B47FB" w:rsidRDefault="007C3D6D" w:rsidP="006B47FB">
            <w:pPr>
              <w:spacing w:after="0" w:line="0" w:lineRule="atLeast"/>
              <w:rPr>
                <w:rFonts w:ascii="Times New Roman" w:hAnsi="Times New Roman"/>
              </w:rPr>
            </w:pPr>
            <w:r w:rsidRPr="006B47FB">
              <w:rPr>
                <w:rFonts w:ascii="Times New Roman" w:hAnsi="Times New Roman"/>
              </w:rPr>
              <w:t>(6-8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М.Е.Салтыков-Щедрин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(7-8 кл.)  </w:t>
            </w: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Л.Н.Толстой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7C3D6D" w:rsidRPr="006B47FB" w:rsidRDefault="000C2834" w:rsidP="006B47FB">
            <w:pPr>
              <w:spacing w:after="0" w:line="0" w:lineRule="atLeast"/>
              <w:rPr>
                <w:rFonts w:ascii="Times New Roman" w:hAnsi="Times New Roman"/>
              </w:rPr>
            </w:pPr>
            <w:r w:rsidRPr="006B47FB">
              <w:rPr>
                <w:rFonts w:ascii="Times New Roman" w:hAnsi="Times New Roman"/>
              </w:rPr>
              <w:t>(5-8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А.П.Чехов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(6-8 кл.)</w:t>
            </w:r>
          </w:p>
        </w:tc>
        <w:tc>
          <w:tcPr>
            <w:tcW w:w="2074" w:type="dxa"/>
          </w:tcPr>
          <w:p w:rsidR="007C3D6D" w:rsidRPr="006B47FB" w:rsidRDefault="007C3D6D" w:rsidP="006B47FB">
            <w:pPr>
              <w:spacing w:after="0" w:line="0" w:lineRule="atLeast"/>
              <w:rPr>
                <w:rFonts w:ascii="Times New Roman" w:hAnsi="Times New Roman"/>
              </w:rPr>
            </w:pPr>
          </w:p>
        </w:tc>
      </w:tr>
      <w:tr w:rsidR="007C3D6D" w:rsidRPr="006B47FB" w:rsidTr="00C74F56">
        <w:tc>
          <w:tcPr>
            <w:tcW w:w="2660" w:type="dxa"/>
            <w:gridSpan w:val="2"/>
          </w:tcPr>
          <w:p w:rsidR="007C3D6D" w:rsidRPr="006B47FB" w:rsidRDefault="007C3D6D" w:rsidP="006B47FB">
            <w:pPr>
              <w:spacing w:after="0" w:line="0" w:lineRule="atLeast"/>
              <w:rPr>
                <w:rFonts w:ascii="Times New Roman" w:hAnsi="Times New Roman"/>
              </w:rPr>
            </w:pPr>
          </w:p>
        </w:tc>
        <w:tc>
          <w:tcPr>
            <w:tcW w:w="4696"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А.А.Блок</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7C3D6D" w:rsidRPr="006B47FB" w:rsidRDefault="000C2834" w:rsidP="006B47FB">
            <w:pPr>
              <w:spacing w:after="0" w:line="0" w:lineRule="atLeast"/>
              <w:rPr>
                <w:rFonts w:ascii="Times New Roman" w:hAnsi="Times New Roman"/>
              </w:rPr>
            </w:pPr>
            <w:r w:rsidRPr="006B47FB">
              <w:rPr>
                <w:rFonts w:ascii="Times New Roman" w:hAnsi="Times New Roman"/>
              </w:rPr>
              <w:t>(7-9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А.А.Ахматова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- 1 стихотворение по выбору, например: «Смуглый отрок бродил по аллеям…» (1911), «Перед весной бывают дни такие…» (1915), «Родная земля» (1961) и др.</w:t>
            </w:r>
          </w:p>
          <w:p w:rsidR="007C3D6D" w:rsidRPr="006B47FB" w:rsidRDefault="002F4F88" w:rsidP="006B47FB">
            <w:pPr>
              <w:spacing w:after="0" w:line="0" w:lineRule="atLeast"/>
              <w:rPr>
                <w:rFonts w:ascii="Times New Roman" w:hAnsi="Times New Roman"/>
              </w:rPr>
            </w:pPr>
            <w:r w:rsidRPr="006B47FB">
              <w:rPr>
                <w:rFonts w:ascii="Times New Roman" w:hAnsi="Times New Roman"/>
              </w:rPr>
              <w:t>(7-9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Н.С.Гумилев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- 1 стихотворение по выбору, например: «Капитаны» (1912), «Слово» (1921).</w:t>
            </w:r>
          </w:p>
          <w:p w:rsidR="007C3D6D" w:rsidRPr="006B47FB" w:rsidRDefault="003F7010" w:rsidP="006B47FB">
            <w:pPr>
              <w:spacing w:after="0" w:line="0" w:lineRule="atLeast"/>
              <w:rPr>
                <w:rFonts w:ascii="Times New Roman" w:hAnsi="Times New Roman"/>
              </w:rPr>
            </w:pPr>
            <w:r w:rsidRPr="006B47FB">
              <w:rPr>
                <w:rFonts w:ascii="Times New Roman" w:hAnsi="Times New Roman"/>
              </w:rPr>
              <w:t>(6-8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М.И.Цветаева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7C3D6D" w:rsidRPr="006B47FB" w:rsidRDefault="003F7010" w:rsidP="006B47FB">
            <w:pPr>
              <w:spacing w:after="0" w:line="0" w:lineRule="atLeast"/>
              <w:rPr>
                <w:rFonts w:ascii="Times New Roman" w:hAnsi="Times New Roman"/>
              </w:rPr>
            </w:pPr>
            <w:r w:rsidRPr="006B47FB">
              <w:rPr>
                <w:rFonts w:ascii="Times New Roman" w:hAnsi="Times New Roman"/>
              </w:rPr>
              <w:t>(6-8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О.Э.Мандельштам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- 1 стихотворение по выбору, например: «Звук осторожный и глухой…» (1908), «Равноденствие» («Есть иволги в лесах, и гласных долгота…») (1913), «Бессонница. </w:t>
            </w:r>
            <w:r w:rsidRPr="006B47FB">
              <w:rPr>
                <w:rFonts w:ascii="Times New Roman" w:hAnsi="Times New Roman"/>
              </w:rPr>
              <w:lastRenderedPageBreak/>
              <w:t>Гомер. Тугие паруса…» (1915) и др.</w:t>
            </w:r>
          </w:p>
          <w:p w:rsidR="007C3D6D" w:rsidRPr="006B47FB" w:rsidRDefault="000C2834" w:rsidP="006B47FB">
            <w:pPr>
              <w:spacing w:after="0" w:line="0" w:lineRule="atLeast"/>
              <w:rPr>
                <w:rFonts w:ascii="Times New Roman" w:hAnsi="Times New Roman"/>
              </w:rPr>
            </w:pPr>
            <w:r w:rsidRPr="006B47FB">
              <w:rPr>
                <w:rFonts w:ascii="Times New Roman" w:hAnsi="Times New Roman"/>
              </w:rPr>
              <w:t>(6-9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В.В.Маяковский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7C3D6D" w:rsidRPr="006B47FB" w:rsidRDefault="000C2834" w:rsidP="006B47FB">
            <w:pPr>
              <w:spacing w:after="0" w:line="0" w:lineRule="atLeast"/>
              <w:rPr>
                <w:rFonts w:ascii="Times New Roman" w:hAnsi="Times New Roman"/>
              </w:rPr>
            </w:pPr>
            <w:r w:rsidRPr="006B47FB">
              <w:rPr>
                <w:rFonts w:ascii="Times New Roman" w:hAnsi="Times New Roman"/>
              </w:rPr>
              <w:t>(7-8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С.А.Есенин</w:t>
            </w:r>
          </w:p>
          <w:p w:rsidR="007C3D6D" w:rsidRPr="006B47FB" w:rsidRDefault="007C3D6D" w:rsidP="006B47FB">
            <w:pPr>
              <w:spacing w:after="0" w:line="0" w:lineRule="atLeast"/>
              <w:rPr>
                <w:rFonts w:ascii="Times New Roman" w:hAnsi="Times New Roman"/>
              </w:rPr>
            </w:pPr>
            <w:r w:rsidRPr="006B47FB">
              <w:rPr>
                <w:rFonts w:ascii="Times New Roman" w:hAnsi="Times New Roman"/>
              </w:rPr>
              <w:t>- 1 стихотворение по выбору, например: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«Гой ты, Русь, моя родная…» (1914), «Песнь о собаке» (1915),  «Нивы сжаты, рощи голы…» (1917 – 1918), «Письмо к матери» (1924) «Собаке Качалова» (1925) и др.</w:t>
            </w:r>
          </w:p>
          <w:p w:rsidR="007C3D6D" w:rsidRPr="006B47FB" w:rsidRDefault="002F4F88" w:rsidP="006B47FB">
            <w:pPr>
              <w:spacing w:after="0" w:line="0" w:lineRule="atLeast"/>
              <w:rPr>
                <w:rFonts w:ascii="Times New Roman" w:hAnsi="Times New Roman"/>
              </w:rPr>
            </w:pPr>
            <w:r w:rsidRPr="006B47FB">
              <w:rPr>
                <w:rFonts w:ascii="Times New Roman" w:hAnsi="Times New Roman"/>
              </w:rPr>
              <w:t>(5-6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М.А.Булгаков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1 повесть по выбору, например: «Роковые яйца» (1924), «Собачье сердце» (1925) и др. </w:t>
            </w:r>
          </w:p>
          <w:p w:rsidR="007C3D6D" w:rsidRPr="006B47FB" w:rsidRDefault="002F4F88" w:rsidP="006B47FB">
            <w:pPr>
              <w:spacing w:after="0" w:line="0" w:lineRule="atLeast"/>
              <w:rPr>
                <w:rFonts w:ascii="Times New Roman" w:hAnsi="Times New Roman"/>
              </w:rPr>
            </w:pPr>
            <w:r w:rsidRPr="006B47FB">
              <w:rPr>
                <w:rFonts w:ascii="Times New Roman" w:hAnsi="Times New Roman"/>
              </w:rPr>
              <w:t>(7-8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А.П.Платонов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7C3D6D" w:rsidRPr="006B47FB" w:rsidRDefault="002F4F88" w:rsidP="006B47FB">
            <w:pPr>
              <w:spacing w:after="0" w:line="0" w:lineRule="atLeast"/>
              <w:rPr>
                <w:rFonts w:ascii="Times New Roman" w:hAnsi="Times New Roman"/>
              </w:rPr>
            </w:pPr>
            <w:r w:rsidRPr="006B47FB">
              <w:rPr>
                <w:rFonts w:ascii="Times New Roman" w:hAnsi="Times New Roman"/>
              </w:rPr>
              <w:t>(6-8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М.М.Зощенко </w:t>
            </w:r>
          </w:p>
          <w:p w:rsidR="007C3D6D" w:rsidRPr="006B47FB" w:rsidRDefault="007C3D6D" w:rsidP="006B47FB">
            <w:pPr>
              <w:spacing w:after="0" w:line="0" w:lineRule="atLeast"/>
              <w:rPr>
                <w:rFonts w:ascii="Times New Roman" w:hAnsi="Times New Roman"/>
              </w:rPr>
            </w:pPr>
            <w:r w:rsidRPr="006B47FB">
              <w:rPr>
                <w:rFonts w:ascii="Times New Roman" w:hAnsi="Times New Roman"/>
              </w:rPr>
              <w:t>2 рассказа по выбору, например: «Аристократка» (1923), «Баня» (1924) и др.</w:t>
            </w:r>
          </w:p>
          <w:p w:rsidR="007C3D6D" w:rsidRPr="006B47FB" w:rsidRDefault="002F4F88" w:rsidP="006B47FB">
            <w:pPr>
              <w:spacing w:after="0" w:line="0" w:lineRule="atLeast"/>
              <w:rPr>
                <w:rFonts w:ascii="Times New Roman" w:hAnsi="Times New Roman"/>
              </w:rPr>
            </w:pPr>
            <w:r w:rsidRPr="006B47FB">
              <w:rPr>
                <w:rFonts w:ascii="Times New Roman" w:hAnsi="Times New Roman"/>
              </w:rPr>
              <w:t>(5-7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А.Т. Твардовский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7C3D6D" w:rsidRPr="006B47FB" w:rsidRDefault="002F4F88" w:rsidP="006B47FB">
            <w:pPr>
              <w:spacing w:after="0" w:line="0" w:lineRule="atLeast"/>
              <w:rPr>
                <w:rFonts w:ascii="Times New Roman" w:hAnsi="Times New Roman"/>
              </w:rPr>
            </w:pPr>
            <w:r w:rsidRPr="006B47FB">
              <w:rPr>
                <w:rFonts w:ascii="Times New Roman" w:hAnsi="Times New Roman"/>
              </w:rPr>
              <w:t xml:space="preserve">(7-8 кл.)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А.И. Солженицын</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r w:rsidR="002F4F88" w:rsidRPr="006B47FB">
              <w:rPr>
                <w:rFonts w:ascii="Times New Roman" w:hAnsi="Times New Roman"/>
              </w:rPr>
              <w:t>(7-9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В.М.Шукшин</w:t>
            </w:r>
          </w:p>
          <w:p w:rsidR="007C3D6D" w:rsidRPr="006B47FB" w:rsidRDefault="007C3D6D" w:rsidP="006B47FB">
            <w:pPr>
              <w:spacing w:after="0" w:line="0" w:lineRule="atLeast"/>
              <w:rPr>
                <w:rFonts w:ascii="Times New Roman" w:hAnsi="Times New Roman"/>
              </w:rPr>
            </w:pPr>
            <w:r w:rsidRPr="006B47FB">
              <w:rPr>
                <w:rFonts w:ascii="Times New Roman" w:hAnsi="Times New Roman"/>
              </w:rPr>
              <w:t>1 рассказ по выбору, например: «Чудик» (1967), «Срезал» (1970), «Мастер» (1971) и др.(7-9 кл.)</w:t>
            </w:r>
          </w:p>
        </w:tc>
        <w:tc>
          <w:tcPr>
            <w:tcW w:w="2074"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Проза конца XIX – начала XX вв.,  например: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М.Горький, А.И.Куприн,</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Л.Н.Андреев, И.А.Бунин,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И.С.Шмелев, А.С. Грин</w:t>
            </w:r>
          </w:p>
          <w:p w:rsidR="007C3D6D" w:rsidRPr="006B47FB" w:rsidRDefault="007C3D6D" w:rsidP="006B47FB">
            <w:pPr>
              <w:spacing w:after="0" w:line="0" w:lineRule="atLeast"/>
              <w:rPr>
                <w:rFonts w:ascii="Times New Roman" w:hAnsi="Times New Roman"/>
              </w:rPr>
            </w:pPr>
            <w:r w:rsidRPr="006B47FB">
              <w:rPr>
                <w:rFonts w:ascii="Times New Roman" w:hAnsi="Times New Roman"/>
              </w:rPr>
              <w:t>(2-3 рассказа или повести по выбору, 5-8 кл.)</w:t>
            </w: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r w:rsidRPr="006B47FB">
              <w:rPr>
                <w:rFonts w:ascii="Times New Roman" w:hAnsi="Times New Roman"/>
              </w:rPr>
              <w:t>Поэзия конца XIX – начала XX вв., например: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К.Д.Бальмонт, И.А.Бунин,</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М.А.Волошин, В.Хлебников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(2-3 стихотворения по выбору, 5-8 кл.)</w:t>
            </w: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r w:rsidRPr="006B47FB">
              <w:rPr>
                <w:rFonts w:ascii="Times New Roman" w:hAnsi="Times New Roman"/>
              </w:rPr>
              <w:t>Поэзия 20-50-х годов ХХ в., например: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Б.Л.Пастернак, Н.А.Заболоцкий, Д.Хармс,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Н.М.Олейников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(3-4 ст</w:t>
            </w:r>
            <w:r w:rsidR="002F4F88" w:rsidRPr="006B47FB">
              <w:rPr>
                <w:rFonts w:ascii="Times New Roman" w:hAnsi="Times New Roman"/>
              </w:rPr>
              <w:t>ихотворения по выбору, 5-9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Проза о Великой Отечественной войне, например: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М.А.Шолохов, В.Л.Кондратьев, В.О. Богомолов, Б.Л.Васильев,  В.В.Быков, В.П.Астафьев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(1-2 повести или рассказа – по выбору, 6-9 кл.)</w:t>
            </w: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r w:rsidRPr="006B47FB">
              <w:rPr>
                <w:rFonts w:ascii="Times New Roman" w:hAnsi="Times New Roman"/>
              </w:rPr>
              <w:t>Художественная проза о человеке и природе, их взаимоотношениях, например: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М.М.Пришвин,</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К.Г.Паустовский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(1-2 произведения – по выбору, 5-6 кл.)</w:t>
            </w: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r w:rsidRPr="006B47FB">
              <w:rPr>
                <w:rFonts w:ascii="Times New Roman" w:hAnsi="Times New Roman"/>
              </w:rPr>
              <w:t>Проза о детях, например: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В.Г.Распутин, В.П.Астафьев, Ф.А.Искандер, Ю.И.Коваль,</w:t>
            </w:r>
          </w:p>
          <w:p w:rsidR="007C3D6D" w:rsidRPr="006B47FB" w:rsidRDefault="007C3D6D" w:rsidP="006B47FB">
            <w:pPr>
              <w:spacing w:after="0" w:line="0" w:lineRule="atLeast"/>
              <w:rPr>
                <w:rFonts w:ascii="Times New Roman" w:hAnsi="Times New Roman"/>
              </w:rPr>
            </w:pPr>
            <w:r w:rsidRPr="006B47FB">
              <w:rPr>
                <w:rFonts w:ascii="Times New Roman" w:hAnsi="Times New Roman"/>
              </w:rPr>
              <w:t>Ю.П.Казаков, В.В.Голявкин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(3-4 произведения по выбору, 5-8 кл.)</w:t>
            </w: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r w:rsidRPr="006B47FB">
              <w:rPr>
                <w:rFonts w:ascii="Times New Roman" w:hAnsi="Times New Roman"/>
              </w:rPr>
              <w:t>Поэзия 2-й половины ХХ в., например: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Н.И. Глазков, Е.А.Евтушенко, А.А.Вознесенский, Н.М.Рубцов, Д.С.Самойлов, А.А. Тарковский, Б.Ш.Окуджава,  В.С.Высоцкий, Ю.П.Мориц, И.А.Бродский, А.С.Кушнер, О.Е.Григорьев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 (3-4 стихотворения по выбору, 5-9 кл.)</w:t>
            </w: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Проза русской </w:t>
            </w:r>
            <w:r w:rsidRPr="006B47FB">
              <w:rPr>
                <w:rFonts w:ascii="Times New Roman" w:hAnsi="Times New Roman"/>
              </w:rPr>
              <w:lastRenderedPageBreak/>
              <w:t>эмиграции, например: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И.С.Шмелев, В.В.Набоков,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С.Д.Довлатов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(1 произведение – по выбору, 5-9 кл.)</w:t>
            </w: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r w:rsidRPr="006B47FB">
              <w:rPr>
                <w:rFonts w:ascii="Times New Roman" w:hAnsi="Times New Roman"/>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(1-2 произведения по выбору, 5-8 кл.)</w:t>
            </w: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tc>
      </w:tr>
      <w:tr w:rsidR="007C3D6D" w:rsidRPr="006B47FB" w:rsidTr="00C74F56">
        <w:tc>
          <w:tcPr>
            <w:tcW w:w="9430" w:type="dxa"/>
            <w:gridSpan w:val="4"/>
          </w:tcPr>
          <w:p w:rsidR="007C3D6D" w:rsidRPr="006B47FB" w:rsidRDefault="007C3D6D" w:rsidP="006B47FB">
            <w:pPr>
              <w:spacing w:after="0" w:line="0" w:lineRule="atLeast"/>
              <w:jc w:val="center"/>
              <w:rPr>
                <w:rFonts w:ascii="Times New Roman" w:hAnsi="Times New Roman"/>
              </w:rPr>
            </w:pPr>
            <w:r w:rsidRPr="006B47FB">
              <w:rPr>
                <w:rFonts w:ascii="Times New Roman" w:hAnsi="Times New Roman"/>
              </w:rPr>
              <w:lastRenderedPageBreak/>
              <w:t>Литература народов России</w:t>
            </w:r>
          </w:p>
        </w:tc>
      </w:tr>
      <w:tr w:rsidR="007C3D6D" w:rsidRPr="006B47FB" w:rsidTr="00C74F56">
        <w:tc>
          <w:tcPr>
            <w:tcW w:w="2086" w:type="dxa"/>
          </w:tcPr>
          <w:p w:rsidR="007C3D6D" w:rsidRPr="006B47FB" w:rsidRDefault="007C3D6D" w:rsidP="006B47FB">
            <w:pPr>
              <w:spacing w:after="0" w:line="0" w:lineRule="atLeast"/>
              <w:rPr>
                <w:rFonts w:ascii="Times New Roman" w:hAnsi="Times New Roman"/>
              </w:rPr>
            </w:pPr>
          </w:p>
        </w:tc>
        <w:tc>
          <w:tcPr>
            <w:tcW w:w="5270" w:type="dxa"/>
            <w:gridSpan w:val="2"/>
          </w:tcPr>
          <w:p w:rsidR="007C3D6D" w:rsidRPr="006B47FB" w:rsidRDefault="007C3D6D" w:rsidP="006B47FB">
            <w:pPr>
              <w:spacing w:after="0" w:line="0" w:lineRule="atLeast"/>
              <w:rPr>
                <w:rFonts w:ascii="Times New Roman" w:hAnsi="Times New Roman"/>
              </w:rPr>
            </w:pPr>
          </w:p>
        </w:tc>
        <w:tc>
          <w:tcPr>
            <w:tcW w:w="2074"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Г.Тукай, М.Карим,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К.Кулиев, Р.Гамзатов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(1 произведение по выбору,</w:t>
            </w:r>
          </w:p>
          <w:p w:rsidR="007C3D6D" w:rsidRPr="006B47FB" w:rsidRDefault="007C3D6D" w:rsidP="006B47FB">
            <w:pPr>
              <w:spacing w:after="0" w:line="0" w:lineRule="atLeast"/>
              <w:rPr>
                <w:rFonts w:ascii="Times New Roman" w:hAnsi="Times New Roman"/>
              </w:rPr>
            </w:pPr>
            <w:r w:rsidRPr="006B47FB">
              <w:rPr>
                <w:rFonts w:ascii="Times New Roman" w:hAnsi="Times New Roman"/>
              </w:rPr>
              <w:t>5-9 кл.)</w:t>
            </w:r>
          </w:p>
          <w:p w:rsidR="007C3D6D" w:rsidRPr="006B47FB" w:rsidRDefault="007C3D6D" w:rsidP="006B47FB">
            <w:pPr>
              <w:spacing w:after="0" w:line="0" w:lineRule="atLeast"/>
              <w:rPr>
                <w:rFonts w:ascii="Times New Roman" w:hAnsi="Times New Roman"/>
              </w:rPr>
            </w:pPr>
          </w:p>
        </w:tc>
      </w:tr>
      <w:tr w:rsidR="007C3D6D" w:rsidRPr="006B47FB" w:rsidTr="00C74F56">
        <w:tc>
          <w:tcPr>
            <w:tcW w:w="9430" w:type="dxa"/>
            <w:gridSpan w:val="4"/>
          </w:tcPr>
          <w:p w:rsidR="007C3D6D" w:rsidRPr="006B47FB" w:rsidRDefault="007C3D6D" w:rsidP="006B47FB">
            <w:pPr>
              <w:spacing w:after="0" w:line="0" w:lineRule="atLeast"/>
              <w:jc w:val="center"/>
              <w:rPr>
                <w:rFonts w:ascii="Times New Roman" w:hAnsi="Times New Roman"/>
              </w:rPr>
            </w:pPr>
            <w:r w:rsidRPr="006B47FB">
              <w:rPr>
                <w:rFonts w:ascii="Times New Roman" w:hAnsi="Times New Roman"/>
              </w:rPr>
              <w:t>Зарубежная литература</w:t>
            </w:r>
          </w:p>
        </w:tc>
      </w:tr>
      <w:tr w:rsidR="007C3D6D" w:rsidRPr="006B47FB" w:rsidTr="00C74F56">
        <w:tc>
          <w:tcPr>
            <w:tcW w:w="2086" w:type="dxa"/>
          </w:tcPr>
          <w:p w:rsidR="007C3D6D" w:rsidRPr="006B47FB" w:rsidRDefault="007C3D6D" w:rsidP="006B47FB">
            <w:pPr>
              <w:spacing w:after="0" w:line="0" w:lineRule="atLeast"/>
              <w:rPr>
                <w:rFonts w:ascii="Times New Roman" w:hAnsi="Times New Roman"/>
              </w:rPr>
            </w:pPr>
          </w:p>
        </w:tc>
        <w:tc>
          <w:tcPr>
            <w:tcW w:w="5270" w:type="dxa"/>
            <w:gridSpan w:val="2"/>
          </w:tcPr>
          <w:p w:rsidR="007C3D6D" w:rsidRPr="006B47FB" w:rsidRDefault="007C3D6D" w:rsidP="006B47FB">
            <w:pPr>
              <w:spacing w:after="0" w:line="0" w:lineRule="atLeast"/>
              <w:rPr>
                <w:rFonts w:ascii="Times New Roman" w:hAnsi="Times New Roman"/>
              </w:rPr>
            </w:pPr>
            <w:r w:rsidRPr="006B47FB">
              <w:rPr>
                <w:rFonts w:ascii="Times New Roman" w:hAnsi="Times New Roman"/>
              </w:rPr>
              <w:t>Гомер «Илиада» (или «Одиссея») (фрагменты по выбору)</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(6-8 кл.)</w:t>
            </w: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r w:rsidRPr="006B47FB">
              <w:rPr>
                <w:rFonts w:ascii="Times New Roman" w:hAnsi="Times New Roman"/>
              </w:rPr>
              <w:t>Данте. «Божественная комедия» (фрагменты по выбору)</w:t>
            </w:r>
          </w:p>
          <w:p w:rsidR="007C3D6D" w:rsidRPr="006B47FB" w:rsidRDefault="007C3D6D" w:rsidP="006B47FB">
            <w:pPr>
              <w:spacing w:after="0" w:line="0" w:lineRule="atLeast"/>
              <w:rPr>
                <w:rFonts w:ascii="Times New Roman" w:hAnsi="Times New Roman"/>
              </w:rPr>
            </w:pPr>
            <w:r w:rsidRPr="006B47FB">
              <w:rPr>
                <w:rFonts w:ascii="Times New Roman" w:hAnsi="Times New Roman"/>
              </w:rPr>
              <w:t>(9 кл.)</w:t>
            </w: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r w:rsidRPr="006B47FB">
              <w:rPr>
                <w:rFonts w:ascii="Times New Roman" w:hAnsi="Times New Roman"/>
              </w:rPr>
              <w:t>М. де Сервантес «Дон Кихот» (главы по выбору)</w:t>
            </w:r>
          </w:p>
          <w:p w:rsidR="007C3D6D" w:rsidRPr="006B47FB" w:rsidRDefault="007C3D6D" w:rsidP="006B47FB">
            <w:pPr>
              <w:spacing w:after="0" w:line="0" w:lineRule="atLeast"/>
              <w:rPr>
                <w:rFonts w:ascii="Times New Roman" w:hAnsi="Times New Roman"/>
              </w:rPr>
            </w:pPr>
            <w:r w:rsidRPr="006B47FB">
              <w:rPr>
                <w:rFonts w:ascii="Times New Roman" w:hAnsi="Times New Roman"/>
              </w:rPr>
              <w:t>(7-8 кл.)</w:t>
            </w:r>
          </w:p>
        </w:tc>
        <w:tc>
          <w:tcPr>
            <w:tcW w:w="2074"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 xml:space="preserve">Зарубежный фольклор легенды, </w:t>
            </w:r>
            <w:r w:rsidRPr="006B47FB">
              <w:rPr>
                <w:rFonts w:ascii="Times New Roman" w:hAnsi="Times New Roman"/>
              </w:rPr>
              <w:lastRenderedPageBreak/>
              <w:t xml:space="preserve">баллады, саги, песни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(2-3 произведения по выбору, 5-7 кл.)</w:t>
            </w: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tc>
      </w:tr>
      <w:tr w:rsidR="007C3D6D" w:rsidRPr="006B47FB" w:rsidTr="00C74F56">
        <w:tc>
          <w:tcPr>
            <w:tcW w:w="2086"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 xml:space="preserve">В.Шекспир «Ромео и Джульетта» (1594 – 1595). </w:t>
            </w:r>
          </w:p>
          <w:p w:rsidR="007C3D6D" w:rsidRPr="006B47FB" w:rsidRDefault="007C3D6D" w:rsidP="006B47FB">
            <w:pPr>
              <w:spacing w:after="0" w:line="0" w:lineRule="atLeast"/>
              <w:rPr>
                <w:rFonts w:ascii="Times New Roman" w:hAnsi="Times New Roman"/>
              </w:rPr>
            </w:pPr>
            <w:r w:rsidRPr="006B47FB">
              <w:rPr>
                <w:rFonts w:ascii="Times New Roman" w:hAnsi="Times New Roman"/>
              </w:rPr>
              <w:t>(8-9 кл.)</w:t>
            </w:r>
          </w:p>
          <w:p w:rsidR="007C3D6D" w:rsidRPr="006B47FB" w:rsidRDefault="007C3D6D" w:rsidP="006B47FB">
            <w:pPr>
              <w:spacing w:after="0" w:line="0" w:lineRule="atLeast"/>
              <w:rPr>
                <w:rFonts w:ascii="Times New Roman" w:hAnsi="Times New Roman"/>
              </w:rPr>
            </w:pPr>
          </w:p>
        </w:tc>
        <w:tc>
          <w:tcPr>
            <w:tcW w:w="5270" w:type="dxa"/>
            <w:gridSpan w:val="2"/>
          </w:tcPr>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1–2 сонета по выбору,  например: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(7-8 кл.)</w:t>
            </w:r>
          </w:p>
        </w:tc>
        <w:tc>
          <w:tcPr>
            <w:tcW w:w="2074" w:type="dxa"/>
          </w:tcPr>
          <w:p w:rsidR="007C3D6D" w:rsidRPr="006B47FB" w:rsidRDefault="007C3D6D" w:rsidP="006B47FB">
            <w:pPr>
              <w:spacing w:after="0" w:line="0" w:lineRule="atLeast"/>
              <w:rPr>
                <w:rFonts w:ascii="Times New Roman" w:hAnsi="Times New Roman"/>
              </w:rPr>
            </w:pPr>
          </w:p>
        </w:tc>
      </w:tr>
      <w:tr w:rsidR="007C3D6D" w:rsidRPr="006B47FB" w:rsidTr="00C74F56">
        <w:tc>
          <w:tcPr>
            <w:tcW w:w="2086" w:type="dxa"/>
          </w:tcPr>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r w:rsidRPr="006B47FB">
              <w:rPr>
                <w:rFonts w:ascii="Times New Roman" w:hAnsi="Times New Roman"/>
              </w:rPr>
              <w:t>А. де Сент-Экзюпери «Маленький принц» (1943)</w:t>
            </w:r>
          </w:p>
          <w:p w:rsidR="007C3D6D" w:rsidRPr="006B47FB" w:rsidRDefault="007C3D6D" w:rsidP="006B47FB">
            <w:pPr>
              <w:spacing w:after="0" w:line="0" w:lineRule="atLeast"/>
              <w:rPr>
                <w:rFonts w:ascii="Times New Roman" w:hAnsi="Times New Roman"/>
              </w:rPr>
            </w:pPr>
            <w:r w:rsidRPr="006B47FB">
              <w:rPr>
                <w:rFonts w:ascii="Times New Roman" w:hAnsi="Times New Roman"/>
              </w:rPr>
              <w:t>(6-7 кл.)</w:t>
            </w:r>
          </w:p>
        </w:tc>
        <w:tc>
          <w:tcPr>
            <w:tcW w:w="5270" w:type="dxa"/>
            <w:gridSpan w:val="2"/>
          </w:tcPr>
          <w:p w:rsidR="007C3D6D" w:rsidRPr="006B47FB" w:rsidRDefault="007C3D6D" w:rsidP="006B47FB">
            <w:pPr>
              <w:spacing w:after="0" w:line="0" w:lineRule="atLeast"/>
              <w:rPr>
                <w:rFonts w:ascii="Times New Roman" w:hAnsi="Times New Roman"/>
              </w:rPr>
            </w:pPr>
            <w:r w:rsidRPr="006B47FB">
              <w:rPr>
                <w:rFonts w:ascii="Times New Roman" w:hAnsi="Times New Roman"/>
              </w:rPr>
              <w:t>Д.Дефо «Робинзон Крузо» (главы по выбору)</w:t>
            </w:r>
          </w:p>
          <w:p w:rsidR="007C3D6D" w:rsidRPr="006B47FB" w:rsidRDefault="007C3D6D" w:rsidP="006B47FB">
            <w:pPr>
              <w:spacing w:after="0" w:line="0" w:lineRule="atLeast"/>
              <w:rPr>
                <w:rFonts w:ascii="Times New Roman" w:hAnsi="Times New Roman"/>
              </w:rPr>
            </w:pPr>
            <w:r w:rsidRPr="006B47FB">
              <w:rPr>
                <w:rFonts w:ascii="Times New Roman" w:hAnsi="Times New Roman"/>
              </w:rPr>
              <w:t>( 6-7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Дж. Свифт «Путешествия Гулливера» (фрагменты по выбору)</w:t>
            </w:r>
          </w:p>
          <w:p w:rsidR="007C3D6D" w:rsidRPr="006B47FB" w:rsidRDefault="007C3D6D" w:rsidP="006B47FB">
            <w:pPr>
              <w:spacing w:after="0" w:line="0" w:lineRule="atLeast"/>
              <w:rPr>
                <w:rFonts w:ascii="Times New Roman" w:hAnsi="Times New Roman"/>
              </w:rPr>
            </w:pPr>
            <w:r w:rsidRPr="006B47FB">
              <w:rPr>
                <w:rFonts w:ascii="Times New Roman" w:hAnsi="Times New Roman"/>
              </w:rPr>
              <w:t>(6-7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Ж-Б. Мольер Комедии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- 1 по выбору, например: «Тартюф, или Обманщик» (1664), «Мещанин во дворянстве» (1670).</w:t>
            </w:r>
          </w:p>
          <w:p w:rsidR="007C3D6D" w:rsidRPr="006B47FB" w:rsidRDefault="007C3D6D" w:rsidP="006B47FB">
            <w:pPr>
              <w:spacing w:after="0" w:line="0" w:lineRule="atLeast"/>
              <w:rPr>
                <w:rFonts w:ascii="Times New Roman" w:hAnsi="Times New Roman"/>
              </w:rPr>
            </w:pPr>
            <w:r w:rsidRPr="006B47FB">
              <w:rPr>
                <w:rFonts w:ascii="Times New Roman" w:hAnsi="Times New Roman"/>
              </w:rPr>
              <w:t>(8-9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И.-В. Гете «Фауст» (1774 – 1832) (фрагменты по выбору)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( 9-10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Г.Х.Андерсен Сказки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- 1 по выбору, например: «Стойкий оловянный солдатик» (1838), «Гадкий утенок» (1843).</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(5 кл.)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Дж. Г. Байрон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 фрагменты одной из поэм по выбору, например: «Паломничество Чайльд Гарольда» (1809 – 1811) (пер. В. Левика).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(9 кл.)</w:t>
            </w: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tc>
        <w:tc>
          <w:tcPr>
            <w:tcW w:w="2074"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Зарубежная сказочная и фантастическая проза, например: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Ш.Перро, В.Гауф, Э.Т.А. Гофман, Бр.Гримм,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Л.Кэрролл, Л.Ф.Баум, Д.М. Барри, Д.Родари, М.Энде, Д.Р.Р.Толкиен, К.Льюис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(2-3 п</w:t>
            </w:r>
            <w:r w:rsidR="002F4F88" w:rsidRPr="006B47FB">
              <w:rPr>
                <w:rFonts w:ascii="Times New Roman" w:hAnsi="Times New Roman"/>
              </w:rPr>
              <w:t>роизведения по выбору, 5-6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Зарубежная новеллистика, например: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П.Мериме, Э. По, О`Генри, О.Уайльд, А.К.Дойл, Джером К. Джером, У.Сароян,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(2-3 п</w:t>
            </w:r>
            <w:r w:rsidR="002F4F88" w:rsidRPr="006B47FB">
              <w:rPr>
                <w:rFonts w:ascii="Times New Roman" w:hAnsi="Times New Roman"/>
              </w:rPr>
              <w:t>роизведения по выбору, 7-9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Зарубежная романистика XIX – ХХ века, например: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А.Дюма, В.Скотт, В.Гюго, Ч.Диккенс, М.Рид, Ж.Верн, Г.Уэллс, Э.М.Ремарк  и др.</w:t>
            </w:r>
            <w:r w:rsidR="002F4F88" w:rsidRPr="006B47FB">
              <w:rPr>
                <w:rFonts w:ascii="Times New Roman" w:hAnsi="Times New Roman"/>
              </w:rPr>
              <w:t>(1-2 романа по выбору, 7-9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Зарубежная проза о детях и подростках, например: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М.Твен, Ф.Х.Бёрнетт, </w:t>
            </w:r>
            <w:r w:rsidRPr="006B47FB">
              <w:rPr>
                <w:rFonts w:ascii="Times New Roman" w:hAnsi="Times New Roman"/>
              </w:rPr>
              <w:lastRenderedPageBreak/>
              <w:t xml:space="preserve">Л.М.Монтгомери, А.де Сент-Экзюпери, А.Линдгрен, Я.Корчак,  Харпер Ли, У.Голдинг, Р.Брэдбери, Д.Сэлинджер, П.Гэллико, Э.Портер,  К.Патерсон, Б.Кауфман, Ф.Бёрнетт и др.(2 произведения по выбору, </w:t>
            </w:r>
            <w:r w:rsidR="00653A0D" w:rsidRPr="006B47FB">
              <w:rPr>
                <w:rFonts w:ascii="Times New Roman" w:hAnsi="Times New Roman"/>
              </w:rPr>
              <w:t xml:space="preserve"> (</w:t>
            </w:r>
            <w:r w:rsidR="002F4F88" w:rsidRPr="006B47FB">
              <w:rPr>
                <w:rFonts w:ascii="Times New Roman" w:hAnsi="Times New Roman"/>
              </w:rPr>
              <w:t>5-9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Зарубежная проза о животных и взаимоотношениях человека и природы, например: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Р.Киплинг, Дж.Лондон,</w:t>
            </w:r>
          </w:p>
          <w:p w:rsidR="007C3D6D" w:rsidRPr="006B47FB" w:rsidRDefault="007C3D6D" w:rsidP="006B47FB">
            <w:pPr>
              <w:spacing w:after="0" w:line="0" w:lineRule="atLeast"/>
              <w:rPr>
                <w:rFonts w:ascii="Times New Roman" w:hAnsi="Times New Roman"/>
              </w:rPr>
            </w:pPr>
            <w:r w:rsidRPr="006B47FB">
              <w:rPr>
                <w:rFonts w:ascii="Times New Roman" w:hAnsi="Times New Roman"/>
              </w:rPr>
              <w:t>Э.Сетон-Томпсон, Д.Дарелл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(1-2 произв</w:t>
            </w:r>
            <w:r w:rsidR="002F4F88" w:rsidRPr="006B47FB">
              <w:rPr>
                <w:rFonts w:ascii="Times New Roman" w:hAnsi="Times New Roman"/>
              </w:rPr>
              <w:t>едения по выбору, 5-7 кл.)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Современные зарубежная проза, например: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 Тор, Д. Пеннак, У.Старк, К. ДиКамилло, М.Парр, Г.Шмидт, Д.Гроссман, С.Каста, Э.Файн, Е.Ельчин и др.</w:t>
            </w:r>
          </w:p>
          <w:p w:rsidR="007C3D6D" w:rsidRPr="006B47FB" w:rsidRDefault="00653A0D" w:rsidP="006B47FB">
            <w:pPr>
              <w:spacing w:after="0" w:line="0" w:lineRule="atLeast"/>
              <w:rPr>
                <w:rFonts w:ascii="Times New Roman" w:hAnsi="Times New Roman"/>
              </w:rPr>
            </w:pPr>
            <w:r w:rsidRPr="006B47FB">
              <w:rPr>
                <w:rFonts w:ascii="Times New Roman" w:hAnsi="Times New Roman"/>
              </w:rPr>
              <w:t>(1 произведение по выбору   (</w:t>
            </w:r>
            <w:r w:rsidR="007C3D6D" w:rsidRPr="006B47FB">
              <w:rPr>
                <w:rFonts w:ascii="Times New Roman" w:hAnsi="Times New Roman"/>
              </w:rPr>
              <w:t>5-8 кл.)</w:t>
            </w:r>
          </w:p>
        </w:tc>
      </w:tr>
    </w:tbl>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 составлении</w:t>
      </w:r>
      <w:r w:rsidR="00FD4994" w:rsidRPr="006B47FB">
        <w:rPr>
          <w:rFonts w:ascii="Times New Roman" w:hAnsi="Times New Roman"/>
        </w:rPr>
        <w:t xml:space="preserve"> рабочих программ учитывается</w:t>
      </w:r>
      <w:r w:rsidRPr="006B47FB">
        <w:rPr>
          <w:rFonts w:ascii="Times New Roman" w:hAnsi="Times New Roman"/>
        </w:rPr>
        <w:t>:</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 составлении программ возможно использовать жанрово-тематические блоки, хорошо зареко</w:t>
      </w:r>
      <w:r w:rsidR="00225A29" w:rsidRPr="006B47FB">
        <w:rPr>
          <w:rFonts w:ascii="Times New Roman" w:hAnsi="Times New Roman"/>
        </w:rPr>
        <w:t xml:space="preserve">мендовавшие себя на практике.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Основные теоретико-литературные понятия, требующие освоения в основной школе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Художественная литература как искусство слова. Художественный образ.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Устное народное творчество. Жанры фольклора. Миф и фольклор.</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Основные литературные направления: классицизм, сентиментализм, романтизм, реализм, модернизм.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653A0D" w:rsidRPr="006B47FB" w:rsidRDefault="007C3D6D" w:rsidP="006B47FB">
      <w:pPr>
        <w:spacing w:after="0" w:line="0" w:lineRule="atLeast"/>
        <w:rPr>
          <w:rFonts w:ascii="Times New Roman" w:hAnsi="Times New Roman"/>
        </w:rPr>
      </w:pPr>
      <w:r w:rsidRPr="006B47FB">
        <w:rPr>
          <w:rFonts w:ascii="Times New Roman" w:hAnsi="Times New Roman"/>
        </w:rPr>
        <w:t xml:space="preserve">Стих и проза. Основы стихосложения: стихотворный метр и размер, ритм, рифма, строфа. </w:t>
      </w:r>
    </w:p>
    <w:p w:rsidR="007C3D6D" w:rsidRPr="006B47FB" w:rsidRDefault="007C3D6D" w:rsidP="006B47FB">
      <w:pPr>
        <w:spacing w:after="0" w:line="0" w:lineRule="atLeast"/>
        <w:rPr>
          <w:rFonts w:ascii="Times New Roman" w:hAnsi="Times New Roman"/>
          <w:b/>
        </w:rPr>
      </w:pPr>
      <w:bookmarkStart w:id="43" w:name="_Toc409691704"/>
      <w:bookmarkStart w:id="44" w:name="_Toc410654030"/>
      <w:bookmarkStart w:id="45" w:name="_Toc414553227"/>
      <w:r w:rsidRPr="006B47FB">
        <w:rPr>
          <w:rFonts w:ascii="Times New Roman" w:hAnsi="Times New Roman"/>
          <w:b/>
        </w:rPr>
        <w:t>2.2.2.3. Иностранный язык</w:t>
      </w:r>
      <w:bookmarkEnd w:id="43"/>
      <w:bookmarkEnd w:id="44"/>
      <w:bookmarkEnd w:id="45"/>
      <w:r w:rsidR="003E212D" w:rsidRPr="006B47FB">
        <w:rPr>
          <w:rFonts w:ascii="Times New Roman" w:hAnsi="Times New Roman"/>
          <w:b/>
        </w:rPr>
        <w:t>( английский язык)</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Освоение учебного предмета «Иностранный язык» направлено на </w:t>
      </w:r>
      <w:r w:rsidRPr="006B47FB">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Предметное содержание речи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Моя семья. Взаимоотношения в семье. Конфликтные ситуации и способы их решения.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Мои друзья. Лучший друг/подруга. Внешность и черты характера. Межличностные взаимоотношения с друзьями и в школе.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Здоровый образ жизни. Режим труда и отдыха, занятия спортом, здоровое питание, отказ от вредных привычек.</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Спорт. Виды спорта. Спортивные игры. Спортивные соревнования.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Выбор профессии. Мир профессий. Проблема выбора профессии. Роль иностранного языка в планах на будущее.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Путешествия. Путешествия по России и странам изучаемого языка. Транспорт.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Окружающий мир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Природа: растения и животные. Погода. Проблемы экологии. Защита окружающей среды. Жизнь в городе/ в сельской местности.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Средства массовой информации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Роль средств массовой информации в жизни общества. Средства массовой информации: пресса, телевидение, радио, Интернет.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Страны изучаемого языка и родная страна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Коммуникативные умения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 xml:space="preserve">Говорение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Диалогическая речь</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Объем диалога от 3 реплик (5-7 класс) до 4-5 реплик (8-9 класс) со стороны каждого учащегося. Продолжительность диалога – до 2,5–3 минут.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Монологическая речь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Аудирование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Жанры текстов: прагматические, информационные, научно-популярные.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Типы текстов: высказывания собеседников в ситуациях повседневного общения, сообщение, беседа, интервью, объявление, реклама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Чтение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Жанры текстов: научно-популярные, публицистические, художественные, прагматические.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Типы текстов: статья, интервью, рассказ, отрывок из художественного произведения, объявление, рецепт, рекламный проспект, стихотворение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Независимо от вида чтения возможно использование двуязычного словаря.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Письменная речь</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Дальнейшее развитие и совершенствование письменной речи, а именно умений: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заполнение анкет и формуляров (указывать имя, фамилию, пол, гражданство, национальность, адрес);</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 xml:space="preserve">написание коротких поздравлений с днем рождения и другими праздниками, выражение пожеланий (объемом 30–40 слов, включая адрес);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составление плана, тезисов устного/письменного сообщения; краткое изложение результатов проектной деятельности.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делать выписки из текстов; составлять небольшие письменные высказывания в соответствии с коммуникативной задачей.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Языковые средства и навыки оперирования ими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Орфография и пунктуация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Фонетическая сторона речи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Лексическая сторона речи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Грамматическая сторона речи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Социокультурные знания и умения.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знаниями о значении родного и иностранного языков в современном мире;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сведениями о социокультурном портрете стран, говорящих на иностранном языке, их символике и культурном наследии;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сведениями о социокультурном портрете стран, говорящих на иностранном языке, их символике и культурном наследии;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знаниями о реалиях страны/стран изучаемого языка: традициях (в пита</w:t>
      </w:r>
      <w:r w:rsidRPr="006B47FB">
        <w:rPr>
          <w:rFonts w:ascii="Times New Roman" w:hAnsi="Times New Roman"/>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Компенсаторные умения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Совершенствование умений: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переспрашивать, просить повторить, уточняя значение незнакомых слов;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прогнозировать содержание текста на основе заголовка, предварительно поставленных вопросов и т. д.;</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догадываться о значении незнакомых слов по контексту, по используемым собеседником жестам и мимике;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использовать синонимы, антонимы, описание понятия при дефиците языковых средств.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Общеучебные умения и универсальные способы деятельности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Формирование и совершенствование умений: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работать с разными источниками на иностранном языке: справочными материалами, словарями, интернет-ресурсами, литературой;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самостоятельно работать в классе и дома.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Специальные учебные умения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Формирование и совершенствование умений: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находить ключевые слова и социокультурные реалии в работе над текстом;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семантизировать слова на основе языковой догадки;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осуществлять словообразовательный анализ;</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участвовать в проектной деятельности ме</w:t>
      </w:r>
      <w:r w:rsidR="00225A29" w:rsidRPr="006B47FB">
        <w:rPr>
          <w:rFonts w:ascii="Times New Roman" w:hAnsi="Times New Roman"/>
        </w:rPr>
        <w:t>ж- и метапредметного характера.</w:t>
      </w:r>
    </w:p>
    <w:p w:rsidR="007C3D6D" w:rsidRPr="006B47FB" w:rsidRDefault="00225A29" w:rsidP="006B47FB">
      <w:pPr>
        <w:spacing w:after="0" w:line="0" w:lineRule="atLeast"/>
        <w:rPr>
          <w:rFonts w:ascii="Times New Roman" w:hAnsi="Times New Roman"/>
          <w:b/>
        </w:rPr>
      </w:pPr>
      <w:bookmarkStart w:id="46" w:name="_Toc409691705"/>
      <w:bookmarkStart w:id="47" w:name="_Toc410654031"/>
      <w:bookmarkStart w:id="48" w:name="_Toc414553229"/>
      <w:r w:rsidRPr="006B47FB">
        <w:rPr>
          <w:rFonts w:ascii="Times New Roman" w:hAnsi="Times New Roman"/>
          <w:b/>
        </w:rPr>
        <w:t>2.2.2.4</w:t>
      </w:r>
      <w:r w:rsidR="007C3D6D" w:rsidRPr="006B47FB">
        <w:rPr>
          <w:rFonts w:ascii="Times New Roman" w:hAnsi="Times New Roman"/>
          <w:b/>
        </w:rPr>
        <w:t>. История России. Всеобщая история</w:t>
      </w:r>
      <w:bookmarkEnd w:id="46"/>
      <w:bookmarkEnd w:id="47"/>
      <w:bookmarkEnd w:id="48"/>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Общая характеристика примерной программы по истории.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ценности гражданского общества – верховенство права, социальная солидарность, безопасность, свобода и ответственность;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общественное согласие и уважение как необходимое условие взаимодействия государств и народов в новейшей истории.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познавательное значение российской, региональной и мировой истории;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формирование требований к каждой ступени непрерывного исторического образования на протяжении всей жизни.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Методологическая основа преподавания курса истории в школе зиждется на следующих образовательных и воспитательных приоритетах: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принцип научности, определяющий соответствие учебных единиц основным результатам научных исследований;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многофакторный подход к освещению истории всех сторон жизни государства и общества;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антропологический подход, формирующий личностное эмоционально окрашенное восприятие прошлого;</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историко-культурологический подход, формирующий способности к межкультурному диалогу, восприятию и бережному от</w:t>
      </w:r>
      <w:r w:rsidR="000C2834" w:rsidRPr="006B47FB">
        <w:rPr>
          <w:rFonts w:ascii="Times New Roman" w:hAnsi="Times New Roman"/>
        </w:rPr>
        <w:t>ношению к культурному наследию.</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Место учебного предмета «История» в Примерном учебном плане основного общего образования.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Предмет «История» изучается на уровне 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Структурно предмет «История» включает учебные курсы по всеобщей истории и истории России.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обучающимсяпредставление о процессах, явлениях и понятиях мировой истории, сформировать знания о месте и роли России в мировом историческом процессе.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6B47FB">
        <w:rPr>
          <w:rFonts w:ascii="Times New Roman" w:hAnsi="Times New Roman"/>
        </w:rPr>
        <w:lastRenderedPageBreak/>
        <w:t>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История России. Всеобщая история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История России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От Древней Руси к Российскому государству</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Введение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Народы и государства на территории нашей страны в древности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Восточная Европа в середине I тыс. н.э.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Образование государства Русь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Принятие христианства и его значение. Византийское наследие на Руси.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Русь в конце X – начале XII 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Культурное пространство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Русь в середине XII – начале XIII 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Русские земли в середине XIII - XIV 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Народы и государства степной зоны Восточной Европы и Сибири в XIII-XV вв.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Культурное пространство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Формирование единого Русского государства в XV веке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Культурное пространство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Региональный компонент</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Наш регион в древности и средневековье.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Россия В XVI – XVII вв.: от великого княжества к царствуРоссия в XVI веке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Смута в России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Россия в XVII веке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w:t>
      </w:r>
      <w:r w:rsidRPr="006B47FB">
        <w:rPr>
          <w:rFonts w:ascii="Times New Roman" w:hAnsi="Times New Roman"/>
        </w:rPr>
        <w:lastRenderedPageBreak/>
        <w:t xml:space="preserve">Патриарх Никон. Раскол в Церкви. Протопоп Аввакум, формирование религиозной традиции старообрядчества.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Царь Федор Алексеевич. Отмена местничества. Налоговая (податная) реформа.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Культурное пространство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Изобразительное искусство. Симон Ушаков. Ярославская школа иконописи. Парсунная живопись.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Региональный компонент</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Наш регион в XVI – XVII вв.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Россия в концеXVII - XVIII ВЕКАХ: от царства к империи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Россия в эпоху преобразований Петра I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w:t>
      </w:r>
      <w:r w:rsidRPr="006B47FB">
        <w:rPr>
          <w:rFonts w:ascii="Times New Roman" w:hAnsi="Times New Roman"/>
        </w:rPr>
        <w:lastRenderedPageBreak/>
        <w:t xml:space="preserve">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Первые гвардейские полки. Создание регулярной армии, военного флота. Рекрутские наборы.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Церковная реформа. Упразднение патриаршества, учреждение синода. Положение конфессий.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Закрепление России на берегах Балтики. Провозглашение России империей. Каспийский поход Петра I.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Итоги, последствия и значение петровских преобразований. Образ Петра I в русской культуре.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После Петра Великого: эпоха «дворцовых переворотов»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Россия в международных конфликтах 1740-х – 1750-х гг. Участие в Семилетней войне.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Петр III. Манифест «о вольности дворянской». Переворот 28 июня 1762 г.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Россия в 1760-х – 1790- гг. Правление Екатерины II и Павла I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w:t>
      </w:r>
      <w:r w:rsidRPr="006B47FB">
        <w:rPr>
          <w:rFonts w:ascii="Times New Roman" w:hAnsi="Times New Roman"/>
        </w:rPr>
        <w:lastRenderedPageBreak/>
        <w:t xml:space="preserve">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Внешняя политика России второй половины XVIII в., ее основные задачи. Н.И. Панин и А.А.Безбородко.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Культурное пространство Российской империи в XVIII 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Культура и быт российских сословий. Дворянство: жизнь и быт дворянской усадьбы. Духовенство. Купечество. Крестьянство.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М.В. Ломоносов и его выдающаяся роль в становлении российской науки и образования.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Народы России в XVIII 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Россия при Павле I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Внутренняя политика. Ограничение дворянских привилегий.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Региональный компонент</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Наш регион в XVIII 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Российфская империя в XIX – начале XX вв.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Россия на пути к реформам (1801–1861)</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Александровская эпоха: государственный либерализм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Отечественная война 1812 г.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Николаевское самодержавие: государственный консерватизм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Крепостнический социум. Деревня и город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w:t>
      </w:r>
      <w:r w:rsidRPr="006B47FB">
        <w:rPr>
          <w:rFonts w:ascii="Times New Roman" w:hAnsi="Times New Roman"/>
        </w:rPr>
        <w:lastRenderedPageBreak/>
        <w:t xml:space="preserve">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Культурное пространство империи в первой половине XIX 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Пространство империи: этнокультурный облик страны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Формирование гражданского правосознания. Основные течения общественной мысли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Россия в эпоху реформ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Преобразования Александра II: социальная и правовая модернизация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«Народное самодержавие» Александра III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Пореформенный социум. Сельское хозяйство и промышленность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Культурное пространство империи во второй половине XIX 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Этнокультурный облик империи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Формирование гражданского общества и основные направления общественных движений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Кризис империи в начале ХХ века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Первая российская революция 1905-1907 гг. Начало парламентаризма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w:t>
      </w:r>
      <w:r w:rsidRPr="006B47FB">
        <w:rPr>
          <w:rFonts w:ascii="Times New Roman" w:hAnsi="Times New Roman"/>
        </w:rPr>
        <w:lastRenderedPageBreak/>
        <w:t xml:space="preserve">профсоюзы. Декабрьское 1905 г. вооруженное восстание в Москве. Особенности революционных выступлений в 1906-1907 гг.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Общество и власть после революции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Обострение международной обстановки. Блоковая система и участие в ней России. Россия в преддверии мировой катастрофы.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«Серебряный век» российской культуры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Развитие народного просвещения: попытка преодоления разрыва между образованным обществом и народом.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Региональный компонент</w:t>
      </w:r>
    </w:p>
    <w:p w:rsidR="007C3D6D" w:rsidRPr="006B47FB" w:rsidRDefault="00225A29" w:rsidP="006B47FB">
      <w:pPr>
        <w:spacing w:after="0" w:line="0" w:lineRule="atLeast"/>
        <w:rPr>
          <w:rFonts w:ascii="Times New Roman" w:hAnsi="Times New Roman"/>
        </w:rPr>
      </w:pPr>
      <w:r w:rsidRPr="006B47FB">
        <w:rPr>
          <w:rFonts w:ascii="Times New Roman" w:hAnsi="Times New Roman"/>
        </w:rPr>
        <w:t>Наш регион в XIX в.</w:t>
      </w:r>
    </w:p>
    <w:p w:rsidR="007C3D6D" w:rsidRPr="006B47FB" w:rsidRDefault="008E63BE" w:rsidP="006B47FB">
      <w:pPr>
        <w:spacing w:after="0" w:line="0" w:lineRule="atLeast"/>
        <w:rPr>
          <w:rFonts w:ascii="Times New Roman" w:hAnsi="Times New Roman"/>
          <w:b/>
        </w:rPr>
      </w:pPr>
      <w:r w:rsidRPr="006B47FB">
        <w:rPr>
          <w:rFonts w:ascii="Times New Roman" w:hAnsi="Times New Roman"/>
          <w:b/>
        </w:rPr>
        <w:t>Всеобщая история.</w:t>
      </w:r>
      <w:r w:rsidR="007C3D6D" w:rsidRPr="006B47FB">
        <w:rPr>
          <w:rFonts w:ascii="Times New Roman" w:hAnsi="Times New Roman"/>
          <w:b/>
        </w:rPr>
        <w:t xml:space="preserve">История Древнего мира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Древний мир: понятие и хронология. Карта Древнего мира.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Древний Восток</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Ассирия: завоевания ассирийцев, культурные сокровища Ниневии, гибель империи. Персидская держава: военные походы, управление империей.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Античный мир: понятие. Карта античного мира.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Древняя Греция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Древний Рим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Историческое и культурное наследие древних цивилизаций.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История средних веков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Средние века: понятие и хронологические рамки.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Раннее Средневековье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Начало Средневековья. Великое переселение народов. Образование варварских королевств.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Зрелое Средневековье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Крестьянство: феодальная зависимость, повинности, условия жизни. Крестьянская община.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C3D6D" w:rsidRPr="006B47FB" w:rsidRDefault="007C3D6D" w:rsidP="006B47FB">
      <w:pPr>
        <w:spacing w:after="0" w:line="0" w:lineRule="atLeast"/>
        <w:rPr>
          <w:rFonts w:ascii="Times New Roman" w:hAnsi="Times New Roman"/>
        </w:rPr>
      </w:pPr>
      <w:r w:rsidRPr="006B47FB">
        <w:rPr>
          <w:rFonts w:ascii="Times New Roman" w:hAnsi="Times New Roman"/>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w:t>
      </w:r>
      <w:r w:rsidRPr="006B47FB">
        <w:rPr>
          <w:rFonts w:ascii="Times New Roman" w:hAnsi="Times New Roman"/>
        </w:rPr>
        <w:lastRenderedPageBreak/>
        <w:t>Обострение социальных противоречий в XIV в. (Жакерия, восстание Уота Тайлера). Гуситское движение в Чехии.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Византийская империя и славянские государства в XII—XV вв. Экспансия турок-османов и падение Византии.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Государства доколумбовой Америки. Общественный строй. Религиозные верования населения. Культура.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Историческое и культурное наследие Средневековья.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История Нового времени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Новое время: понятие и хронологические рамки.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Европа в конце ХV — начале XVII 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w:t>
      </w:r>
      <w:r w:rsidR="008E63BE" w:rsidRPr="006B47FB">
        <w:rPr>
          <w:rFonts w:ascii="Times New Roman" w:hAnsi="Times New Roman"/>
        </w:rPr>
        <w:t xml:space="preserve">го движения. Религиозные войны. </w:t>
      </w:r>
      <w:r w:rsidRPr="006B47FB">
        <w:rPr>
          <w:rFonts w:ascii="Times New Roman" w:hAnsi="Times New Roman"/>
        </w:rPr>
        <w:t>Нидерландская революция: цели, участники, формы борьбы. Итоги и значение революции.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Страны Европы и Северной Америки в середине XVII—ХVIII 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Страны Востока в XVI—XVIII вв.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Страны Европы и Северной Америки в первой половине ХIХ в.</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Страны Европы и Северной Америки во второй половине ХIХ 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7C3D6D" w:rsidRPr="006B47FB" w:rsidRDefault="007C3D6D" w:rsidP="006B47FB">
      <w:pPr>
        <w:spacing w:after="0" w:line="0" w:lineRule="atLeast"/>
        <w:rPr>
          <w:rFonts w:ascii="Times New Roman" w:hAnsi="Times New Roman"/>
        </w:rPr>
      </w:pPr>
      <w:r w:rsidRPr="006B47FB">
        <w:rPr>
          <w:rFonts w:ascii="Times New Roman" w:hAnsi="Times New Roman"/>
        </w:rPr>
        <w:t>Экономическое и социально-политическое развитие стран Европы и США в конце ХIХ 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Страны Азии в ХIХ 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Война за независимость в Латинской Америке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Народы Африки в Новое время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Колониальные империи. Колониальные порядки и традиционные общественные отношения. Выступления против колонизаторов.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Развитие культуры в XIX 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Международные отношения в XIX 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Историческое и культурное наследие Нового времени.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Новейшая история.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Мир к началу XX в. Новейшая история: понятие, периодизация.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Мир в 1900—1914 гг.</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r w:rsidRPr="006B47FB">
        <w:rPr>
          <w:rFonts w:ascii="Times New Roman" w:hAnsi="Times New Roman"/>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7C3D6D" w:rsidRPr="006B47FB" w:rsidTr="007C3D6D">
        <w:tc>
          <w:tcPr>
            <w:tcW w:w="1132" w:type="dxa"/>
          </w:tcPr>
          <w:p w:rsidR="007C3D6D" w:rsidRPr="006B47FB" w:rsidRDefault="008E63BE" w:rsidP="006B47FB">
            <w:pPr>
              <w:spacing w:after="0" w:line="0" w:lineRule="atLeast"/>
              <w:rPr>
                <w:rFonts w:ascii="Times New Roman" w:hAnsi="Times New Roman"/>
              </w:rPr>
            </w:pPr>
            <w:r w:rsidRPr="006B47FB">
              <w:rPr>
                <w:rFonts w:ascii="Times New Roman" w:hAnsi="Times New Roman"/>
              </w:rPr>
              <w:t>Класс</w:t>
            </w:r>
          </w:p>
        </w:tc>
        <w:tc>
          <w:tcPr>
            <w:tcW w:w="4397"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Всеобщая история</w:t>
            </w:r>
          </w:p>
        </w:tc>
        <w:tc>
          <w:tcPr>
            <w:tcW w:w="4961"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История России</w:t>
            </w:r>
          </w:p>
        </w:tc>
      </w:tr>
      <w:tr w:rsidR="007C3D6D" w:rsidRPr="006B47FB" w:rsidTr="007C3D6D">
        <w:tc>
          <w:tcPr>
            <w:tcW w:w="1132"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5 класс</w:t>
            </w:r>
          </w:p>
        </w:tc>
        <w:tc>
          <w:tcPr>
            <w:tcW w:w="4397"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ИСТОРИЯ ДРЕВНЕГО МИРА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Первобытность.</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Древний Восток</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Античный ми</w:t>
            </w:r>
            <w:r w:rsidR="008E63BE" w:rsidRPr="006B47FB">
              <w:rPr>
                <w:rFonts w:ascii="Times New Roman" w:hAnsi="Times New Roman"/>
              </w:rPr>
              <w:t>р. Древняя Греция. Древний Рим.</w:t>
            </w:r>
          </w:p>
        </w:tc>
        <w:tc>
          <w:tcPr>
            <w:tcW w:w="4961"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Народы и государства на территории нашей страны в древности </w:t>
            </w:r>
          </w:p>
        </w:tc>
      </w:tr>
      <w:tr w:rsidR="007C3D6D" w:rsidRPr="006B47FB" w:rsidTr="007C3D6D">
        <w:tc>
          <w:tcPr>
            <w:tcW w:w="1132"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6 класс </w:t>
            </w:r>
          </w:p>
        </w:tc>
        <w:tc>
          <w:tcPr>
            <w:tcW w:w="4397"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ИСТОРИЯ СРЕДНИХ ВЕКОВ. VI-XV вв.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Раннее Средневековье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Зрелое Средневековье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Страны Востока в Средние века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Государства доколумбовой Америки.</w:t>
            </w:r>
          </w:p>
          <w:p w:rsidR="007C3D6D" w:rsidRPr="006B47FB" w:rsidRDefault="007C3D6D" w:rsidP="006B47FB">
            <w:pPr>
              <w:spacing w:after="0" w:line="0" w:lineRule="atLeast"/>
              <w:rPr>
                <w:rFonts w:ascii="Times New Roman" w:hAnsi="Times New Roman"/>
              </w:rPr>
            </w:pPr>
          </w:p>
        </w:tc>
        <w:tc>
          <w:tcPr>
            <w:tcW w:w="4961"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ОТ ДРЕВНЕЙ РУСИ К РОССИЙСКОМУ ГОСУДАРСТВУ. VIII –XV вв.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Восточная Европа в середине I тыс. н.э.</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Образование государства Русь</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Русь в конце X – начале XII 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Культурное пространство</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Русь в середине XII – начале XIII 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Русские земли в середине XIII - XIV 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Народы и государства степной зоны Восточной Европы и Сибири в XIII-XV вв.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Культурное пространство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Формирование единого Русского государства в XV веке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Культурное пространство</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Региональный компонент</w:t>
            </w:r>
          </w:p>
          <w:p w:rsidR="007C3D6D" w:rsidRPr="006B47FB" w:rsidRDefault="007C3D6D" w:rsidP="006B47FB">
            <w:pPr>
              <w:spacing w:after="0" w:line="0" w:lineRule="atLeast"/>
              <w:rPr>
                <w:rFonts w:ascii="Times New Roman" w:hAnsi="Times New Roman"/>
              </w:rPr>
            </w:pPr>
          </w:p>
        </w:tc>
      </w:tr>
      <w:tr w:rsidR="007C3D6D" w:rsidRPr="006B47FB" w:rsidTr="007C3D6D">
        <w:tc>
          <w:tcPr>
            <w:tcW w:w="1132"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7 класс</w:t>
            </w:r>
          </w:p>
        </w:tc>
        <w:tc>
          <w:tcPr>
            <w:tcW w:w="4397"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ИСТОРИЯ НОВОГО ВРЕМЕНИ. XVI-XVII вв. От абсолютизма к парламентаризму. Первые буржуазные революции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Европа в конце ХV — начале XVII 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Европа в конце ХV — начале XVII 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Страны Европы и Северной Америки в середине XVII—ХVIII 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Страны Востока в XVI—XVIII вв.</w:t>
            </w:r>
          </w:p>
        </w:tc>
        <w:tc>
          <w:tcPr>
            <w:tcW w:w="4961"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РОССИЯ В XVI – XVII ВЕКАХ: ОТ ВЕЛИКОГО КНЯЖЕСТВА К ЦАРСТВУ</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Россия в XVI веке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Смута в России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Россия в XVII веке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Культурное пространство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Региональный компонент</w:t>
            </w:r>
          </w:p>
          <w:p w:rsidR="007C3D6D" w:rsidRPr="006B47FB" w:rsidRDefault="007C3D6D" w:rsidP="006B47FB">
            <w:pPr>
              <w:spacing w:after="0" w:line="0" w:lineRule="atLeast"/>
              <w:rPr>
                <w:rFonts w:ascii="Times New Roman" w:hAnsi="Times New Roman"/>
              </w:rPr>
            </w:pPr>
          </w:p>
        </w:tc>
      </w:tr>
      <w:tr w:rsidR="007C3D6D" w:rsidRPr="006B47FB" w:rsidTr="007C3D6D">
        <w:tc>
          <w:tcPr>
            <w:tcW w:w="1132"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8 класс</w:t>
            </w:r>
          </w:p>
        </w:tc>
        <w:tc>
          <w:tcPr>
            <w:tcW w:w="4397"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 ИСТОРИЯ НОВОГО ВРЕМЕНИ. XVIIIв.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Эпоха Просвещения.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Эпоха промышленного переворота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Великая французская революция</w:t>
            </w:r>
          </w:p>
          <w:p w:rsidR="007C3D6D" w:rsidRPr="006B47FB" w:rsidRDefault="007C3D6D" w:rsidP="006B47FB">
            <w:pPr>
              <w:spacing w:after="0" w:line="0" w:lineRule="atLeast"/>
              <w:rPr>
                <w:rFonts w:ascii="Times New Roman" w:hAnsi="Times New Roman"/>
              </w:rPr>
            </w:pPr>
          </w:p>
        </w:tc>
        <w:tc>
          <w:tcPr>
            <w:tcW w:w="4961"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РОССИЯ В КОНЦЕ XVII - XVIII ВЕКАХ: ОТ ЦАРСТВА К ИМПЕРИИ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Россия в эпоху преобразований Петра I</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После Петра Великого: эпоха «дворцовых переворотов»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Россия в 1760-х – 1790- гг. Правление Екатерины II и Павла I</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Культурное пространство Российской империи в XVIII 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Народы России в XVIII 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Россия при Павле I</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Региональный компонент</w:t>
            </w:r>
          </w:p>
        </w:tc>
      </w:tr>
      <w:tr w:rsidR="007C3D6D" w:rsidRPr="006B47FB" w:rsidTr="007C3D6D">
        <w:tc>
          <w:tcPr>
            <w:tcW w:w="1132"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9 класс</w:t>
            </w:r>
          </w:p>
        </w:tc>
        <w:tc>
          <w:tcPr>
            <w:tcW w:w="4397"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 ИСТОРИЯ НОВОГО ВРЕМЕНИ. XIX 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Мир к началу XX в. Новейшая история. Становление и расцвет индустриального общества. До начала Первой мировой войны</w:t>
            </w: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r w:rsidRPr="006B47FB">
              <w:rPr>
                <w:rFonts w:ascii="Times New Roman" w:hAnsi="Times New Roman"/>
              </w:rPr>
              <w:t>Страны Европы и Северной Америки в первой половине ХIХ 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Страны Европы и Северной Америки во второй половине ХIХ 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Экономическое и социально-политическое развитие стран Европы и США в конце ХIХ в.</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Страны Азии в ХIХ 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Война за независимость в Латинской Америке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Народы Африки в Новое время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Развитие культуры в XIX 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Международные отношения в XIX 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Мир в 1900—1914 гг.</w:t>
            </w: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p>
        </w:tc>
        <w:tc>
          <w:tcPr>
            <w:tcW w:w="4961" w:type="dxa"/>
          </w:tcPr>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IV. РОССИЙСКАЯ ИМПЕРИЯ В XIX – НАЧАЛЕ XX ВВ.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Россия на пути к реформам (1801–1861)</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Александровская эпоха: государственный либерализм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Отечественная война 1812 г.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Николаевское самодержавие: государственный консерватизм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Крепостнический социум. Деревня и город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Культурное пространство империи в первой половине XIX 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Пространство империи: этнокультурный облик страны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 xml:space="preserve">Формирование гражданского правосознания. Основные течения общественной мысли </w:t>
            </w:r>
          </w:p>
          <w:p w:rsidR="007C3D6D" w:rsidRPr="006B47FB" w:rsidRDefault="007C3D6D" w:rsidP="006B47FB">
            <w:pPr>
              <w:spacing w:after="0" w:line="0" w:lineRule="atLeast"/>
              <w:rPr>
                <w:rFonts w:ascii="Times New Roman" w:hAnsi="Times New Roman"/>
              </w:rPr>
            </w:pPr>
          </w:p>
          <w:p w:rsidR="007C3D6D" w:rsidRPr="006B47FB" w:rsidRDefault="007C3D6D" w:rsidP="006B47FB">
            <w:pPr>
              <w:spacing w:after="0" w:line="0" w:lineRule="atLeast"/>
              <w:rPr>
                <w:rFonts w:ascii="Times New Roman" w:hAnsi="Times New Roman"/>
              </w:rPr>
            </w:pPr>
            <w:r w:rsidRPr="006B47FB">
              <w:rPr>
                <w:rFonts w:ascii="Times New Roman" w:hAnsi="Times New Roman"/>
              </w:rPr>
              <w:t>Россия в эпоху реформ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Преобразования Александра II: социальная и правовая модернизация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«Народное самодержавие» Александра III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Пореформенный социум. Сельское хозяйство и промышленность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Культурное пространство империи во второй половине XIX 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Этнокультурный облик империи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Формирование гражданского общества и основные направления общественных движений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Кризис империи в начале ХХ века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Первая российская революция 1905-1907 гг. Начало парламентаризма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Общество и власть после революции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«Серебряный век» российской культуры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Региональный компонент</w:t>
            </w:r>
          </w:p>
        </w:tc>
      </w:tr>
    </w:tbl>
    <w:p w:rsidR="003A41A2" w:rsidRPr="006B47FB" w:rsidRDefault="003A41A2" w:rsidP="006B47FB">
      <w:pPr>
        <w:spacing w:after="0" w:line="0" w:lineRule="atLeast"/>
        <w:rPr>
          <w:rFonts w:ascii="Times New Roman" w:hAnsi="Times New Roman"/>
          <w:b/>
        </w:rPr>
      </w:pPr>
      <w:bookmarkStart w:id="49" w:name="_Toc409691706"/>
      <w:bookmarkStart w:id="50" w:name="_Toc410654032"/>
      <w:bookmarkStart w:id="51" w:name="_Toc414553230"/>
    </w:p>
    <w:p w:rsidR="007C3D6D" w:rsidRPr="006B47FB" w:rsidRDefault="00E5768C" w:rsidP="006B47FB">
      <w:pPr>
        <w:spacing w:after="0" w:line="0" w:lineRule="atLeast"/>
        <w:rPr>
          <w:rFonts w:ascii="Times New Roman" w:hAnsi="Times New Roman"/>
          <w:b/>
        </w:rPr>
      </w:pPr>
      <w:r>
        <w:rPr>
          <w:rFonts w:ascii="Times New Roman" w:hAnsi="Times New Roman"/>
          <w:b/>
        </w:rPr>
        <w:t>2.2.2.5</w:t>
      </w:r>
      <w:r w:rsidR="007C3D6D" w:rsidRPr="006B47FB">
        <w:rPr>
          <w:rFonts w:ascii="Times New Roman" w:hAnsi="Times New Roman"/>
          <w:b/>
        </w:rPr>
        <w:t>. Обществознание</w:t>
      </w:r>
      <w:bookmarkEnd w:id="49"/>
      <w:bookmarkEnd w:id="50"/>
      <w:bookmarkEnd w:id="51"/>
    </w:p>
    <w:p w:rsidR="007C3D6D" w:rsidRPr="006B47FB" w:rsidRDefault="007C3D6D" w:rsidP="006B47FB">
      <w:pPr>
        <w:spacing w:after="0" w:line="0" w:lineRule="atLeast"/>
        <w:rPr>
          <w:rFonts w:ascii="Times New Roman" w:hAnsi="Times New Roman"/>
        </w:rPr>
      </w:pPr>
      <w:r w:rsidRPr="006B47FB">
        <w:rPr>
          <w:rFonts w:ascii="Times New Roman" w:hAnsi="Times New Roman"/>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w:t>
      </w:r>
      <w:r w:rsidR="00225A29" w:rsidRPr="006B47FB">
        <w:rPr>
          <w:rFonts w:ascii="Times New Roman" w:hAnsi="Times New Roman"/>
        </w:rPr>
        <w:t>по указанным учебным предметам.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Человек. Деятельность человека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Общество</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w:t>
      </w:r>
      <w:r w:rsidRPr="006B47FB">
        <w:rPr>
          <w:rFonts w:ascii="Times New Roman" w:hAnsi="Times New Roman"/>
        </w:rPr>
        <w:lastRenderedPageBreak/>
        <w:t>Современные средства связи и коммуникации, их влияние на нашу жизнь. Современное российское общество, особенности его развития.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Социальные нормы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Сфера духовной культуры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Социальная сфера жизни общества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Политическая сфера жизни общества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7C3D6D" w:rsidRPr="006B47FB" w:rsidRDefault="008E63BE" w:rsidP="006B47FB">
      <w:pPr>
        <w:spacing w:after="0" w:line="0" w:lineRule="atLeast"/>
        <w:rPr>
          <w:rFonts w:ascii="Times New Roman" w:hAnsi="Times New Roman"/>
        </w:rPr>
      </w:pPr>
      <w:r w:rsidRPr="006B47FB">
        <w:rPr>
          <w:rFonts w:ascii="Times New Roman" w:hAnsi="Times New Roman"/>
        </w:rPr>
        <w:t>Гражданин и государство</w:t>
      </w:r>
      <w:r w:rsidR="007C3D6D" w:rsidRPr="006B47FB">
        <w:rPr>
          <w:rFonts w:ascii="Times New Roman" w:hAnsi="Times New Roman"/>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Осно</w:t>
      </w:r>
      <w:r w:rsidR="008E63BE" w:rsidRPr="006B47FB">
        <w:rPr>
          <w:rFonts w:ascii="Times New Roman" w:hAnsi="Times New Roman"/>
        </w:rPr>
        <w:t xml:space="preserve">вы российского законодательства. </w:t>
      </w:r>
      <w:r w:rsidRPr="006B47FB">
        <w:rPr>
          <w:rFonts w:ascii="Times New Roman" w:hAnsi="Times New Roman"/>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w:t>
      </w:r>
      <w:r w:rsidRPr="006B47FB">
        <w:rPr>
          <w:rFonts w:ascii="Times New Roman" w:hAnsi="Times New Roman"/>
        </w:rPr>
        <w:lastRenderedPageBreak/>
        <w:t>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Экономика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Понятие экономики. Роль экономики в жизни общества. Товары и услуги. Ресурсы и потребности, ограниченность ресурсов. Производство </w:t>
      </w:r>
      <w:r w:rsidRPr="006B47FB">
        <w:rPr>
          <w:rFonts w:ascii="Times New Roman" w:hAnsi="Times New Roman"/>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w:t>
      </w:r>
      <w:r w:rsidR="00225A29" w:rsidRPr="006B47FB">
        <w:rPr>
          <w:rFonts w:ascii="Times New Roman" w:hAnsi="Times New Roman"/>
        </w:rPr>
        <w:t>вый план. Сбережения. Инфляция.</w:t>
      </w:r>
    </w:p>
    <w:p w:rsidR="007C3D6D" w:rsidRPr="006B47FB" w:rsidRDefault="00225A29" w:rsidP="006B47FB">
      <w:pPr>
        <w:spacing w:after="0" w:line="0" w:lineRule="atLeast"/>
        <w:rPr>
          <w:rFonts w:ascii="Times New Roman" w:hAnsi="Times New Roman"/>
          <w:b/>
        </w:rPr>
      </w:pPr>
      <w:bookmarkStart w:id="52" w:name="_Toc409691707"/>
      <w:bookmarkStart w:id="53" w:name="_Toc410654033"/>
      <w:bookmarkStart w:id="54" w:name="_Toc414553231"/>
      <w:r w:rsidRPr="006B47FB">
        <w:rPr>
          <w:rFonts w:ascii="Times New Roman" w:hAnsi="Times New Roman"/>
          <w:b/>
        </w:rPr>
        <w:t>2.2.2.6</w:t>
      </w:r>
      <w:r w:rsidR="007C3D6D" w:rsidRPr="006B47FB">
        <w:rPr>
          <w:rFonts w:ascii="Times New Roman" w:hAnsi="Times New Roman"/>
          <w:b/>
        </w:rPr>
        <w:t>. География</w:t>
      </w:r>
      <w:bookmarkEnd w:id="52"/>
      <w:bookmarkEnd w:id="53"/>
      <w:bookmarkEnd w:id="54"/>
    </w:p>
    <w:p w:rsidR="007C3D6D" w:rsidRPr="006B47FB" w:rsidRDefault="007C3D6D" w:rsidP="006B47FB">
      <w:pPr>
        <w:spacing w:after="0" w:line="0" w:lineRule="atLeast"/>
        <w:rPr>
          <w:rFonts w:ascii="Times New Roman" w:hAnsi="Times New Roman"/>
        </w:rPr>
      </w:pPr>
      <w:r w:rsidRPr="006B47FB">
        <w:rPr>
          <w:rFonts w:ascii="Times New Roman" w:hAnsi="Times New Roman"/>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7C3D6D" w:rsidRPr="006B47FB" w:rsidRDefault="007C3D6D" w:rsidP="006B47FB">
      <w:pPr>
        <w:spacing w:after="0" w:line="0" w:lineRule="atLeast"/>
        <w:rPr>
          <w:rFonts w:ascii="Times New Roman" w:hAnsi="Times New Roman"/>
        </w:rPr>
      </w:pPr>
      <w:bookmarkStart w:id="55" w:name="h.3x8tuzt" w:colFirst="0" w:colLast="0"/>
      <w:bookmarkEnd w:id="55"/>
      <w:r w:rsidRPr="006B47FB">
        <w:rPr>
          <w:rFonts w:ascii="Times New Roman" w:hAnsi="Times New Roman"/>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Развитие географических знаний о Земле.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Введение. Что изучает география.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Представления о мире в древности (Древний Китай, Древний Египет, Древняя Греция, Древний Рим). Появление первых географических карт.</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Географические знания в современном мире. Современные географичес</w:t>
      </w:r>
      <w:r w:rsidR="00225A29" w:rsidRPr="006B47FB">
        <w:rPr>
          <w:rFonts w:ascii="Times New Roman" w:hAnsi="Times New Roman"/>
        </w:rPr>
        <w:t xml:space="preserve">кие методы исследования Земли.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Земля во Вселенной. Движения Земли и их следствия.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w:t>
      </w:r>
      <w:r w:rsidR="00225A29" w:rsidRPr="006B47FB">
        <w:rPr>
          <w:rFonts w:ascii="Times New Roman" w:hAnsi="Times New Roman"/>
        </w:rPr>
        <w:t>и ночи, сутки, календарный год.</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Изображение земной поверхности.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w:t>
      </w:r>
      <w:r w:rsidR="00225A29" w:rsidRPr="006B47FB">
        <w:rPr>
          <w:rFonts w:ascii="Times New Roman" w:hAnsi="Times New Roman"/>
        </w:rPr>
        <w:t>арте.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 Природа Земли.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w:t>
      </w:r>
      <w:r w:rsidRPr="006B47FB">
        <w:rPr>
          <w:rFonts w:ascii="Times New Roman" w:hAnsi="Times New Roman"/>
        </w:rPr>
        <w:lastRenderedPageBreak/>
        <w:t>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w:t>
      </w:r>
      <w:r w:rsidR="00225A29" w:rsidRPr="006B47FB">
        <w:rPr>
          <w:rFonts w:ascii="Times New Roman" w:hAnsi="Times New Roman"/>
        </w:rPr>
        <w:t>ека на природу. Охрана природы.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w:t>
      </w:r>
      <w:r w:rsidR="00225A29" w:rsidRPr="006B47FB">
        <w:rPr>
          <w:rFonts w:ascii="Times New Roman" w:hAnsi="Times New Roman"/>
        </w:rPr>
        <w:t xml:space="preserve">ясность. Природные зоны Земли.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Человечество на Земле.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Численность населения Земли. Расовый состав. Нации и народы</w:t>
      </w:r>
      <w:r w:rsidR="00225A29" w:rsidRPr="006B47FB">
        <w:rPr>
          <w:rFonts w:ascii="Times New Roman" w:hAnsi="Times New Roman"/>
        </w:rPr>
        <w:t xml:space="preserve"> планеты. Страны на карте мира.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Освоение Земли человеком.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Описание и нанесение на контурную карту географических объектов</w:t>
      </w:r>
      <w:r w:rsidR="00225A29" w:rsidRPr="006B47FB">
        <w:rPr>
          <w:rFonts w:ascii="Times New Roman" w:hAnsi="Times New Roman"/>
        </w:rPr>
        <w:t xml:space="preserve"> одного из изученных маршрутов.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Главные закономерности природы Земли.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w:t>
      </w:r>
      <w:r w:rsidRPr="006B47FB">
        <w:rPr>
          <w:rFonts w:ascii="Times New Roman" w:hAnsi="Times New Roman"/>
        </w:rPr>
        <w:lastRenderedPageBreak/>
        <w:t xml:space="preserve">Географическая зональность. Природные зоны Земли (выявление по картам зональности в природе </w:t>
      </w:r>
      <w:r w:rsidR="00225A29" w:rsidRPr="006B47FB">
        <w:rPr>
          <w:rFonts w:ascii="Times New Roman" w:hAnsi="Times New Roman"/>
        </w:rPr>
        <w:t>материков). Высотная поясность.</w:t>
      </w:r>
    </w:p>
    <w:p w:rsidR="007C3D6D" w:rsidRPr="006B47FB" w:rsidRDefault="007C3D6D" w:rsidP="006B47FB">
      <w:pPr>
        <w:spacing w:after="0" w:line="0" w:lineRule="atLeast"/>
        <w:rPr>
          <w:rFonts w:ascii="Times New Roman" w:hAnsi="Times New Roman"/>
        </w:rPr>
      </w:pPr>
      <w:r w:rsidRPr="006B47FB">
        <w:rPr>
          <w:rFonts w:ascii="Times New Roman" w:hAnsi="Times New Roman"/>
        </w:rPr>
        <w:t>Характеристика материков Земли.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Южные материки. Особенности южных материков Земли.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Австралия и Океания. Географическое положение, история исследования, особенности природы материка. Эндемики.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Северные материки. Особенности северных материков Земли.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Характеристика двух стран материка: Канады и Мексики. Описание США – как одной из в</w:t>
      </w:r>
      <w:r w:rsidR="008E63BE" w:rsidRPr="006B47FB">
        <w:rPr>
          <w:rFonts w:ascii="Times New Roman" w:hAnsi="Times New Roman"/>
        </w:rPr>
        <w:t xml:space="preserve">едущих стран современного мира. </w:t>
      </w:r>
      <w:r w:rsidRPr="006B47FB">
        <w:rPr>
          <w:rFonts w:ascii="Times New Roman" w:hAnsi="Times New Roman"/>
        </w:rPr>
        <w:t>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w:t>
      </w:r>
      <w:r w:rsidR="008E63BE" w:rsidRPr="006B47FB">
        <w:rPr>
          <w:rFonts w:ascii="Times New Roman" w:hAnsi="Times New Roman"/>
        </w:rPr>
        <w:t xml:space="preserve">одные зоны материка. Эндемики.  </w:t>
      </w:r>
      <w:r w:rsidRPr="006B47FB">
        <w:rPr>
          <w:rFonts w:ascii="Times New Roman" w:hAnsi="Times New Roman"/>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Страны Средней Европы (население, образ жизни и культура региона, высокое развитие стран региона, один из глав</w:t>
      </w:r>
      <w:r w:rsidR="008E63BE" w:rsidRPr="006B47FB">
        <w:rPr>
          <w:rFonts w:ascii="Times New Roman" w:hAnsi="Times New Roman"/>
        </w:rPr>
        <w:t xml:space="preserve">ных центров мировой экономики). </w:t>
      </w:r>
      <w:r w:rsidRPr="006B47FB">
        <w:rPr>
          <w:rFonts w:ascii="Times New Roman" w:hAnsi="Times New Roman"/>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w:t>
      </w:r>
      <w:r w:rsidRPr="006B47FB">
        <w:rPr>
          <w:rFonts w:ascii="Times New Roman" w:hAnsi="Times New Roman"/>
        </w:rPr>
        <w:lastRenderedPageBreak/>
        <w:t xml:space="preserve">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w:t>
      </w:r>
      <w:r w:rsidR="00225A29" w:rsidRPr="006B47FB">
        <w:rPr>
          <w:rFonts w:ascii="Times New Roman" w:hAnsi="Times New Roman"/>
        </w:rPr>
        <w:t>в цивилизаций – Индии и Китая).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Взаи</w:t>
      </w:r>
      <w:r w:rsidR="008E63BE" w:rsidRPr="006B47FB">
        <w:rPr>
          <w:rFonts w:ascii="Times New Roman" w:hAnsi="Times New Roman"/>
        </w:rPr>
        <w:t xml:space="preserve">модействие природы и общества.  </w:t>
      </w:r>
      <w:r w:rsidRPr="006B47FB">
        <w:rPr>
          <w:rFonts w:ascii="Times New Roman" w:hAnsi="Times New Roman"/>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w:t>
      </w:r>
      <w:r w:rsidR="00225A29" w:rsidRPr="006B47FB">
        <w:rPr>
          <w:rFonts w:ascii="Times New Roman" w:hAnsi="Times New Roman"/>
        </w:rPr>
        <w:t>кая Организация, ЮНЕСКО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Те</w:t>
      </w:r>
      <w:r w:rsidR="008E63BE" w:rsidRPr="006B47FB">
        <w:rPr>
          <w:rFonts w:ascii="Times New Roman" w:hAnsi="Times New Roman"/>
        </w:rPr>
        <w:t xml:space="preserve">рритория России на карте мира.  </w:t>
      </w:r>
      <w:r w:rsidRPr="006B47FB">
        <w:rPr>
          <w:rFonts w:ascii="Times New Roman" w:hAnsi="Times New Roman"/>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w:t>
      </w:r>
      <w:r w:rsidR="00225A29" w:rsidRPr="006B47FB">
        <w:rPr>
          <w:rFonts w:ascii="Times New Roman" w:hAnsi="Times New Roman"/>
        </w:rPr>
        <w:t xml:space="preserve">ритории России в XIX – XXI вв.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Общая характеристика природы России.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w:t>
      </w:r>
      <w:r w:rsidR="008E63BE" w:rsidRPr="006B47FB">
        <w:rPr>
          <w:rFonts w:ascii="Times New Roman" w:hAnsi="Times New Roman"/>
        </w:rPr>
        <w:t xml:space="preserve">ба. Построение профиля рельефа. </w:t>
      </w:r>
      <w:r w:rsidRPr="006B47FB">
        <w:rPr>
          <w:rFonts w:ascii="Times New Roman" w:hAnsi="Times New Roman"/>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Растительный и животный мир России. Разнообразие растительного и животного мира России. Охрана растительного и животного мира. Б</w:t>
      </w:r>
      <w:r w:rsidR="00225A29" w:rsidRPr="006B47FB">
        <w:rPr>
          <w:rFonts w:ascii="Times New Roman" w:hAnsi="Times New Roman"/>
        </w:rPr>
        <w:t>иологические ресурсы России.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Природно-территориальные комплексы России.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Южные моря России: история освоения, особенности природы морей, ресурсы, значение.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7C3D6D" w:rsidRPr="006B47FB" w:rsidRDefault="007C3D6D" w:rsidP="006B47FB">
      <w:pPr>
        <w:spacing w:after="0" w:line="0" w:lineRule="atLeast"/>
        <w:rPr>
          <w:rFonts w:ascii="Times New Roman" w:hAnsi="Times New Roman"/>
        </w:rPr>
      </w:pPr>
      <w:r w:rsidRPr="006B47FB">
        <w:rPr>
          <w:rFonts w:ascii="Times New Roman" w:hAnsi="Times New Roman"/>
        </w:rPr>
        <w:t>Урал (изменение природных особенностей с запада на восток, с севера на юг).</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Обобщение знаний по особенностям природы европейской части России.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Моря Северного Ледовитого океана: история освоения, особенности природы морей, ресурсы, значение. Северный морской путь.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Западная Сибирь: природные ресурсы, проблемы рационального использования и экологические проблемы.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Чукотка, Приамурье, Приморье (географическое положение, история исследования, особенности природы).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Камчатка, Сахалин, Курильские острова (географическое положение, история иссл</w:t>
      </w:r>
      <w:r w:rsidR="00225A29" w:rsidRPr="006B47FB">
        <w:rPr>
          <w:rFonts w:ascii="Times New Roman" w:hAnsi="Times New Roman"/>
        </w:rPr>
        <w:t>едования, особенности природы).</w:t>
      </w:r>
    </w:p>
    <w:p w:rsidR="007C3D6D" w:rsidRPr="006B47FB" w:rsidRDefault="008E63BE" w:rsidP="006B47FB">
      <w:pPr>
        <w:spacing w:after="0" w:line="0" w:lineRule="atLeast"/>
        <w:rPr>
          <w:rFonts w:ascii="Times New Roman" w:hAnsi="Times New Roman"/>
        </w:rPr>
      </w:pPr>
      <w:r w:rsidRPr="006B47FB">
        <w:rPr>
          <w:rFonts w:ascii="Times New Roman" w:hAnsi="Times New Roman"/>
        </w:rPr>
        <w:t xml:space="preserve">Население России.  </w:t>
      </w:r>
      <w:r w:rsidR="007C3D6D" w:rsidRPr="006B47FB">
        <w:rPr>
          <w:rFonts w:ascii="Times New Roman" w:hAnsi="Times New Roman"/>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w:t>
      </w:r>
      <w:r w:rsidR="00225A29" w:rsidRPr="006B47FB">
        <w:rPr>
          <w:rFonts w:ascii="Times New Roman" w:hAnsi="Times New Roman"/>
        </w:rPr>
        <w:t>Города России их классификация.</w:t>
      </w:r>
    </w:p>
    <w:p w:rsidR="007C3D6D" w:rsidRPr="006B47FB" w:rsidRDefault="008E63BE" w:rsidP="006B47FB">
      <w:pPr>
        <w:spacing w:after="0" w:line="0" w:lineRule="atLeast"/>
        <w:rPr>
          <w:rFonts w:ascii="Times New Roman" w:hAnsi="Times New Roman"/>
        </w:rPr>
      </w:pPr>
      <w:r w:rsidRPr="006B47FB">
        <w:rPr>
          <w:rFonts w:ascii="Times New Roman" w:hAnsi="Times New Roman"/>
        </w:rPr>
        <w:t xml:space="preserve">География своей местности. </w:t>
      </w:r>
      <w:r w:rsidR="007C3D6D" w:rsidRPr="006B47FB">
        <w:rPr>
          <w:rFonts w:ascii="Times New Roman" w:hAnsi="Times New Roman"/>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w:t>
      </w:r>
      <w:r w:rsidR="00225A29" w:rsidRPr="006B47FB">
        <w:rPr>
          <w:rFonts w:ascii="Times New Roman" w:hAnsi="Times New Roman"/>
        </w:rPr>
        <w:t xml:space="preserve">ости населения своего региона. </w:t>
      </w:r>
    </w:p>
    <w:p w:rsidR="007C3D6D" w:rsidRPr="006B47FB" w:rsidRDefault="008E63BE" w:rsidP="006B47FB">
      <w:pPr>
        <w:spacing w:after="0" w:line="0" w:lineRule="atLeast"/>
        <w:rPr>
          <w:rFonts w:ascii="Times New Roman" w:hAnsi="Times New Roman"/>
        </w:rPr>
      </w:pPr>
      <w:r w:rsidRPr="006B47FB">
        <w:rPr>
          <w:rFonts w:ascii="Times New Roman" w:hAnsi="Times New Roman"/>
        </w:rPr>
        <w:t xml:space="preserve">Хозяйство России. </w:t>
      </w:r>
      <w:r w:rsidR="007C3D6D" w:rsidRPr="006B47FB">
        <w:rPr>
          <w:rFonts w:ascii="Times New Roman" w:hAnsi="Times New Roman"/>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7C3D6D" w:rsidRPr="006B47FB" w:rsidRDefault="008E63BE" w:rsidP="006B47FB">
      <w:pPr>
        <w:spacing w:after="0" w:line="0" w:lineRule="atLeast"/>
        <w:rPr>
          <w:rFonts w:ascii="Times New Roman" w:hAnsi="Times New Roman"/>
        </w:rPr>
      </w:pPr>
      <w:r w:rsidRPr="006B47FB">
        <w:rPr>
          <w:rFonts w:ascii="Times New Roman" w:hAnsi="Times New Roman"/>
        </w:rPr>
        <w:t xml:space="preserve">Хозяйство своей местности.  </w:t>
      </w:r>
      <w:r w:rsidR="007C3D6D" w:rsidRPr="006B47FB">
        <w:rPr>
          <w:rFonts w:ascii="Times New Roman" w:hAnsi="Times New Roman"/>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w:t>
      </w:r>
      <w:r w:rsidR="00225A29" w:rsidRPr="006B47FB">
        <w:rPr>
          <w:rFonts w:ascii="Times New Roman" w:hAnsi="Times New Roman"/>
        </w:rPr>
        <w:t>слей хозяйства своей местности.</w:t>
      </w:r>
    </w:p>
    <w:p w:rsidR="007C3D6D" w:rsidRPr="006B47FB" w:rsidRDefault="008E63BE" w:rsidP="006B47FB">
      <w:pPr>
        <w:spacing w:after="0" w:line="0" w:lineRule="atLeast"/>
        <w:rPr>
          <w:rFonts w:ascii="Times New Roman" w:hAnsi="Times New Roman"/>
        </w:rPr>
      </w:pPr>
      <w:r w:rsidRPr="006B47FB">
        <w:rPr>
          <w:rFonts w:ascii="Times New Roman" w:hAnsi="Times New Roman"/>
        </w:rPr>
        <w:t xml:space="preserve">Районы России. </w:t>
      </w:r>
      <w:r w:rsidR="007C3D6D" w:rsidRPr="006B47FB">
        <w:rPr>
          <w:rFonts w:ascii="Times New Roman" w:hAnsi="Times New Roman"/>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Моря Атлантического океана, омывающие Россию: транспортное значение, ресурсы.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w:t>
      </w:r>
      <w:r w:rsidR="008E63BE" w:rsidRPr="006B47FB">
        <w:rPr>
          <w:rFonts w:ascii="Times New Roman" w:hAnsi="Times New Roman"/>
        </w:rPr>
        <w:t xml:space="preserve"> важнейших отраслей хозяйства.  </w:t>
      </w:r>
      <w:r w:rsidRPr="006B47FB">
        <w:rPr>
          <w:rFonts w:ascii="Times New Roman" w:hAnsi="Times New Roman"/>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Южные моря России: транспортное значение, ресурсы.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C3D6D" w:rsidRPr="006B47FB" w:rsidRDefault="008E63BE" w:rsidP="006B47FB">
      <w:pPr>
        <w:spacing w:after="0" w:line="0" w:lineRule="atLeast"/>
        <w:rPr>
          <w:rFonts w:ascii="Times New Roman" w:hAnsi="Times New Roman"/>
        </w:rPr>
      </w:pPr>
      <w:r w:rsidRPr="006B47FB">
        <w:rPr>
          <w:rFonts w:ascii="Times New Roman" w:hAnsi="Times New Roman"/>
        </w:rPr>
        <w:t xml:space="preserve">Азиатская часть России.  </w:t>
      </w:r>
      <w:r w:rsidR="007C3D6D" w:rsidRPr="006B47FB">
        <w:rPr>
          <w:rFonts w:ascii="Times New Roman" w:hAnsi="Times New Roman"/>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Моря Северного Ледовитого океана: транспортное значение, ресурсы.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Моря Тихого океана: транспортное значение, ресурсы.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w:t>
      </w:r>
      <w:r w:rsidR="00225A29" w:rsidRPr="006B47FB">
        <w:rPr>
          <w:rFonts w:ascii="Times New Roman" w:hAnsi="Times New Roman"/>
        </w:rPr>
        <w:t>озяйства.</w:t>
      </w:r>
    </w:p>
    <w:p w:rsidR="007C3D6D" w:rsidRPr="006B47FB" w:rsidRDefault="008E63BE" w:rsidP="006B47FB">
      <w:pPr>
        <w:spacing w:after="0" w:line="0" w:lineRule="atLeast"/>
        <w:rPr>
          <w:rFonts w:ascii="Times New Roman" w:hAnsi="Times New Roman"/>
        </w:rPr>
      </w:pPr>
      <w:r w:rsidRPr="006B47FB">
        <w:rPr>
          <w:rFonts w:ascii="Times New Roman" w:hAnsi="Times New Roman"/>
        </w:rPr>
        <w:t xml:space="preserve">Россия в мире.  </w:t>
      </w:r>
      <w:r w:rsidR="007C3D6D" w:rsidRPr="006B47FB">
        <w:rPr>
          <w:rFonts w:ascii="Times New Roman" w:hAnsi="Times New Roman"/>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Примерные темы практических работ</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Работа с картой «Имена на карте».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Описание и нанесение на контурную карту географических объектов изученных маршрутов путешественников.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Определение зенитального положения Солнца в разные периоды года.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Определение координат географических объектов по карте.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Определение положения объектов относительно друг друга: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Определение направлений и расстояний по глобусу и карте.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Определение высот и глубин географических объектов с использованием шкалы высот и глубин.</w:t>
      </w:r>
    </w:p>
    <w:p w:rsidR="007C3D6D" w:rsidRPr="006B47FB" w:rsidRDefault="008E63BE" w:rsidP="006B47FB">
      <w:pPr>
        <w:spacing w:after="0" w:line="0" w:lineRule="atLeast"/>
        <w:rPr>
          <w:rFonts w:ascii="Times New Roman" w:hAnsi="Times New Roman"/>
        </w:rPr>
      </w:pPr>
      <w:r w:rsidRPr="006B47FB">
        <w:rPr>
          <w:rFonts w:ascii="Times New Roman" w:hAnsi="Times New Roman"/>
        </w:rPr>
        <w:t xml:space="preserve">Определение азимута. Ориентирование на местности. </w:t>
      </w:r>
      <w:r w:rsidR="007C3D6D" w:rsidRPr="006B47FB">
        <w:rPr>
          <w:rFonts w:ascii="Times New Roman" w:hAnsi="Times New Roman"/>
        </w:rPr>
        <w:t>Составление плана местности.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Работа с коллекциями минералов, горных пород, полезных ископаемых.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Работа с картографическими источниками: нанесение элементов рельефа.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Работа с картографическими источниками: нанесение объектов гидрографии.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Описание объектов гидрографии.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Ведение дневника погоды.</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Работа с метеоприборами (проведение наблюдений и измерений, фиксация результатов, обработка результатов наблюдений)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Определение средних температур, амплитуды и построение графиков.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Изучение природных комплексов своей местности.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Описание основных компонентов природы океанов Земли.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Создание презентационных материалов об океанах на основе различных источников информации.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Описание основных компонентов природы материков Земли.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Описание природных зон Земли.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Создание презентационных материалов о материке на основе различных источников информации.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Прогнозирование перспективных путей рационального природопользования.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Определение ГП и оценка его влияния на природу и жизнь людей в России.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Работа с картографическими источниками: нанесение особенностей географического положения России.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Оценивание динамики изменения границ России и их значения.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Написание эссе о роли русских землепроходцев и исследователей в освоении и изучении территории России.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Решение задач на определение разницы во времени различных территорий России.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Выявление взаимозависимостей тектонической структуры, формы рельефа, полезных ископаемых на территории России.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Работа с картографическими источниками: нанесение элементов рельефа России.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Описание элементов рельефа России.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Построение профиля своей местности.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Работа с картографическими источниками: нанесение объектов гидрографии России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Описание объектов гидрографии России.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Распределение количества осадков на территории России, работа с климатограммами.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Описание характеристики климата своего региона.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Составление прогноза погоды на основе различныхисточников информации.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Описание основных компонентов природы России.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Создание презентационных материалов о природе России на основе различных источников информации.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Сравнение особенностей природы отдельных регионов страны.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Определение видов особо охраняемых природных территорий России и их особенностей.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Определение особенностей размещения крупных народов России.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Определение, вычисление и сравнение показателей естественного прироста населения в разных частях России.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Чтение и анализ половозрастных пирамид.</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Оценивание демографической ситуации России и отдельных ее территорий.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Определение величины миграционного прироста населения в разных частях России.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Определение видов и направлений внутренних и внешних миграций, объяснение причин, составление схемы.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Объяснение различий в обеспеченности трудовыми ресурсами отдельных регионов России.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Оценивание уровня урбанизации отдельных регионов России.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Описание основных компонентов природы своей местности.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Работа с картографическими источниками: нанесение субъектов, экономических районов и федеральных округов РФ.</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Сравнение двух и более экономических районов России по заданным характеристикам.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Создание презентационных материалов об экономических районах России на основе р</w:t>
      </w:r>
      <w:r w:rsidR="008E63BE" w:rsidRPr="006B47FB">
        <w:rPr>
          <w:rFonts w:ascii="Times New Roman" w:hAnsi="Times New Roman"/>
        </w:rPr>
        <w:t xml:space="preserve">азличных источников информации. </w:t>
      </w:r>
      <w:r w:rsidRPr="006B47FB">
        <w:rPr>
          <w:rFonts w:ascii="Times New Roman" w:hAnsi="Times New Roman"/>
        </w:rPr>
        <w:t xml:space="preserve">Составление картосхем и других графических материалов, отражающих экономические, политические и культурные взаимосвязи </w:t>
      </w:r>
      <w:r w:rsidR="00225A29" w:rsidRPr="006B47FB">
        <w:rPr>
          <w:rFonts w:ascii="Times New Roman" w:hAnsi="Times New Roman"/>
        </w:rPr>
        <w:t>России с другими государствами.</w:t>
      </w:r>
    </w:p>
    <w:p w:rsidR="007C3D6D" w:rsidRPr="006B47FB" w:rsidRDefault="00225A29" w:rsidP="006B47FB">
      <w:pPr>
        <w:spacing w:after="0" w:line="0" w:lineRule="atLeast"/>
        <w:rPr>
          <w:rFonts w:ascii="Times New Roman" w:hAnsi="Times New Roman"/>
          <w:b/>
        </w:rPr>
      </w:pPr>
      <w:bookmarkStart w:id="56" w:name="_Toc414553232"/>
      <w:bookmarkStart w:id="57" w:name="_Toc409691708"/>
      <w:r w:rsidRPr="006B47FB">
        <w:rPr>
          <w:rFonts w:ascii="Times New Roman" w:hAnsi="Times New Roman"/>
          <w:b/>
        </w:rPr>
        <w:t>2.2.2.7</w:t>
      </w:r>
      <w:r w:rsidR="007C3D6D" w:rsidRPr="006B47FB">
        <w:rPr>
          <w:rFonts w:ascii="Times New Roman" w:hAnsi="Times New Roman"/>
          <w:b/>
        </w:rPr>
        <w:t>. Математика</w:t>
      </w:r>
      <w:bookmarkEnd w:id="56"/>
    </w:p>
    <w:p w:rsidR="007C3D6D" w:rsidRPr="006B47FB" w:rsidRDefault="007C3D6D" w:rsidP="006B47FB">
      <w:pPr>
        <w:spacing w:after="0" w:line="0" w:lineRule="atLeast"/>
        <w:rPr>
          <w:rFonts w:ascii="Times New Roman" w:hAnsi="Times New Roman"/>
        </w:rPr>
      </w:pPr>
      <w:r w:rsidRPr="006B47FB">
        <w:rPr>
          <w:rFonts w:ascii="Times New Roman" w:hAnsi="Times New Roman"/>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7C3D6D" w:rsidRPr="006B47FB" w:rsidRDefault="007C3D6D" w:rsidP="006B47FB">
      <w:pPr>
        <w:spacing w:after="0" w:line="0" w:lineRule="atLeast"/>
        <w:rPr>
          <w:rFonts w:ascii="Times New Roman" w:hAnsi="Times New Roman"/>
        </w:rPr>
      </w:pPr>
      <w:bookmarkStart w:id="58" w:name="_Toc405513918"/>
      <w:bookmarkStart w:id="59" w:name="_Toc284662796"/>
      <w:bookmarkStart w:id="60" w:name="_Toc284663423"/>
      <w:r w:rsidRPr="006B47FB">
        <w:rPr>
          <w:rFonts w:ascii="Times New Roman" w:hAnsi="Times New Roman"/>
        </w:rPr>
        <w:t>Элементы теории множеств и математической логики</w:t>
      </w:r>
      <w:bookmarkEnd w:id="58"/>
      <w:bookmarkEnd w:id="59"/>
      <w:bookmarkEnd w:id="60"/>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Множества и отношения между ними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Операции над множествами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Элементы логики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Определение. Утверждения. Аксиомы и теоремы. Доказательство. Доказательство от противного. Теорема, обратная данной. Пример и контрпример.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Высказывания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7C3D6D" w:rsidRPr="006B47FB" w:rsidRDefault="007C3D6D" w:rsidP="006B47FB">
      <w:pPr>
        <w:spacing w:after="0" w:line="0" w:lineRule="atLeast"/>
        <w:rPr>
          <w:rFonts w:ascii="Times New Roman" w:hAnsi="Times New Roman"/>
        </w:rPr>
      </w:pPr>
      <w:bookmarkStart w:id="61" w:name="_Toc405513919"/>
      <w:bookmarkStart w:id="62" w:name="_Toc284662797"/>
      <w:bookmarkStart w:id="63" w:name="_Toc284663424"/>
      <w:r w:rsidRPr="006B47FB">
        <w:rPr>
          <w:rFonts w:ascii="Times New Roman" w:hAnsi="Times New Roman"/>
        </w:rPr>
        <w:t>Содержание курса математики в 5–6 классах</w:t>
      </w:r>
      <w:bookmarkEnd w:id="61"/>
      <w:bookmarkEnd w:id="62"/>
      <w:bookmarkEnd w:id="63"/>
    </w:p>
    <w:p w:rsidR="007C3D6D" w:rsidRPr="006B47FB" w:rsidRDefault="007C3D6D" w:rsidP="006B47FB">
      <w:pPr>
        <w:spacing w:after="0" w:line="0" w:lineRule="atLeast"/>
        <w:rPr>
          <w:rFonts w:ascii="Times New Roman" w:hAnsi="Times New Roman"/>
        </w:rPr>
      </w:pPr>
      <w:r w:rsidRPr="006B47FB">
        <w:rPr>
          <w:rFonts w:ascii="Times New Roman" w:hAnsi="Times New Roman"/>
        </w:rPr>
        <w:t>Натуральные числа и нуль</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Натуральный ряд чисел и его свойства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Запись и чтение натуральных чисел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Округление натуральных чисел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Необходимость округления. Правило округления натуральных чисел.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Сравнение натуральных чисел, сравнение с числом 0</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Понятие о сравнении чисел, сравнение натуральных чисел друг с другом и с нулём, математическая запись сравнений, способы сравнения чисел.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Действия с натуральными числами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Степень с натуральным показателем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7C3D6D" w:rsidRPr="006B47FB" w:rsidRDefault="007C3D6D" w:rsidP="006B47FB">
      <w:pPr>
        <w:spacing w:after="0" w:line="0" w:lineRule="atLeast"/>
        <w:rPr>
          <w:rFonts w:ascii="Times New Roman" w:hAnsi="Times New Roman"/>
        </w:rPr>
      </w:pPr>
      <w:r w:rsidRPr="006B47FB">
        <w:rPr>
          <w:rFonts w:ascii="Times New Roman" w:hAnsi="Times New Roman"/>
        </w:rPr>
        <w:t>Числовые выражения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Числовое выражение и его значение, порядок выполнения действий.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Деление с остатком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Деление с остатком на множестве натуральных чисел, свойства деления с остатком. Практические задачи на деление с остатком.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Свойства и признаки делимости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Разложение числа на простые множители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Простые и составные числа, решето Эратосфена.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Алгебраические выражения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Делители и кратные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Дроби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Обыкновенные дроби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Доля, часть, дробное число, дробь. Дробное число как результат деления. Правильные и неправильные дроби, смешанная дробь (смешанное число).</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Запись натурального числа в виде дроби с заданным знаменателем, преобразование смешанной дроби в неправильную дробь и наоборот.</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Приведение дробей к общему знаменателю. Сравнение обыкновенных дробей.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Сложение и вычитание обыкновенных дробей. Умножение и деление обыкновенных дробей.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Арифметические действия со смешанными дробями.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Арифметические действия с дробными числами.</w:t>
      </w:r>
      <w:r w:rsidRPr="006B47FB">
        <w:rPr>
          <w:rFonts w:ascii="Times New Roman" w:hAnsi="Times New Roman"/>
        </w:rPr>
        <w:tab/>
      </w:r>
    </w:p>
    <w:p w:rsidR="007C3D6D" w:rsidRPr="006B47FB" w:rsidRDefault="007C3D6D" w:rsidP="006B47FB">
      <w:pPr>
        <w:spacing w:after="0" w:line="0" w:lineRule="atLeast"/>
        <w:rPr>
          <w:rFonts w:ascii="Times New Roman" w:hAnsi="Times New Roman"/>
        </w:rPr>
      </w:pPr>
      <w:r w:rsidRPr="006B47FB">
        <w:rPr>
          <w:rFonts w:ascii="Times New Roman" w:hAnsi="Times New Roman"/>
        </w:rPr>
        <w:t>Способы рационализации вычислений и их применение при выполнении действий.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Десятичные дроби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Отношение двух чисел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Масштаб на плане и карте. Пропорции. Свойства пропорций, применение пропорций и отношений при решении задач.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Среднее арифметическое чисел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Проценты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Диаграммы</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 xml:space="preserve">Столбчатые и круговые диаграммы. Извлечение информации из диаграмм. Изображение диаграмм по числовым данным.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Рациональные числа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Положительные и отрицательные числа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Понятие о рациональном числе. Первичное представление о множестве рациональных чисел. Действия с рациональными числами.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Решение текстовых задач</w:t>
      </w:r>
    </w:p>
    <w:p w:rsidR="007C3D6D" w:rsidRPr="006B47FB" w:rsidRDefault="007C3D6D" w:rsidP="006B47FB">
      <w:pPr>
        <w:spacing w:after="0" w:line="0" w:lineRule="atLeast"/>
        <w:rPr>
          <w:rFonts w:ascii="Times New Roman" w:hAnsi="Times New Roman"/>
        </w:rPr>
      </w:pPr>
      <w:r w:rsidRPr="006B47FB">
        <w:rPr>
          <w:rFonts w:ascii="Times New Roman" w:hAnsi="Times New Roman"/>
        </w:rPr>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Задачи на все арифметические действия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Задачи на движение, работу и покупки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Задачи на части, доли, проценты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7C3D6D" w:rsidRPr="006B47FB" w:rsidRDefault="007C3D6D" w:rsidP="006B47FB">
      <w:pPr>
        <w:spacing w:after="0" w:line="0" w:lineRule="atLeast"/>
        <w:rPr>
          <w:rFonts w:ascii="Times New Roman" w:hAnsi="Times New Roman"/>
        </w:rPr>
      </w:pPr>
      <w:r w:rsidRPr="006B47FB">
        <w:rPr>
          <w:rFonts w:ascii="Times New Roman" w:hAnsi="Times New Roman"/>
        </w:rPr>
        <w:t>Логические задачи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Решение несложных логических задач. Решение логических задач с помощью графов, таблиц.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Основные методы решения текстовых задач: арифметический, перебор вариантов.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Наглядная геометрия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Понятие объема; единицы объема. Объем прямоугольного параллелепипеда, куба.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Понятие о равенстве фигур. Центральная, осевая и зеркальная симметрии. Изображение симметричных фигур.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Решение практических задач с применением простейших свойств фигур.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История математики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Рождение шестидесятеричной системы счисления. Появление десятичной записи чисел.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Рождение и развитие арифметики натуральных чисел. НОК, НОД, простые числа. Решето Эратосфена.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Появление нуля и отрицательных чисел в математике древности. Роль Диофанта. Почему </w:t>
      </w:r>
      <w:r w:rsidR="009A2FC6" w:rsidRPr="006B47FB">
        <w:rPr>
          <w:rFonts w:ascii="Times New Roman" w:hAnsi="Times New Roman"/>
          <w:noProof/>
          <w:lang w:eastAsia="ru-RU"/>
        </w:rPr>
        <w:drawing>
          <wp:inline distT="0" distB="0" distL="0" distR="0">
            <wp:extent cx="1041400" cy="278130"/>
            <wp:effectExtent l="0" t="0" r="6350" b="762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1400" cy="278130"/>
                    </a:xfrm>
                    <a:prstGeom prst="rect">
                      <a:avLst/>
                    </a:prstGeom>
                    <a:noFill/>
                    <a:ln>
                      <a:noFill/>
                    </a:ln>
                  </pic:spPr>
                </pic:pic>
              </a:graphicData>
            </a:graphic>
          </wp:inline>
        </w:drawing>
      </w:r>
      <w:r w:rsidRPr="006B47FB">
        <w:rPr>
          <w:rFonts w:ascii="Times New Roman" w:hAnsi="Times New Roman"/>
        </w:rPr>
        <w:t>?</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Дроби в Вавилоне, Египте, Риме. Открытие десятичных дробей. Старинные системы мер. Десятичные дроби и метрическая система мер.  Л. Магницкий.</w:t>
      </w:r>
    </w:p>
    <w:p w:rsidR="007C3D6D" w:rsidRPr="006B47FB" w:rsidRDefault="007C3D6D" w:rsidP="006B47FB">
      <w:pPr>
        <w:spacing w:after="0" w:line="0" w:lineRule="atLeast"/>
        <w:rPr>
          <w:rFonts w:ascii="Times New Roman" w:hAnsi="Times New Roman"/>
        </w:rPr>
      </w:pPr>
      <w:bookmarkStart w:id="64" w:name="_Toc405513920"/>
      <w:bookmarkStart w:id="65" w:name="_Toc284662798"/>
      <w:bookmarkStart w:id="66" w:name="_Toc284663425"/>
      <w:r w:rsidRPr="006B47FB">
        <w:rPr>
          <w:rFonts w:ascii="Times New Roman" w:hAnsi="Times New Roman"/>
        </w:rPr>
        <w:t>Содержание курса математики в 7–9 классах</w:t>
      </w:r>
      <w:bookmarkEnd w:id="64"/>
      <w:bookmarkEnd w:id="65"/>
      <w:bookmarkEnd w:id="66"/>
    </w:p>
    <w:p w:rsidR="007C3D6D" w:rsidRPr="006B47FB" w:rsidRDefault="007C3D6D" w:rsidP="006B47FB">
      <w:pPr>
        <w:spacing w:after="0" w:line="0" w:lineRule="atLeast"/>
        <w:rPr>
          <w:rFonts w:ascii="Times New Roman" w:hAnsi="Times New Roman"/>
        </w:rPr>
      </w:pPr>
      <w:bookmarkStart w:id="67" w:name="_Toc405513921"/>
      <w:bookmarkStart w:id="68" w:name="_Toc284662799"/>
      <w:bookmarkStart w:id="69" w:name="_Toc284663426"/>
      <w:r w:rsidRPr="006B47FB">
        <w:rPr>
          <w:rFonts w:ascii="Times New Roman" w:hAnsi="Times New Roman"/>
        </w:rPr>
        <w:lastRenderedPageBreak/>
        <w:t>Алгебра</w:t>
      </w:r>
      <w:bookmarkEnd w:id="67"/>
      <w:bookmarkEnd w:id="68"/>
      <w:bookmarkEnd w:id="69"/>
    </w:p>
    <w:p w:rsidR="007C3D6D" w:rsidRPr="006B47FB" w:rsidRDefault="007C3D6D" w:rsidP="006B47FB">
      <w:pPr>
        <w:spacing w:after="0" w:line="0" w:lineRule="atLeast"/>
        <w:rPr>
          <w:rFonts w:ascii="Times New Roman" w:hAnsi="Times New Roman"/>
        </w:rPr>
      </w:pPr>
      <w:r w:rsidRPr="006B47FB">
        <w:rPr>
          <w:rFonts w:ascii="Times New Roman" w:hAnsi="Times New Roman"/>
        </w:rPr>
        <w:t>Числа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Рациональные числа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Иррациональные числа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Понятие иррационального числа. Распознавание иррациональных чисел. Примеры доказательств в алгебре. Иррациональность числа </w:t>
      </w:r>
      <w:r w:rsidR="009A2FC6" w:rsidRPr="006B47FB">
        <w:rPr>
          <w:rFonts w:ascii="Times New Roman" w:hAnsi="Times New Roman"/>
          <w:noProof/>
          <w:lang w:eastAsia="ru-RU"/>
        </w:rPr>
        <w:drawing>
          <wp:inline distT="0" distB="0" distL="0" distR="0">
            <wp:extent cx="230505" cy="23050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230505"/>
                    </a:xfrm>
                    <a:prstGeom prst="rect">
                      <a:avLst/>
                    </a:prstGeom>
                    <a:noFill/>
                    <a:ln>
                      <a:noFill/>
                    </a:ln>
                  </pic:spPr>
                </pic:pic>
              </a:graphicData>
            </a:graphic>
          </wp:inline>
        </w:drawing>
      </w:r>
      <w:r w:rsidRPr="006B47FB">
        <w:rPr>
          <w:rFonts w:ascii="Times New Roman" w:hAnsi="Times New Roman"/>
        </w:rPr>
        <w:t>. Применение в геометрии. Сравнение иррациональных чисел. Множество действительных чисел.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Тождественные преобразования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Числовые и буквенные выражения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Выражение с переменной. Значение выражения. Подстановка выражений вместо переменных.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Целые выражения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Степень с натуральным показателем и её свойства. Преобразования выражений, содержащих степени с натуральным показателем.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Дробно-рациональные выражения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Преобразование выражений, содержащих знак модуля.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Квадратные корни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Уравнения и неравенства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Равенства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Числовое равенство. Свойства числовых равенств. Равенство с переменной.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Уравнения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Линейное уравнение и его корни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Квадратное уравнение и его корни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Дробно-рациональные уравнения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Решение простейших дробно-линейных уравнений. Решение дробно-рациональных уравнений.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Простейшие иррациональные уравнения вида </w:t>
      </w:r>
      <w:r w:rsidR="009A2FC6" w:rsidRPr="006B47FB">
        <w:rPr>
          <w:rFonts w:ascii="Times New Roman" w:hAnsi="Times New Roman"/>
          <w:noProof/>
          <w:lang w:eastAsia="ru-RU"/>
        </w:rPr>
        <w:drawing>
          <wp:inline distT="0" distB="0" distL="0" distR="0">
            <wp:extent cx="723265" cy="278130"/>
            <wp:effectExtent l="0" t="0" r="635" b="762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278130"/>
                    </a:xfrm>
                    <a:prstGeom prst="rect">
                      <a:avLst/>
                    </a:prstGeom>
                    <a:noFill/>
                    <a:ln>
                      <a:noFill/>
                    </a:ln>
                  </pic:spPr>
                </pic:pic>
              </a:graphicData>
            </a:graphic>
          </wp:inline>
        </w:drawing>
      </w:r>
      <w:r w:rsidRPr="006B47FB">
        <w:rPr>
          <w:rFonts w:ascii="Times New Roman" w:hAnsi="Times New Roman"/>
        </w:rPr>
        <w:t xml:space="preserve">, </w:t>
      </w:r>
      <w:r w:rsidR="009A2FC6" w:rsidRPr="006B47FB">
        <w:rPr>
          <w:rFonts w:ascii="Times New Roman" w:hAnsi="Times New Roman"/>
          <w:noProof/>
          <w:lang w:eastAsia="ru-RU"/>
        </w:rPr>
        <w:drawing>
          <wp:inline distT="0" distB="0" distL="0" distR="0">
            <wp:extent cx="1057275" cy="278130"/>
            <wp:effectExtent l="0" t="0" r="9525" b="762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278130"/>
                    </a:xfrm>
                    <a:prstGeom prst="rect">
                      <a:avLst/>
                    </a:prstGeom>
                    <a:noFill/>
                    <a:ln>
                      <a:noFill/>
                    </a:ln>
                  </pic:spPr>
                </pic:pic>
              </a:graphicData>
            </a:graphic>
          </wp:inline>
        </w:drawing>
      </w:r>
      <w:r w:rsidRPr="006B47FB">
        <w:rPr>
          <w:rFonts w:ascii="Times New Roman" w:hAnsi="Times New Roman"/>
        </w:rPr>
        <w:t>.</w:t>
      </w:r>
    </w:p>
    <w:p w:rsidR="007C3D6D" w:rsidRPr="006B47FB" w:rsidRDefault="007C3D6D" w:rsidP="006B47FB">
      <w:pPr>
        <w:spacing w:after="0" w:line="0" w:lineRule="atLeast"/>
        <w:rPr>
          <w:rFonts w:ascii="Times New Roman" w:hAnsi="Times New Roman"/>
        </w:rPr>
      </w:pPr>
      <w:r w:rsidRPr="006B47FB">
        <w:rPr>
          <w:rFonts w:ascii="Times New Roman" w:hAnsi="Times New Roman"/>
        </w:rPr>
        <w:t>Уравнения вида</w:t>
      </w:r>
      <w:r w:rsidR="009A2FC6" w:rsidRPr="006B47FB">
        <w:rPr>
          <w:rFonts w:ascii="Times New Roman" w:hAnsi="Times New Roman"/>
          <w:noProof/>
          <w:lang w:eastAsia="ru-RU"/>
        </w:rPr>
        <w:drawing>
          <wp:inline distT="0" distB="0" distL="0" distR="0">
            <wp:extent cx="445135" cy="23050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230505"/>
                    </a:xfrm>
                    <a:prstGeom prst="rect">
                      <a:avLst/>
                    </a:prstGeom>
                    <a:noFill/>
                    <a:ln>
                      <a:noFill/>
                    </a:ln>
                  </pic:spPr>
                </pic:pic>
              </a:graphicData>
            </a:graphic>
          </wp:inline>
        </w:drawing>
      </w:r>
      <w:r w:rsidRPr="006B47FB">
        <w:rPr>
          <w:rFonts w:ascii="Times New Roman" w:hAnsi="Times New Roman"/>
        </w:rPr>
        <w:t>.Уравнения в целых числах.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Системы уравнений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Понятие системы уравнений. Решение системы уравнений.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Методы решения систем линейных уравнений с двумя переменными: графический метод, метод сложения, метод подстановки.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Системы линейных уравнений с параметром.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Неравенства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Числовые неравенства. Свойства числовых неравенств. Проверка справедливости неравенств при заданных значениях переменных.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Неравенство с переменной. Строгие и нестрогие неравенства. Область определения неравенства (область допустимых значений переменной).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Решение линейных неравенств.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Решение целых и дробно-рациональных неравенств методом интервалов.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Системы неравенств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Функции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Понятие функции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Представление об асимптотах.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Непрерывность функции. Кусочно заданные функции.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Линейная функция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Квадратичная функция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Обратная пропорциональность</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Свойства функции </w:t>
      </w:r>
      <w:r w:rsidR="009A2FC6" w:rsidRPr="006B47FB">
        <w:rPr>
          <w:rFonts w:ascii="Times New Roman" w:hAnsi="Times New Roman"/>
          <w:noProof/>
          <w:lang w:eastAsia="ru-RU"/>
        </w:rPr>
        <w:drawing>
          <wp:inline distT="0" distB="0" distL="0" distR="0">
            <wp:extent cx="389890" cy="38989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890" cy="389890"/>
                    </a:xfrm>
                    <a:prstGeom prst="rect">
                      <a:avLst/>
                    </a:prstGeom>
                    <a:noFill/>
                    <a:ln>
                      <a:noFill/>
                    </a:ln>
                  </pic:spPr>
                </pic:pic>
              </a:graphicData>
            </a:graphic>
          </wp:inline>
        </w:drawing>
      </w:r>
      <w:r w:rsidR="00B748C4" w:rsidRPr="006B47FB">
        <w:rPr>
          <w:rFonts w:ascii="Times New Roman" w:hAnsi="Times New Roman"/>
        </w:rPr>
        <w:fldChar w:fldCharType="begin"/>
      </w:r>
      <w:r w:rsidRPr="006B47FB">
        <w:rPr>
          <w:rFonts w:ascii="Times New Roman" w:hAnsi="Times New Roman"/>
        </w:rPr>
        <w:instrText xml:space="preserve"> QUOTE </w:instrText>
      </w:r>
      <w:r w:rsidR="009A2FC6" w:rsidRPr="006B47FB">
        <w:rPr>
          <w:rFonts w:ascii="Times New Roman" w:hAnsi="Times New Roman"/>
          <w:noProof/>
          <w:lang w:eastAsia="ru-RU"/>
        </w:rPr>
        <w:drawing>
          <wp:inline distT="0" distB="0" distL="0" distR="0">
            <wp:extent cx="413385" cy="302260"/>
            <wp:effectExtent l="0" t="0" r="5715" b="2540"/>
            <wp:docPr id="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 cy="302260"/>
                    </a:xfrm>
                    <a:prstGeom prst="rect">
                      <a:avLst/>
                    </a:prstGeom>
                    <a:noFill/>
                    <a:ln>
                      <a:noFill/>
                    </a:ln>
                  </pic:spPr>
                </pic:pic>
              </a:graphicData>
            </a:graphic>
          </wp:inline>
        </w:drawing>
      </w:r>
      <w:r w:rsidR="00B748C4" w:rsidRPr="006B47FB">
        <w:rPr>
          <w:rFonts w:ascii="Times New Roman" w:hAnsi="Times New Roman"/>
        </w:rPr>
        <w:fldChar w:fldCharType="separate"/>
      </w:r>
      <w:r w:rsidR="009A2FC6" w:rsidRPr="006B47FB">
        <w:rPr>
          <w:rFonts w:ascii="Times New Roman" w:hAnsi="Times New Roman"/>
          <w:noProof/>
          <w:lang w:eastAsia="ru-RU"/>
        </w:rPr>
        <w:drawing>
          <wp:inline distT="0" distB="0" distL="0" distR="0">
            <wp:extent cx="413385" cy="302260"/>
            <wp:effectExtent l="0" t="0" r="5715" b="254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 cy="302260"/>
                    </a:xfrm>
                    <a:prstGeom prst="rect">
                      <a:avLst/>
                    </a:prstGeom>
                    <a:noFill/>
                    <a:ln>
                      <a:noFill/>
                    </a:ln>
                  </pic:spPr>
                </pic:pic>
              </a:graphicData>
            </a:graphic>
          </wp:inline>
        </w:drawing>
      </w:r>
      <w:r w:rsidR="00B748C4" w:rsidRPr="006B47FB">
        <w:rPr>
          <w:rFonts w:ascii="Times New Roman" w:hAnsi="Times New Roman"/>
        </w:rPr>
        <w:fldChar w:fldCharType="end"/>
      </w:r>
      <w:r w:rsidRPr="006B47FB">
        <w:rPr>
          <w:rFonts w:ascii="Times New Roman" w:hAnsi="Times New Roman"/>
        </w:rPr>
        <w:t xml:space="preserve">. Гипербола.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Графики функций. Преобразование графика функции </w:t>
      </w:r>
      <w:r w:rsidR="009A2FC6" w:rsidRPr="006B47FB">
        <w:rPr>
          <w:rFonts w:ascii="Times New Roman" w:hAnsi="Times New Roman"/>
          <w:noProof/>
          <w:lang w:eastAsia="ru-RU"/>
        </w:rPr>
        <w:drawing>
          <wp:inline distT="0" distB="0" distL="0" distR="0">
            <wp:extent cx="596265" cy="19875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 cy="198755"/>
                    </a:xfrm>
                    <a:prstGeom prst="rect">
                      <a:avLst/>
                    </a:prstGeom>
                    <a:noFill/>
                    <a:ln>
                      <a:noFill/>
                    </a:ln>
                  </pic:spPr>
                </pic:pic>
              </a:graphicData>
            </a:graphic>
          </wp:inline>
        </w:drawing>
      </w:r>
      <w:r w:rsidRPr="006B47FB">
        <w:rPr>
          <w:rFonts w:ascii="Times New Roman" w:hAnsi="Times New Roman"/>
        </w:rPr>
        <w:t xml:space="preserve"> для построения графиков функций вида </w:t>
      </w:r>
      <w:r w:rsidR="009A2FC6" w:rsidRPr="006B47FB">
        <w:rPr>
          <w:rFonts w:ascii="Times New Roman" w:hAnsi="Times New Roman"/>
          <w:noProof/>
          <w:lang w:eastAsia="ru-RU"/>
        </w:rPr>
        <w:drawing>
          <wp:inline distT="0" distB="0" distL="0" distR="0">
            <wp:extent cx="1144905" cy="23050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4905" cy="230505"/>
                    </a:xfrm>
                    <a:prstGeom prst="rect">
                      <a:avLst/>
                    </a:prstGeom>
                    <a:noFill/>
                    <a:ln>
                      <a:noFill/>
                    </a:ln>
                  </pic:spPr>
                </pic:pic>
              </a:graphicData>
            </a:graphic>
          </wp:inline>
        </w:drawing>
      </w:r>
      <w:r w:rsidRPr="006B47FB">
        <w:rPr>
          <w:rFonts w:ascii="Times New Roman" w:hAnsi="Times New Roman"/>
        </w:rPr>
        <w:t>.</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Графики функций </w:t>
      </w:r>
      <w:r w:rsidR="009A2FC6" w:rsidRPr="006B47FB">
        <w:rPr>
          <w:rFonts w:ascii="Times New Roman" w:hAnsi="Times New Roman"/>
          <w:noProof/>
          <w:lang w:eastAsia="ru-RU"/>
        </w:rPr>
        <w:drawing>
          <wp:inline distT="0" distB="0" distL="0" distR="0">
            <wp:extent cx="810895" cy="389890"/>
            <wp:effectExtent l="0" t="0" r="825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389890"/>
                    </a:xfrm>
                    <a:prstGeom prst="rect">
                      <a:avLst/>
                    </a:prstGeom>
                    <a:noFill/>
                    <a:ln>
                      <a:noFill/>
                    </a:ln>
                  </pic:spPr>
                </pic:pic>
              </a:graphicData>
            </a:graphic>
          </wp:inline>
        </w:drawing>
      </w:r>
      <w:r w:rsidRPr="006B47FB">
        <w:rPr>
          <w:rFonts w:ascii="Times New Roman" w:hAnsi="Times New Roman"/>
        </w:rPr>
        <w:t xml:space="preserve">, </w:t>
      </w:r>
      <w:r w:rsidR="009A2FC6" w:rsidRPr="006B47FB">
        <w:rPr>
          <w:rFonts w:ascii="Times New Roman" w:hAnsi="Times New Roman"/>
          <w:noProof/>
          <w:lang w:eastAsia="ru-RU"/>
        </w:rPr>
        <w:drawing>
          <wp:inline distT="0" distB="0" distL="0" distR="0">
            <wp:extent cx="501015" cy="23050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015" cy="230505"/>
                    </a:xfrm>
                    <a:prstGeom prst="rect">
                      <a:avLst/>
                    </a:prstGeom>
                    <a:noFill/>
                    <a:ln>
                      <a:noFill/>
                    </a:ln>
                  </pic:spPr>
                </pic:pic>
              </a:graphicData>
            </a:graphic>
          </wp:inline>
        </w:drawing>
      </w:r>
      <w:r w:rsidR="00B748C4" w:rsidRPr="006B47FB">
        <w:rPr>
          <w:rFonts w:ascii="Times New Roman" w:hAnsi="Times New Roman"/>
        </w:rPr>
        <w:fldChar w:fldCharType="begin"/>
      </w:r>
      <w:r w:rsidRPr="006B47FB">
        <w:rPr>
          <w:rFonts w:ascii="Times New Roman" w:hAnsi="Times New Roman"/>
        </w:rPr>
        <w:instrText xml:space="preserve"> QUOTE  </w:instrText>
      </w:r>
      <w:r w:rsidR="00B748C4" w:rsidRPr="006B47FB">
        <w:rPr>
          <w:rFonts w:ascii="Times New Roman" w:hAnsi="Times New Roman"/>
        </w:rPr>
        <w:fldChar w:fldCharType="end"/>
      </w:r>
      <w:r w:rsidRPr="006B47FB">
        <w:rPr>
          <w:rFonts w:ascii="Times New Roman" w:hAnsi="Times New Roman"/>
        </w:rPr>
        <w:t xml:space="preserve">, </w:t>
      </w:r>
      <w:r w:rsidR="009A2FC6" w:rsidRPr="006B47FB">
        <w:rPr>
          <w:rFonts w:ascii="Times New Roman" w:hAnsi="Times New Roman"/>
          <w:noProof/>
          <w:lang w:eastAsia="ru-RU"/>
        </w:rPr>
        <w:drawing>
          <wp:inline distT="0" distB="0" distL="0" distR="0">
            <wp:extent cx="485140" cy="23050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140" cy="230505"/>
                    </a:xfrm>
                    <a:prstGeom prst="rect">
                      <a:avLst/>
                    </a:prstGeom>
                    <a:noFill/>
                    <a:ln>
                      <a:noFill/>
                    </a:ln>
                  </pic:spPr>
                </pic:pic>
              </a:graphicData>
            </a:graphic>
          </wp:inline>
        </w:drawing>
      </w:r>
      <w:fldSimple w:instr="">
        <w:r w:rsidR="009A2FC6" w:rsidRPr="006B47FB">
          <w:rPr>
            <w:rFonts w:ascii="Times New Roman" w:hAnsi="Times New Roman"/>
            <w:noProof/>
            <w:lang w:eastAsia="ru-RU"/>
          </w:rPr>
          <w:drawing>
            <wp:inline distT="0" distB="0" distL="0" distR="0">
              <wp:extent cx="476885" cy="246380"/>
              <wp:effectExtent l="0" t="0" r="0" b="127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46380"/>
                      </a:xfrm>
                      <a:prstGeom prst="rect">
                        <a:avLst/>
                      </a:prstGeom>
                      <a:noFill/>
                      <a:ln>
                        <a:noFill/>
                      </a:ln>
                    </pic:spPr>
                  </pic:pic>
                </a:graphicData>
              </a:graphic>
            </wp:inline>
          </w:drawing>
        </w:r>
      </w:fldSimple>
      <w:r w:rsidRPr="006B47FB">
        <w:rPr>
          <w:rFonts w:ascii="Times New Roman" w:hAnsi="Times New Roman"/>
        </w:rPr>
        <w:t xml:space="preserve">, </w:t>
      </w:r>
      <w:r w:rsidR="009A2FC6" w:rsidRPr="006B47FB">
        <w:rPr>
          <w:rFonts w:ascii="Times New Roman" w:hAnsi="Times New Roman"/>
          <w:noProof/>
          <w:lang w:eastAsia="ru-RU"/>
        </w:rPr>
        <w:drawing>
          <wp:inline distT="0" distB="0" distL="0" distR="0">
            <wp:extent cx="405765" cy="23050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765" cy="230505"/>
                    </a:xfrm>
                    <a:prstGeom prst="rect">
                      <a:avLst/>
                    </a:prstGeom>
                    <a:noFill/>
                    <a:ln>
                      <a:noFill/>
                    </a:ln>
                  </pic:spPr>
                </pic:pic>
              </a:graphicData>
            </a:graphic>
          </wp:inline>
        </w:drawing>
      </w:r>
      <w:r w:rsidRPr="006B47FB">
        <w:rPr>
          <w:rFonts w:ascii="Times New Roman" w:hAnsi="Times New Roman"/>
        </w:rPr>
        <w:t xml:space="preserve">.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Последовательности и прогрессии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Решение текстовых задач</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Задачи на все арифметические действия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Задачи на движение, работу и покупки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Задачи на части, доли, проценты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7C3D6D" w:rsidRPr="006B47FB" w:rsidRDefault="007C3D6D" w:rsidP="006B47FB">
      <w:pPr>
        <w:spacing w:after="0" w:line="0" w:lineRule="atLeast"/>
        <w:rPr>
          <w:rFonts w:ascii="Times New Roman" w:hAnsi="Times New Roman"/>
        </w:rPr>
      </w:pPr>
      <w:r w:rsidRPr="006B47FB">
        <w:rPr>
          <w:rFonts w:ascii="Times New Roman" w:hAnsi="Times New Roman"/>
        </w:rPr>
        <w:t>Логические задачи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Решение логических задач. Решение логических задач с помощью графов, таблиц.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7C3D6D" w:rsidRPr="006B47FB" w:rsidRDefault="007C3D6D" w:rsidP="006B47FB">
      <w:pPr>
        <w:spacing w:after="0" w:line="0" w:lineRule="atLeast"/>
        <w:rPr>
          <w:rFonts w:ascii="Times New Roman" w:hAnsi="Times New Roman"/>
        </w:rPr>
      </w:pPr>
      <w:bookmarkStart w:id="70" w:name="_Toc405513922"/>
      <w:bookmarkStart w:id="71" w:name="_Toc284662800"/>
      <w:bookmarkStart w:id="72" w:name="_Toc284663427"/>
      <w:r w:rsidRPr="006B47FB">
        <w:rPr>
          <w:rFonts w:ascii="Times New Roman" w:hAnsi="Times New Roman"/>
        </w:rPr>
        <w:t>Статистика и теория вероятностей</w:t>
      </w:r>
      <w:bookmarkEnd w:id="70"/>
      <w:bookmarkEnd w:id="71"/>
      <w:bookmarkEnd w:id="72"/>
    </w:p>
    <w:p w:rsidR="007C3D6D" w:rsidRPr="006B47FB" w:rsidRDefault="007C3D6D" w:rsidP="006B47FB">
      <w:pPr>
        <w:spacing w:after="0" w:line="0" w:lineRule="atLeast"/>
        <w:rPr>
          <w:rFonts w:ascii="Times New Roman" w:hAnsi="Times New Roman"/>
        </w:rPr>
      </w:pPr>
      <w:r w:rsidRPr="006B47FB">
        <w:rPr>
          <w:rFonts w:ascii="Times New Roman" w:hAnsi="Times New Roman"/>
        </w:rPr>
        <w:t>Статистика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Случайная изменчивость. Изменчивость при измерениях. Решающие правила. Закономерности в изменчивых величинах.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Случайные события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Элементы комбинаторики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Случайные величины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7C3D6D" w:rsidRPr="006B47FB" w:rsidRDefault="007C3D6D" w:rsidP="006B47FB">
      <w:pPr>
        <w:spacing w:after="0" w:line="0" w:lineRule="atLeast"/>
        <w:rPr>
          <w:rFonts w:ascii="Times New Roman" w:hAnsi="Times New Roman"/>
        </w:rPr>
      </w:pPr>
      <w:bookmarkStart w:id="73" w:name="_Toc405513923"/>
      <w:bookmarkStart w:id="74" w:name="_Toc284662801"/>
      <w:bookmarkStart w:id="75" w:name="_Toc284663428"/>
      <w:r w:rsidRPr="006B47FB">
        <w:rPr>
          <w:rFonts w:ascii="Times New Roman" w:hAnsi="Times New Roman"/>
        </w:rPr>
        <w:t>Геометрия</w:t>
      </w:r>
      <w:bookmarkEnd w:id="73"/>
      <w:bookmarkEnd w:id="74"/>
      <w:bookmarkEnd w:id="75"/>
    </w:p>
    <w:p w:rsidR="007C3D6D" w:rsidRPr="006B47FB" w:rsidRDefault="007C3D6D" w:rsidP="006B47FB">
      <w:pPr>
        <w:spacing w:after="0" w:line="0" w:lineRule="atLeast"/>
        <w:rPr>
          <w:rFonts w:ascii="Times New Roman" w:hAnsi="Times New Roman"/>
        </w:rPr>
      </w:pPr>
      <w:r w:rsidRPr="006B47FB">
        <w:rPr>
          <w:rFonts w:ascii="Times New Roman" w:hAnsi="Times New Roman"/>
        </w:rPr>
        <w:t>Геометрические фигуры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Фигуры в геометрии и в окружающем мире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Геометрическая фигура. Формирование представлений о метапредметном понятии «фигура».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Точка, линия, отрезок, прямая, луч, ломаная, плоскость, угол, биссектриса угла и её свойства, виды углов, многоугольники, круг.</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Осевая симметрия геометрических фигур. Центральная симметрия геометрических фигур.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Многоугольники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w:t>
      </w:r>
      <w:r w:rsidRPr="006B47FB">
        <w:rPr>
          <w:rFonts w:ascii="Times New Roman" w:hAnsi="Times New Roman"/>
        </w:rPr>
        <w:lastRenderedPageBreak/>
        <w:t>остроугольный, тупоугольный треугольники. Внешние углы треугольника. Неравенство треугольника.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Окружность, круг</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Геометрические фигуры в пространстве (объёмные тела)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Отношения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Равенство фигур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Свойства равных треугольников. Признаки равенства треугольников.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Параллельно</w:t>
      </w:r>
      <w:r w:rsidRPr="006B47FB">
        <w:rPr>
          <w:rFonts w:ascii="Times New Roman" w:hAnsi="Times New Roman"/>
        </w:rPr>
        <w:softHyphen/>
        <w:t>сть прямых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Признаки и свойства параллельных прямых. Аксиома параллельности Евклида. Теорема Фалеса.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Перпендикулярные прямые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Подобие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Пропорциональные отрезки, подобие фигур. Подобные треугольники. Признаки подобия.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Взаимное расположение прямой и окружности, двух окружностей.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Измерения и вычисления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Величины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Понятие величины. Длина. Измерение длины. Единицы измерения длины. Величина угла. Градусная мера угла.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Понятие о площади плоской фигуры и её свойствах. Измерение площадей. Единицы измерения площади.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Представление об объёме и его свойствах. Измерение объёма. Единицы измерения объёмов.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Измерения и вычисления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6B47FB">
        <w:rPr>
          <w:rFonts w:ascii="Times New Roman" w:hAnsi="Times New Roman"/>
        </w:rPr>
        <w:softHyphen/>
        <w:t>ружности и площади круга. Сравнение и вычисление площадей. Теорема Пифагора. Теорема синусов. Теорема косинусов.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Расстояния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Расстояние между точками. Расстояние от точки до прямой. Расстояние между фигурами.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Геометрические построения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Геометрические построения для иллюстрации свойств геометрических фигур.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 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Построение треугольников по трём сторонам, двум сторонам и углу между ними, стороне и двум прилежащим к ней углам.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Деление отрезка в данном отношении.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Геометрические преобразования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Преобразования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Понятие преобразования. Представление о метапредметном понятии «преобразование». Подобие.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Движения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Осевая и центральная симметрия, поворот и параллельный перенос. Комбинации движений на плоскости и их свойства.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Векторы и координаты на плоскости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Векторы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Координаты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Основные понятия, координаты вектора, расстояние между точками. Координаты середины отрезка. Уравнения фигур.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Применение векторов и координат для решения простейших геометрических задач.</w:t>
      </w:r>
    </w:p>
    <w:p w:rsidR="007C3D6D" w:rsidRPr="006B47FB" w:rsidRDefault="007C3D6D" w:rsidP="006B47FB">
      <w:pPr>
        <w:spacing w:after="0" w:line="0" w:lineRule="atLeast"/>
        <w:rPr>
          <w:rFonts w:ascii="Times New Roman" w:hAnsi="Times New Roman"/>
        </w:rPr>
      </w:pPr>
      <w:bookmarkStart w:id="76" w:name="_Toc405513924"/>
      <w:bookmarkStart w:id="77" w:name="_Toc284662802"/>
      <w:bookmarkStart w:id="78" w:name="_Toc284663429"/>
      <w:r w:rsidRPr="006B47FB">
        <w:rPr>
          <w:rFonts w:ascii="Times New Roman" w:hAnsi="Times New Roman"/>
        </w:rPr>
        <w:t>История математики</w:t>
      </w:r>
      <w:bookmarkEnd w:id="76"/>
      <w:bookmarkEnd w:id="77"/>
      <w:bookmarkEnd w:id="78"/>
    </w:p>
    <w:p w:rsidR="007C3D6D" w:rsidRPr="006B47FB" w:rsidRDefault="007C3D6D" w:rsidP="006B47FB">
      <w:pPr>
        <w:spacing w:after="0" w:line="0" w:lineRule="atLeast"/>
        <w:rPr>
          <w:rFonts w:ascii="Times New Roman" w:hAnsi="Times New Roman"/>
        </w:rPr>
      </w:pPr>
      <w:r w:rsidRPr="006B47FB">
        <w:rPr>
          <w:rFonts w:ascii="Times New Roman" w:hAnsi="Times New Roman"/>
        </w:rPr>
        <w:t>Возникновение математики как науки, этапы её развития. Основные разделы математики. Выдающиеся математики и их вклад в развитие науки.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Бесконечность множества простых чисел. Числа и длины отрезков. Рациональные числа. Потребность в иррациональных числах. Школа Пифагора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Задача Леонардо Пизанского (Фибоначчи) о кроликах, числа Фибоначчи. Задача о шахматной доске. Сходимость геометрической прогрессии.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Истоки теории вероятностей: страховое дело, азартные игры. П. Ферма, Б.Паскаль, Я. Бернулли, А.Н.Колмогоров.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Геометрия и искусство. Геометрические закономерности окружающего мира.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Роль российских учёных в развитии математики: Л.Эйлер. Н.И.Лобачевский, П.Л.Чебышев, С. Ковалевская, А.Н.Колмогоров.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Математика в развитии России: Петр I, школа математических и навигацких наук, развитие российского флота, А.Н.Крылов. Косм</w:t>
      </w:r>
      <w:r w:rsidR="00C2665E" w:rsidRPr="006B47FB">
        <w:rPr>
          <w:rFonts w:ascii="Times New Roman" w:hAnsi="Times New Roman"/>
        </w:rPr>
        <w:t>ическая программа и М.В.Келдыш.</w:t>
      </w:r>
    </w:p>
    <w:p w:rsidR="007C3D6D" w:rsidRPr="006B47FB" w:rsidRDefault="007C3D6D" w:rsidP="006B47FB">
      <w:pPr>
        <w:spacing w:after="0" w:line="0" w:lineRule="atLeast"/>
        <w:rPr>
          <w:rFonts w:ascii="Times New Roman" w:hAnsi="Times New Roman"/>
        </w:rPr>
      </w:pPr>
      <w:bookmarkStart w:id="79" w:name="_Toc405513925"/>
      <w:bookmarkStart w:id="80" w:name="_Toc284662803"/>
      <w:bookmarkStart w:id="81" w:name="_Toc284663430"/>
      <w:r w:rsidRPr="006B47FB">
        <w:rPr>
          <w:rFonts w:ascii="Times New Roman" w:hAnsi="Times New Roman"/>
        </w:rPr>
        <w:t>Содержание курса математики в 7-9 классах (углублённый уровень)</w:t>
      </w:r>
      <w:bookmarkEnd w:id="79"/>
      <w:bookmarkEnd w:id="80"/>
      <w:bookmarkEnd w:id="81"/>
    </w:p>
    <w:p w:rsidR="007C3D6D" w:rsidRPr="006B47FB" w:rsidRDefault="007C3D6D" w:rsidP="006B47FB">
      <w:pPr>
        <w:spacing w:after="0" w:line="0" w:lineRule="atLeast"/>
        <w:rPr>
          <w:rFonts w:ascii="Times New Roman" w:hAnsi="Times New Roman"/>
        </w:rPr>
      </w:pPr>
      <w:bookmarkStart w:id="82" w:name="_Toc405513926"/>
      <w:bookmarkStart w:id="83" w:name="_Toc284662804"/>
      <w:bookmarkStart w:id="84" w:name="_Toc284663431"/>
      <w:r w:rsidRPr="006B47FB">
        <w:rPr>
          <w:rFonts w:ascii="Times New Roman" w:hAnsi="Times New Roman"/>
        </w:rPr>
        <w:t>Алгебра</w:t>
      </w:r>
      <w:bookmarkEnd w:id="82"/>
      <w:bookmarkEnd w:id="83"/>
      <w:bookmarkEnd w:id="84"/>
    </w:p>
    <w:p w:rsidR="007C3D6D" w:rsidRPr="006B47FB" w:rsidRDefault="007C3D6D" w:rsidP="006B47FB">
      <w:pPr>
        <w:spacing w:after="0" w:line="0" w:lineRule="atLeast"/>
        <w:rPr>
          <w:rFonts w:ascii="Times New Roman" w:hAnsi="Times New Roman"/>
        </w:rPr>
      </w:pPr>
      <w:r w:rsidRPr="006B47FB">
        <w:rPr>
          <w:rFonts w:ascii="Times New Roman" w:hAnsi="Times New Roman"/>
        </w:rPr>
        <w:t>Числа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Рациональные числа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Иррациональные числа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Представления о расширениях числовых множеств. </w:t>
      </w:r>
      <w:bookmarkStart w:id="85" w:name="_Toc403076053"/>
    </w:p>
    <w:p w:rsidR="007C3D6D" w:rsidRPr="006B47FB" w:rsidRDefault="007C3D6D" w:rsidP="006B47FB">
      <w:pPr>
        <w:spacing w:after="0" w:line="0" w:lineRule="atLeast"/>
        <w:rPr>
          <w:rFonts w:ascii="Times New Roman" w:hAnsi="Times New Roman"/>
        </w:rPr>
      </w:pPr>
      <w:r w:rsidRPr="006B47FB">
        <w:rPr>
          <w:rFonts w:ascii="Times New Roman" w:hAnsi="Times New Roman"/>
        </w:rPr>
        <w:t>Тождественные преобразования</w:t>
      </w:r>
      <w:bookmarkEnd w:id="85"/>
    </w:p>
    <w:p w:rsidR="007C3D6D" w:rsidRPr="006B47FB" w:rsidRDefault="007C3D6D" w:rsidP="006B47FB">
      <w:pPr>
        <w:spacing w:after="0" w:line="0" w:lineRule="atLeast"/>
        <w:rPr>
          <w:rFonts w:ascii="Times New Roman" w:hAnsi="Times New Roman"/>
        </w:rPr>
      </w:pPr>
      <w:r w:rsidRPr="006B47FB">
        <w:rPr>
          <w:rFonts w:ascii="Times New Roman" w:hAnsi="Times New Roman"/>
        </w:rPr>
        <w:t>Числовые и буквенные выражения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Выражение с переменной. Значение выражения. Подстановка выражений вместо переменных.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Законы арифметических действий. Преобразования числовых выражений, содержащих степени с натуральным и целым показателем.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Многочлены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Понятие тождества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Тождественное преобразование. Представление о тождестве на множестве.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Дробно-рациональные выражения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Преобразование выражений, содержащих знак модуля.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Иррациональные выражения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Степень с рациональным показателем. Преобразование выражений, содержащих степень с рациональным показателем.</w:t>
      </w:r>
    </w:p>
    <w:p w:rsidR="007C3D6D" w:rsidRPr="006B47FB" w:rsidRDefault="007C3D6D" w:rsidP="006B47FB">
      <w:pPr>
        <w:spacing w:after="0" w:line="0" w:lineRule="atLeast"/>
        <w:rPr>
          <w:rFonts w:ascii="Times New Roman" w:hAnsi="Times New Roman"/>
        </w:rPr>
      </w:pPr>
      <w:bookmarkStart w:id="86" w:name="_Toc403076054"/>
      <w:r w:rsidRPr="006B47FB">
        <w:rPr>
          <w:rFonts w:ascii="Times New Roman" w:hAnsi="Times New Roman"/>
        </w:rPr>
        <w:t xml:space="preserve">Уравнения </w:t>
      </w:r>
      <w:bookmarkEnd w:id="86"/>
    </w:p>
    <w:p w:rsidR="007C3D6D" w:rsidRPr="006B47FB" w:rsidRDefault="007C3D6D" w:rsidP="006B47FB">
      <w:pPr>
        <w:spacing w:after="0" w:line="0" w:lineRule="atLeast"/>
        <w:rPr>
          <w:rFonts w:ascii="Times New Roman" w:hAnsi="Times New Roman"/>
        </w:rPr>
      </w:pPr>
      <w:r w:rsidRPr="006B47FB">
        <w:rPr>
          <w:rFonts w:ascii="Times New Roman" w:hAnsi="Times New Roman"/>
        </w:rPr>
        <w:t>Равенства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Числовое равенство. Свойства числовых равенств. Равенство с переменной.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Уравнения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Понятие уравнения и корня уравнения. Представление о равносильности уравнений и уравнениях-следствиях.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Представление о равносильности на множестве. Равносильные преобразования уравнений.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Методы решения уравнений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7C3D6D" w:rsidRPr="006B47FB" w:rsidRDefault="007C3D6D" w:rsidP="006B47FB">
      <w:pPr>
        <w:spacing w:after="0" w:line="0" w:lineRule="atLeast"/>
        <w:rPr>
          <w:rFonts w:ascii="Times New Roman" w:hAnsi="Times New Roman"/>
        </w:rPr>
      </w:pPr>
      <w:r w:rsidRPr="006B47FB">
        <w:rPr>
          <w:rFonts w:ascii="Times New Roman" w:hAnsi="Times New Roman"/>
        </w:rPr>
        <w:t>Линейное уравнение и его корни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Решение линейных уравнений. Количество корней линейного уравнения. Линейное уравнение с параметром.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Квадратное уравнение и его корни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Дробно-рациональные уравнения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Решение дробно-рациональных уравнений.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Простейшие иррациональные уравнения вида: </w:t>
      </w:r>
      <w:r w:rsidR="009A2FC6" w:rsidRPr="006B47FB">
        <w:rPr>
          <w:rFonts w:ascii="Times New Roman" w:hAnsi="Times New Roman"/>
          <w:noProof/>
          <w:lang w:eastAsia="ru-RU"/>
        </w:rPr>
        <w:drawing>
          <wp:inline distT="0" distB="0" distL="0" distR="0">
            <wp:extent cx="715645" cy="318135"/>
            <wp:effectExtent l="0" t="0" r="8255"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645" cy="318135"/>
                    </a:xfrm>
                    <a:prstGeom prst="rect">
                      <a:avLst/>
                    </a:prstGeom>
                    <a:noFill/>
                    <a:ln>
                      <a:noFill/>
                    </a:ln>
                  </pic:spPr>
                </pic:pic>
              </a:graphicData>
            </a:graphic>
          </wp:inline>
        </w:drawing>
      </w:r>
      <w:r w:rsidRPr="006B47FB">
        <w:rPr>
          <w:rFonts w:ascii="Times New Roman" w:hAnsi="Times New Roman"/>
        </w:rPr>
        <w:t xml:space="preserve">; </w:t>
      </w:r>
      <w:r w:rsidR="009A2FC6" w:rsidRPr="006B47FB">
        <w:rPr>
          <w:rFonts w:ascii="Times New Roman" w:hAnsi="Times New Roman"/>
          <w:noProof/>
          <w:lang w:eastAsia="ru-RU"/>
        </w:rPr>
        <w:drawing>
          <wp:inline distT="0" distB="0" distL="0" distR="0">
            <wp:extent cx="1057275" cy="318135"/>
            <wp:effectExtent l="0" t="0" r="9525" b="571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318135"/>
                    </a:xfrm>
                    <a:prstGeom prst="rect">
                      <a:avLst/>
                    </a:prstGeom>
                    <a:noFill/>
                    <a:ln>
                      <a:noFill/>
                    </a:ln>
                  </pic:spPr>
                </pic:pic>
              </a:graphicData>
            </a:graphic>
          </wp:inline>
        </w:drawing>
      </w:r>
      <w:r w:rsidR="00B748C4" w:rsidRPr="006B47FB">
        <w:rPr>
          <w:rFonts w:ascii="Times New Roman" w:hAnsi="Times New Roman"/>
        </w:rPr>
        <w:fldChar w:fldCharType="begin"/>
      </w:r>
      <w:r w:rsidRPr="006B47FB">
        <w:rPr>
          <w:rFonts w:ascii="Times New Roman" w:hAnsi="Times New Roman"/>
        </w:rPr>
        <w:instrText xml:space="preserve"> QUOTE </w:instrText>
      </w:r>
      <w:r w:rsidR="009A2FC6" w:rsidRPr="006B47FB">
        <w:rPr>
          <w:rFonts w:ascii="Times New Roman" w:hAnsi="Times New Roman"/>
          <w:noProof/>
          <w:lang w:eastAsia="ru-RU"/>
        </w:rPr>
        <w:drawing>
          <wp:inline distT="0" distB="0" distL="0" distR="0">
            <wp:extent cx="819150" cy="254635"/>
            <wp:effectExtent l="0" t="0" r="0"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254635"/>
                    </a:xfrm>
                    <a:prstGeom prst="rect">
                      <a:avLst/>
                    </a:prstGeom>
                    <a:noFill/>
                    <a:ln>
                      <a:noFill/>
                    </a:ln>
                  </pic:spPr>
                </pic:pic>
              </a:graphicData>
            </a:graphic>
          </wp:inline>
        </w:drawing>
      </w:r>
      <w:r w:rsidR="00B748C4" w:rsidRPr="006B47FB">
        <w:rPr>
          <w:rFonts w:ascii="Times New Roman" w:hAnsi="Times New Roman"/>
        </w:rPr>
        <w:fldChar w:fldCharType="separate"/>
      </w:r>
      <w:r w:rsidR="009A2FC6" w:rsidRPr="006B47FB">
        <w:rPr>
          <w:rFonts w:ascii="Times New Roman" w:hAnsi="Times New Roman"/>
          <w:noProof/>
          <w:lang w:eastAsia="ru-RU"/>
        </w:rPr>
        <w:drawing>
          <wp:inline distT="0" distB="0" distL="0" distR="0">
            <wp:extent cx="819150" cy="254635"/>
            <wp:effectExtent l="0" t="0" r="0" b="0"/>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254635"/>
                    </a:xfrm>
                    <a:prstGeom prst="rect">
                      <a:avLst/>
                    </a:prstGeom>
                    <a:noFill/>
                    <a:ln>
                      <a:noFill/>
                    </a:ln>
                  </pic:spPr>
                </pic:pic>
              </a:graphicData>
            </a:graphic>
          </wp:inline>
        </w:drawing>
      </w:r>
      <w:r w:rsidR="00B748C4" w:rsidRPr="006B47FB">
        <w:rPr>
          <w:rFonts w:ascii="Times New Roman" w:hAnsi="Times New Roman"/>
        </w:rPr>
        <w:fldChar w:fldCharType="end"/>
      </w:r>
      <w:r w:rsidR="00B748C4" w:rsidRPr="006B47FB">
        <w:rPr>
          <w:rFonts w:ascii="Times New Roman" w:hAnsi="Times New Roman"/>
        </w:rPr>
        <w:fldChar w:fldCharType="begin"/>
      </w:r>
      <w:r w:rsidRPr="006B47FB">
        <w:rPr>
          <w:rFonts w:ascii="Times New Roman" w:hAnsi="Times New Roman"/>
        </w:rPr>
        <w:instrText xml:space="preserve"> QUOTE </w:instrText>
      </w:r>
      <w:r w:rsidR="009A2FC6" w:rsidRPr="006B47FB">
        <w:rPr>
          <w:rFonts w:ascii="Times New Roman" w:hAnsi="Times New Roman"/>
          <w:noProof/>
          <w:lang w:eastAsia="ru-RU"/>
        </w:rPr>
        <w:drawing>
          <wp:inline distT="0" distB="0" distL="0" distR="0">
            <wp:extent cx="461010" cy="230505"/>
            <wp:effectExtent l="0" t="0" r="0"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 cy="230505"/>
                    </a:xfrm>
                    <a:prstGeom prst="rect">
                      <a:avLst/>
                    </a:prstGeom>
                    <a:noFill/>
                    <a:ln>
                      <a:noFill/>
                    </a:ln>
                  </pic:spPr>
                </pic:pic>
              </a:graphicData>
            </a:graphic>
          </wp:inline>
        </w:drawing>
      </w:r>
      <w:r w:rsidR="00B748C4" w:rsidRPr="006B47FB">
        <w:rPr>
          <w:rFonts w:ascii="Times New Roman" w:hAnsi="Times New Roman"/>
        </w:rPr>
        <w:fldChar w:fldCharType="separate"/>
      </w:r>
      <w:r w:rsidR="009A2FC6" w:rsidRPr="006B47FB">
        <w:rPr>
          <w:rFonts w:ascii="Times New Roman" w:hAnsi="Times New Roman"/>
          <w:noProof/>
          <w:lang w:eastAsia="ru-RU"/>
        </w:rPr>
        <w:drawing>
          <wp:inline distT="0" distB="0" distL="0" distR="0">
            <wp:extent cx="461010" cy="230505"/>
            <wp:effectExtent l="0" t="0" r="0" b="0"/>
            <wp:docPr id="2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 cy="230505"/>
                    </a:xfrm>
                    <a:prstGeom prst="rect">
                      <a:avLst/>
                    </a:prstGeom>
                    <a:noFill/>
                    <a:ln>
                      <a:noFill/>
                    </a:ln>
                  </pic:spPr>
                </pic:pic>
              </a:graphicData>
            </a:graphic>
          </wp:inline>
        </w:drawing>
      </w:r>
      <w:r w:rsidR="00B748C4" w:rsidRPr="006B47FB">
        <w:rPr>
          <w:rFonts w:ascii="Times New Roman" w:hAnsi="Times New Roman"/>
        </w:rPr>
        <w:fldChar w:fldCharType="end"/>
      </w:r>
      <w:r w:rsidR="00B748C4" w:rsidRPr="006B47FB">
        <w:rPr>
          <w:rFonts w:ascii="Times New Roman" w:hAnsi="Times New Roman"/>
        </w:rPr>
        <w:fldChar w:fldCharType="begin"/>
      </w:r>
      <w:r w:rsidRPr="006B47FB">
        <w:rPr>
          <w:rFonts w:ascii="Times New Roman" w:hAnsi="Times New Roman"/>
        </w:rPr>
        <w:instrText xml:space="preserve"> QUOTE </w:instrText>
      </w:r>
      <w:r w:rsidR="009A2FC6" w:rsidRPr="006B47FB">
        <w:rPr>
          <w:rFonts w:ascii="Times New Roman" w:hAnsi="Times New Roman"/>
          <w:noProof/>
          <w:lang w:eastAsia="ru-RU"/>
        </w:rPr>
        <w:drawing>
          <wp:inline distT="0" distB="0" distL="0" distR="0">
            <wp:extent cx="476885" cy="230505"/>
            <wp:effectExtent l="0" t="0" r="0" b="0"/>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30505"/>
                    </a:xfrm>
                    <a:prstGeom prst="rect">
                      <a:avLst/>
                    </a:prstGeom>
                    <a:noFill/>
                    <a:ln>
                      <a:noFill/>
                    </a:ln>
                  </pic:spPr>
                </pic:pic>
              </a:graphicData>
            </a:graphic>
          </wp:inline>
        </w:drawing>
      </w:r>
      <w:r w:rsidR="00B748C4" w:rsidRPr="006B47FB">
        <w:rPr>
          <w:rFonts w:ascii="Times New Roman" w:hAnsi="Times New Roman"/>
        </w:rPr>
        <w:fldChar w:fldCharType="separate"/>
      </w:r>
      <w:r w:rsidR="009A2FC6" w:rsidRPr="006B47FB">
        <w:rPr>
          <w:rFonts w:ascii="Times New Roman" w:hAnsi="Times New Roman"/>
          <w:noProof/>
          <w:lang w:eastAsia="ru-RU"/>
        </w:rPr>
        <w:drawing>
          <wp:inline distT="0" distB="0" distL="0" distR="0">
            <wp:extent cx="476885" cy="230505"/>
            <wp:effectExtent l="0" t="0" r="0" b="0"/>
            <wp:docPr id="2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30505"/>
                    </a:xfrm>
                    <a:prstGeom prst="rect">
                      <a:avLst/>
                    </a:prstGeom>
                    <a:noFill/>
                    <a:ln>
                      <a:noFill/>
                    </a:ln>
                  </pic:spPr>
                </pic:pic>
              </a:graphicData>
            </a:graphic>
          </wp:inline>
        </w:drawing>
      </w:r>
      <w:r w:rsidR="00B748C4" w:rsidRPr="006B47FB">
        <w:rPr>
          <w:rFonts w:ascii="Times New Roman" w:hAnsi="Times New Roman"/>
        </w:rPr>
        <w:fldChar w:fldCharType="end"/>
      </w:r>
      <w:r w:rsidRPr="006B47FB">
        <w:rPr>
          <w:rFonts w:ascii="Times New Roman" w:hAnsi="Times New Roman"/>
        </w:rPr>
        <w:t xml:space="preserve">и их решение. Решение иррациональных уравнений вида </w:t>
      </w:r>
      <w:r w:rsidR="009A2FC6" w:rsidRPr="006B47FB">
        <w:rPr>
          <w:rFonts w:ascii="Times New Roman" w:hAnsi="Times New Roman"/>
          <w:noProof/>
          <w:lang w:eastAsia="ru-RU"/>
        </w:rPr>
        <w:drawing>
          <wp:inline distT="0" distB="0" distL="0" distR="0">
            <wp:extent cx="922655" cy="318135"/>
            <wp:effectExtent l="0" t="0" r="0" b="571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2655" cy="318135"/>
                    </a:xfrm>
                    <a:prstGeom prst="rect">
                      <a:avLst/>
                    </a:prstGeom>
                    <a:noFill/>
                    <a:ln>
                      <a:noFill/>
                    </a:ln>
                  </pic:spPr>
                </pic:pic>
              </a:graphicData>
            </a:graphic>
          </wp:inline>
        </w:drawing>
      </w:r>
      <w:r w:rsidRPr="006B47FB">
        <w:rPr>
          <w:rFonts w:ascii="Times New Roman" w:hAnsi="Times New Roman"/>
        </w:rPr>
        <w:t>.</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Системы уравнений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Представление о графической интерпретации произвольного уравнения с двумя переменными: линии на плоскости.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Понятие системы уравнений. Решение систем уравнений.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Представление о равносильности систем уравнений.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Неравенства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Числовые неравенства. Свойства числовых неравенств. Проверка справедливости неравенств при заданных значениях переменных.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Неравенство с переменной. Строгие и нестрогие неравенства. Доказательство неравенств. Неравенства о средних для двух чисел.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Понятие о решении неравенства. Множество решений неравенства.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Представление о равносильности неравенств.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Линейное неравенство и множества его решений. Решение линейных неравенств. Линейное неравенство с параметром.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Квадратное неравенство с параметром и его решение.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Простейшие иррациональные неравенства вида: </w:t>
      </w:r>
      <w:r w:rsidR="009A2FC6" w:rsidRPr="006B47FB">
        <w:rPr>
          <w:rFonts w:ascii="Times New Roman" w:hAnsi="Times New Roman"/>
          <w:noProof/>
          <w:lang w:eastAsia="ru-RU"/>
        </w:rPr>
        <w:drawing>
          <wp:inline distT="0" distB="0" distL="0" distR="0">
            <wp:extent cx="715645" cy="318135"/>
            <wp:effectExtent l="0" t="0" r="8255" b="571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645" cy="318135"/>
                    </a:xfrm>
                    <a:prstGeom prst="rect">
                      <a:avLst/>
                    </a:prstGeom>
                    <a:noFill/>
                    <a:ln>
                      <a:noFill/>
                    </a:ln>
                  </pic:spPr>
                </pic:pic>
              </a:graphicData>
            </a:graphic>
          </wp:inline>
        </w:drawing>
      </w:r>
      <w:r w:rsidRPr="006B47FB">
        <w:rPr>
          <w:rFonts w:ascii="Times New Roman" w:hAnsi="Times New Roman"/>
        </w:rPr>
        <w:t xml:space="preserve">; </w:t>
      </w:r>
      <w:r w:rsidR="009A2FC6" w:rsidRPr="006B47FB">
        <w:rPr>
          <w:rFonts w:ascii="Times New Roman" w:hAnsi="Times New Roman"/>
          <w:noProof/>
          <w:lang w:eastAsia="ru-RU"/>
        </w:rPr>
        <w:drawing>
          <wp:inline distT="0" distB="0" distL="0" distR="0">
            <wp:extent cx="715645" cy="318135"/>
            <wp:effectExtent l="0" t="0" r="8255"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645" cy="318135"/>
                    </a:xfrm>
                    <a:prstGeom prst="rect">
                      <a:avLst/>
                    </a:prstGeom>
                    <a:noFill/>
                    <a:ln>
                      <a:noFill/>
                    </a:ln>
                  </pic:spPr>
                </pic:pic>
              </a:graphicData>
            </a:graphic>
          </wp:inline>
        </w:drawing>
      </w:r>
      <w:r w:rsidRPr="006B47FB">
        <w:rPr>
          <w:rFonts w:ascii="Times New Roman" w:hAnsi="Times New Roman"/>
        </w:rPr>
        <w:t xml:space="preserve">; </w:t>
      </w:r>
      <w:r w:rsidR="009A2FC6" w:rsidRPr="006B47FB">
        <w:rPr>
          <w:rFonts w:ascii="Times New Roman" w:hAnsi="Times New Roman"/>
          <w:noProof/>
          <w:lang w:eastAsia="ru-RU"/>
        </w:rPr>
        <w:drawing>
          <wp:inline distT="0" distB="0" distL="0" distR="0">
            <wp:extent cx="1057275" cy="318135"/>
            <wp:effectExtent l="0" t="0" r="9525"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318135"/>
                    </a:xfrm>
                    <a:prstGeom prst="rect">
                      <a:avLst/>
                    </a:prstGeom>
                    <a:noFill/>
                    <a:ln>
                      <a:noFill/>
                    </a:ln>
                  </pic:spPr>
                </pic:pic>
              </a:graphicData>
            </a:graphic>
          </wp:inline>
        </w:drawing>
      </w:r>
      <w:r w:rsidR="00B748C4" w:rsidRPr="006B47FB">
        <w:rPr>
          <w:rFonts w:ascii="Times New Roman" w:hAnsi="Times New Roman"/>
        </w:rPr>
        <w:fldChar w:fldCharType="begin"/>
      </w:r>
      <w:r w:rsidRPr="006B47FB">
        <w:rPr>
          <w:rFonts w:ascii="Times New Roman" w:hAnsi="Times New Roman"/>
        </w:rPr>
        <w:instrText xml:space="preserve"> QUOTE </w:instrText>
      </w:r>
      <w:r w:rsidR="009A2FC6" w:rsidRPr="006B47FB">
        <w:rPr>
          <w:rFonts w:ascii="Times New Roman" w:hAnsi="Times New Roman"/>
          <w:noProof/>
          <w:lang w:eastAsia="ru-RU"/>
        </w:rPr>
        <w:drawing>
          <wp:inline distT="0" distB="0" distL="0" distR="0">
            <wp:extent cx="819150" cy="254635"/>
            <wp:effectExtent l="0" t="0" r="0" b="0"/>
            <wp:docPr id="2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254635"/>
                    </a:xfrm>
                    <a:prstGeom prst="rect">
                      <a:avLst/>
                    </a:prstGeom>
                    <a:noFill/>
                    <a:ln>
                      <a:noFill/>
                    </a:ln>
                  </pic:spPr>
                </pic:pic>
              </a:graphicData>
            </a:graphic>
          </wp:inline>
        </w:drawing>
      </w:r>
      <w:r w:rsidR="00B748C4" w:rsidRPr="006B47FB">
        <w:rPr>
          <w:rFonts w:ascii="Times New Roman" w:hAnsi="Times New Roman"/>
        </w:rPr>
        <w:fldChar w:fldCharType="separate"/>
      </w:r>
      <w:r w:rsidR="009A2FC6" w:rsidRPr="006B47FB">
        <w:rPr>
          <w:rFonts w:ascii="Times New Roman" w:hAnsi="Times New Roman"/>
          <w:noProof/>
          <w:lang w:eastAsia="ru-RU"/>
        </w:rPr>
        <w:drawing>
          <wp:inline distT="0" distB="0" distL="0" distR="0">
            <wp:extent cx="819150" cy="254635"/>
            <wp:effectExtent l="0" t="0" r="0" b="0"/>
            <wp:docPr id="2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254635"/>
                    </a:xfrm>
                    <a:prstGeom prst="rect">
                      <a:avLst/>
                    </a:prstGeom>
                    <a:noFill/>
                    <a:ln>
                      <a:noFill/>
                    </a:ln>
                  </pic:spPr>
                </pic:pic>
              </a:graphicData>
            </a:graphic>
          </wp:inline>
        </w:drawing>
      </w:r>
      <w:r w:rsidR="00B748C4" w:rsidRPr="006B47FB">
        <w:rPr>
          <w:rFonts w:ascii="Times New Roman" w:hAnsi="Times New Roman"/>
        </w:rPr>
        <w:fldChar w:fldCharType="end"/>
      </w:r>
      <w:r w:rsidRPr="006B47FB">
        <w:rPr>
          <w:rFonts w:ascii="Times New Roman" w:hAnsi="Times New Roman"/>
        </w:rPr>
        <w:t>.</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Обобщённый метод интервалов для решения неравенств.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Системы неравенств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7C3D6D" w:rsidRPr="006B47FB" w:rsidRDefault="007C3D6D" w:rsidP="006B47FB">
      <w:pPr>
        <w:spacing w:after="0" w:line="0" w:lineRule="atLeast"/>
        <w:rPr>
          <w:rFonts w:ascii="Times New Roman" w:hAnsi="Times New Roman"/>
        </w:rPr>
      </w:pPr>
      <w:bookmarkStart w:id="87" w:name="_Toc403076055"/>
      <w:r w:rsidRPr="006B47FB">
        <w:rPr>
          <w:rFonts w:ascii="Times New Roman" w:hAnsi="Times New Roman"/>
        </w:rPr>
        <w:t>Функции</w:t>
      </w:r>
      <w:bookmarkEnd w:id="87"/>
    </w:p>
    <w:p w:rsidR="007C3D6D" w:rsidRPr="006B47FB" w:rsidRDefault="007C3D6D" w:rsidP="006B47FB">
      <w:pPr>
        <w:spacing w:after="0" w:line="0" w:lineRule="atLeast"/>
        <w:rPr>
          <w:rFonts w:ascii="Times New Roman" w:hAnsi="Times New Roman"/>
        </w:rPr>
      </w:pPr>
      <w:r w:rsidRPr="006B47FB">
        <w:rPr>
          <w:rFonts w:ascii="Times New Roman" w:hAnsi="Times New Roman"/>
        </w:rPr>
        <w:t>Понятие зависимости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Прямоугольная система координат. Формирование представлений о метапредметном понятии «координаты». График зависимости.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Функция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Линейная функция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Свойства, график. Угловой коэффициент прямой. Расположение графика линейной функции в зависимости от её коэффициентов.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Квадратичная функция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Обратная пропорциональность</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Свойства функции </w:t>
      </w:r>
      <w:r w:rsidR="009A2FC6" w:rsidRPr="006B47FB">
        <w:rPr>
          <w:rFonts w:ascii="Times New Roman" w:hAnsi="Times New Roman"/>
          <w:noProof/>
          <w:lang w:eastAsia="ru-RU"/>
        </w:rPr>
        <w:drawing>
          <wp:inline distT="0" distB="0" distL="0" distR="0">
            <wp:extent cx="389890" cy="38989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890" cy="389890"/>
                    </a:xfrm>
                    <a:prstGeom prst="rect">
                      <a:avLst/>
                    </a:prstGeom>
                    <a:noFill/>
                    <a:ln>
                      <a:noFill/>
                    </a:ln>
                  </pic:spPr>
                </pic:pic>
              </a:graphicData>
            </a:graphic>
          </wp:inline>
        </w:drawing>
      </w:r>
      <w:r w:rsidR="00B748C4" w:rsidRPr="006B47FB">
        <w:rPr>
          <w:rFonts w:ascii="Times New Roman" w:hAnsi="Times New Roman"/>
        </w:rPr>
        <w:fldChar w:fldCharType="begin"/>
      </w:r>
      <w:r w:rsidRPr="006B47FB">
        <w:rPr>
          <w:rFonts w:ascii="Times New Roman" w:hAnsi="Times New Roman"/>
        </w:rPr>
        <w:instrText xml:space="preserve"> QUOTE </w:instrText>
      </w:r>
      <w:r w:rsidR="009A2FC6" w:rsidRPr="006B47FB">
        <w:rPr>
          <w:rFonts w:ascii="Times New Roman" w:hAnsi="Times New Roman"/>
          <w:noProof/>
          <w:lang w:eastAsia="ru-RU"/>
        </w:rPr>
        <w:drawing>
          <wp:inline distT="0" distB="0" distL="0" distR="0">
            <wp:extent cx="413385" cy="302260"/>
            <wp:effectExtent l="0" t="0" r="5715" b="2540"/>
            <wp:docPr id="3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 cy="302260"/>
                    </a:xfrm>
                    <a:prstGeom prst="rect">
                      <a:avLst/>
                    </a:prstGeom>
                    <a:noFill/>
                    <a:ln>
                      <a:noFill/>
                    </a:ln>
                  </pic:spPr>
                </pic:pic>
              </a:graphicData>
            </a:graphic>
          </wp:inline>
        </w:drawing>
      </w:r>
      <w:r w:rsidR="00B748C4" w:rsidRPr="006B47FB">
        <w:rPr>
          <w:rFonts w:ascii="Times New Roman" w:hAnsi="Times New Roman"/>
        </w:rPr>
        <w:fldChar w:fldCharType="separate"/>
      </w:r>
      <w:r w:rsidR="009A2FC6" w:rsidRPr="006B47FB">
        <w:rPr>
          <w:rFonts w:ascii="Times New Roman" w:hAnsi="Times New Roman"/>
          <w:noProof/>
          <w:lang w:eastAsia="ru-RU"/>
        </w:rPr>
        <w:drawing>
          <wp:inline distT="0" distB="0" distL="0" distR="0">
            <wp:extent cx="413385" cy="302260"/>
            <wp:effectExtent l="0" t="0" r="5715" b="2540"/>
            <wp:docPr id="3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 cy="302260"/>
                    </a:xfrm>
                    <a:prstGeom prst="rect">
                      <a:avLst/>
                    </a:prstGeom>
                    <a:noFill/>
                    <a:ln>
                      <a:noFill/>
                    </a:ln>
                  </pic:spPr>
                </pic:pic>
              </a:graphicData>
            </a:graphic>
          </wp:inline>
        </w:drawing>
      </w:r>
      <w:r w:rsidR="00B748C4" w:rsidRPr="006B47FB">
        <w:rPr>
          <w:rFonts w:ascii="Times New Roman" w:hAnsi="Times New Roman"/>
        </w:rPr>
        <w:fldChar w:fldCharType="end"/>
      </w:r>
      <w:r w:rsidRPr="006B47FB">
        <w:rPr>
          <w:rFonts w:ascii="Times New Roman" w:hAnsi="Times New Roman"/>
        </w:rPr>
        <w:t xml:space="preserve">. Гипербола. Представление об асимптотах.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Степенная функция с показателем 3</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Свойства. Кубическая парабола.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Функции </w:t>
      </w:r>
      <w:r w:rsidR="009A2FC6" w:rsidRPr="006B47FB">
        <w:rPr>
          <w:rFonts w:ascii="Times New Roman" w:hAnsi="Times New Roman"/>
          <w:noProof/>
          <w:lang w:eastAsia="ru-RU"/>
        </w:rPr>
        <w:drawing>
          <wp:inline distT="0" distB="0" distL="0" distR="0">
            <wp:extent cx="501015" cy="23050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015" cy="230505"/>
                    </a:xfrm>
                    <a:prstGeom prst="rect">
                      <a:avLst/>
                    </a:prstGeom>
                    <a:noFill/>
                    <a:ln>
                      <a:noFill/>
                    </a:ln>
                  </pic:spPr>
                </pic:pic>
              </a:graphicData>
            </a:graphic>
          </wp:inline>
        </w:drawing>
      </w:r>
      <w:r w:rsidRPr="006B47FB">
        <w:rPr>
          <w:rFonts w:ascii="Times New Roman" w:hAnsi="Times New Roman"/>
        </w:rPr>
        <w:t xml:space="preserve">, </w:t>
      </w:r>
      <w:r w:rsidR="009A2FC6" w:rsidRPr="006B47FB">
        <w:rPr>
          <w:rFonts w:ascii="Times New Roman" w:hAnsi="Times New Roman"/>
          <w:noProof/>
          <w:lang w:eastAsia="ru-RU"/>
        </w:rPr>
        <w:drawing>
          <wp:inline distT="0" distB="0" distL="0" distR="0">
            <wp:extent cx="501015" cy="23050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015" cy="230505"/>
                    </a:xfrm>
                    <a:prstGeom prst="rect">
                      <a:avLst/>
                    </a:prstGeom>
                    <a:noFill/>
                    <a:ln>
                      <a:noFill/>
                    </a:ln>
                  </pic:spPr>
                </pic:pic>
              </a:graphicData>
            </a:graphic>
          </wp:inline>
        </w:drawing>
      </w:r>
      <w:r w:rsidRPr="006B47FB">
        <w:rPr>
          <w:rFonts w:ascii="Times New Roman" w:hAnsi="Times New Roman"/>
        </w:rPr>
        <w:t xml:space="preserve">, </w:t>
      </w:r>
      <w:r w:rsidR="009A2FC6" w:rsidRPr="006B47FB">
        <w:rPr>
          <w:rFonts w:ascii="Times New Roman" w:hAnsi="Times New Roman"/>
          <w:noProof/>
          <w:lang w:eastAsia="ru-RU"/>
        </w:rPr>
        <w:drawing>
          <wp:inline distT="0" distB="0" distL="0" distR="0">
            <wp:extent cx="429260" cy="230505"/>
            <wp:effectExtent l="0" t="0" r="889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260" cy="230505"/>
                    </a:xfrm>
                    <a:prstGeom prst="rect">
                      <a:avLst/>
                    </a:prstGeom>
                    <a:noFill/>
                    <a:ln>
                      <a:noFill/>
                    </a:ln>
                  </pic:spPr>
                </pic:pic>
              </a:graphicData>
            </a:graphic>
          </wp:inline>
        </w:drawing>
      </w:r>
      <w:r w:rsidRPr="006B47FB">
        <w:rPr>
          <w:rFonts w:ascii="Times New Roman" w:hAnsi="Times New Roman"/>
        </w:rPr>
        <w:t>. Их свойства и графики. Степенная функция с показателем степени больше 3.</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Преобразование графиков функций: параллельный перенос, симметрия, растяжение/сжатие, отражение.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Представление о взаимно обратных функциях.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Непрерывность функции и точки разрыва функций. Кусочно заданные функции.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Последовательности и прогрессии</w:t>
      </w:r>
    </w:p>
    <w:p w:rsidR="007C3D6D" w:rsidRPr="006B47FB" w:rsidRDefault="007C3D6D" w:rsidP="006B47FB">
      <w:pPr>
        <w:spacing w:after="0" w:line="0" w:lineRule="atLeast"/>
        <w:rPr>
          <w:rFonts w:ascii="Times New Roman" w:hAnsi="Times New Roman"/>
        </w:rPr>
      </w:pPr>
      <w:bookmarkStart w:id="88" w:name="_Toc403076056"/>
      <w:r w:rsidRPr="006B47FB">
        <w:rPr>
          <w:rFonts w:ascii="Times New Roman" w:hAnsi="Times New Roman"/>
        </w:rPr>
        <w:lastRenderedPageBreak/>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88"/>
      <w:r w:rsidRPr="006B47FB">
        <w:rPr>
          <w:rFonts w:ascii="Times New Roman" w:hAnsi="Times New Roman"/>
        </w:rPr>
        <w:t xml:space="preserve">Гармонический ряд. Расходимость гармонического ряда.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Метод математической индукции, его применение для вывода формул, доказательства равенств и неравенств, решения задач на делимость.</w:t>
      </w:r>
    </w:p>
    <w:p w:rsidR="007C3D6D" w:rsidRPr="006B47FB" w:rsidRDefault="007C3D6D" w:rsidP="006B47FB">
      <w:pPr>
        <w:spacing w:after="0" w:line="0" w:lineRule="atLeast"/>
        <w:rPr>
          <w:rFonts w:ascii="Times New Roman" w:hAnsi="Times New Roman"/>
        </w:rPr>
      </w:pPr>
      <w:bookmarkStart w:id="89" w:name="_Toc403076057"/>
      <w:r w:rsidRPr="006B47FB">
        <w:rPr>
          <w:rFonts w:ascii="Times New Roman" w:hAnsi="Times New Roman"/>
        </w:rPr>
        <w:t>Решение текстовых задач</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Задачи на все арифметические действия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Решение задач на движение, работу, покупки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Решение задач на нахождение части числа и числа по его части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Решение задач на проценты, доли, применение пропорций при решении задач.</w:t>
      </w:r>
    </w:p>
    <w:p w:rsidR="007C3D6D" w:rsidRPr="006B47FB" w:rsidRDefault="007C3D6D" w:rsidP="006B47FB">
      <w:pPr>
        <w:spacing w:after="0" w:line="0" w:lineRule="atLeast"/>
        <w:rPr>
          <w:rFonts w:ascii="Times New Roman" w:hAnsi="Times New Roman"/>
        </w:rPr>
      </w:pPr>
      <w:r w:rsidRPr="006B47FB">
        <w:rPr>
          <w:rFonts w:ascii="Times New Roman" w:hAnsi="Times New Roman"/>
        </w:rPr>
        <w:t>Логические задачи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Решение логических задач. Решение логических задач с помощью графов, таблиц.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Основные методы решения задач</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7C3D6D" w:rsidRPr="006B47FB" w:rsidRDefault="007C3D6D" w:rsidP="006B47FB">
      <w:pPr>
        <w:spacing w:after="0" w:line="0" w:lineRule="atLeast"/>
        <w:rPr>
          <w:rFonts w:ascii="Times New Roman" w:hAnsi="Times New Roman"/>
        </w:rPr>
      </w:pPr>
      <w:bookmarkStart w:id="90" w:name="_Toc405513927"/>
      <w:bookmarkStart w:id="91" w:name="_Toc284662805"/>
      <w:bookmarkStart w:id="92" w:name="_Toc284663432"/>
      <w:r w:rsidRPr="006B47FB">
        <w:rPr>
          <w:rFonts w:ascii="Times New Roman" w:hAnsi="Times New Roman"/>
        </w:rPr>
        <w:t>Статистика и теория вероятностей</w:t>
      </w:r>
      <w:bookmarkEnd w:id="89"/>
      <w:bookmarkEnd w:id="90"/>
      <w:bookmarkEnd w:id="91"/>
      <w:bookmarkEnd w:id="92"/>
    </w:p>
    <w:p w:rsidR="007C3D6D" w:rsidRPr="006B47FB" w:rsidRDefault="007C3D6D" w:rsidP="006B47FB">
      <w:pPr>
        <w:spacing w:after="0" w:line="0" w:lineRule="atLeast"/>
        <w:rPr>
          <w:rFonts w:ascii="Times New Roman" w:hAnsi="Times New Roman"/>
        </w:rPr>
      </w:pPr>
      <w:r w:rsidRPr="006B47FB">
        <w:rPr>
          <w:rFonts w:ascii="Times New Roman" w:hAnsi="Times New Roman"/>
        </w:rPr>
        <w:t>Статистика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Случайные опыты и случайные события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Элементы комбинаторики и испытания Бернулли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Геометрическая вероятность</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Случайный выбор точки из фигуры на плоскости, отрезка и дуги окружности. Случайный выбор числа из числового отрезка.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Случайные величины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7C3D6D" w:rsidRPr="006B47FB" w:rsidRDefault="007C3D6D" w:rsidP="006B47FB">
      <w:pPr>
        <w:spacing w:after="0" w:line="0" w:lineRule="atLeast"/>
        <w:rPr>
          <w:rFonts w:ascii="Times New Roman" w:hAnsi="Times New Roman"/>
        </w:rPr>
      </w:pPr>
      <w:bookmarkStart w:id="93" w:name="_Toc403076059"/>
      <w:bookmarkStart w:id="94" w:name="_Toc405513928"/>
      <w:bookmarkStart w:id="95" w:name="_Toc284662806"/>
      <w:bookmarkStart w:id="96" w:name="_Toc284663433"/>
      <w:r w:rsidRPr="006B47FB">
        <w:rPr>
          <w:rFonts w:ascii="Times New Roman" w:hAnsi="Times New Roman"/>
        </w:rPr>
        <w:t>Геометрия</w:t>
      </w:r>
      <w:bookmarkEnd w:id="93"/>
      <w:bookmarkEnd w:id="94"/>
      <w:bookmarkEnd w:id="95"/>
      <w:bookmarkEnd w:id="96"/>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Геометрические фигуры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Фигуры в геометрии и в окружающем мире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Осевая симметрия геометрических фигур. Центральная симметрия геометрических фигур.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Многоугольники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Окружность, круг</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Фигуры в пространстве (объемные тела)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7C3D6D" w:rsidRPr="006B47FB" w:rsidRDefault="007C3D6D" w:rsidP="006B47FB">
      <w:pPr>
        <w:spacing w:after="0" w:line="0" w:lineRule="atLeast"/>
        <w:rPr>
          <w:rFonts w:ascii="Times New Roman" w:hAnsi="Times New Roman"/>
        </w:rPr>
      </w:pPr>
      <w:bookmarkStart w:id="97" w:name="_Toc403076060"/>
      <w:r w:rsidRPr="006B47FB">
        <w:rPr>
          <w:rFonts w:ascii="Times New Roman" w:hAnsi="Times New Roman"/>
        </w:rPr>
        <w:t>Отношения</w:t>
      </w:r>
      <w:bookmarkEnd w:id="97"/>
    </w:p>
    <w:p w:rsidR="007C3D6D" w:rsidRPr="006B47FB" w:rsidRDefault="007C3D6D" w:rsidP="006B47FB">
      <w:pPr>
        <w:spacing w:after="0" w:line="0" w:lineRule="atLeast"/>
        <w:rPr>
          <w:rFonts w:ascii="Times New Roman" w:hAnsi="Times New Roman"/>
        </w:rPr>
      </w:pPr>
      <w:r w:rsidRPr="006B47FB">
        <w:rPr>
          <w:rFonts w:ascii="Times New Roman" w:hAnsi="Times New Roman"/>
        </w:rPr>
        <w:t>Равенство фигур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Свойства и признаки равенства треугольников. Дополнительные признаки равенства треугольников. Признаки равенства параллелограммов.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Параллельность прямых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Перпендикулярные прямые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Подобие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Взаимное расположение прямой и окружности, двух окружностей.</w:t>
      </w:r>
    </w:p>
    <w:p w:rsidR="007C3D6D" w:rsidRPr="006B47FB" w:rsidRDefault="007C3D6D" w:rsidP="006B47FB">
      <w:pPr>
        <w:spacing w:after="0" w:line="0" w:lineRule="atLeast"/>
        <w:rPr>
          <w:rFonts w:ascii="Times New Roman" w:hAnsi="Times New Roman"/>
        </w:rPr>
      </w:pPr>
      <w:bookmarkStart w:id="98" w:name="_Toc403076061"/>
      <w:r w:rsidRPr="006B47FB">
        <w:rPr>
          <w:rFonts w:ascii="Times New Roman" w:hAnsi="Times New Roman"/>
        </w:rPr>
        <w:t>Измерения и вычисления</w:t>
      </w:r>
      <w:bookmarkEnd w:id="98"/>
    </w:p>
    <w:p w:rsidR="007C3D6D" w:rsidRPr="006B47FB" w:rsidRDefault="007C3D6D" w:rsidP="006B47FB">
      <w:pPr>
        <w:spacing w:after="0" w:line="0" w:lineRule="atLeast"/>
        <w:rPr>
          <w:rFonts w:ascii="Times New Roman" w:hAnsi="Times New Roman"/>
        </w:rPr>
      </w:pPr>
      <w:r w:rsidRPr="006B47FB">
        <w:rPr>
          <w:rFonts w:ascii="Times New Roman" w:hAnsi="Times New Roman"/>
        </w:rPr>
        <w:t>Величины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Понятие величины. Длина. Измерение длины. Единцы измерения длины.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Величина угла. Градусная мера угла. Синус, косинус и тангенс острого угла прямоугольного треугольника.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Понятие о площади плоской фигуры и её свойствах. Измерение площадей</w:t>
      </w:r>
      <w:r w:rsidRPr="006B47FB" w:rsidDel="00965CF1">
        <w:rPr>
          <w:rFonts w:ascii="Times New Roman" w:hAnsi="Times New Roman"/>
        </w:rPr>
        <w:t>.</w:t>
      </w:r>
      <w:r w:rsidRPr="006B47FB">
        <w:rPr>
          <w:rFonts w:ascii="Times New Roman" w:hAnsi="Times New Roman"/>
        </w:rPr>
        <w:t xml:space="preserve"> Единицы измерения площади.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Представление об объёме пространственной фигуры и его свойствах. Измерение объёма. Единицы измерения объёмов.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Измерения и вычисления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 xml:space="preserve">Теорема косинусов. Теорема синусов.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Расстояния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Расстояние между точками. Расстояние от точки до прямой. Расстояние между фигурами.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Равновеликие и равносоставленные фигуры.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Свойства (аксиомы) длины отрезка, величины угла, площади и объёма фигуры</w:t>
      </w:r>
      <w:bookmarkStart w:id="99" w:name="_Toc403076062"/>
      <w:r w:rsidRPr="006B47FB">
        <w:rPr>
          <w:rFonts w:ascii="Times New Roman" w:hAnsi="Times New Roman"/>
        </w:rPr>
        <w:t>.</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Геометрические построения</w:t>
      </w:r>
      <w:bookmarkEnd w:id="99"/>
    </w:p>
    <w:p w:rsidR="007C3D6D" w:rsidRPr="006B47FB" w:rsidRDefault="007C3D6D" w:rsidP="006B47FB">
      <w:pPr>
        <w:spacing w:after="0" w:line="0" w:lineRule="atLeast"/>
        <w:rPr>
          <w:rFonts w:ascii="Times New Roman" w:hAnsi="Times New Roman"/>
        </w:rPr>
      </w:pPr>
      <w:r w:rsidRPr="006B47FB">
        <w:rPr>
          <w:rFonts w:ascii="Times New Roman" w:hAnsi="Times New Roman"/>
        </w:rPr>
        <w:t>Геометрические построения для иллюстрации свойств геометрических фигур.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Инструменты для построений. Циркуль, линейка.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Простейшие построения циркулем и линейкой: построение биссектрисы угла, перпендикуляра к прямой, угла, равного данному.</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Построение треугольников по трём сторонам, двум сторонам и углу между ними, стороне и двум прилежащим к ней углам, по другим элементам.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Деление отрезка в данном отношении.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Этапы решения задач на построение.</w:t>
      </w:r>
      <w:bookmarkStart w:id="100" w:name="_Toc403076063"/>
    </w:p>
    <w:bookmarkEnd w:id="100"/>
    <w:p w:rsidR="007C3D6D" w:rsidRPr="006B47FB" w:rsidRDefault="007C3D6D" w:rsidP="006B47FB">
      <w:pPr>
        <w:spacing w:after="0" w:line="0" w:lineRule="atLeast"/>
        <w:rPr>
          <w:rFonts w:ascii="Times New Roman" w:hAnsi="Times New Roman"/>
        </w:rPr>
      </w:pPr>
      <w:r w:rsidRPr="006B47FB">
        <w:rPr>
          <w:rFonts w:ascii="Times New Roman" w:hAnsi="Times New Roman"/>
        </w:rPr>
        <w:t>Геометрические преобразования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Преобразования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Представление о межпредметном понятии «преобразование». Преобразования в математике (в арифметике, алгебре, геометрические преобразования).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Движения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Осевая и центральная симметрии, поворот и параллельный перенос. Комбинации движений на плоскости и их свойства.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Подобие как преобразование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Гомотетия. Геометрические преобразования как средство доказательства утверждений и решения задач. </w:t>
      </w:r>
    </w:p>
    <w:p w:rsidR="007C3D6D" w:rsidRPr="006B47FB" w:rsidRDefault="007C3D6D" w:rsidP="006B47FB">
      <w:pPr>
        <w:spacing w:after="0" w:line="0" w:lineRule="atLeast"/>
        <w:rPr>
          <w:rFonts w:ascii="Times New Roman" w:hAnsi="Times New Roman"/>
        </w:rPr>
      </w:pPr>
      <w:bookmarkStart w:id="101" w:name="_Toc403076064"/>
      <w:r w:rsidRPr="006B47FB">
        <w:rPr>
          <w:rFonts w:ascii="Times New Roman" w:hAnsi="Times New Roman"/>
        </w:rPr>
        <w:t>Векторы и координаты на плоскости</w:t>
      </w:r>
      <w:bookmarkEnd w:id="101"/>
    </w:p>
    <w:p w:rsidR="007C3D6D" w:rsidRPr="006B47FB" w:rsidRDefault="007C3D6D" w:rsidP="006B47FB">
      <w:pPr>
        <w:spacing w:after="0" w:line="0" w:lineRule="atLeast"/>
        <w:rPr>
          <w:rFonts w:ascii="Times New Roman" w:hAnsi="Times New Roman"/>
        </w:rPr>
      </w:pPr>
      <w:r w:rsidRPr="006B47FB">
        <w:rPr>
          <w:rFonts w:ascii="Times New Roman" w:hAnsi="Times New Roman"/>
        </w:rPr>
        <w:t>Векторы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Координаты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Основные понятия, координаты вектора, расстояние между точками. Координаты середины отрезка. Уравнения фигур.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Применение векторов и координат для решения геометрических задач.</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Аффинная система координат. Радиус-векторы точек. Центроид системы точек.</w:t>
      </w:r>
    </w:p>
    <w:p w:rsidR="007C3D6D" w:rsidRPr="006B47FB" w:rsidRDefault="007C3D6D" w:rsidP="006B47FB">
      <w:pPr>
        <w:spacing w:after="0" w:line="0" w:lineRule="atLeast"/>
        <w:rPr>
          <w:rFonts w:ascii="Times New Roman" w:hAnsi="Times New Roman"/>
        </w:rPr>
      </w:pPr>
      <w:bookmarkStart w:id="102" w:name="_Toc403076065"/>
      <w:bookmarkStart w:id="103" w:name="_Toc405513929"/>
      <w:bookmarkStart w:id="104" w:name="_Toc284662807"/>
      <w:bookmarkStart w:id="105" w:name="_Toc284663434"/>
      <w:r w:rsidRPr="006B47FB">
        <w:rPr>
          <w:rFonts w:ascii="Times New Roman" w:hAnsi="Times New Roman"/>
        </w:rPr>
        <w:t>История математики</w:t>
      </w:r>
      <w:bookmarkEnd w:id="102"/>
      <w:bookmarkEnd w:id="103"/>
      <w:bookmarkEnd w:id="104"/>
      <w:bookmarkEnd w:id="105"/>
    </w:p>
    <w:p w:rsidR="007C3D6D" w:rsidRPr="006B47FB" w:rsidRDefault="007C3D6D" w:rsidP="006B47FB">
      <w:pPr>
        <w:spacing w:after="0" w:line="0" w:lineRule="atLeast"/>
        <w:rPr>
          <w:rFonts w:ascii="Times New Roman" w:hAnsi="Times New Roman"/>
        </w:rPr>
      </w:pPr>
      <w:r w:rsidRPr="006B47FB">
        <w:rPr>
          <w:rFonts w:ascii="Times New Roman" w:hAnsi="Times New Roman"/>
        </w:rPr>
        <w:t>Возникновение математики как науки, этапы её развития. Основные разделы математики. Выдающиеся математики и их вклад в развитие науки.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Бесконечность множества простых чисел. Числа и длины отрезков. Рациональные числа. Потребность в иррациональных числах. Школа Пифагора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Задача Леонардо Пизанского (Фибоначчи) о кроликах, числа Фибоначчи. Задача о шахматной доске. Сходимость геометрической прогрессии.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Истоки теории вероятностей: страховое дело, азартные игры. П. Ферма, Б.Паскаль, Я. Бернулли, А.Н.Колмогоров.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Геометрия и искусство. Геометрические закономерности окружающего мира.</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Роль российских учёных в развитии математики: Л.Эйлер. Н.И.Лобачевский, П.Л.Чебышев, С. Ковалевская, А.Н.Колмогоров.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Математика в развитии России: Петр I, школа математических и навигацких наук, развитие российского флота, А.Н.Крылов. Косм</w:t>
      </w:r>
      <w:r w:rsidR="00C2665E" w:rsidRPr="006B47FB">
        <w:rPr>
          <w:rFonts w:ascii="Times New Roman" w:hAnsi="Times New Roman"/>
        </w:rPr>
        <w:t>ическая программа и М.В.Келдыш.</w:t>
      </w:r>
    </w:p>
    <w:p w:rsidR="007C3D6D" w:rsidRPr="006B47FB" w:rsidRDefault="00C2665E" w:rsidP="006B47FB">
      <w:pPr>
        <w:spacing w:after="0" w:line="0" w:lineRule="atLeast"/>
        <w:rPr>
          <w:rFonts w:ascii="Times New Roman" w:hAnsi="Times New Roman"/>
          <w:b/>
        </w:rPr>
      </w:pPr>
      <w:bookmarkStart w:id="106" w:name="_Toc409691709"/>
      <w:bookmarkStart w:id="107" w:name="_Toc410654034"/>
      <w:bookmarkStart w:id="108" w:name="_Toc414553245"/>
      <w:bookmarkEnd w:id="57"/>
      <w:r w:rsidRPr="006B47FB">
        <w:rPr>
          <w:rFonts w:ascii="Times New Roman" w:hAnsi="Times New Roman"/>
          <w:b/>
        </w:rPr>
        <w:t>2.2.2.8</w:t>
      </w:r>
      <w:r w:rsidR="007C3D6D" w:rsidRPr="006B47FB">
        <w:rPr>
          <w:rFonts w:ascii="Times New Roman" w:hAnsi="Times New Roman"/>
          <w:b/>
        </w:rPr>
        <w:t>. Информатика</w:t>
      </w:r>
      <w:bookmarkEnd w:id="106"/>
      <w:bookmarkEnd w:id="107"/>
      <w:bookmarkEnd w:id="108"/>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 реализации программы учебного предмета «Информатика» у учащихся формируется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w:t>
      </w:r>
      <w:r w:rsidR="000C2834" w:rsidRPr="006B47FB">
        <w:rPr>
          <w:rFonts w:ascii="Times New Roman" w:hAnsi="Times New Roman"/>
        </w:rPr>
        <w:t>ы информационной этики и права.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Введение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Информация и информационные процессы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Информация – одно из основных обобщающих понятий современной науки.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Информационные процессы – процессы, связанные с хранением, преобразованием и передачей данных.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Компьютер – универсальное устройство обработки данных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Программное обеспечение компьютера.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История и тенденции развития компьютеров, улучшение характеристик компьютеров. Суперкомпьютеры.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Физические ограничения на значения характеристик компьютеров.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Параллельные вычисления.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Техника безопасности и правила работы на компьютере.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Математические основы информатики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Тексты и кодирование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Разнообразие языков и алфавитов. Естественные и формальные языки. Алфавит текстов на русском языке.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Кодирование символов одного алфавита с помощью кодовых слов в другом алфавите; кодовая таблица, декодирование.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Двоичный алфавит. Представление данных в компьютере как текстов в двоичном алфавите.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Двоичные коды с фиксированной длиной кодового слова. Разрядность кода – длина кодового слова. Примеры двоичных кодов с разрядностью 8, 16, 32.</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Единицы измерения длины двоичных текстов: бит, байт, Килобайт и т. д. Количество информации, содержащееся в сообщении.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Подход А.Н.Колмогорова к определению количества информации.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Дискретизация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Измерение и дискретизация. Общее представление о цифровом представлении аудиовизуальных и других непрерывных данных.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Кодирование цвета. Цветовые модели. Модели RGB и CMYK. Модели HSB и CMY. Глубина кодирования. Знакомство с растровой и векторной графикой.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Кодирование звука. Разрядность и частота записи. Количество каналов записи.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Оценка количественных параметров, связанных с представлением и хранением изображений и звуковых файлов.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Системы счисления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Позиционные и непозиционные системы счисления. Примеры представления чисел в позиционных системах счисления.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Перевод натуральных чисел из двоичной системы счисления в восьмеричную и шестнадцатеричную и обратно.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Арифметические действия в системах счисления.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Элементы комбинаторики, теории множеств и математической логики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Расчет количества вариантов: формулы перемножения и сложения количества вариантов. Количество текстов данной длины в данном алфавите.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Таблицы истинности. Построение таблиц истинности для логических выражений.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ab/>
        <w:t>Списки, графы, деревья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Список. Первый элемент, последний элемент, предыдущий элемент, следующий элемент. Вставка, удаление и замена элемента.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Алгоритмы и элементы программирования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Исполнители и алгоритмы. Управление исполнителями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Системы программирования. Средства создания и выполнения программ.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Понятие об этапах разработки программ и приемах отладки программ.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Алгоритмические конструкции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Конструкция «ветвление». Условный оператор: полная и неполная формы.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Выполнение  и невыполнения условия (истинность и ложность высказывания). Простые и составные условия. Запись составных условий.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Запись алгоритмических конструкций в выбранном языке программирования.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Примеры записи команд ветвления и повторения и других конструкций в различных алгоритмических языках.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Разработка алгоритмов и программ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Оператор присваивания. Представление о структурах данных.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Примеры задач обработки данных: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нахождение минимального и максимального числа из двух, трех, четырех данных чисел;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нахождение всех корней заданного квадратного уравнения;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заполнение числового массива в соответствии с формулой или путем ввода чисел;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нахождение суммы элементов данной конечной числовой последовательности или массива;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нахождение минимального (максимального) элемента массива.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Знакомство с алгоритмами решения этих задач. Реализации этих алгоритмов в выбранной среде программирования.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Составление алгоритмов и программ по управлению исполнителями Робот, Черепашка, Чертежник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Простейшие приемы диалоговой отладки программ (выбор точки останова, пошаговое выполнение, просмотр значений величин, отладочный вывод).</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Знакомство с документированием программ. Составление описание программы по образцу.</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Анализ алгоритмов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w:t>
      </w:r>
      <w:r w:rsidRPr="006B47FB">
        <w:rPr>
          <w:rFonts w:ascii="Times New Roman" w:hAnsi="Times New Roman"/>
        </w:rPr>
        <w:lastRenderedPageBreak/>
        <w:t>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Робототехника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Математическое моделирование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Компьютерные эксперименты.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Использование программных систем и сервисов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Файловая система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Архивирование и разархивирование.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Файловый менеджер.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Поиск в файловой системе.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Подготовка текстов и демонстрационных материалов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Текстовые документы и их структурные элементы (страница, абзац, строка, слово, символ).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Проверка правописания, словари.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Инструменты ввода текста с использованием сканера, программ распознавания, расшифровки устной речи. Компьютерный перевод.</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Подготовка компьютерных презентаций. Включение в презентацию аудиовизуальных объектов.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Ввод изображений с использованием различных цифровых устройств (цифровых фотоаппаратов и микроскопов, видеокамер, сканеров и т. д.).</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Электронные (динамические) таблицы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Базы данных. Поиск информации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Базы данных. Таблица как представление отношения. Поиск данных в готовой базе. Связи между таблицами.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Работа в информационном пространстве. Информационно-коммуникационные технологии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Компьютерные вирусы и другие вредоносные программы; защита от них.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C2665E" w:rsidRPr="006B47FB" w:rsidRDefault="007C3D6D" w:rsidP="006B47FB">
      <w:pPr>
        <w:spacing w:after="0" w:line="0" w:lineRule="atLeast"/>
        <w:rPr>
          <w:rFonts w:ascii="Times New Roman" w:hAnsi="Times New Roman"/>
        </w:rPr>
      </w:pPr>
      <w:r w:rsidRPr="006B47FB">
        <w:rPr>
          <w:rFonts w:ascii="Times New Roman" w:hAnsi="Times New Roman"/>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w:t>
      </w:r>
      <w:r w:rsidR="003F7010" w:rsidRPr="006B47FB">
        <w:rPr>
          <w:rFonts w:ascii="Times New Roman" w:hAnsi="Times New Roman"/>
        </w:rPr>
        <w:t>ресация в сети Интернет и др.).</w:t>
      </w:r>
    </w:p>
    <w:p w:rsidR="007C3D6D" w:rsidRPr="006B47FB" w:rsidRDefault="00C2665E" w:rsidP="006B47FB">
      <w:pPr>
        <w:spacing w:after="0" w:line="0" w:lineRule="atLeast"/>
        <w:rPr>
          <w:rFonts w:ascii="Times New Roman" w:hAnsi="Times New Roman"/>
          <w:b/>
        </w:rPr>
      </w:pPr>
      <w:bookmarkStart w:id="109" w:name="_Toc409691710"/>
      <w:bookmarkStart w:id="110" w:name="_Toc410654035"/>
      <w:bookmarkStart w:id="111" w:name="_Toc414553246"/>
      <w:r w:rsidRPr="006B47FB">
        <w:rPr>
          <w:rFonts w:ascii="Times New Roman" w:hAnsi="Times New Roman"/>
          <w:b/>
        </w:rPr>
        <w:t>2.2.2.9</w:t>
      </w:r>
      <w:r w:rsidR="007C3D6D" w:rsidRPr="006B47FB">
        <w:rPr>
          <w:rFonts w:ascii="Times New Roman" w:hAnsi="Times New Roman"/>
          <w:b/>
        </w:rPr>
        <w:t>. Физика</w:t>
      </w:r>
      <w:bookmarkEnd w:id="109"/>
      <w:bookmarkEnd w:id="110"/>
      <w:bookmarkEnd w:id="111"/>
    </w:p>
    <w:p w:rsidR="007C3D6D" w:rsidRPr="006B47FB" w:rsidRDefault="007C3D6D" w:rsidP="006B47FB">
      <w:pPr>
        <w:spacing w:after="0" w:line="0" w:lineRule="atLeast"/>
        <w:rPr>
          <w:rFonts w:ascii="Times New Roman" w:hAnsi="Times New Roman"/>
        </w:rPr>
      </w:pPr>
      <w:r w:rsidRPr="006B47FB">
        <w:rPr>
          <w:rFonts w:ascii="Times New Roman" w:hAnsi="Times New Roman"/>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r w:rsidRPr="006B47FB">
        <w:rPr>
          <w:rFonts w:ascii="Times New Roman" w:hAnsi="Times New Roman"/>
        </w:rPr>
        <w:lastRenderedPageBreak/>
        <w:t>межпредметных связях с предметами:«Математика», «Информатика», «Химия», «Биология», «География», «Экология», «Основы безопасности жизнедеятельности»</w:t>
      </w:r>
      <w:r w:rsidR="00C2665E" w:rsidRPr="006B47FB">
        <w:rPr>
          <w:rFonts w:ascii="Times New Roman" w:hAnsi="Times New Roman"/>
        </w:rPr>
        <w:t>, «История», «Литература»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Физика и физические методы изучения природы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Физические величины и их измерение. Точность и погрешность измерений. Международная система единиц.</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Физические законы и закономерности. Физика и техника. Научный метод познания. Роль физики в формировании естественнонаучной грамотности.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Механические явления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Тепловые явления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7C3D6D" w:rsidRPr="006B47FB" w:rsidRDefault="007C3D6D" w:rsidP="006B47FB">
      <w:pPr>
        <w:spacing w:after="0" w:line="0" w:lineRule="atLeast"/>
        <w:rPr>
          <w:rFonts w:ascii="Times New Roman" w:hAnsi="Times New Roman"/>
        </w:rPr>
      </w:pPr>
      <w:r w:rsidRPr="006B47FB">
        <w:rPr>
          <w:rFonts w:ascii="Times New Roman" w:hAnsi="Times New Roman"/>
        </w:rPr>
        <w:t>Электромагнитные явления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w:t>
      </w:r>
      <w:r w:rsidRPr="006B47FB">
        <w:rPr>
          <w:rFonts w:ascii="Times New Roman" w:hAnsi="Times New Roman"/>
        </w:rPr>
        <w:lastRenderedPageBreak/>
        <w:t>Действие электрического поля на электрические заряды. Конденсатор. Энергия электрического поля конденсатора.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Квантовые явления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Строение атомов. Планетарная модель атома. Квантовый характер поглощения и испускания света атомами. Линейчатые спектры.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 Опыты Резерфорда.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Строение и эволюция Вселенной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Геоцентрическая и гелиоцентрическая системы мира. Фи</w:t>
      </w:r>
      <w:r w:rsidRPr="006B47FB">
        <w:rPr>
          <w:rFonts w:ascii="Times New Roman" w:hAnsi="Times New Roman"/>
        </w:rPr>
        <w:softHyphen/>
        <w:t>зическая природа небесных тел Солнечной системы. Проис</w:t>
      </w:r>
      <w:r w:rsidRPr="006B47FB">
        <w:rPr>
          <w:rFonts w:ascii="Times New Roman" w:hAnsi="Times New Roman"/>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Примерные темы лабораторных и практических работ</w:t>
      </w:r>
    </w:p>
    <w:p w:rsidR="007C3D6D" w:rsidRPr="006B47FB" w:rsidRDefault="007C3D6D" w:rsidP="006B47FB">
      <w:pPr>
        <w:spacing w:after="0" w:line="0" w:lineRule="atLeast"/>
        <w:rPr>
          <w:rFonts w:ascii="Times New Roman" w:hAnsi="Times New Roman"/>
        </w:rPr>
      </w:pPr>
      <w:r w:rsidRPr="006B47FB">
        <w:rPr>
          <w:rFonts w:ascii="Times New Roman" w:hAnsi="Times New Roman"/>
        </w:rPr>
        <w:t>Лабораторные работы (независимо от тематической принадлежности) делятся следующие типы: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Проведение прямых измерений физических величин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Расчет по полученным результатам прямых измерений зависимого от них параметра (косвенные измерения).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Наблюдение явлений и постановка опытов (на качественном уровне) по обнаружению факторов, влияющих на протекание данных явлений.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Исследование зависимости одной физической величины от другой с представлением результатов в виде графика или таблицы.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Проверка заданных предположений (прямые измерения физических величин и сравнение заданных соотношений между ними).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Знакомство с техническими устройствами и их конструирование.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Проведение прямых измерений физических величин</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Измерение размеров тел.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Измерение размеров малых тел.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Измерение массы тела.</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Измерение объема тела.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Измерение силы.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Измерение времени процесса, периода колебаний.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Измерение температуры.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Измерение давления воздуха в баллоне под поршнем.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Измерение силы тока и его регулирование.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Измерение напряжения.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Измерение углов падения и преломления.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Измерение фокусного расстояния линзы.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Измерение радиоактивного фона.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Расчет по полученным результатам прямых измерений зависимого от них параметра (косвенные измерения)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Измерение плотности вещества твердого тела.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Определение коэффициента трения скольжения.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Определение жесткости пружины.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Определение выталкивающей силы, действующей на погруженное в жидкость тело.</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Определение момента силы.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Измерение скорости равномерного движения.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Измерение средней скорости движения.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Измерение ускорения равноускоренного движения.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Определение работы и мощности.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Определение частоты колебаний груза на пружине и нити.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Определение относительной влажности.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Определение количества теплоты.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Определение удельной теплоемкости.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Измерение работы и мощности электрического тока.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Измерение сопротивления.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Определение оптической силы линзы.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Исследование зависимости силы трения от характера поверхности, ее независимости от площади.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Наблюдение явлений и постановка опытов (на качественном уровне) по обнаружению факторов, влияющих на протекание данных явлений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Наблюдение зависимости периода колебаний груза на нити от длины и независимости от массы.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Наблюдение зависимости периода колебаний груза на пружине от массы и жесткости.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Наблюдение зависимости давления газа от объема и температуры.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Наблюдение зависимости температуры остывающей воды от времени.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Исследование явления взаимодействия катушки с током и магнита.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Исследование явления электромагнитной индукции.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Наблюдение явления отражения и преломления света.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Наблюдение явления дисперсии.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Обнаружение зависимости сопротивления проводника от его параметров и вещества.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Исследование зависимости веса тела в жидкости от объема погруженной части.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Исследование зависимости одной физической величины от другой с представлением результатов в виде графика или таблицы.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Исследование зависимости массы от объема.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Исследование зависимости пути от времени при равноускоренном движении без начальной скорости.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Исследование зависимости скорости от времени и пути при равноускоренном движении.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Исследование зависимости силы трения от силы давления.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Исследование зависимости деформации пружины от силы.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Исследование зависимости периода колебаний груза на нити от длины.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Исследование зависимости периода колебаний груза на пружине от жесткости и массы.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Исследование зависимости силы тока через проводник от напряжения.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Исследование зависимости силы тока через лампочку от напряжения.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Исследование зависимости угла преломления от угла падения.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Проверка заданных предположений (прямые измерения физических величин и сравнение заданных соотношений между ними). Проверка гипотез</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Проверка гипотезы о линейной зависимости длины столбика жидкости в трубке от температуры.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Проверка гипотезы о прямой пропорциональности скорости при равноускоренном движении пройденному пути.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Проверка гипотезы: при последовательно включенных лампочки и проводника или двух проводников напряжения складывать нельзя (можно).</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Проверка правила сложения токов на двух параллельно включенных резисторов.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Знакомство с техническими устройствами и их конструирование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Конструирование наклонной плоскости с заданным значением КПД.</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Конструирование ареометра и испытание его работы.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Сборка электрической цепи и измерение силы тока в ее различных участках.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Сборка электромагнита и испытание его действия.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Изучение электрического двигателя постоянного тока (на модели).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Конструирование электродвигателя.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Конструирование модели телескопа.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Конструирование модели лодки с заданной грузоподъемностью.</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Оценка своего зрения и подбор очков.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Конструирование простейшего генератора.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Изучени</w:t>
      </w:r>
      <w:r w:rsidR="00C2665E" w:rsidRPr="006B47FB">
        <w:rPr>
          <w:rFonts w:ascii="Times New Roman" w:hAnsi="Times New Roman"/>
        </w:rPr>
        <w:t>е свойств изображения в линзах.</w:t>
      </w:r>
    </w:p>
    <w:p w:rsidR="007C3D6D" w:rsidRPr="006B47FB" w:rsidRDefault="004D62E3" w:rsidP="006B47FB">
      <w:pPr>
        <w:spacing w:after="0" w:line="0" w:lineRule="atLeast"/>
        <w:rPr>
          <w:rFonts w:ascii="Times New Roman" w:hAnsi="Times New Roman"/>
          <w:b/>
        </w:rPr>
      </w:pPr>
      <w:bookmarkStart w:id="112" w:name="_Toc409691711"/>
      <w:bookmarkStart w:id="113" w:name="_Toc410654036"/>
      <w:bookmarkStart w:id="114" w:name="_Toc414553247"/>
      <w:r w:rsidRPr="006B47FB">
        <w:rPr>
          <w:rFonts w:ascii="Times New Roman" w:hAnsi="Times New Roman"/>
          <w:b/>
        </w:rPr>
        <w:t>2.2.2.10</w:t>
      </w:r>
      <w:r w:rsidR="007C3D6D" w:rsidRPr="006B47FB">
        <w:rPr>
          <w:rFonts w:ascii="Times New Roman" w:hAnsi="Times New Roman"/>
          <w:b/>
        </w:rPr>
        <w:t>. Биология</w:t>
      </w:r>
      <w:bookmarkEnd w:id="112"/>
      <w:bookmarkEnd w:id="113"/>
      <w:bookmarkEnd w:id="114"/>
    </w:p>
    <w:p w:rsidR="007C3D6D" w:rsidRPr="006B47FB" w:rsidRDefault="007C3D6D" w:rsidP="006B47FB">
      <w:pPr>
        <w:spacing w:after="0" w:line="0" w:lineRule="atLeast"/>
        <w:rPr>
          <w:rFonts w:ascii="Times New Roman" w:hAnsi="Times New Roman"/>
        </w:rPr>
      </w:pPr>
      <w:r w:rsidRPr="006B47FB">
        <w:rPr>
          <w:rFonts w:ascii="Times New Roman" w:hAnsi="Times New Roman"/>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15" w:name="page3"/>
      <w:bookmarkEnd w:id="115"/>
      <w:r w:rsidRPr="006B47FB">
        <w:rPr>
          <w:rFonts w:ascii="Times New Roman" w:hAnsi="Times New Roman"/>
        </w:rPr>
        <w:t xml:space="preserve"> и научно аргументировать полученные выводы.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предметами:«Физика», «Химия», «География», «Математика», «Экология», «Основы безопасности жизнедеятельности», «История», «Русский язык», «Литература»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Живые организмы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Биология – наука о живых организмах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Свойства живых организмов (структурированность, целостность, питание, дыхание, движение, размножение, развитие, раздражимость, наследственность и изменчивость) их проявление у растений, животных, грибов и бактерий.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Клеточное строение организмов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Ткани организмов.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Многообразие организмов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Клеточные и неклеточные формы жизни. Организм. Классификация организмов. Одноклеточные и многоклеточные организмы. Царства живой природы.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Среды жизни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Царство Растения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Ботаника – наука о 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Органы цветкового растения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Микроскопическое строение растений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Жизнедеятельность цветковых растений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w:t>
      </w:r>
      <w:r w:rsidR="008E63BE" w:rsidRPr="006B47FB">
        <w:rPr>
          <w:rFonts w:ascii="Times New Roman" w:hAnsi="Times New Roman"/>
        </w:rPr>
        <w:t xml:space="preserve">мическая роль зеленых растений. Многообразие растений </w:t>
      </w:r>
      <w:r w:rsidRPr="006B47FB">
        <w:rPr>
          <w:rFonts w:ascii="Times New Roman" w:hAnsi="Times New Roman"/>
        </w:rPr>
        <w:t>Принципы классификации.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7C3D6D" w:rsidRPr="006B47FB" w:rsidRDefault="008E63BE" w:rsidP="006B47FB">
      <w:pPr>
        <w:spacing w:after="0" w:line="0" w:lineRule="atLeast"/>
        <w:rPr>
          <w:rFonts w:ascii="Times New Roman" w:hAnsi="Times New Roman"/>
        </w:rPr>
      </w:pPr>
      <w:r w:rsidRPr="006B47FB">
        <w:rPr>
          <w:rFonts w:ascii="Times New Roman" w:hAnsi="Times New Roman"/>
        </w:rPr>
        <w:t xml:space="preserve">Царство Бактерии </w:t>
      </w:r>
      <w:r w:rsidR="007C3D6D" w:rsidRPr="006B47FB">
        <w:rPr>
          <w:rFonts w:ascii="Times New Roman" w:hAnsi="Times New Roman"/>
        </w:rPr>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7C3D6D" w:rsidRPr="006B47FB" w:rsidRDefault="008E63BE" w:rsidP="006B47FB">
      <w:pPr>
        <w:spacing w:after="0" w:line="0" w:lineRule="atLeast"/>
        <w:rPr>
          <w:rFonts w:ascii="Times New Roman" w:hAnsi="Times New Roman"/>
        </w:rPr>
      </w:pPr>
      <w:r w:rsidRPr="006B47FB">
        <w:rPr>
          <w:rFonts w:ascii="Times New Roman" w:hAnsi="Times New Roman"/>
        </w:rPr>
        <w:t xml:space="preserve">Царство Грибы </w:t>
      </w:r>
      <w:r w:rsidR="007C3D6D" w:rsidRPr="006B47FB">
        <w:rPr>
          <w:rFonts w:ascii="Times New Roman" w:hAnsi="Times New Roman"/>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7C3D6D" w:rsidRPr="006B47FB" w:rsidRDefault="008E63BE" w:rsidP="006B47FB">
      <w:pPr>
        <w:spacing w:after="0" w:line="0" w:lineRule="atLeast"/>
        <w:rPr>
          <w:rFonts w:ascii="Times New Roman" w:hAnsi="Times New Roman"/>
        </w:rPr>
      </w:pPr>
      <w:r w:rsidRPr="006B47FB">
        <w:rPr>
          <w:rFonts w:ascii="Times New Roman" w:hAnsi="Times New Roman"/>
        </w:rPr>
        <w:t xml:space="preserve">Царство Животные </w:t>
      </w:r>
      <w:r w:rsidR="007C3D6D" w:rsidRPr="006B47FB">
        <w:rPr>
          <w:rFonts w:ascii="Times New Roman" w:hAnsi="Times New Roman"/>
        </w:rPr>
        <w:t>Многообразие и значение животных в природе и жизни человека. Зоология – наука о животных. Общее знакомство с животными. Животные ткани, органы и системы органов животных. Организм животного как биосистема.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w:t>
      </w:r>
      <w:r w:rsidRPr="006B47FB">
        <w:rPr>
          <w:rFonts w:ascii="Times New Roman" w:hAnsi="Times New Roman"/>
        </w:rPr>
        <w:t>роде.</w:t>
      </w:r>
      <w:r w:rsidR="007C3D6D" w:rsidRPr="006B47FB">
        <w:rPr>
          <w:rFonts w:ascii="Times New Roman" w:hAnsi="Times New Roman"/>
        </w:rPr>
        <w:t xml:space="preserve">Одноклеточные животные или Простейшие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Тип Кишечнополостные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Многоклеточные животные. Общая характеристика типа Кишечнополостные. Регенерация. Происхождение и значение Кишечнополостных в природе и жизни человека.</w:t>
      </w:r>
    </w:p>
    <w:p w:rsidR="007C3D6D" w:rsidRPr="006B47FB" w:rsidRDefault="008E63BE" w:rsidP="006B47FB">
      <w:pPr>
        <w:spacing w:after="0" w:line="0" w:lineRule="atLeast"/>
        <w:rPr>
          <w:rFonts w:ascii="Times New Roman" w:hAnsi="Times New Roman"/>
        </w:rPr>
      </w:pPr>
      <w:r w:rsidRPr="006B47FB">
        <w:rPr>
          <w:rFonts w:ascii="Times New Roman" w:hAnsi="Times New Roman"/>
        </w:rPr>
        <w:t xml:space="preserve">Черви. </w:t>
      </w:r>
      <w:r w:rsidR="007C3D6D" w:rsidRPr="006B47FB">
        <w:rPr>
          <w:rFonts w:ascii="Times New Roman" w:hAnsi="Times New Roman"/>
        </w:rPr>
        <w:t xml:space="preserve">Общая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Происхождение червей.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Тип Моллюски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Общая характеристика типа Моллюски. Многообразие Моллюсков. Происхождение моллюсков и их значение в природе и жизни человека.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Тип Членистоногие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Общая характеристика типа Членистоногих. Среды жизни. Инстинкты. Происхождение членистоногих.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Тип Хордовые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Общая 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Класс Пресмыкающиеся. Общая характеристика класса Пресмыкающиеся. Места обитания, особенности</w:t>
      </w:r>
      <w:bookmarkStart w:id="116" w:name="page11"/>
      <w:bookmarkEnd w:id="116"/>
      <w:r w:rsidRPr="006B47FB">
        <w:rPr>
          <w:rFonts w:ascii="Times New Roman" w:hAnsi="Times New Roman"/>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Человек и его здоровье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Введение в науки о человеке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Общие свойства организма человека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w:t>
      </w:r>
      <w:r w:rsidRPr="006B47FB">
        <w:rPr>
          <w:rFonts w:ascii="Times New Roman" w:hAnsi="Times New Roman"/>
        </w:rPr>
        <w:lastRenderedPageBreak/>
        <w:t xml:space="preserve">и функции. Организм человека как биосистема. Внутренняя среда организма (кровь, лимфа, тканевая жидкость).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Нейрогуморальная регуляция функций организма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Опора и движение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Опорно-двигательная система: 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Кровь и кровообращение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7C3D6D" w:rsidRPr="006B47FB" w:rsidRDefault="007C3D6D" w:rsidP="006B47FB">
      <w:pPr>
        <w:spacing w:after="0" w:line="0" w:lineRule="atLeast"/>
        <w:rPr>
          <w:rFonts w:ascii="Times New Roman" w:hAnsi="Times New Roman"/>
        </w:rPr>
      </w:pPr>
      <w:bookmarkStart w:id="117" w:name="page15"/>
      <w:bookmarkEnd w:id="117"/>
      <w:r w:rsidRPr="006B47FB">
        <w:rPr>
          <w:rFonts w:ascii="Times New Roman" w:hAnsi="Times New Roman"/>
        </w:rPr>
        <w:t>Дыхание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Дыхательная система: состав, строение, функции. Этапы дыхания.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Пищеварение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Питание. Пищеварение. 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Обмен веществ и энергии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Выделение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Мочевыделительная система: состав, строение, 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Размножение и развитие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Половая система: состав, строение,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18" w:name="page17"/>
      <w:bookmarkEnd w:id="118"/>
      <w:r w:rsidRPr="006B47FB">
        <w:rPr>
          <w:rFonts w:ascii="Times New Roman" w:hAnsi="Times New Roman"/>
        </w:rPr>
        <w:t xml:space="preserve"> передающиеся половым путем и их профилактика. ВИЧ, профилактика СПИДа.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Сенсорные системы (анализаторы)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Высшая нервная деятельность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Психология поведения человека. 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Здоровье человека и его охрана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119" w:name="page19"/>
      <w:bookmarkEnd w:id="119"/>
      <w:r w:rsidRPr="006B47FB">
        <w:rPr>
          <w:rFonts w:ascii="Times New Roman" w:hAnsi="Times New Roman"/>
        </w:rPr>
        <w:t>.</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Общие биологические закономерности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Биология как наука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Современные направления в биологии (геном человека, биоэнергетика, нанобиология и др.). Основные признаки живого. Уровни организации живой природы. Живые природные объекты как система. Классификация живых природных объектов.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Клетка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Организм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Вид</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Экосистемы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В.И. Вернадский – основоположник учения о биосфере. Структура</w:t>
      </w:r>
      <w:bookmarkStart w:id="120" w:name="page23"/>
      <w:bookmarkEnd w:id="120"/>
      <w:r w:rsidRPr="006B47FB">
        <w:rPr>
          <w:rFonts w:ascii="Times New Roman" w:hAnsi="Times New Roman"/>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Примерный список практических работ по разделу «Живые организмы»: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Изучение устройства увеличительных приборов и правил работы с ними;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Приготовление микропрепарата кожицы чешуи лука (мякоти плода томата);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Изучение органов цветкового растения;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Изучение строения позвоночного животного;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Выявление передвижение воды и минеральных веществ в растении;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Изучение строения семян однодольных и двудольных растений;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Изучение строения водорослей;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Изучение внешнего строения мхов (на местных видах);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Изучение внешнего строения папоротника (хвоща);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Изучение внешнего строения хвои, шишек и семян голосеменных растений;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Изучение внешнего строения покрытосеменных растений;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Определение признаков класса в строении растений;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Определение до рода или вида нескольких травянистых растений одного-двух семейств;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Изучение строения плесневых грибов;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Вегетативное размножение комнатных растений;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Изучение строения и передвижения одноклеточных животных;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Изучение внешнего строения дождевого червя, наблюдение за его передвижением и реакциями на раздражения;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Изучение строения раковин моллюсков; </w:t>
      </w:r>
    </w:p>
    <w:p w:rsidR="007C3D6D" w:rsidRPr="006B47FB" w:rsidRDefault="007C3D6D" w:rsidP="006B47FB">
      <w:pPr>
        <w:spacing w:after="0" w:line="0" w:lineRule="atLeast"/>
        <w:rPr>
          <w:rFonts w:ascii="Times New Roman" w:hAnsi="Times New Roman"/>
        </w:rPr>
      </w:pPr>
      <w:bookmarkStart w:id="121" w:name="page25"/>
      <w:bookmarkEnd w:id="121"/>
      <w:r w:rsidRPr="006B47FB">
        <w:rPr>
          <w:rFonts w:ascii="Times New Roman" w:hAnsi="Times New Roman"/>
        </w:rPr>
        <w:t xml:space="preserve">Изучение внешнего строения насекомого;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Изучение типов развития насекомых;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Изучение внешнего строения и передвижения рыб;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Изучение внешнего строения и перьевого покрова птиц;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Изучение внешнего строения, скелета и зубной системы млекопитающих.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Примерный список экскурсий по разделу «Живые организмы»: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Многообразие животных;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Осенние (зимние, весенние) явления в жизни растений и животных;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Разнообразие и роль членистоногих в природе родного края;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Разнообразие птиц и млекопитающих местности проживания (экскурсия в природу, зоопарк или музей).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Примерный список практических работ по разделу «Человек и его здоровье»: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Выявление особенностей строения клеток разных тканей;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Изучение строения головного мозга;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Выявление особенностей строения позвонков;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 xml:space="preserve">Выявление нарушения осанки и наличия плоскостопия;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Сравнение микроскопического строения крови человека и лягушки;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Подсчет пульса в разных условиях. Измерение артериального давления;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Измерение жизненной емкости легких. Дыхательные движения.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Изучение строения и работы органа зрения.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Примерный список практических работ по разделу «Общебиологические закономерности»: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Изучение клеток и тканей растений и животных на готовых </w:t>
      </w:r>
      <w:bookmarkStart w:id="122" w:name="page27"/>
      <w:bookmarkEnd w:id="122"/>
      <w:r w:rsidRPr="006B47FB">
        <w:rPr>
          <w:rFonts w:ascii="Times New Roman" w:hAnsi="Times New Roman"/>
        </w:rPr>
        <w:t>микропрепаратах;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Выявление изменчивости организмов;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Выявление приспособлений у организмов к среде обитания (на конкретных примерах).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Примерный список экскурсий по разделу «Общебиологические закономерности»: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Изучение и описание экосистемы своей местности.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Многообразие живых организмов (на примере парка или природного участка).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Естественный </w:t>
      </w:r>
      <w:r w:rsidR="00C2665E" w:rsidRPr="006B47FB">
        <w:rPr>
          <w:rFonts w:ascii="Times New Roman" w:hAnsi="Times New Roman"/>
        </w:rPr>
        <w:t>отбор - движущая сила эволюции.</w:t>
      </w:r>
    </w:p>
    <w:p w:rsidR="007C3D6D" w:rsidRPr="006B47FB" w:rsidRDefault="004D62E3" w:rsidP="006B47FB">
      <w:pPr>
        <w:spacing w:after="0" w:line="0" w:lineRule="atLeast"/>
        <w:rPr>
          <w:rFonts w:ascii="Times New Roman" w:hAnsi="Times New Roman"/>
          <w:b/>
        </w:rPr>
      </w:pPr>
      <w:bookmarkStart w:id="123" w:name="_Toc409691712"/>
      <w:bookmarkStart w:id="124" w:name="_Toc410654037"/>
      <w:bookmarkStart w:id="125" w:name="_Toc414553248"/>
      <w:r w:rsidRPr="006B47FB">
        <w:rPr>
          <w:rFonts w:ascii="Times New Roman" w:hAnsi="Times New Roman"/>
          <w:b/>
        </w:rPr>
        <w:t>2.2.2.11</w:t>
      </w:r>
      <w:r w:rsidR="007C3D6D" w:rsidRPr="006B47FB">
        <w:rPr>
          <w:rFonts w:ascii="Times New Roman" w:hAnsi="Times New Roman"/>
          <w:b/>
        </w:rPr>
        <w:t>. Химия</w:t>
      </w:r>
      <w:bookmarkEnd w:id="123"/>
      <w:bookmarkEnd w:id="124"/>
      <w:bookmarkEnd w:id="125"/>
    </w:p>
    <w:p w:rsidR="007C3D6D" w:rsidRPr="006B47FB" w:rsidRDefault="007C3D6D" w:rsidP="006B47FB">
      <w:pPr>
        <w:spacing w:after="0" w:line="0" w:lineRule="atLeast"/>
        <w:rPr>
          <w:rFonts w:ascii="Times New Roman" w:hAnsi="Times New Roman"/>
        </w:rPr>
      </w:pPr>
      <w:r w:rsidRPr="006B47FB">
        <w:rPr>
          <w:rFonts w:ascii="Times New Roman" w:hAnsi="Times New Roman"/>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w:t>
      </w:r>
      <w:r w:rsidR="00C2665E" w:rsidRPr="006B47FB">
        <w:rPr>
          <w:rFonts w:ascii="Times New Roman" w:hAnsi="Times New Roman"/>
        </w:rPr>
        <w:t>ий язык», «Физика», «Экология».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Первоначальные химические понятия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Кислород. Водород</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w:t>
      </w:r>
      <w:r w:rsidRPr="006B47FB">
        <w:rPr>
          <w:rFonts w:ascii="Times New Roman" w:hAnsi="Times New Roman"/>
        </w:rPr>
        <w:lastRenderedPageBreak/>
        <w:t>Молярный объем газов. Качественные реакции на газообразные вещества (кислород, водород). Объемные отношения газов при химических реакциях.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Вода. Растворы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Основные классы неорганических соединений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Строение атома. Периодический закон и периодическая система химических элементов Д.И. Менделеева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Строение веществ. Химическая связь</w:t>
      </w:r>
    </w:p>
    <w:p w:rsidR="007C3D6D" w:rsidRPr="006B47FB" w:rsidRDefault="007C3D6D" w:rsidP="006B47FB">
      <w:pPr>
        <w:spacing w:after="0" w:line="0" w:lineRule="atLeast"/>
        <w:rPr>
          <w:rFonts w:ascii="Times New Roman" w:hAnsi="Times New Roman"/>
        </w:rPr>
      </w:pPr>
      <w:r w:rsidRPr="006B47FB">
        <w:rPr>
          <w:rFonts w:ascii="Times New Roman" w:hAnsi="Times New Roman"/>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Химические реакции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Неметаллы IV – VII групп и их соединения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Металлы и их соединения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w:t>
      </w:r>
      <w:r w:rsidRPr="006B47FB">
        <w:rPr>
          <w:rFonts w:ascii="Times New Roman" w:hAnsi="Times New Roman"/>
        </w:rPr>
        <w:lastRenderedPageBreak/>
        <w:t>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Первоначальные сведения об органических веществах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Типы расчетных задач:</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Вычисление массовой доли химического элемента по формуле соединения.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Установление простейшей формулы вещества по массовым долям химических элементов.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Вычисления по химическим уравнениям количества, объема, массы вещества по количеству, объему, массе реагентов или продуктов реакции.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Расчет массовой доли растворенного вещества в растворе.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Примерные темы практических работ:</w:t>
      </w:r>
    </w:p>
    <w:p w:rsidR="007C3D6D" w:rsidRPr="006B47FB" w:rsidRDefault="007C3D6D" w:rsidP="006B47FB">
      <w:pPr>
        <w:spacing w:after="0" w:line="0" w:lineRule="atLeast"/>
        <w:rPr>
          <w:rFonts w:ascii="Times New Roman" w:hAnsi="Times New Roman"/>
        </w:rPr>
      </w:pPr>
      <w:r w:rsidRPr="006B47FB">
        <w:rPr>
          <w:rFonts w:ascii="Times New Roman" w:hAnsi="Times New Roman"/>
        </w:rPr>
        <w:t>Лабораторное оборудование и приемы обращения с ним. Правила безопасной работы в химической лаборатории.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Очистка загрязненной поваренной соли.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Признаки протекания химических реакций.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Получение кислорода и изучение его свойств.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Получение водорода и изучение его свойств.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Приготовление растворов с определенной массовой долей растворенного вещества.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Решение экспериментальных задач по теме «Основные классы неорганических соединений».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Реакции ионного обмена.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Качественные реакции на ионы в растворе.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Получение аммиака и изучение его свойств.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Получение углекислого газа и изучение его свойств.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Решение экспериментальных задач по теме «Неметаллы IV – VII групп и их соединений».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Решение экспериментальных задач по теме «Металлы и их соединения».</w:t>
      </w:r>
    </w:p>
    <w:p w:rsidR="007C3D6D" w:rsidRPr="006B47FB" w:rsidRDefault="004D62E3" w:rsidP="006B47FB">
      <w:pPr>
        <w:spacing w:after="0" w:line="0" w:lineRule="atLeast"/>
        <w:rPr>
          <w:rFonts w:ascii="Times New Roman" w:hAnsi="Times New Roman"/>
          <w:b/>
        </w:rPr>
      </w:pPr>
      <w:bookmarkStart w:id="126" w:name="_Toc409691713"/>
      <w:bookmarkStart w:id="127" w:name="_Toc410654038"/>
      <w:bookmarkStart w:id="128" w:name="_Toc414553249"/>
      <w:r w:rsidRPr="006B47FB">
        <w:rPr>
          <w:rFonts w:ascii="Times New Roman" w:hAnsi="Times New Roman"/>
          <w:b/>
        </w:rPr>
        <w:t>2.2.2.12</w:t>
      </w:r>
      <w:r w:rsidR="007C3D6D" w:rsidRPr="006B47FB">
        <w:rPr>
          <w:rFonts w:ascii="Times New Roman" w:hAnsi="Times New Roman"/>
          <w:b/>
        </w:rPr>
        <w:t>. Изобразительное искусство</w:t>
      </w:r>
      <w:bookmarkEnd w:id="126"/>
      <w:bookmarkEnd w:id="127"/>
      <w:bookmarkEnd w:id="128"/>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 программу включены следующие основные виды художественно-творческой деятельности: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ценностно-ориентационная и коммуникативная деятельность;</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изобразительная деятельность (основы художественного изображения);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декоративно-прикладная деятельность (основы народного и декоративно-прикладного искусства);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художественно-конструкторская деятельность (элементы дизайна и архитектуры);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художественно-творческая деятельность на основе синтеза искусств.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w:t>
      </w:r>
      <w:r w:rsidRPr="006B47FB">
        <w:rPr>
          <w:rFonts w:ascii="Times New Roman" w:hAnsi="Times New Roman"/>
        </w:rPr>
        <w:lastRenderedPageBreak/>
        <w:t>основано на межпредметных связях с предметами: «История России», «Обществознание», «География», «Математика», «Технология».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Народное художественное творчество – неиссякаемый источник самобытной красоты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Виды изобразительного искусства и основы образного языка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Понимание смысла деятельности художника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Вечные темы и великие исторические события в искусстве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Конструктивное искусство: архитектура и дизайн</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Изобразительное искусство и архитектура России XI –XVII вв.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Искусство полиграфии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Стили, направления виды и жанры в русском изобразительном искусстве и архитектуре XVIII - XIX вв.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Взаимосвязь истории искусства и истории человечества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Изображение в синтетических и экранных видах искусства и художественная фотография</w:t>
      </w:r>
    </w:p>
    <w:p w:rsidR="00E5768C" w:rsidRPr="00FC0145" w:rsidRDefault="007C3D6D" w:rsidP="006B47FB">
      <w:pPr>
        <w:spacing w:after="0" w:line="0" w:lineRule="atLeast"/>
        <w:rPr>
          <w:rFonts w:ascii="Times New Roman" w:hAnsi="Times New Roman"/>
        </w:rPr>
      </w:pPr>
      <w:r w:rsidRPr="006B47FB">
        <w:rPr>
          <w:rFonts w:ascii="Times New Roman" w:hAnsi="Times New Roman"/>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w:t>
      </w:r>
      <w:r w:rsidRPr="006B47FB">
        <w:rPr>
          <w:rFonts w:ascii="Times New Roman" w:hAnsi="Times New Roman"/>
        </w:rPr>
        <w:lastRenderedPageBreak/>
        <w:t>его особенности и возможности (видеосюжет, репортаж и др.). Ху</w:t>
      </w:r>
      <w:bookmarkStart w:id="129" w:name="_Toc409691714"/>
      <w:r w:rsidR="00C2665E" w:rsidRPr="006B47FB">
        <w:rPr>
          <w:rFonts w:ascii="Times New Roman" w:hAnsi="Times New Roman"/>
        </w:rPr>
        <w:t>дожественно-творческие проекты.</w:t>
      </w:r>
      <w:bookmarkStart w:id="130" w:name="_Toc410654039"/>
      <w:bookmarkStart w:id="131" w:name="_Toc414553250"/>
    </w:p>
    <w:p w:rsidR="007C3D6D" w:rsidRPr="006B47FB" w:rsidRDefault="004D62E3" w:rsidP="006B47FB">
      <w:pPr>
        <w:spacing w:after="0" w:line="0" w:lineRule="atLeast"/>
        <w:rPr>
          <w:rFonts w:ascii="Times New Roman" w:hAnsi="Times New Roman"/>
          <w:b/>
        </w:rPr>
      </w:pPr>
      <w:r w:rsidRPr="006B47FB">
        <w:rPr>
          <w:rFonts w:ascii="Times New Roman" w:hAnsi="Times New Roman"/>
          <w:b/>
        </w:rPr>
        <w:t>2.2.2.13</w:t>
      </w:r>
      <w:r w:rsidR="007C3D6D" w:rsidRPr="006B47FB">
        <w:rPr>
          <w:rFonts w:ascii="Times New Roman" w:hAnsi="Times New Roman"/>
          <w:b/>
        </w:rPr>
        <w:t>. Музыка</w:t>
      </w:r>
      <w:bookmarkEnd w:id="129"/>
      <w:bookmarkEnd w:id="130"/>
      <w:bookmarkEnd w:id="131"/>
    </w:p>
    <w:p w:rsidR="007C3D6D" w:rsidRPr="006B47FB" w:rsidRDefault="007C3D6D" w:rsidP="006B47FB">
      <w:pPr>
        <w:spacing w:after="0" w:line="0" w:lineRule="atLeast"/>
        <w:rPr>
          <w:rFonts w:ascii="Times New Roman" w:hAnsi="Times New Roman"/>
        </w:rPr>
      </w:pPr>
      <w:r w:rsidRPr="006B47FB">
        <w:rPr>
          <w:rFonts w:ascii="Times New Roman" w:hAnsi="Times New Roman"/>
        </w:rPr>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Музыка как вид искусства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Народное музыкальное творчество</w:t>
      </w:r>
    </w:p>
    <w:p w:rsidR="007C3D6D" w:rsidRPr="006B47FB" w:rsidRDefault="007C3D6D" w:rsidP="006B47FB">
      <w:pPr>
        <w:spacing w:after="0" w:line="0" w:lineRule="atLeast"/>
        <w:rPr>
          <w:rFonts w:ascii="Times New Roman" w:hAnsi="Times New Roman"/>
        </w:rPr>
      </w:pPr>
      <w:r w:rsidRPr="006B47FB">
        <w:rPr>
          <w:rFonts w:ascii="Times New Roman" w:hAnsi="Times New Roman"/>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Русская музыка от эпохи средневековья до рубежа XIX-ХХ вв.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w:t>
      </w:r>
      <w:r w:rsidRPr="006B47FB">
        <w:rPr>
          <w:rFonts w:ascii="Times New Roman" w:hAnsi="Times New Roman"/>
        </w:rPr>
        <w:lastRenderedPageBreak/>
        <w:t>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Зарубежная музыка от эпохи средневековья до рубежа XIХ-XХ вв.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Русская и зарубежная музыкальная культура XX 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Современная музыкальная жизнь</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Значение музыки в жизни человека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Ч. Айвз. «Космический пейзаж».</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 Аллегри. «Мизерере» («Помилуй»).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Американский народный блюз «Роллем Пит» и «Город Нью-Йорк» (обр. Дж. Сильвермена, перевод С. Болотина).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Л. Армстронг. «Блюз Западной окраины».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Э. Артемьев «Мозаика».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 Бах. Маленькая прелюдия для органа соль минор (обр. для ф-но.Д.Б.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изПартиты № 2 для скрипки соло.</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 Бах-Ш. Гуно</w:t>
      </w:r>
      <w:r w:rsidR="00CA1D42" w:rsidRPr="006B47FB">
        <w:rPr>
          <w:rFonts w:ascii="Times New Roman" w:hAnsi="Times New Roman"/>
        </w:rPr>
        <w:t>. «</w:t>
      </w:r>
      <w:r w:rsidR="00CA1D42" w:rsidRPr="006B47FB">
        <w:rPr>
          <w:rFonts w:ascii="Times New Roman" w:hAnsi="Times New Roman"/>
          <w:lang w:val="en-US"/>
        </w:rPr>
        <w:t>AveMaria</w:t>
      </w:r>
      <w:r w:rsidR="00CA1D42" w:rsidRPr="006B47FB">
        <w:rPr>
          <w:rFonts w:ascii="Times New Roman" w:hAnsi="Times New Roman"/>
        </w:rPr>
        <w:t>».</w:t>
      </w:r>
      <w:r w:rsidRPr="006B47FB">
        <w:rPr>
          <w:rFonts w:ascii="Times New Roman" w:hAnsi="Times New Roman"/>
        </w:rPr>
        <w:t>М. Березовский. Хоровой концерт «Не отвержи мене во время старости».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Л. Бернстайн. Мюзикл «Вестсайдская история» (песня Тони «Мария!», песня и танец девушек «Америка», д</w:t>
      </w:r>
      <w:r w:rsidR="00CA1D42" w:rsidRPr="006B47FB">
        <w:rPr>
          <w:rFonts w:ascii="Times New Roman" w:hAnsi="Times New Roman"/>
        </w:rPr>
        <w:t>уэт Тони и Марии, сцена драки).</w:t>
      </w:r>
      <w:r w:rsidRPr="006B47FB">
        <w:rPr>
          <w:rFonts w:ascii="Times New Roman" w:hAnsi="Times New Roman"/>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(Увертюра.Песня Клерхен). Шот</w:t>
      </w:r>
      <w:r w:rsidR="00CA1D42" w:rsidRPr="006B47FB">
        <w:rPr>
          <w:rFonts w:ascii="Times New Roman" w:hAnsi="Times New Roman"/>
        </w:rPr>
        <w:t>ландская песня «Верный Джонни».</w:t>
      </w:r>
      <w:r w:rsidRPr="006B47FB">
        <w:rPr>
          <w:rFonts w:ascii="Times New Roman" w:hAnsi="Times New Roman"/>
        </w:rPr>
        <w:t xml:space="preserve">Ж. Бизе. Опера «Кармен» (фрагменты: Увертюра, Хабанера из </w:t>
      </w:r>
      <w:r w:rsidR="00CA1D42" w:rsidRPr="006B47FB">
        <w:rPr>
          <w:rFonts w:ascii="Times New Roman" w:hAnsi="Times New Roman"/>
        </w:rPr>
        <w:t>I д., Сегедилья,Сцена гадания).</w:t>
      </w:r>
      <w:r w:rsidRPr="006B47FB">
        <w:rPr>
          <w:rFonts w:ascii="Times New Roman" w:hAnsi="Times New Roman"/>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А.П. Бородин. Квартет №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w:t>
      </w:r>
      <w:r w:rsidR="00CA1D42" w:rsidRPr="006B47FB">
        <w:rPr>
          <w:rFonts w:ascii="Times New Roman" w:hAnsi="Times New Roman"/>
        </w:rPr>
        <w:t>I д., Плач Ярославны из IV д.).</w:t>
      </w:r>
      <w:r w:rsidRPr="006B47FB">
        <w:rPr>
          <w:rFonts w:ascii="Times New Roman" w:hAnsi="Times New Roman"/>
        </w:rPr>
        <w:t>Д. Бортнянский. Херувимская песня № 7. «Слава Отцу и Сыну и Святому Д</w:t>
      </w:r>
      <w:r w:rsidR="00CA1D42" w:rsidRPr="006B47FB">
        <w:rPr>
          <w:rFonts w:ascii="Times New Roman" w:hAnsi="Times New Roman"/>
        </w:rPr>
        <w:t>уху».Ж. Брель. Вальс.</w:t>
      </w:r>
      <w:r w:rsidRPr="006B47FB">
        <w:rPr>
          <w:rFonts w:ascii="Times New Roman" w:hAnsi="Times New Roman"/>
        </w:rPr>
        <w:t>Дж. Верди. Опера «Риголетто» (Песенка Герцога, Финал).</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 Вивальди. Цикл концертов для скрипки соло, струнного квинтета, органа и чембало «Времена года» («Весна», «Зима»).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Э. Вила Лобос. «Бразильская бахиана» № 5 (ария для сопрано и виолончелей).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 Варламов. «Горные вершины» (сл. М. Лермонтова). «Красный сарафан» (сл. Г. Цыганова).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Й. Гайдн. Симфония № 103 («С тремоло литавр»). Первая часть. Четвертная часть.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 Гендель. Пассакалья из сюиты соль минор. Хор «Аллилуйя» (№44) из оратории «Мессия».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Дж. Гершвин. Опера «Порги и Бесс» (Колыбельная Клары из I д., Песня.Порги из II д., Дуэт Порги и Бесс из II д., Песенка Спортинг Лайфа из II д.). Концерт для ф-но с оркестром (Ι часть). Рапсодия в блюзовых тонах. «Любимый мой» (сл. А. Гершвин</w:t>
      </w:r>
      <w:r w:rsidR="00CA1D42" w:rsidRPr="006B47FB">
        <w:rPr>
          <w:rFonts w:ascii="Times New Roman" w:hAnsi="Times New Roman"/>
        </w:rPr>
        <w:t>а, русский текст Т. Сикорской).</w:t>
      </w:r>
      <w:r w:rsidRPr="006B47FB">
        <w:rPr>
          <w:rFonts w:ascii="Times New Roman" w:hAnsi="Times New Roman"/>
        </w:rPr>
        <w:t>М.И. Глинка. Опера «Иван Сусанин» (Рондо Антониды из I д., хор «Разгулялися, разливалися», романс Антониды, Полонез, Польский,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 Глинка-М. Балакирев. «Ж</w:t>
      </w:r>
      <w:r w:rsidR="00CA1D42" w:rsidRPr="006B47FB">
        <w:rPr>
          <w:rFonts w:ascii="Times New Roman" w:hAnsi="Times New Roman"/>
        </w:rPr>
        <w:t>аворонок» (фортепианная пьеса).</w:t>
      </w:r>
      <w:r w:rsidRPr="006B47FB">
        <w:rPr>
          <w:rFonts w:ascii="Times New Roman" w:hAnsi="Times New Roman"/>
        </w:rPr>
        <w:t>К. Глюк. Опера «Орфей и Эвридика» (хор «Струн золот</w:t>
      </w:r>
      <w:r w:rsidR="00CA1D42" w:rsidRPr="006B47FB">
        <w:rPr>
          <w:rFonts w:ascii="Times New Roman" w:hAnsi="Times New Roman"/>
        </w:rPr>
        <w:t>ых напев», Мелодия, Хор фурий).</w:t>
      </w:r>
      <w:r w:rsidRPr="006B47FB">
        <w:rPr>
          <w:rFonts w:ascii="Times New Roman" w:hAnsi="Times New Roman"/>
        </w:rPr>
        <w:t>Э. Григ. Музыка к драме Г. Ибсена «Пер Гюнт» (Песня Сольвейг, «Смерть Озе»). Соната для виолончели и фортепиано» (Ι часть).</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 Гурилев. «Домик-крошечка» (сл. С. Любецкого). «Вьется ласточка сизокрылая» (сл. Н. Грекова). «</w:t>
      </w:r>
      <w:r w:rsidR="00CA1D42" w:rsidRPr="006B47FB">
        <w:rPr>
          <w:rFonts w:ascii="Times New Roman" w:hAnsi="Times New Roman"/>
        </w:rPr>
        <w:t>Колокольчик» (сл. И. Макарова).</w:t>
      </w:r>
      <w:r w:rsidRPr="006B47FB">
        <w:rPr>
          <w:rFonts w:ascii="Times New Roman" w:hAnsi="Times New Roman"/>
        </w:rPr>
        <w:t>К. Дебюсси. Ноктюрн «Празднества». «Бергамасская сюита» («Лунный свет»). Фортепианная сюита «Детский уголок» («Кукольный кэк-вок»).</w:t>
      </w:r>
    </w:p>
    <w:p w:rsidR="007C3D6D" w:rsidRPr="006B47FB" w:rsidRDefault="007C3D6D" w:rsidP="006B47FB">
      <w:pPr>
        <w:spacing w:after="0" w:line="0" w:lineRule="atLeast"/>
        <w:rPr>
          <w:rFonts w:ascii="Times New Roman" w:hAnsi="Times New Roman"/>
        </w:rPr>
      </w:pPr>
      <w:r w:rsidRPr="006B47FB">
        <w:rPr>
          <w:rFonts w:ascii="Times New Roman" w:hAnsi="Times New Roman"/>
        </w:rPr>
        <w:t>Б. Д</w:t>
      </w:r>
      <w:r w:rsidR="00CA1D42" w:rsidRPr="006B47FB">
        <w:rPr>
          <w:rFonts w:ascii="Times New Roman" w:hAnsi="Times New Roman"/>
        </w:rPr>
        <w:t>варионас. «Деревянная лошадка».</w:t>
      </w:r>
      <w:r w:rsidRPr="006B47FB">
        <w:rPr>
          <w:rFonts w:ascii="Times New Roman" w:hAnsi="Times New Roman"/>
        </w:rPr>
        <w:t>И. Дунаевский. Марш из к/ф «Веселые ребята» (сл. В. Лебедева-Кумача). Оперетта «Белая акация» (Вальс, Песня об Одессе, Выход Ларисы и семи кавалеров»).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 Журбин. Рок-опера «Орфей и Эвридика» ((фрагменты по усмотрению учителя).</w:t>
      </w:r>
    </w:p>
    <w:p w:rsidR="007C3D6D" w:rsidRPr="006B47FB" w:rsidRDefault="00CA1D42" w:rsidP="006B47FB">
      <w:pPr>
        <w:spacing w:after="0" w:line="0" w:lineRule="atLeast"/>
        <w:rPr>
          <w:rFonts w:ascii="Times New Roman" w:hAnsi="Times New Roman"/>
        </w:rPr>
      </w:pPr>
      <w:r w:rsidRPr="006B47FB">
        <w:rPr>
          <w:rFonts w:ascii="Times New Roman" w:hAnsi="Times New Roman"/>
        </w:rPr>
        <w:t>Знаменный распев.</w:t>
      </w:r>
      <w:r w:rsidR="007C3D6D" w:rsidRPr="006B47FB">
        <w:rPr>
          <w:rFonts w:ascii="Times New Roman" w:hAnsi="Times New Roman"/>
        </w:rPr>
        <w:t>Д. Кабалевский. Опера «Кола Брюньон» (Увертюра, Монолог Кола). Концерт № 3 для ф-но с оркестром (Финал). «Реквием» на стихи Р. Рождественского («Наши дети»,</w:t>
      </w:r>
      <w:r w:rsidRPr="006B47FB">
        <w:rPr>
          <w:rFonts w:ascii="Times New Roman" w:hAnsi="Times New Roman"/>
        </w:rPr>
        <w:t xml:space="preserve"> «Помните!»). «Школьные годы».</w:t>
      </w:r>
      <w:r w:rsidR="007C3D6D" w:rsidRPr="006B47FB">
        <w:rPr>
          <w:rFonts w:ascii="Times New Roman" w:hAnsi="Times New Roman"/>
        </w:rPr>
        <w:t>В. Калинников. Симфония № 1 (соль минор, I часть).</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 Караев. Балет «Тропою грома» (Танец черных).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Д. Каччини</w:t>
      </w:r>
      <w:r w:rsidR="00CA1D42" w:rsidRPr="006B47FB">
        <w:rPr>
          <w:rFonts w:ascii="Times New Roman" w:hAnsi="Times New Roman"/>
        </w:rPr>
        <w:t>. «</w:t>
      </w:r>
      <w:r w:rsidR="00CA1D42" w:rsidRPr="006B47FB">
        <w:rPr>
          <w:rFonts w:ascii="Times New Roman" w:hAnsi="Times New Roman"/>
          <w:lang w:val="en-US"/>
        </w:rPr>
        <w:t>AveMaria</w:t>
      </w:r>
      <w:r w:rsidR="00CA1D42" w:rsidRPr="006B47FB">
        <w:rPr>
          <w:rFonts w:ascii="Times New Roman" w:hAnsi="Times New Roman"/>
        </w:rPr>
        <w:t>».</w:t>
      </w:r>
      <w:r w:rsidRPr="006B47FB">
        <w:rPr>
          <w:rFonts w:ascii="Times New Roman" w:hAnsi="Times New Roman"/>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7C3D6D" w:rsidRPr="006B47FB" w:rsidRDefault="00CA1D42" w:rsidP="006B47FB">
      <w:pPr>
        <w:spacing w:after="0" w:line="0" w:lineRule="atLeast"/>
        <w:rPr>
          <w:rFonts w:ascii="Times New Roman" w:hAnsi="Times New Roman"/>
        </w:rPr>
      </w:pPr>
      <w:r w:rsidRPr="006B47FB">
        <w:rPr>
          <w:rFonts w:ascii="Times New Roman" w:hAnsi="Times New Roman"/>
        </w:rPr>
        <w:t>В. Лаурушас. «В путь».</w:t>
      </w:r>
      <w:r w:rsidR="007C3D6D" w:rsidRPr="006B47FB">
        <w:rPr>
          <w:rFonts w:ascii="Times New Roman" w:hAnsi="Times New Roman"/>
        </w:rPr>
        <w:t>Ф. Лист. Венгерская рапсодия № 2. Этюд Паганини (№ 6).</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 Лучен</w:t>
      </w:r>
      <w:r w:rsidR="00CA1D42" w:rsidRPr="006B47FB">
        <w:rPr>
          <w:rFonts w:ascii="Times New Roman" w:hAnsi="Times New Roman"/>
        </w:rPr>
        <w:t>ок. «Хатынь» (ст. Г. Петренко).</w:t>
      </w:r>
      <w:r w:rsidRPr="006B47FB">
        <w:rPr>
          <w:rFonts w:ascii="Times New Roman" w:hAnsi="Times New Roman"/>
        </w:rPr>
        <w:t>А. Лядов. Кикимора (народное сказание для оркестра).</w:t>
      </w:r>
    </w:p>
    <w:p w:rsidR="007C3D6D" w:rsidRPr="006B47FB" w:rsidRDefault="00CA1D42" w:rsidP="006B47FB">
      <w:pPr>
        <w:spacing w:after="0" w:line="0" w:lineRule="atLeast"/>
        <w:rPr>
          <w:rFonts w:ascii="Times New Roman" w:hAnsi="Times New Roman"/>
        </w:rPr>
      </w:pPr>
      <w:r w:rsidRPr="006B47FB">
        <w:rPr>
          <w:rFonts w:ascii="Times New Roman" w:hAnsi="Times New Roman"/>
        </w:rPr>
        <w:t>Ф. Лэй. «История любви».</w:t>
      </w:r>
      <w:r w:rsidR="007C3D6D" w:rsidRPr="006B47FB">
        <w:rPr>
          <w:rFonts w:ascii="Times New Roman" w:hAnsi="Times New Roman"/>
        </w:rPr>
        <w:t>Мадрига</w:t>
      </w:r>
      <w:r w:rsidRPr="006B47FB">
        <w:rPr>
          <w:rFonts w:ascii="Times New Roman" w:hAnsi="Times New Roman"/>
        </w:rPr>
        <w:t>лы эпохи Возрождения.</w:t>
      </w:r>
      <w:r w:rsidR="007C3D6D" w:rsidRPr="006B47FB">
        <w:rPr>
          <w:rFonts w:ascii="Times New Roman" w:hAnsi="Times New Roman"/>
        </w:rPr>
        <w:t>Р. де Лиль. «Марсельеза».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 Марчелло. Концерт для гобоя с оркестром ре минор (II часть, Адажио).</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 Матвеев. «Матушка</w:t>
      </w:r>
      <w:r w:rsidR="00CA1D42" w:rsidRPr="006B47FB">
        <w:rPr>
          <w:rFonts w:ascii="Times New Roman" w:hAnsi="Times New Roman"/>
        </w:rPr>
        <w:t>, матушка, что во поле пыльно».</w:t>
      </w:r>
      <w:r w:rsidRPr="006B47FB">
        <w:rPr>
          <w:rFonts w:ascii="Times New Roman" w:hAnsi="Times New Roman"/>
        </w:rPr>
        <w:t>Д. Мийо. «Бразилейра».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 Морозов. Балет «Айболит» (фрагменты:Полечка, Морское плавание, Галоп).</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В.А.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 ire», «Lacrimoza»). Соната № 11 (I, II, III ч.). Фрагменты из оперы «Волшебная фле</w:t>
      </w:r>
      <w:r w:rsidR="00CA1D42" w:rsidRPr="006B47FB">
        <w:rPr>
          <w:rFonts w:ascii="Times New Roman" w:hAnsi="Times New Roman"/>
        </w:rPr>
        <w:t>йта». Мотет «Ave,verum corpus».</w:t>
      </w:r>
      <w:r w:rsidRPr="006B47FB">
        <w:rPr>
          <w:rFonts w:ascii="Times New Roman" w:hAnsi="Times New Roman"/>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 Мясковский. Симфония № 6 (экспозиция финала).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Народные музыкальные произведения России, народов РФ и стран мира по выбо</w:t>
      </w:r>
      <w:r w:rsidR="00CA1D42" w:rsidRPr="006B47FB">
        <w:rPr>
          <w:rFonts w:ascii="Times New Roman" w:hAnsi="Times New Roman"/>
        </w:rPr>
        <w:t>ру образовательной организации.Негритянский спиричуэл.</w:t>
      </w:r>
      <w:r w:rsidRPr="006B47FB">
        <w:rPr>
          <w:rFonts w:ascii="Times New Roman" w:hAnsi="Times New Roman"/>
        </w:rPr>
        <w:t>М. Огиньский. Полонез ре минор («Прощание с Родиной»).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w:t>
      </w:r>
      <w:r w:rsidR="00CA1D42" w:rsidRPr="006B47FB">
        <w:rPr>
          <w:rFonts w:ascii="Times New Roman" w:hAnsi="Times New Roman"/>
        </w:rPr>
        <w:t xml:space="preserve"> (фрагменты по выбору учителя).</w:t>
      </w:r>
      <w:r w:rsidRPr="006B47FB">
        <w:rPr>
          <w:rFonts w:ascii="Times New Roman" w:hAnsi="Times New Roman"/>
        </w:rPr>
        <w:t>Дж. Перголези «Stabat mater» (№1, 13).</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 Прокофьев. Опера «Война и мир» (Ария Кутузова, Вальс). Соната № 2 (Ι ч.). Симфония № 1 («Классическая»): Ι ч., ΙΙ ч., III ч. Гавот, IV ч. Финал.Балет «Ромео и Джульетта» (Улица просыпается. Танец рыцарей. Патер Лоренцо). Кантата «Александр Невский» (Ледовое побоище). Фортепианные миниатюры «Мим</w:t>
      </w:r>
      <w:r w:rsidR="00CA1D42" w:rsidRPr="006B47FB">
        <w:rPr>
          <w:rFonts w:ascii="Times New Roman" w:hAnsi="Times New Roman"/>
        </w:rPr>
        <w:t>олетности» (по выбору учителя).</w:t>
      </w:r>
      <w:r w:rsidRPr="006B47FB">
        <w:rPr>
          <w:rFonts w:ascii="Times New Roman" w:hAnsi="Times New Roman"/>
        </w:rPr>
        <w:t>М. Равель. «Болеро».</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w:t>
      </w:r>
      <w:r w:rsidR="00CA1D42" w:rsidRPr="006B47FB">
        <w:rPr>
          <w:rFonts w:ascii="Times New Roman" w:hAnsi="Times New Roman"/>
        </w:rPr>
        <w:t xml:space="preserve"> (фрагменты по выбору учителя).</w:t>
      </w:r>
      <w:r w:rsidRPr="006B47FB">
        <w:rPr>
          <w:rFonts w:ascii="Times New Roman" w:hAnsi="Times New Roman"/>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инструмент «Сеча при Керженце»). Симфоническая сюита «Шехеразада» (I часть). А. Рубинштейн. Романс «Горные вершины» (ст. М.Ю. Лермонтова).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 Рубинштейн. Романс «Горны</w:t>
      </w:r>
      <w:r w:rsidR="00CA1D42" w:rsidRPr="006B47FB">
        <w:rPr>
          <w:rFonts w:ascii="Times New Roman" w:hAnsi="Times New Roman"/>
        </w:rPr>
        <w:t>е вершины» (ст. М. Лермонтова).</w:t>
      </w:r>
      <w:r w:rsidRPr="006B47FB">
        <w:rPr>
          <w:rFonts w:ascii="Times New Roman" w:hAnsi="Times New Roman"/>
        </w:rPr>
        <w:t>Ян Сибелиус. Музыка к пьесе А. Ярнефельта «Куолема» («Грустн</w:t>
      </w:r>
      <w:r w:rsidR="00CA1D42" w:rsidRPr="006B47FB">
        <w:rPr>
          <w:rFonts w:ascii="Times New Roman" w:hAnsi="Times New Roman"/>
        </w:rPr>
        <w:t>ый вальс»).</w:t>
      </w:r>
      <w:r w:rsidRPr="006B47FB">
        <w:rPr>
          <w:rFonts w:ascii="Times New Roman" w:hAnsi="Times New Roman"/>
        </w:rPr>
        <w:t>П. Сигер «Песня о молоте». «Все преодолеем».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Г. Свиридов. Кантата «Памяти С. Есенина» (ΙΙ ч. «Поет зима, аукает»). Сюита «Время, вперед!» (VI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w:t>
      </w:r>
      <w:r w:rsidR="00CA1D42" w:rsidRPr="006B47FB">
        <w:rPr>
          <w:rFonts w:ascii="Times New Roman" w:hAnsi="Times New Roman"/>
        </w:rPr>
        <w:t>ор Иоанович» («Любовь святая»).</w:t>
      </w:r>
      <w:r w:rsidRPr="006B47FB">
        <w:rPr>
          <w:rFonts w:ascii="Times New Roman" w:hAnsi="Times New Roman"/>
        </w:rPr>
        <w:t>А. Скрябин. Этюд № 12 (ре диез минор). Прелюдия № 4 (ми бемоль минор).</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 Теодоракис «На побережье тайном». «Я – фронт».</w:t>
      </w:r>
    </w:p>
    <w:p w:rsidR="007C3D6D" w:rsidRPr="006B47FB" w:rsidRDefault="007C3D6D" w:rsidP="006B47FB">
      <w:pPr>
        <w:spacing w:after="0" w:line="0" w:lineRule="atLeast"/>
        <w:rPr>
          <w:rFonts w:ascii="Times New Roman" w:hAnsi="Times New Roman"/>
        </w:rPr>
      </w:pPr>
      <w:r w:rsidRPr="006B47FB">
        <w:rPr>
          <w:rFonts w:ascii="Times New Roman" w:hAnsi="Times New Roman"/>
        </w:rPr>
        <w:t>Б. Тищенко. Балет «Ярославна» (Плач Ярославны из ΙΙΙ действия, другие фрагменты по выбору учителя).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Э. Уэббер. Рок-опера «Иисус Христос - суперзвезда» (фрагменты по выбору учителя). Мюзикл «Кошки», либретто по Т. Элиоту (фрагменты по выбору учителя).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 Хачатурян. Балет «Гаянэ» (Танец с саблями, Колыбельная). Концерт для скрипки с орк. (I ч., II ч., ΙΙΙ ч.). Музыка к драме М.Ю. Лермонтова «Маскарад» (Галоп.Вальс)</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 Хачатурян. Балет «Чиполлино» (фрагменты).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w:t>
      </w:r>
      <w:r w:rsidR="00CA1D42" w:rsidRPr="006B47FB">
        <w:rPr>
          <w:rFonts w:ascii="Times New Roman" w:hAnsi="Times New Roman"/>
        </w:rPr>
        <w:t>а). «Покаянная молитва о Руси».</w:t>
      </w:r>
      <w:r w:rsidRPr="006B47FB">
        <w:rPr>
          <w:rFonts w:ascii="Times New Roman" w:hAnsi="Times New Roman"/>
        </w:rPr>
        <w:t xml:space="preserve">П. </w:t>
      </w:r>
      <w:r w:rsidRPr="006B47FB">
        <w:rPr>
          <w:rFonts w:ascii="Times New Roman" w:hAnsi="Times New Roman"/>
        </w:rPr>
        <w:lastRenderedPageBreak/>
        <w:t>Чесноко</w:t>
      </w:r>
      <w:r w:rsidR="00CA1D42" w:rsidRPr="006B47FB">
        <w:rPr>
          <w:rFonts w:ascii="Times New Roman" w:hAnsi="Times New Roman"/>
        </w:rPr>
        <w:t>в. «Да исправится молитва моя».</w:t>
      </w:r>
      <w:r w:rsidRPr="006B47FB">
        <w:rPr>
          <w:rFonts w:ascii="Times New Roman" w:hAnsi="Times New Roman"/>
        </w:rPr>
        <w:t>М. Чюрленис. Прелюдия ре минор. Прелюдия ми минор. Прелюдия ля минор. Симфоническая поэма «Море».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w:t>
      </w:r>
      <w:r w:rsidR="00CA1D42" w:rsidRPr="006B47FB">
        <w:rPr>
          <w:rFonts w:ascii="Times New Roman" w:hAnsi="Times New Roman"/>
        </w:rPr>
        <w:t>), Шинель (№ 4),Чиновники (№5).</w:t>
      </w:r>
      <w:r w:rsidRPr="006B47FB">
        <w:rPr>
          <w:rFonts w:ascii="Times New Roman" w:hAnsi="Times New Roman"/>
        </w:rPr>
        <w:t xml:space="preserve">Ф.Ф. Шопен. Вальс № 6 (ре бемоль мажор). Вальс № 7 (додиез минор), Вальс № 10 (си минор). Мазурка № 1. Мазурка № 47. Мазурка № 48. Полонез (ля мажор). Ноктюрн фа минор. Этюд № 12 </w:t>
      </w:r>
      <w:r w:rsidR="00CA1D42" w:rsidRPr="006B47FB">
        <w:rPr>
          <w:rFonts w:ascii="Times New Roman" w:hAnsi="Times New Roman"/>
        </w:rPr>
        <w:t>(до минор). Полонез (ля мажор).</w:t>
      </w:r>
      <w:r w:rsidRPr="006B47FB">
        <w:rPr>
          <w:rFonts w:ascii="Times New Roman" w:hAnsi="Times New Roman"/>
        </w:rPr>
        <w:t>Д. Шостакович. Симфония № 7 «Ленинградская». «Праздничная увертюра».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И. Штраус. «Полька-пиццикато». Вальс из оперетты «Летучая мышь».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«Ave Maria» (сл. В. Скотта).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 Щедрин. Опера «Не только любовь». (Песня и частушки Варвары).</w:t>
      </w:r>
    </w:p>
    <w:p w:rsidR="007C3D6D" w:rsidRPr="006B47FB" w:rsidRDefault="00CA1D42" w:rsidP="006B47FB">
      <w:pPr>
        <w:spacing w:after="0" w:line="0" w:lineRule="atLeast"/>
        <w:rPr>
          <w:rFonts w:ascii="Times New Roman" w:hAnsi="Times New Roman"/>
        </w:rPr>
      </w:pPr>
      <w:r w:rsidRPr="006B47FB">
        <w:rPr>
          <w:rFonts w:ascii="Times New Roman" w:hAnsi="Times New Roman"/>
        </w:rPr>
        <w:t>Д. Эллингтон. «Караван».</w:t>
      </w:r>
      <w:r w:rsidR="007C3D6D" w:rsidRPr="006B47FB">
        <w:rPr>
          <w:rFonts w:ascii="Times New Roman" w:hAnsi="Times New Roman"/>
        </w:rPr>
        <w:t>А. Эшпай. «Венгерские напевы».</w:t>
      </w:r>
    </w:p>
    <w:p w:rsidR="007C3D6D" w:rsidRPr="006B47FB" w:rsidRDefault="004D62E3" w:rsidP="006B47FB">
      <w:pPr>
        <w:spacing w:after="0" w:line="0" w:lineRule="atLeast"/>
        <w:rPr>
          <w:rFonts w:ascii="Times New Roman" w:hAnsi="Times New Roman"/>
          <w:b/>
        </w:rPr>
      </w:pPr>
      <w:bookmarkStart w:id="132" w:name="_Toc409691715"/>
      <w:bookmarkStart w:id="133" w:name="_Toc410654040"/>
      <w:bookmarkStart w:id="134" w:name="_Toc414553251"/>
      <w:r w:rsidRPr="006B47FB">
        <w:rPr>
          <w:rFonts w:ascii="Times New Roman" w:hAnsi="Times New Roman"/>
          <w:b/>
        </w:rPr>
        <w:t>2.2.2.14</w:t>
      </w:r>
      <w:r w:rsidR="007C3D6D" w:rsidRPr="006B47FB">
        <w:rPr>
          <w:rFonts w:ascii="Times New Roman" w:hAnsi="Times New Roman"/>
          <w:b/>
        </w:rPr>
        <w:t>. Технология</w:t>
      </w:r>
      <w:bookmarkEnd w:id="132"/>
      <w:bookmarkEnd w:id="133"/>
      <w:bookmarkEnd w:id="134"/>
    </w:p>
    <w:p w:rsidR="007C3D6D" w:rsidRPr="006B47FB" w:rsidRDefault="007C3D6D" w:rsidP="006B47FB">
      <w:pPr>
        <w:spacing w:after="0" w:line="0" w:lineRule="atLeast"/>
        <w:rPr>
          <w:rFonts w:ascii="Times New Roman" w:hAnsi="Times New Roman"/>
        </w:rPr>
      </w:pPr>
      <w:r w:rsidRPr="006B47FB">
        <w:rPr>
          <w:rFonts w:ascii="Times New Roman" w:hAnsi="Times New Roman"/>
        </w:rPr>
        <w:t>Цели и задачи технологического образования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w:t>
      </w:r>
      <w:r w:rsidRPr="006B47FB">
        <w:rPr>
          <w:rFonts w:ascii="Times New Roman" w:hAnsi="Times New Roman"/>
        </w:rPr>
        <w:lastRenderedPageBreak/>
        <w:t xml:space="preserve">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Цели программы: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Формирование технологической культуры и проектно-технологического мышления обучающихся.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 соответствии с целями выстроено содержание деятельности в структуре трех блоков, обеспечивая получение заявленных результатов.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Базовыми образовательными технологиями, обеспечивающими работу с содержанием блока 2, являются технологии проектной деятельности.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Блок 2 реализуется в следующих организационных формах: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теоретическое обучение и формирование информационной основы проектной деятельности – в рамках урочной деятельности;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практические работы в средах моделирования и конструирования – в рамках урочной деятельности;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проектная деятельность в рамках урочной и внеурочной деятельности.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Современные материальные, информационные и гуманитарные технологии и перспективы их развития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Производственные технологии. Промышленные технологии. Технологии сельского хозяйства.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 xml:space="preserve">Технологии возведения, ремонта и содержания зданий и сооружений.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Автоматизация производства. Производственные технологии автоматизированного производства.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Специфика социальных технологий. Технологии работы с общественным мнением. Социальные сети как технология. Технологии сферы услуг.</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Современные промышленные технологии получения продуктов питания.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Управление в современном производстве. Роль метрологии в современном производстве. Инновационные предприятия. Трансферт технологий.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Технологии в сфере быта.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Экология жилья. Технологии содержания жилья. Взаимодействие со службами ЖКХ. Хранение продовольственных и непродовольственных продуктов.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Способы обработки продуктов питания и потребительские качества пищи.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Культура потребления: выбор продукта / услуги.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Формирование технологической культуры и проектно-технологического мышления обучающихся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Порядок действий по сборке конструкции / механизма. Способы соединения деталей. Технологический узел. Понятие модели.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Анализ и синтез как средства решения задачи. Техника проведения морфологического анализа.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Способы продвижения продукта на рынке. Сегментация рынка. Позиционирование продукта. Маркетинговый план.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Опыт проектирования, конструирования, моделирования.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Составление технологической карты известного технологического процесса. Апробация путей оптимизации технологического процесса.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Разработка и изготовление материального продукта. Апробация полученного материального продукта. Модернизация материального продукта.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6B47FB">
        <w:rPr>
          <w:rFonts w:ascii="Times New Roman" w:hAnsi="Times New Roman"/>
        </w:rPr>
        <w:footnoteReference w:id="4"/>
      </w:r>
      <w:r w:rsidRPr="006B47FB">
        <w:rPr>
          <w:rFonts w:ascii="Times New Roman" w:hAnsi="Times New Roman"/>
        </w:rPr>
        <w:t>.</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w:t>
      </w:r>
      <w:r w:rsidRPr="006B47FB">
        <w:rPr>
          <w:rFonts w:ascii="Times New Roman" w:hAnsi="Times New Roman"/>
        </w:rPr>
        <w:lastRenderedPageBreak/>
        <w:t xml:space="preserve">соответствия запросу и требованиям к освещенности и экономичности. Проект оптимизации энергозатрат.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Разработка проектного замысла в рамках избранного обучающимся вида проекта.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Построение образовательных траекторий и планов в области профессионального самоопределения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Система профильного обучения: права, обязанности и возможности. </w:t>
      </w:r>
    </w:p>
    <w:p w:rsidR="00975D67" w:rsidRPr="006B47FB" w:rsidRDefault="007C3D6D" w:rsidP="006B47FB">
      <w:pPr>
        <w:spacing w:after="0" w:line="0" w:lineRule="atLeast"/>
        <w:rPr>
          <w:rFonts w:ascii="Times New Roman" w:hAnsi="Times New Roman"/>
        </w:rPr>
      </w:pPr>
      <w:r w:rsidRPr="006B47FB">
        <w:rPr>
          <w:rFonts w:ascii="Times New Roman" w:hAnsi="Times New Roman"/>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w:t>
      </w:r>
      <w:bookmarkStart w:id="135" w:name="_Toc409691716"/>
      <w:bookmarkStart w:id="136" w:name="_Toc410654041"/>
      <w:bookmarkStart w:id="137" w:name="_Toc414553252"/>
      <w:r w:rsidR="003F7010" w:rsidRPr="006B47FB">
        <w:rPr>
          <w:rFonts w:ascii="Times New Roman" w:hAnsi="Times New Roman"/>
        </w:rPr>
        <w:t>ри выборе краткосрочного курса.</w:t>
      </w:r>
    </w:p>
    <w:p w:rsidR="007C3D6D" w:rsidRPr="006B47FB" w:rsidRDefault="004D62E3" w:rsidP="006B47FB">
      <w:pPr>
        <w:spacing w:after="0" w:line="0" w:lineRule="atLeast"/>
        <w:rPr>
          <w:rFonts w:ascii="Times New Roman" w:hAnsi="Times New Roman"/>
          <w:b/>
        </w:rPr>
      </w:pPr>
      <w:r w:rsidRPr="006B47FB">
        <w:rPr>
          <w:rFonts w:ascii="Times New Roman" w:hAnsi="Times New Roman"/>
          <w:b/>
        </w:rPr>
        <w:t>2.2.2.15</w:t>
      </w:r>
      <w:r w:rsidR="007C3D6D" w:rsidRPr="006B47FB">
        <w:rPr>
          <w:rFonts w:ascii="Times New Roman" w:hAnsi="Times New Roman"/>
          <w:b/>
        </w:rPr>
        <w:t>. Физическая культура</w:t>
      </w:r>
      <w:bookmarkEnd w:id="135"/>
      <w:bookmarkEnd w:id="136"/>
      <w:bookmarkEnd w:id="137"/>
    </w:p>
    <w:p w:rsidR="007C3D6D" w:rsidRPr="006B47FB" w:rsidRDefault="007C3D6D" w:rsidP="006B47FB">
      <w:pPr>
        <w:spacing w:after="0" w:line="0" w:lineRule="atLeast"/>
        <w:rPr>
          <w:rFonts w:ascii="Times New Roman" w:hAnsi="Times New Roman"/>
        </w:rPr>
      </w:pPr>
      <w:r w:rsidRPr="006B47FB">
        <w:rPr>
          <w:rFonts w:ascii="Times New Roman" w:hAnsi="Times New Roman"/>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Физическая культура как область знаний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История и современное развитие физической культуры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Современное представление о физической культуре (основные понятия)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7C3D6D" w:rsidRPr="006B47FB" w:rsidRDefault="007C3D6D" w:rsidP="006B47FB">
      <w:pPr>
        <w:spacing w:after="0" w:line="0" w:lineRule="atLeast"/>
        <w:rPr>
          <w:rFonts w:ascii="Times New Roman" w:hAnsi="Times New Roman"/>
        </w:rPr>
      </w:pPr>
      <w:r w:rsidRPr="006B47FB">
        <w:rPr>
          <w:rFonts w:ascii="Times New Roman" w:hAnsi="Times New Roman"/>
        </w:rPr>
        <w:lastRenderedPageBreak/>
        <w:t>Физическая культура человека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Организация и проведение самостоятельных занятий физической культурой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Оценка эффективности занятий физической культурой </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Физическое совершенствование</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Физкультурно-оздоровительная деятельность</w:t>
      </w:r>
    </w:p>
    <w:p w:rsidR="007C3D6D" w:rsidRPr="006B47FB" w:rsidRDefault="007C3D6D" w:rsidP="006B47FB">
      <w:pPr>
        <w:spacing w:after="0" w:line="0" w:lineRule="atLeast"/>
        <w:rPr>
          <w:rFonts w:ascii="Times New Roman" w:hAnsi="Times New Roman"/>
        </w:rPr>
      </w:pPr>
      <w:r w:rsidRPr="006B47FB">
        <w:rPr>
          <w:rFonts w:ascii="Times New Roman" w:hAnsi="Times New Roman"/>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Спортивно-оздоровительная деятельность</w:t>
      </w:r>
      <w:r w:rsidRPr="006B47FB">
        <w:rPr>
          <w:rFonts w:ascii="Times New Roman" w:hAnsi="Times New Roman"/>
        </w:rPr>
        <w:footnoteReference w:id="5"/>
      </w:r>
    </w:p>
    <w:p w:rsidR="007C3D6D" w:rsidRPr="006B47FB" w:rsidRDefault="007C3D6D" w:rsidP="006B47FB">
      <w:pPr>
        <w:spacing w:after="0" w:line="0" w:lineRule="atLeast"/>
        <w:rPr>
          <w:rFonts w:ascii="Times New Roman" w:hAnsi="Times New Roman"/>
        </w:rPr>
      </w:pPr>
      <w:r w:rsidRPr="006B47FB">
        <w:rPr>
          <w:rFonts w:ascii="Times New Roman" w:hAnsi="Times New Roman"/>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6B47FB">
        <w:rPr>
          <w:rFonts w:ascii="Times New Roman" w:hAnsi="Times New Roman"/>
        </w:rPr>
        <w:footnoteReference w:id="6"/>
      </w:r>
      <w:r w:rsidRPr="006B47FB">
        <w:rPr>
          <w:rFonts w:ascii="Times New Roman" w:hAnsi="Times New Roman"/>
        </w:rPr>
        <w:t xml:space="preserve"> передвижение на лыжах разными способами. Подъемы, спуски, повороты, торможения.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Прикладно-ориентированная физкультурная деятельность</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w:t>
      </w:r>
      <w:r w:rsidRPr="006B47FB">
        <w:rPr>
          <w:rFonts w:ascii="Times New Roman" w:hAnsi="Times New Roman"/>
        </w:rPr>
        <w:lastRenderedPageBreak/>
        <w:t>определяемых базовым видом спорта (гимнастика с основами акробатики, легкая атлетика, лыжные гонки, плавание, спортивные игры).</w:t>
      </w:r>
    </w:p>
    <w:p w:rsidR="007C3D6D" w:rsidRPr="006B47FB" w:rsidRDefault="00C2665E" w:rsidP="006B47FB">
      <w:pPr>
        <w:spacing w:after="0" w:line="0" w:lineRule="atLeast"/>
        <w:rPr>
          <w:rFonts w:ascii="Times New Roman" w:hAnsi="Times New Roman"/>
          <w:b/>
        </w:rPr>
      </w:pPr>
      <w:bookmarkStart w:id="138" w:name="_Toc409691717"/>
      <w:bookmarkStart w:id="139" w:name="_Toc410654042"/>
      <w:bookmarkStart w:id="140" w:name="_Toc414553253"/>
      <w:r w:rsidRPr="006B47FB">
        <w:rPr>
          <w:rFonts w:ascii="Times New Roman" w:hAnsi="Times New Roman"/>
          <w:b/>
        </w:rPr>
        <w:t>2.2.2.16</w:t>
      </w:r>
      <w:r w:rsidR="007C3D6D" w:rsidRPr="006B47FB">
        <w:rPr>
          <w:rFonts w:ascii="Times New Roman" w:hAnsi="Times New Roman"/>
          <w:b/>
        </w:rPr>
        <w:t>. Основы безопасности жизнедеятельности</w:t>
      </w:r>
      <w:bookmarkEnd w:id="138"/>
      <w:bookmarkEnd w:id="139"/>
      <w:bookmarkEnd w:id="140"/>
    </w:p>
    <w:p w:rsidR="007C3D6D" w:rsidRPr="006B47FB" w:rsidRDefault="007C3D6D" w:rsidP="006B47FB">
      <w:pPr>
        <w:spacing w:after="0" w:line="0" w:lineRule="atLeast"/>
        <w:rPr>
          <w:rFonts w:ascii="Times New Roman" w:hAnsi="Times New Roman"/>
        </w:rPr>
      </w:pPr>
      <w:r w:rsidRPr="006B47FB">
        <w:rPr>
          <w:rFonts w:ascii="Times New Roman" w:hAnsi="Times New Roman"/>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Освоение и понимание учебного предмета «Основы безопасности жизнедеятельности» направлено на: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воспитание у обучающихся чувства ответственности за личную безопасность, ценностного отношения к своему здоровью и жизни;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7C3D6D" w:rsidRPr="006B47FB" w:rsidRDefault="007C3D6D" w:rsidP="006B47FB">
      <w:pPr>
        <w:spacing w:after="0" w:line="0" w:lineRule="atLeast"/>
        <w:rPr>
          <w:rFonts w:ascii="Times New Roman" w:hAnsi="Times New Roman"/>
        </w:rPr>
      </w:pPr>
      <w:r w:rsidRPr="006B47FB">
        <w:rPr>
          <w:rFonts w:ascii="Times New Roman" w:hAnsi="Times New Roman"/>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C3D6D" w:rsidRPr="006B47FB" w:rsidRDefault="007C3D6D" w:rsidP="006B47FB">
      <w:pPr>
        <w:spacing w:after="0" w:line="0" w:lineRule="atLeast"/>
        <w:rPr>
          <w:rFonts w:ascii="Times New Roman" w:hAnsi="Times New Roman"/>
        </w:rPr>
      </w:pPr>
      <w:r w:rsidRPr="006B47FB">
        <w:rPr>
          <w:rFonts w:ascii="Times New Roman" w:hAnsi="Times New Roman"/>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w:t>
      </w:r>
      <w:r w:rsidR="00C2665E" w:rsidRPr="006B47FB">
        <w:rPr>
          <w:rFonts w:ascii="Times New Roman" w:hAnsi="Times New Roman"/>
        </w:rPr>
        <w:t xml:space="preserve">спользования учебного времени.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Основы безопасности личности, общества и государства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Основы комплексной безопасности </w:t>
      </w:r>
    </w:p>
    <w:p w:rsidR="007C3D6D" w:rsidRPr="006B47FB" w:rsidRDefault="007C3D6D" w:rsidP="006B47FB">
      <w:pPr>
        <w:spacing w:after="0" w:line="0" w:lineRule="atLeast"/>
        <w:rPr>
          <w:rFonts w:ascii="Times New Roman" w:hAnsi="Times New Roman"/>
        </w:rPr>
      </w:pPr>
      <w:r w:rsidRPr="006B47FB">
        <w:rPr>
          <w:rFonts w:ascii="Times New Roman" w:hAnsi="Times New Roman"/>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Защита населения Российской Федерации от чрезвычайных ситуаций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w:t>
      </w:r>
      <w:r w:rsidRPr="006B47FB">
        <w:rPr>
          <w:rFonts w:ascii="Times New Roman" w:hAnsi="Times New Roman"/>
        </w:rPr>
        <w:lastRenderedPageBreak/>
        <w:t>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Основы противодействия терроризму, экстремизму и наркотизму в Российской Федерации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Основы медицинских знаний и здорового образа жизни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Основы здорового образа жизни</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7C3D6D" w:rsidRPr="006B47FB" w:rsidRDefault="007C3D6D" w:rsidP="006B47FB">
      <w:pPr>
        <w:spacing w:after="0" w:line="0" w:lineRule="atLeast"/>
        <w:rPr>
          <w:rFonts w:ascii="Times New Roman" w:hAnsi="Times New Roman"/>
        </w:rPr>
      </w:pPr>
      <w:r w:rsidRPr="006B47FB">
        <w:rPr>
          <w:rFonts w:ascii="Times New Roman" w:hAnsi="Times New Roman"/>
        </w:rPr>
        <w:t>Основы медицинских знаний и оказание первой помощи</w:t>
      </w:r>
    </w:p>
    <w:p w:rsidR="007B1D2E" w:rsidRPr="006B47FB" w:rsidRDefault="007C3D6D" w:rsidP="006B47FB">
      <w:pPr>
        <w:spacing w:after="0" w:line="0" w:lineRule="atLeast"/>
        <w:rPr>
          <w:rFonts w:ascii="Times New Roman" w:hAnsi="Times New Roman"/>
        </w:rPr>
      </w:pPr>
      <w:r w:rsidRPr="006B47FB">
        <w:rPr>
          <w:rFonts w:ascii="Times New Roman" w:hAnsi="Times New Roman"/>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w:t>
      </w:r>
      <w:r w:rsidR="004442C0" w:rsidRPr="006B47FB">
        <w:rPr>
          <w:rFonts w:ascii="Times New Roman" w:hAnsi="Times New Roman"/>
        </w:rPr>
        <w:t xml:space="preserve"> поражении электрическим током.</w:t>
      </w:r>
    </w:p>
    <w:p w:rsidR="008E63BE" w:rsidRPr="006B47FB" w:rsidRDefault="008E63BE" w:rsidP="006B47FB">
      <w:pPr>
        <w:spacing w:after="0" w:line="0" w:lineRule="atLeast"/>
        <w:rPr>
          <w:rFonts w:ascii="Times New Roman" w:hAnsi="Times New Roman"/>
        </w:rPr>
      </w:pPr>
      <w:r w:rsidRPr="006B47FB">
        <w:rPr>
          <w:rFonts w:ascii="Times New Roman" w:hAnsi="Times New Roman"/>
          <w:b/>
        </w:rPr>
        <w:t>2.2.2.17. Якутский язык, как государственный</w:t>
      </w:r>
      <w:r w:rsidRPr="006B47FB">
        <w:rPr>
          <w:rFonts w:ascii="Times New Roman" w:hAnsi="Times New Roman"/>
        </w:rPr>
        <w:t xml:space="preserve">. </w:t>
      </w:r>
    </w:p>
    <w:p w:rsidR="006D33B5" w:rsidRPr="006B47FB" w:rsidRDefault="006D33B5" w:rsidP="006B47FB">
      <w:pPr>
        <w:tabs>
          <w:tab w:val="left" w:pos="5380"/>
        </w:tabs>
        <w:spacing w:after="0" w:line="0" w:lineRule="atLeast"/>
        <w:rPr>
          <w:rFonts w:ascii="Times New Roman" w:eastAsia="Times New Roman" w:hAnsi="Times New Roman"/>
        </w:rPr>
      </w:pPr>
      <w:r w:rsidRPr="006B47FB">
        <w:rPr>
          <w:rFonts w:ascii="Times New Roman" w:eastAsiaTheme="minorHAnsi" w:hAnsi="Times New Roman"/>
        </w:rPr>
        <w:t>Аан дойду</w:t>
      </w:r>
      <w:r w:rsidR="00594C46" w:rsidRPr="006B47FB">
        <w:rPr>
          <w:rFonts w:ascii="Times New Roman" w:hAnsi="Times New Roman"/>
        </w:rPr>
        <w:t>Саха тылын доргоонноро.Саха тылын лексиката.Торообут дойдум кэрэ айылгата.Саха сирин кунэ-дьыла</w:t>
      </w:r>
      <w:r w:rsidR="00594C46" w:rsidRPr="006B47FB">
        <w:rPr>
          <w:rFonts w:ascii="Times New Roman" w:eastAsia="Times New Roman" w:hAnsi="Times New Roman"/>
        </w:rPr>
        <w:t>.</w:t>
      </w:r>
      <w:r w:rsidR="00594C46" w:rsidRPr="006B47FB">
        <w:rPr>
          <w:rFonts w:ascii="Times New Roman" w:hAnsi="Times New Roman"/>
        </w:rPr>
        <w:t>Мин дойдубар туьалаах киьи буолуом. Саха сирин уратыта. Мин иллээх дьиэ кэргэним. Мин дьиэ кэргэним угэстэрэ. Мин аймахтарым. Обугэм сирэ-уота. Утуо быьыы-майгы. Мин иллэн кэмим. Мин айанна турунабын.Саха сирин устун айан.Саха сирин суругун историятыттан. Саха сирин устун. Саха сиригэр туризм сайдыыта. Саха сирин ытык сирдэрэ. Саха сирин эмтээх сирдэрэ.Мин сайдар эйгэм. Саха сирин суруйааччылара.Мин алтыьар эйгэм.Кордорор-иьитиннэрэр эйгэ.Мин уонна Ааан дойду.Мин олорор эйгэм.Мин эйгэм.Доготторбун кытта.Дьокуускай куорат оскуолалара.Бырааьынньыктар.Саха сирин кыыллара уонна котордоро.Зоопаркага.Таабырыннар.Сыллаагы хатылааьын.Обугэбит мындыр толкуйа</w:t>
      </w:r>
    </w:p>
    <w:p w:rsidR="005E2FA2" w:rsidRPr="006B47FB" w:rsidRDefault="005E2FA2" w:rsidP="006B47FB">
      <w:pPr>
        <w:spacing w:after="0" w:line="0" w:lineRule="atLeast"/>
        <w:rPr>
          <w:rFonts w:ascii="Times New Roman" w:hAnsi="Times New Roman"/>
        </w:rPr>
      </w:pPr>
      <w:r w:rsidRPr="006B47FB">
        <w:rPr>
          <w:rFonts w:ascii="Times New Roman" w:hAnsi="Times New Roman"/>
        </w:rPr>
        <w:t>Значение якутского языка.</w:t>
      </w:r>
      <w:r w:rsidR="006D33B5" w:rsidRPr="006B47FB">
        <w:rPr>
          <w:rFonts w:ascii="Times New Roman" w:hAnsi="Times New Roman"/>
        </w:rPr>
        <w:t xml:space="preserve"> В школе,  в классе, дома, в гостях. У родственников в гостях. Некоторые особенности якутского языка. </w:t>
      </w:r>
    </w:p>
    <w:p w:rsidR="00594C46" w:rsidRPr="006B47FB" w:rsidRDefault="00594C46" w:rsidP="006B47FB">
      <w:pPr>
        <w:spacing w:after="0" w:line="0" w:lineRule="atLeast"/>
        <w:rPr>
          <w:rFonts w:ascii="Times New Roman" w:hAnsi="Times New Roman"/>
        </w:rPr>
      </w:pPr>
    </w:p>
    <w:p w:rsidR="00594C46" w:rsidRPr="006B47FB" w:rsidRDefault="00594C46" w:rsidP="006B47FB">
      <w:pPr>
        <w:spacing w:after="0" w:line="0" w:lineRule="atLeast"/>
        <w:rPr>
          <w:rFonts w:ascii="Times New Roman" w:hAnsi="Times New Roman"/>
          <w:b/>
        </w:rPr>
      </w:pPr>
      <w:r w:rsidRPr="006B47FB">
        <w:rPr>
          <w:rFonts w:ascii="Times New Roman" w:hAnsi="Times New Roman"/>
          <w:b/>
        </w:rPr>
        <w:t>2.2.2.18. Культура народов Республики Саха ( Якутия).</w:t>
      </w:r>
    </w:p>
    <w:p w:rsidR="00594C46" w:rsidRDefault="00594C46" w:rsidP="006B47FB">
      <w:pPr>
        <w:spacing w:after="0" w:line="0" w:lineRule="atLeast"/>
        <w:rPr>
          <w:rFonts w:ascii="Times New Roman" w:hAnsi="Times New Roman"/>
        </w:rPr>
      </w:pPr>
      <w:r w:rsidRPr="006B47FB">
        <w:rPr>
          <w:rFonts w:ascii="Times New Roman" w:eastAsiaTheme="minorEastAsia" w:hAnsi="Times New Roman"/>
        </w:rPr>
        <w:t xml:space="preserve">Наша Родина и её народы. </w:t>
      </w:r>
      <w:r w:rsidRPr="006B47FB">
        <w:rPr>
          <w:rFonts w:ascii="Times New Roman" w:hAnsi="Times New Roman"/>
        </w:rPr>
        <w:t xml:space="preserve">Из истории народов Республики Саха (Якутия). Древний мир Якутии Якутия в составе многонациональной России. Развитие материальной и духовной культуры народов Республики Саха (Якутия). Обеспечение права на самобытное развитие культуры и традиционного образа жизни коренных народов Республики Саха  (Якутия)  Международная и внешнеэкономическая деятельность Республики Саха (Якутия) как условие для диалога культур. Международная связь Республики Саха (Якутия) с государствами, расположенными в Арктической зоне. </w:t>
      </w:r>
      <w:r w:rsidRPr="006B47FB">
        <w:rPr>
          <w:rFonts w:ascii="Times New Roman" w:eastAsiaTheme="minorEastAsia" w:hAnsi="Times New Roman"/>
        </w:rPr>
        <w:t>Материальная культура коренных народов Республики Саха (Якутия). Духовная культура народов Республики Саха (Якутия).</w:t>
      </w:r>
      <w:r w:rsidRPr="006B47FB">
        <w:rPr>
          <w:rFonts w:ascii="Times New Roman" w:hAnsi="Times New Roman"/>
        </w:rPr>
        <w:t xml:space="preserve"> Международная и внешнеэкономическая связь Республики Саха (Якутия) с государствами, входящими в Азиатско-Тихоокеанское </w:t>
      </w:r>
      <w:r w:rsidRPr="006B47FB">
        <w:rPr>
          <w:rFonts w:ascii="Times New Roman" w:hAnsi="Times New Roman"/>
        </w:rPr>
        <w:lastRenderedPageBreak/>
        <w:t xml:space="preserve">экономическое сотрудничество. Обеспечение права на самобытное развитие национальной культуры. Реализация прав на культурное разнообразие, самоопределение. Вклад Республики Саха (Якутия) в культурное многообразие современного мира. Личность в межкультурном диалоге. </w:t>
      </w:r>
    </w:p>
    <w:p w:rsidR="00886700" w:rsidRPr="0001372D" w:rsidRDefault="00E5768C" w:rsidP="00E5768C">
      <w:pPr>
        <w:spacing w:after="0" w:line="240" w:lineRule="auto"/>
        <w:rPr>
          <w:rFonts w:ascii="Times New Roman" w:hAnsi="Times New Roman"/>
          <w:b/>
        </w:rPr>
      </w:pPr>
      <w:r>
        <w:rPr>
          <w:rFonts w:ascii="Times New Roman" w:hAnsi="Times New Roman"/>
          <w:b/>
        </w:rPr>
        <w:t xml:space="preserve">2.2.2.19. </w:t>
      </w:r>
      <w:r w:rsidR="00886700" w:rsidRPr="0001372D">
        <w:rPr>
          <w:rFonts w:ascii="Times New Roman" w:hAnsi="Times New Roman"/>
          <w:b/>
        </w:rPr>
        <w:t>Олекмоведение</w:t>
      </w:r>
    </w:p>
    <w:p w:rsidR="00886700" w:rsidRPr="0001372D" w:rsidRDefault="00886700" w:rsidP="00FC0145">
      <w:pPr>
        <w:pStyle w:val="af1"/>
        <w:ind w:firstLine="0"/>
        <w:jc w:val="left"/>
      </w:pPr>
      <w:r w:rsidRPr="0001372D">
        <w:rPr>
          <w:b/>
          <w:bCs/>
        </w:rPr>
        <w:t xml:space="preserve">Олекма – родина моя. </w:t>
      </w:r>
    </w:p>
    <w:p w:rsidR="00886700" w:rsidRPr="0001372D" w:rsidRDefault="00886700" w:rsidP="00FC0145">
      <w:pPr>
        <w:pStyle w:val="af1"/>
        <w:jc w:val="left"/>
      </w:pPr>
      <w:r w:rsidRPr="0001372D">
        <w:t xml:space="preserve">Что такое «большая» и «малая» родина. Республика, государство. </w:t>
      </w:r>
      <w:r w:rsidRPr="0001372D">
        <w:br/>
      </w:r>
      <w:r w:rsidRPr="0001372D">
        <w:rPr>
          <w:rStyle w:val="submenu-table"/>
          <w:b/>
          <w:bCs/>
        </w:rPr>
        <w:t xml:space="preserve">Общие сведения о районе. </w:t>
      </w:r>
    </w:p>
    <w:p w:rsidR="00886700" w:rsidRPr="0001372D" w:rsidRDefault="00886700" w:rsidP="00FC0145">
      <w:pPr>
        <w:pStyle w:val="af1"/>
        <w:jc w:val="left"/>
        <w:rPr>
          <w:b/>
          <w:bCs/>
          <w:color w:val="0070C0"/>
        </w:rPr>
      </w:pPr>
      <w:r w:rsidRPr="0001372D">
        <w:t xml:space="preserve">Географическое положение района и краткие сведения о районе. Символы района: герб, флаг, гимн. </w:t>
      </w:r>
      <w:r w:rsidRPr="0001372D">
        <w:br/>
      </w:r>
      <w:r w:rsidRPr="0001372D">
        <w:rPr>
          <w:b/>
          <w:bCs/>
        </w:rPr>
        <w:t xml:space="preserve">Древняя история Олекмы. </w:t>
      </w:r>
      <w:r w:rsidRPr="0001372D">
        <w:t xml:space="preserve"> </w:t>
      </w:r>
    </w:p>
    <w:p w:rsidR="00886700" w:rsidRPr="0001372D" w:rsidRDefault="00886700" w:rsidP="00FC0145">
      <w:pPr>
        <w:pStyle w:val="af1"/>
        <w:jc w:val="left"/>
      </w:pPr>
      <w:r w:rsidRPr="0001372D">
        <w:t xml:space="preserve">Зарождение человечества. Периодизация первобытного общества (каменный, бронзовый, железный века). Разновременные стоянки на территории Олекминского района. </w:t>
      </w:r>
      <w:r w:rsidRPr="0001372D">
        <w:br/>
      </w:r>
      <w:r w:rsidRPr="0001372D">
        <w:rPr>
          <w:b/>
          <w:bCs/>
        </w:rPr>
        <w:t xml:space="preserve">Заселение Олекмы якутами. </w:t>
      </w:r>
    </w:p>
    <w:p w:rsidR="00886700" w:rsidRPr="0001372D" w:rsidRDefault="00886700" w:rsidP="00FC0145">
      <w:pPr>
        <w:pStyle w:val="af1"/>
        <w:jc w:val="left"/>
        <w:rPr>
          <w:rStyle w:val="submenu-table"/>
          <w:b/>
          <w:bCs/>
        </w:rPr>
      </w:pPr>
      <w:r w:rsidRPr="0001372D">
        <w:t xml:space="preserve">Гипотезы о происхождении якутского народа. Расселение олекминских якутов. Хозяйство. Взаимоотношения якутов с местным населением. Легенда о происхождении рода джаархан. Топонимика Олекмы. </w:t>
      </w:r>
      <w:r w:rsidRPr="0001372D">
        <w:br/>
      </w:r>
      <w:r w:rsidRPr="0001372D">
        <w:rPr>
          <w:rStyle w:val="submenu-table"/>
          <w:b/>
          <w:bCs/>
        </w:rPr>
        <w:t xml:space="preserve">У истоков земледелия в Олекме. </w:t>
      </w:r>
    </w:p>
    <w:p w:rsidR="00886700" w:rsidRPr="0001372D" w:rsidRDefault="00886700" w:rsidP="00FC0145">
      <w:pPr>
        <w:pStyle w:val="af1"/>
        <w:jc w:val="left"/>
        <w:rPr>
          <w:bCs/>
        </w:rPr>
      </w:pPr>
      <w:r w:rsidRPr="0001372D">
        <w:rPr>
          <w:rStyle w:val="submenu-table"/>
          <w:bCs/>
        </w:rPr>
        <w:t xml:space="preserve">Первые русские землепроходцы в Олекме. Первые пашенные крестьяне. Ясак. Переселение крестьян из Амгинской слободы. Роль олекминского хлебопашества в хозяйстве Якутии. </w:t>
      </w:r>
    </w:p>
    <w:p w:rsidR="00886700" w:rsidRPr="0001372D" w:rsidRDefault="00886700" w:rsidP="00FC0145">
      <w:pPr>
        <w:pStyle w:val="af1"/>
        <w:jc w:val="left"/>
      </w:pPr>
      <w:r w:rsidRPr="0001372D">
        <w:rPr>
          <w:b/>
          <w:bCs/>
        </w:rPr>
        <w:t xml:space="preserve">Олекма в 19-начале 20 века. </w:t>
      </w:r>
    </w:p>
    <w:p w:rsidR="00886700" w:rsidRPr="0001372D" w:rsidRDefault="00886700" w:rsidP="00FC0145">
      <w:pPr>
        <w:pStyle w:val="af1"/>
        <w:jc w:val="left"/>
      </w:pPr>
      <w:r w:rsidRPr="0001372D">
        <w:t xml:space="preserve">Состав территории Олекминского округа. Местное самоуправление. Хозяйственная деятельность населения. Развитие товарного хозяйства в Олекминском улусе. Олекминская ссылка и роль ссыльных в жизни улуса. Начало развития науки, образования, здравоохранения, культуры. </w:t>
      </w:r>
    </w:p>
    <w:p w:rsidR="00886700" w:rsidRPr="0001372D" w:rsidRDefault="00886700" w:rsidP="00FC0145">
      <w:pPr>
        <w:pStyle w:val="af1"/>
        <w:jc w:val="left"/>
        <w:rPr>
          <w:b/>
        </w:rPr>
      </w:pPr>
      <w:r w:rsidRPr="0001372D">
        <w:rPr>
          <w:b/>
        </w:rPr>
        <w:t xml:space="preserve">Олекма в 20 веке. </w:t>
      </w:r>
    </w:p>
    <w:p w:rsidR="00886700" w:rsidRPr="0001372D" w:rsidRDefault="00886700" w:rsidP="00FC0145">
      <w:pPr>
        <w:pStyle w:val="af1"/>
        <w:jc w:val="left"/>
      </w:pPr>
      <w:r w:rsidRPr="0001372D">
        <w:t xml:space="preserve">Первая мировая война, революция 1917 года, Гражданская война. Развитие района в 20-30-х годах 20 века. Олекминчане в годы Великой Отечественной войны. Олекминский район в 50-80-х годах 20 века. </w:t>
      </w:r>
      <w:r w:rsidRPr="0001372D">
        <w:rPr>
          <w:b/>
          <w:bCs/>
        </w:rPr>
        <w:br/>
        <w:t xml:space="preserve">Рельеф и горные породы. </w:t>
      </w:r>
    </w:p>
    <w:p w:rsidR="00886700" w:rsidRPr="0001372D" w:rsidRDefault="00886700" w:rsidP="00FC0145">
      <w:pPr>
        <w:pStyle w:val="af1"/>
        <w:jc w:val="left"/>
      </w:pPr>
      <w:r w:rsidRPr="0001372D">
        <w:t>Понятие о рельефе. Изменение рельефа. Горные породы и минералы.</w:t>
      </w:r>
    </w:p>
    <w:p w:rsidR="00886700" w:rsidRPr="0001372D" w:rsidRDefault="00886700" w:rsidP="00FC0145">
      <w:pPr>
        <w:pStyle w:val="af1"/>
        <w:jc w:val="left"/>
        <w:rPr>
          <w:b/>
          <w:bCs/>
        </w:rPr>
      </w:pPr>
      <w:r w:rsidRPr="0001372D">
        <w:rPr>
          <w:b/>
        </w:rPr>
        <w:t xml:space="preserve">Полезные ископаемые. </w:t>
      </w:r>
    </w:p>
    <w:p w:rsidR="00886700" w:rsidRPr="0001372D" w:rsidRDefault="00886700" w:rsidP="00FC0145">
      <w:pPr>
        <w:pStyle w:val="af1"/>
        <w:jc w:val="left"/>
      </w:pPr>
      <w:r w:rsidRPr="0001372D">
        <w:t xml:space="preserve">Нерудные полезные ископаемые. Рудные полезные ископаемые. </w:t>
      </w:r>
      <w:r w:rsidRPr="0001372D">
        <w:br/>
      </w:r>
      <w:r w:rsidRPr="0001372D">
        <w:rPr>
          <w:rStyle w:val="submenu-table"/>
          <w:b/>
          <w:bCs/>
        </w:rPr>
        <w:t xml:space="preserve">Погода и климат. </w:t>
      </w:r>
      <w:r w:rsidRPr="0001372D">
        <w:t xml:space="preserve"> </w:t>
      </w:r>
    </w:p>
    <w:p w:rsidR="00886700" w:rsidRPr="0001372D" w:rsidRDefault="00886700" w:rsidP="00FC0145">
      <w:pPr>
        <w:pStyle w:val="af1"/>
        <w:jc w:val="left"/>
      </w:pPr>
      <w:r w:rsidRPr="0001372D">
        <w:t xml:space="preserve">Понятие «погода». Температура воздуха. Атмосферное давление. Ветер. Облачность. Осадки. Предсказание погоды. Климат. Климат Олекмы. </w:t>
      </w:r>
      <w:r w:rsidRPr="0001372D">
        <w:br/>
      </w:r>
      <w:r w:rsidRPr="0001372D">
        <w:rPr>
          <w:rStyle w:val="submenu-table"/>
          <w:b/>
          <w:bCs/>
        </w:rPr>
        <w:t xml:space="preserve">Времена года. </w:t>
      </w:r>
    </w:p>
    <w:p w:rsidR="00886700" w:rsidRPr="0001372D" w:rsidRDefault="00886700" w:rsidP="00FC0145">
      <w:pPr>
        <w:pStyle w:val="af1"/>
        <w:jc w:val="left"/>
      </w:pPr>
      <w:r w:rsidRPr="0001372D">
        <w:t xml:space="preserve">Причины смены времен года. Зима. Весна. Лето. Осень. </w:t>
      </w:r>
      <w:r w:rsidRPr="0001372D">
        <w:br/>
      </w:r>
      <w:r w:rsidRPr="0001372D">
        <w:rPr>
          <w:b/>
          <w:bCs/>
        </w:rPr>
        <w:t>Многолетняя мерзлота.</w:t>
      </w:r>
    </w:p>
    <w:p w:rsidR="00886700" w:rsidRPr="0001372D" w:rsidRDefault="00886700" w:rsidP="00FC0145">
      <w:pPr>
        <w:pStyle w:val="af1"/>
        <w:jc w:val="left"/>
      </w:pPr>
      <w:r w:rsidRPr="0001372D">
        <w:t xml:space="preserve">Понятие «многолетняя мерзлота». Причины образования многолетней мерзлоты. Особенности многолетней мерзлоты. История исследования многолетней мерзлоты. Мерзлота и природа. Мерзлота и человек. </w:t>
      </w:r>
    </w:p>
    <w:p w:rsidR="00886700" w:rsidRPr="0001372D" w:rsidRDefault="00886700" w:rsidP="00FC0145">
      <w:pPr>
        <w:pStyle w:val="af1"/>
        <w:jc w:val="left"/>
        <w:rPr>
          <w:b/>
          <w:bCs/>
        </w:rPr>
      </w:pPr>
      <w:r w:rsidRPr="0001372D">
        <w:rPr>
          <w:b/>
        </w:rPr>
        <w:t xml:space="preserve">Река Лена и ее притоки. </w:t>
      </w:r>
    </w:p>
    <w:p w:rsidR="00886700" w:rsidRPr="0001372D" w:rsidRDefault="00886700" w:rsidP="00FC0145">
      <w:pPr>
        <w:pStyle w:val="af1"/>
        <w:jc w:val="left"/>
        <w:rPr>
          <w:bCs/>
        </w:rPr>
      </w:pPr>
      <w:r w:rsidRPr="0001372D">
        <w:rPr>
          <w:bCs/>
        </w:rPr>
        <w:t xml:space="preserve">Река и ее части. Питание реки. Водный режим реки. Реки Олекминского района. Опасные явления, связанные с реками. Значение рек в природе и жизни человека. </w:t>
      </w:r>
    </w:p>
    <w:p w:rsidR="00886700" w:rsidRPr="0001372D" w:rsidRDefault="00886700" w:rsidP="00FC0145">
      <w:pPr>
        <w:pStyle w:val="af1"/>
        <w:jc w:val="left"/>
        <w:rPr>
          <w:b/>
          <w:bCs/>
        </w:rPr>
      </w:pPr>
      <w:r w:rsidRPr="0001372D">
        <w:rPr>
          <w:b/>
          <w:bCs/>
        </w:rPr>
        <w:t xml:space="preserve">Озера, болота, подземные воды. </w:t>
      </w:r>
    </w:p>
    <w:p w:rsidR="00886700" w:rsidRPr="0001372D" w:rsidRDefault="00886700" w:rsidP="00FC0145">
      <w:pPr>
        <w:pStyle w:val="af1"/>
        <w:jc w:val="left"/>
        <w:rPr>
          <w:bCs/>
        </w:rPr>
      </w:pPr>
      <w:r w:rsidRPr="0001372D">
        <w:rPr>
          <w:bCs/>
        </w:rPr>
        <w:t xml:space="preserve">Понятие об озере. Пойменные озера. Карстовые озера. Ледниковые озера. Озера Олекминского района. Болота. Болота Олекминского района. «Рамсарская конвенция» - охраняем озера и болота. Подземные воды. Значение озер. </w:t>
      </w:r>
    </w:p>
    <w:p w:rsidR="00886700" w:rsidRPr="0001372D" w:rsidRDefault="00886700" w:rsidP="00FC0145">
      <w:pPr>
        <w:pStyle w:val="af1"/>
        <w:jc w:val="left"/>
        <w:rPr>
          <w:b/>
          <w:bCs/>
        </w:rPr>
      </w:pPr>
      <w:r w:rsidRPr="0001372D">
        <w:rPr>
          <w:b/>
          <w:bCs/>
        </w:rPr>
        <w:t xml:space="preserve">Почвы. </w:t>
      </w:r>
    </w:p>
    <w:p w:rsidR="00886700" w:rsidRPr="0001372D" w:rsidRDefault="00886700" w:rsidP="00FC0145">
      <w:pPr>
        <w:pStyle w:val="af1"/>
        <w:jc w:val="left"/>
        <w:rPr>
          <w:bCs/>
        </w:rPr>
      </w:pPr>
      <w:r w:rsidRPr="0001372D">
        <w:rPr>
          <w:bCs/>
        </w:rPr>
        <w:t xml:space="preserve">Что такое почва? Как образуется почва. Состав и структура почвы. Индикаторы состояния почвы. Типы почв. Почвенный разрез. Почвы Олекмы. Использование почв. Охрана почв. </w:t>
      </w:r>
    </w:p>
    <w:p w:rsidR="00886700" w:rsidRPr="0001372D" w:rsidRDefault="00886700" w:rsidP="00FC0145">
      <w:pPr>
        <w:pStyle w:val="af1"/>
        <w:jc w:val="left"/>
        <w:rPr>
          <w:b/>
        </w:rPr>
      </w:pPr>
      <w:r w:rsidRPr="0001372D">
        <w:rPr>
          <w:b/>
        </w:rPr>
        <w:t xml:space="preserve">Растительный мир. Грибы, лишайники. </w:t>
      </w:r>
    </w:p>
    <w:p w:rsidR="00886700" w:rsidRPr="0001372D" w:rsidRDefault="00886700" w:rsidP="00FC0145">
      <w:pPr>
        <w:pStyle w:val="af1"/>
        <w:jc w:val="left"/>
      </w:pPr>
      <w:r w:rsidRPr="0001372D">
        <w:lastRenderedPageBreak/>
        <w:t xml:space="preserve">Лесная растительность. Лиственничники. Сосняки. Ельники. Кедровые леса. Березовые леса. Луговая растительность. Водная растительность. Болотная растительность Эндемики и реликты. Грибы. Лишайники. Красная книга. </w:t>
      </w:r>
    </w:p>
    <w:p w:rsidR="00886700" w:rsidRPr="0001372D" w:rsidRDefault="00886700" w:rsidP="00FC0145">
      <w:pPr>
        <w:pStyle w:val="af1"/>
        <w:jc w:val="left"/>
        <w:rPr>
          <w:b/>
        </w:rPr>
      </w:pPr>
      <w:r w:rsidRPr="0001372D">
        <w:rPr>
          <w:b/>
        </w:rPr>
        <w:t xml:space="preserve">Пищевые и лекарственные растения Олекмы. </w:t>
      </w:r>
    </w:p>
    <w:p w:rsidR="00886700" w:rsidRPr="0001372D" w:rsidRDefault="00886700" w:rsidP="00FC0145">
      <w:pPr>
        <w:pStyle w:val="af1"/>
        <w:jc w:val="left"/>
      </w:pPr>
      <w:r w:rsidRPr="0001372D">
        <w:t xml:space="preserve">Растения – источники пищи. Растения – источники здоровья. Лекарственные растения Олекмы. </w:t>
      </w:r>
    </w:p>
    <w:p w:rsidR="00886700" w:rsidRPr="0001372D" w:rsidRDefault="00886700" w:rsidP="00FC0145">
      <w:pPr>
        <w:pStyle w:val="af1"/>
        <w:jc w:val="left"/>
        <w:rPr>
          <w:b/>
        </w:rPr>
      </w:pPr>
      <w:r w:rsidRPr="0001372D">
        <w:rPr>
          <w:b/>
        </w:rPr>
        <w:t>Животный мир.</w:t>
      </w:r>
    </w:p>
    <w:p w:rsidR="00886700" w:rsidRPr="0001372D" w:rsidRDefault="00886700" w:rsidP="00FC0145">
      <w:pPr>
        <w:pStyle w:val="af1"/>
        <w:jc w:val="left"/>
      </w:pPr>
      <w:r w:rsidRPr="0001372D">
        <w:t xml:space="preserve">Млекопитающие. Птицы. Земноводные. Пресмыкающиеся. Рыбы. Насекомые. Охрана животного мира. </w:t>
      </w:r>
    </w:p>
    <w:p w:rsidR="00886700" w:rsidRPr="0001372D" w:rsidRDefault="00886700" w:rsidP="00FC0145">
      <w:pPr>
        <w:pStyle w:val="af1"/>
        <w:jc w:val="left"/>
        <w:rPr>
          <w:b/>
        </w:rPr>
      </w:pPr>
      <w:r w:rsidRPr="0001372D">
        <w:rPr>
          <w:b/>
        </w:rPr>
        <w:t xml:space="preserve">Соболь – мягкое золото Олекмы. </w:t>
      </w:r>
    </w:p>
    <w:p w:rsidR="00886700" w:rsidRPr="0001372D" w:rsidRDefault="00886700" w:rsidP="00FC0145">
      <w:pPr>
        <w:pStyle w:val="af1"/>
        <w:jc w:val="left"/>
      </w:pPr>
      <w:r w:rsidRPr="0001372D">
        <w:t xml:space="preserve">Соболь – меховой бренд России. Восстановление численности соболя. Описание соболя как биологического вида. Соболь в олекминской тайге. Изделия из сосболя. Охота на соболя и охотничьи обряды. </w:t>
      </w:r>
    </w:p>
    <w:p w:rsidR="00886700" w:rsidRPr="0001372D" w:rsidRDefault="00886700" w:rsidP="00FC0145">
      <w:pPr>
        <w:pStyle w:val="af1"/>
        <w:jc w:val="left"/>
        <w:rPr>
          <w:b/>
        </w:rPr>
      </w:pPr>
      <w:r w:rsidRPr="0001372D">
        <w:rPr>
          <w:b/>
        </w:rPr>
        <w:t>Численность и плотность населения.</w:t>
      </w:r>
    </w:p>
    <w:p w:rsidR="00886700" w:rsidRPr="0001372D" w:rsidRDefault="00886700" w:rsidP="00FC0145">
      <w:pPr>
        <w:pStyle w:val="af1"/>
        <w:jc w:val="left"/>
      </w:pPr>
      <w:r w:rsidRPr="0001372D">
        <w:t xml:space="preserve">Численность населения. Изменение численности населения. Плотность населения. Многодетные семьи. Миграции населения. </w:t>
      </w:r>
    </w:p>
    <w:p w:rsidR="00886700" w:rsidRPr="0001372D" w:rsidRDefault="00886700" w:rsidP="00FC0145">
      <w:pPr>
        <w:pStyle w:val="af1"/>
        <w:jc w:val="left"/>
        <w:rPr>
          <w:b/>
        </w:rPr>
      </w:pPr>
      <w:r w:rsidRPr="0001372D">
        <w:rPr>
          <w:b/>
        </w:rPr>
        <w:t xml:space="preserve">Состав и занятость населения. </w:t>
      </w:r>
    </w:p>
    <w:p w:rsidR="00886700" w:rsidRPr="0001372D" w:rsidRDefault="00886700" w:rsidP="00FC0145">
      <w:pPr>
        <w:pStyle w:val="af1"/>
        <w:jc w:val="left"/>
      </w:pPr>
      <w:r w:rsidRPr="0001372D">
        <w:t xml:space="preserve">Половой состав. Возрастной состав. Национальный состав. Религиозный состав. Культурно-бытовые традиции народов. Родословное древо – история семьи. Долгожители района. </w:t>
      </w:r>
    </w:p>
    <w:p w:rsidR="00886700" w:rsidRPr="0001372D" w:rsidRDefault="00886700" w:rsidP="00FC0145">
      <w:pPr>
        <w:pStyle w:val="af1"/>
        <w:jc w:val="left"/>
        <w:rPr>
          <w:b/>
        </w:rPr>
      </w:pPr>
      <w:r w:rsidRPr="0001372D">
        <w:rPr>
          <w:b/>
        </w:rPr>
        <w:t xml:space="preserve">Олекминск – город на Лене. </w:t>
      </w:r>
    </w:p>
    <w:p w:rsidR="00886700" w:rsidRPr="0001372D" w:rsidRDefault="00886700" w:rsidP="00FC0145">
      <w:pPr>
        <w:pStyle w:val="af1"/>
        <w:jc w:val="left"/>
      </w:pPr>
      <w:r w:rsidRPr="0001372D">
        <w:t xml:space="preserve">История Олекминска. Население города. Функции города. Достопримечательности. Символы города. Герб Олекминска. Гимн Олекминска. </w:t>
      </w:r>
    </w:p>
    <w:p w:rsidR="00886700" w:rsidRPr="0001372D" w:rsidRDefault="00886700" w:rsidP="00FC0145">
      <w:pPr>
        <w:pStyle w:val="af1"/>
        <w:jc w:val="left"/>
      </w:pPr>
      <w:r w:rsidRPr="0001372D">
        <w:rPr>
          <w:b/>
        </w:rPr>
        <w:t>Путешествие по наслегам</w:t>
      </w:r>
      <w:r w:rsidRPr="0001372D">
        <w:t>.</w:t>
      </w:r>
    </w:p>
    <w:p w:rsidR="00886700" w:rsidRPr="0001372D" w:rsidRDefault="00886700" w:rsidP="00FC0145">
      <w:pPr>
        <w:pStyle w:val="af1"/>
        <w:jc w:val="left"/>
      </w:pPr>
      <w:r w:rsidRPr="0001372D">
        <w:t xml:space="preserve">Саныяхтахский наслег. Урицкое. Хоринский наслег. Солянский наслег. Мальжагарский наслег. Улахан – мунгкунский наслег. Олекминский наслег. Кяччинский наслег. Абагинский наслег. Нерюктяйинский 2-й наслег. Кыллахский наслег. Нерюктяйинский 1-й наслег. Дабанский наслег. Дельгейский наслег. Мачинский наслег. Жарханский наслег. Чаринский наслег. Тянский наслег. Киндигирский наслег. </w:t>
      </w:r>
    </w:p>
    <w:p w:rsidR="00886700" w:rsidRPr="0001372D" w:rsidRDefault="00886700" w:rsidP="00FC0145">
      <w:pPr>
        <w:pStyle w:val="af1"/>
        <w:jc w:val="left"/>
        <w:rPr>
          <w:b/>
        </w:rPr>
      </w:pPr>
      <w:r w:rsidRPr="0001372D">
        <w:rPr>
          <w:b/>
        </w:rPr>
        <w:t xml:space="preserve">Степан Иванович Идельгин – купец и меценат. </w:t>
      </w:r>
    </w:p>
    <w:p w:rsidR="00886700" w:rsidRPr="0001372D" w:rsidRDefault="00886700" w:rsidP="00FC0145">
      <w:pPr>
        <w:pStyle w:val="af1"/>
        <w:jc w:val="left"/>
      </w:pPr>
      <w:r w:rsidRPr="0001372D">
        <w:t xml:space="preserve">Отец и сын Идельгины. Начало торгового дела. Добрые дела С.И. Идельгина. Помощь образованию. </w:t>
      </w:r>
    </w:p>
    <w:p w:rsidR="00886700" w:rsidRPr="0001372D" w:rsidRDefault="00886700" w:rsidP="00FC0145">
      <w:pPr>
        <w:pStyle w:val="af1"/>
        <w:jc w:val="left"/>
        <w:rPr>
          <w:b/>
        </w:rPr>
      </w:pPr>
      <w:r w:rsidRPr="0001372D">
        <w:rPr>
          <w:b/>
        </w:rPr>
        <w:t>Ерофей Петрович Ересько</w:t>
      </w:r>
      <w:r w:rsidR="00C74F56">
        <w:rPr>
          <w:b/>
        </w:rPr>
        <w:t xml:space="preserve"> </w:t>
      </w:r>
      <w:r w:rsidRPr="0001372D">
        <w:rPr>
          <w:b/>
        </w:rPr>
        <w:t xml:space="preserve">- пионер фотографии Олекмы. </w:t>
      </w:r>
    </w:p>
    <w:p w:rsidR="00886700" w:rsidRPr="0001372D" w:rsidRDefault="00886700" w:rsidP="00FC0145">
      <w:pPr>
        <w:pStyle w:val="af1"/>
        <w:jc w:val="left"/>
      </w:pPr>
      <w:r w:rsidRPr="0001372D">
        <w:t xml:space="preserve">Жизнь и деятельность Е.П.Ересько. </w:t>
      </w:r>
    </w:p>
    <w:p w:rsidR="00886700" w:rsidRPr="0001372D" w:rsidRDefault="00886700" w:rsidP="00FC0145">
      <w:pPr>
        <w:pStyle w:val="af1"/>
        <w:jc w:val="left"/>
        <w:rPr>
          <w:b/>
        </w:rPr>
      </w:pPr>
      <w:r w:rsidRPr="0001372D">
        <w:rPr>
          <w:b/>
        </w:rPr>
        <w:t>Михаил Федорович Габышев – ученый и меценат.</w:t>
      </w:r>
    </w:p>
    <w:p w:rsidR="00886700" w:rsidRPr="0001372D" w:rsidRDefault="00886700" w:rsidP="00FC0145">
      <w:pPr>
        <w:pStyle w:val="af1"/>
        <w:jc w:val="left"/>
      </w:pPr>
      <w:r w:rsidRPr="0001372D">
        <w:t xml:space="preserve">Детство и юность М.Ф. Габышева. Работа в правительстве Якутии. Наука в жизни М.Ф. Габышева. </w:t>
      </w:r>
    </w:p>
    <w:p w:rsidR="00886700" w:rsidRPr="0001372D" w:rsidRDefault="00886700" w:rsidP="00FC0145">
      <w:pPr>
        <w:pStyle w:val="af1"/>
        <w:jc w:val="left"/>
        <w:rPr>
          <w:b/>
        </w:rPr>
      </w:pPr>
      <w:r w:rsidRPr="0001372D">
        <w:rPr>
          <w:b/>
        </w:rPr>
        <w:t>Оленеводство – основное занятие эвенкийских родовых общин.</w:t>
      </w:r>
    </w:p>
    <w:p w:rsidR="00886700" w:rsidRPr="0001372D" w:rsidRDefault="00886700" w:rsidP="00FC0145">
      <w:pPr>
        <w:pStyle w:val="af1"/>
        <w:jc w:val="left"/>
      </w:pPr>
      <w:r w:rsidRPr="0001372D">
        <w:t xml:space="preserve">Немного об эвенках. Эвенкийские кочевые родовые общины. Оленеводство в Олекминском районе. </w:t>
      </w:r>
    </w:p>
    <w:p w:rsidR="00886700" w:rsidRPr="0001372D" w:rsidRDefault="00886700" w:rsidP="00FC0145">
      <w:pPr>
        <w:pStyle w:val="af1"/>
        <w:jc w:val="left"/>
        <w:rPr>
          <w:b/>
        </w:rPr>
      </w:pPr>
      <w:r w:rsidRPr="0001372D">
        <w:rPr>
          <w:b/>
        </w:rPr>
        <w:t>Народные промыслы.</w:t>
      </w:r>
    </w:p>
    <w:p w:rsidR="00886700" w:rsidRPr="0001372D" w:rsidRDefault="00886700" w:rsidP="00FC0145">
      <w:pPr>
        <w:pStyle w:val="af1"/>
        <w:jc w:val="left"/>
      </w:pPr>
      <w:r w:rsidRPr="0001372D">
        <w:t xml:space="preserve">Изготовление традиционной одежды. Обработка и шитье из меха. Берестяное шитье. Вышивка бисером. Резьба по дереву и кости. </w:t>
      </w:r>
    </w:p>
    <w:p w:rsidR="00886700" w:rsidRPr="0001372D" w:rsidRDefault="00886700" w:rsidP="00FC0145">
      <w:pPr>
        <w:pStyle w:val="af1"/>
        <w:jc w:val="left"/>
        <w:rPr>
          <w:b/>
        </w:rPr>
      </w:pPr>
      <w:r w:rsidRPr="0001372D">
        <w:rPr>
          <w:b/>
        </w:rPr>
        <w:t xml:space="preserve">Сельское хозяйство. Животноводство. </w:t>
      </w:r>
    </w:p>
    <w:p w:rsidR="00886700" w:rsidRPr="0001372D" w:rsidRDefault="00886700" w:rsidP="00FC0145">
      <w:pPr>
        <w:pStyle w:val="af1"/>
        <w:jc w:val="left"/>
      </w:pPr>
      <w:r w:rsidRPr="0001372D">
        <w:t xml:space="preserve">Структура сельского хозяйства. Что нужно для развития сельского хозяйства. Животноводство. Скотоводство. Коневодство. Другие отрасли животноводства. </w:t>
      </w:r>
    </w:p>
    <w:p w:rsidR="00886700" w:rsidRPr="0001372D" w:rsidRDefault="00886700" w:rsidP="00FC0145">
      <w:pPr>
        <w:pStyle w:val="af1"/>
        <w:jc w:val="left"/>
        <w:rPr>
          <w:b/>
        </w:rPr>
      </w:pPr>
      <w:r w:rsidRPr="0001372D">
        <w:rPr>
          <w:b/>
        </w:rPr>
        <w:t>Растениеводство.</w:t>
      </w:r>
    </w:p>
    <w:p w:rsidR="00886700" w:rsidRPr="0001372D" w:rsidRDefault="00886700" w:rsidP="00FC0145">
      <w:pPr>
        <w:pStyle w:val="af1"/>
        <w:jc w:val="left"/>
      </w:pPr>
      <w:r w:rsidRPr="0001372D">
        <w:t xml:space="preserve">Пашня – основа растениеводства. Отрасли растениеводства. Картофелеводство. Овощеводство. Кормопроизводство. </w:t>
      </w:r>
    </w:p>
    <w:p w:rsidR="00886700" w:rsidRPr="0001372D" w:rsidRDefault="00886700" w:rsidP="00FC0145">
      <w:pPr>
        <w:pStyle w:val="af1"/>
        <w:jc w:val="left"/>
        <w:rPr>
          <w:b/>
        </w:rPr>
      </w:pPr>
      <w:r w:rsidRPr="0001372D">
        <w:rPr>
          <w:b/>
        </w:rPr>
        <w:t xml:space="preserve">Промышленность и другие отрасли хозяйства. </w:t>
      </w:r>
    </w:p>
    <w:p w:rsidR="00886700" w:rsidRPr="0001372D" w:rsidRDefault="00886700" w:rsidP="00FC0145">
      <w:pPr>
        <w:pStyle w:val="af1"/>
        <w:jc w:val="left"/>
      </w:pPr>
      <w:r w:rsidRPr="0001372D">
        <w:t xml:space="preserve">Промышленность. Лесная промышленность. Пищевая промышленность. Транспорт. Связь. Строительство. Торговля. Образование. Здравоохранение. Культура и спорт. </w:t>
      </w:r>
    </w:p>
    <w:p w:rsidR="00886700" w:rsidRPr="0001372D" w:rsidRDefault="00886700" w:rsidP="00FC0145">
      <w:pPr>
        <w:pStyle w:val="af1"/>
        <w:jc w:val="left"/>
        <w:rPr>
          <w:b/>
        </w:rPr>
      </w:pPr>
      <w:r w:rsidRPr="0001372D">
        <w:rPr>
          <w:b/>
        </w:rPr>
        <w:t xml:space="preserve">Природа – основа жизни. </w:t>
      </w:r>
    </w:p>
    <w:p w:rsidR="00886700" w:rsidRPr="0001372D" w:rsidRDefault="00886700" w:rsidP="00FC0145">
      <w:pPr>
        <w:pStyle w:val="af1"/>
        <w:jc w:val="left"/>
      </w:pPr>
      <w:r w:rsidRPr="0001372D">
        <w:t xml:space="preserve">Природные ресурсы Олекминского района. Земельные ресурсы. Минеральные ресурсы. Агроклиматические ресурсы. Водные ресурсы. Биологические ресурсы. Рекреационные ресурсы. </w:t>
      </w:r>
    </w:p>
    <w:p w:rsidR="00886700" w:rsidRPr="0001372D" w:rsidRDefault="00886700" w:rsidP="00FC0145">
      <w:pPr>
        <w:pStyle w:val="af1"/>
        <w:jc w:val="left"/>
        <w:rPr>
          <w:b/>
        </w:rPr>
      </w:pPr>
      <w:r w:rsidRPr="0001372D">
        <w:rPr>
          <w:b/>
        </w:rPr>
        <w:t xml:space="preserve">Экологические проблемы Олекмы. </w:t>
      </w:r>
    </w:p>
    <w:p w:rsidR="00886700" w:rsidRPr="0001372D" w:rsidRDefault="00886700" w:rsidP="00FC0145">
      <w:pPr>
        <w:pStyle w:val="af1"/>
        <w:jc w:val="left"/>
      </w:pPr>
      <w:r w:rsidRPr="0001372D">
        <w:lastRenderedPageBreak/>
        <w:t xml:space="preserve">Экологические проблемы. Рельеф и горные породы. Вода. Почва. Растительный и животный мир. Комплексные экологические проблемы. Глобальные экологические проблемы. </w:t>
      </w:r>
    </w:p>
    <w:p w:rsidR="00886700" w:rsidRPr="0001372D" w:rsidRDefault="00886700" w:rsidP="00FC0145">
      <w:pPr>
        <w:pStyle w:val="af1"/>
        <w:jc w:val="left"/>
        <w:rPr>
          <w:b/>
        </w:rPr>
      </w:pPr>
      <w:r w:rsidRPr="0001372D">
        <w:rPr>
          <w:b/>
        </w:rPr>
        <w:t xml:space="preserve">Олекминский заповедник и другие особо охраняемые территории района. </w:t>
      </w:r>
    </w:p>
    <w:p w:rsidR="00886700" w:rsidRPr="0001372D" w:rsidRDefault="00886700" w:rsidP="00FC0145">
      <w:pPr>
        <w:pStyle w:val="af1"/>
        <w:jc w:val="left"/>
      </w:pPr>
      <w:r w:rsidRPr="0001372D">
        <w:t>Ытык Кэрэ Сирдэр – сеть священных земель Республики Саха (Якутия). Заповедник «Олекминский». Ресурсный резерват «</w:t>
      </w:r>
      <w:r w:rsidRPr="0001372D">
        <w:rPr>
          <w:lang w:val="en-US"/>
        </w:rPr>
        <w:t>WWF</w:t>
      </w:r>
      <w:r w:rsidRPr="0001372D">
        <w:t xml:space="preserve"> – Саха (Чаруода)». Ресурсный резерват «Кейикте». Охраняемый ландшафт местного значения «Черендей». Памятник природы местного значения «Озеро Хомустах». </w:t>
      </w:r>
    </w:p>
    <w:p w:rsidR="00886700" w:rsidRPr="0001372D" w:rsidRDefault="00886700" w:rsidP="00FC0145">
      <w:pPr>
        <w:pStyle w:val="af1"/>
        <w:jc w:val="left"/>
        <w:rPr>
          <w:b/>
        </w:rPr>
      </w:pPr>
      <w:r w:rsidRPr="0001372D">
        <w:rPr>
          <w:b/>
        </w:rPr>
        <w:t xml:space="preserve">Будущее Олекмы. </w:t>
      </w:r>
    </w:p>
    <w:p w:rsidR="00886700" w:rsidRDefault="00886700" w:rsidP="00FC0145">
      <w:pPr>
        <w:pStyle w:val="af1"/>
        <w:jc w:val="left"/>
      </w:pPr>
      <w:r w:rsidRPr="0001372D">
        <w:t xml:space="preserve">Перспективы развития Олекминского района. Сельское хозяйство. Промышленность. Пищевая промышленность. Возможности для развития некоторых других отраслей промышленности. Связь. Строительство. Образование и здравоохранение. Туризм. </w:t>
      </w:r>
    </w:p>
    <w:p w:rsidR="00594C46" w:rsidRPr="00594C46" w:rsidRDefault="00594C46" w:rsidP="00594C46">
      <w:pPr>
        <w:spacing w:after="0" w:line="0" w:lineRule="atLeast"/>
        <w:rPr>
          <w:rFonts w:ascii="Times New Roman" w:hAnsi="Times New Roman"/>
          <w:b/>
          <w:sz w:val="20"/>
          <w:szCs w:val="20"/>
        </w:rPr>
      </w:pPr>
    </w:p>
    <w:p w:rsidR="007B1D2E" w:rsidRDefault="007B1D2E" w:rsidP="006B47FB">
      <w:pPr>
        <w:spacing w:after="0" w:line="0" w:lineRule="atLeast"/>
        <w:rPr>
          <w:rFonts w:ascii="Times New Roman" w:hAnsi="Times New Roman"/>
          <w:b/>
          <w:bCs/>
          <w:sz w:val="20"/>
          <w:szCs w:val="20"/>
        </w:rPr>
      </w:pPr>
      <w:r>
        <w:rPr>
          <w:rFonts w:ascii="Times New Roman" w:hAnsi="Times New Roman"/>
          <w:b/>
          <w:bCs/>
          <w:sz w:val="20"/>
          <w:szCs w:val="20"/>
        </w:rPr>
        <w:t xml:space="preserve">2.3. </w:t>
      </w:r>
      <w:r w:rsidR="006B47FB">
        <w:rPr>
          <w:rFonts w:ascii="Times New Roman" w:hAnsi="Times New Roman"/>
          <w:b/>
          <w:bCs/>
          <w:sz w:val="20"/>
          <w:szCs w:val="20"/>
        </w:rPr>
        <w:t xml:space="preserve"> Программа воспитания.</w:t>
      </w:r>
    </w:p>
    <w:p w:rsidR="006B47FB" w:rsidRPr="006B47FB" w:rsidRDefault="006B47FB" w:rsidP="006B47FB">
      <w:pPr>
        <w:spacing w:after="0" w:line="0" w:lineRule="atLeast"/>
        <w:ind w:firstLine="567"/>
        <w:jc w:val="center"/>
        <w:rPr>
          <w:rFonts w:ascii="Times New Roman" w:hAnsi="Times New Roman"/>
          <w:b/>
          <w:color w:val="000000"/>
          <w:w w:val="0"/>
          <w:shd w:val="clear" w:color="000000" w:fill="FFFFFF"/>
        </w:rPr>
      </w:pPr>
      <w:r w:rsidRPr="006B47FB">
        <w:rPr>
          <w:rFonts w:ascii="Times New Roman" w:hAnsi="Times New Roman"/>
          <w:b/>
          <w:color w:val="000000"/>
          <w:w w:val="0"/>
          <w:shd w:val="clear" w:color="000000" w:fill="FFFFFF"/>
        </w:rPr>
        <w:t>Пояснительная записка:</w:t>
      </w:r>
    </w:p>
    <w:p w:rsidR="006B47FB" w:rsidRPr="00C42725" w:rsidRDefault="006B47FB" w:rsidP="006B47FB">
      <w:pPr>
        <w:spacing w:after="0" w:line="0" w:lineRule="atLeast"/>
        <w:ind w:firstLine="567"/>
        <w:rPr>
          <w:rFonts w:ascii="Times New Roman" w:hAnsi="Times New Roman"/>
          <w:color w:val="000000"/>
          <w:w w:val="0"/>
          <w:shd w:val="clear" w:color="000000" w:fill="FFFFFF"/>
        </w:rPr>
      </w:pPr>
      <w:r w:rsidRPr="006B47FB">
        <w:rPr>
          <w:rFonts w:ascii="Times New Roman" w:hAnsi="Times New Roman"/>
          <w:color w:val="000000"/>
          <w:w w:val="0"/>
          <w:shd w:val="clear" w:color="000000" w:fill="FFFFFF"/>
        </w:rPr>
        <w:t xml:space="preserve">Рабочая программа воспитания МБОУ «СОШ  №1 им.Н.Н.Яковлева» г. Олекминска РС(Я)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(Минпросвещения России, 2020, №172). Рабочая программа воспитания является обязательной частью Основной образовательной программы основного общего образования МБОУ </w:t>
      </w:r>
      <w:r w:rsidRPr="00C42725">
        <w:rPr>
          <w:rFonts w:ascii="Times New Roman" w:hAnsi="Times New Roman"/>
          <w:color w:val="000000"/>
          <w:w w:val="0"/>
          <w:shd w:val="clear" w:color="000000" w:fill="FFFFFF"/>
        </w:rPr>
        <w:t>СОШ № 1 им.Н.Н.Яковлева г.Олекминска. 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w:t>
      </w:r>
    </w:p>
    <w:p w:rsidR="006B47FB" w:rsidRPr="00C42725" w:rsidRDefault="006B47FB" w:rsidP="006B47FB">
      <w:pPr>
        <w:spacing w:after="0" w:line="0" w:lineRule="atLeast"/>
        <w:ind w:firstLine="567"/>
        <w:rPr>
          <w:rFonts w:ascii="Times New Roman" w:hAnsi="Times New Roman"/>
          <w:color w:val="000000"/>
          <w:w w:val="0"/>
          <w:shd w:val="clear" w:color="000000" w:fill="FFFFFF"/>
        </w:rPr>
      </w:pPr>
      <w:r w:rsidRPr="00C42725">
        <w:rPr>
          <w:rFonts w:ascii="Times New Roman" w:hAnsi="Times New Roman"/>
          <w:color w:val="000000"/>
          <w:w w:val="0"/>
          <w:shd w:val="clear" w:color="000000" w:fill="FFFFFF"/>
        </w:rPr>
        <w:t xml:space="preserve">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w:t>
      </w:r>
    </w:p>
    <w:p w:rsidR="006B47FB" w:rsidRPr="00C42725" w:rsidRDefault="006B47FB" w:rsidP="006B47FB">
      <w:pPr>
        <w:spacing w:after="0" w:line="0" w:lineRule="atLeast"/>
        <w:ind w:firstLine="567"/>
        <w:rPr>
          <w:rFonts w:ascii="Times New Roman" w:hAnsi="Times New Roman"/>
          <w:color w:val="000000"/>
          <w:w w:val="0"/>
          <w:shd w:val="clear" w:color="000000" w:fill="FFFFFF"/>
        </w:rPr>
      </w:pPr>
      <w:r w:rsidRPr="00C42725">
        <w:rPr>
          <w:rFonts w:ascii="Times New Roman" w:hAnsi="Times New Roman"/>
          <w:color w:val="000000"/>
          <w:w w:val="0"/>
          <w:shd w:val="clear" w:color="000000" w:fill="FFFFFF"/>
        </w:rPr>
        <w:t xml:space="preserve">Программа призвана обеспечить достижение обучающимися  школы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 - значимой деятельности. Программа воспитания показывает, каким образом педагогические работники (учитель, классный руководитель, заместитель директора, педагог дополнительного образования, тьютор и т.п.) могут реализовать воспитательный потенциал их совместной с обучающимися деятельности  и,  тем самым,  сделать школу воспитывающей организацией. </w:t>
      </w:r>
    </w:p>
    <w:p w:rsidR="006B47FB" w:rsidRPr="00C42725" w:rsidRDefault="006B47FB" w:rsidP="006B47FB">
      <w:pPr>
        <w:spacing w:after="0" w:line="0" w:lineRule="atLeast"/>
        <w:ind w:firstLine="567"/>
        <w:rPr>
          <w:rFonts w:ascii="Times New Roman" w:hAnsi="Times New Roman"/>
          <w:color w:val="000000"/>
          <w:w w:val="0"/>
          <w:shd w:val="clear" w:color="000000" w:fill="FFFFFF"/>
        </w:rPr>
      </w:pPr>
      <w:r w:rsidRPr="00C42725">
        <w:rPr>
          <w:rFonts w:ascii="Times New Roman" w:hAnsi="Times New Roman"/>
          <w:color w:val="000000"/>
          <w:w w:val="0"/>
          <w:shd w:val="clear" w:color="000000" w:fill="FFFFFF"/>
        </w:rPr>
        <w:t>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Программа воспитания — это не перечень обязательных для школы мероприятий, а описание системы возможных форм и методов работы с обучающимися.</w:t>
      </w:r>
    </w:p>
    <w:p w:rsidR="006B47FB" w:rsidRPr="00C42725" w:rsidRDefault="006B47FB" w:rsidP="006B47FB">
      <w:pPr>
        <w:spacing w:after="0" w:line="0" w:lineRule="atLeast"/>
        <w:ind w:firstLine="567"/>
        <w:rPr>
          <w:rFonts w:ascii="Times New Roman" w:hAnsi="Times New Roman"/>
          <w:color w:val="000000"/>
          <w:w w:val="0"/>
          <w:shd w:val="clear" w:color="000000" w:fill="FFFFFF"/>
        </w:rPr>
      </w:pPr>
      <w:r w:rsidRPr="00C42725">
        <w:rPr>
          <w:rFonts w:ascii="Times New Roman" w:hAnsi="Times New Roman"/>
          <w:color w:val="000000"/>
          <w:w w:val="0"/>
          <w:shd w:val="clear" w:color="000000" w:fill="FFFFFF"/>
        </w:rPr>
        <w:t>Программа воспитания МБОУ «СОШ № 1 им.Н.Н.Яковлева»   включает четыре основных раздела:</w:t>
      </w:r>
    </w:p>
    <w:p w:rsidR="006B47FB" w:rsidRPr="00C42725" w:rsidRDefault="006B47FB" w:rsidP="006B47FB">
      <w:pPr>
        <w:spacing w:after="0" w:line="0" w:lineRule="atLeast"/>
        <w:ind w:firstLine="567"/>
        <w:rPr>
          <w:rFonts w:ascii="Times New Roman" w:hAnsi="Times New Roman"/>
          <w:color w:val="000000"/>
          <w:w w:val="0"/>
          <w:shd w:val="clear" w:color="000000" w:fill="FFFFFF"/>
        </w:rPr>
      </w:pPr>
      <w:r w:rsidRPr="00C42725">
        <w:rPr>
          <w:rFonts w:ascii="Times New Roman" w:hAnsi="Times New Roman"/>
          <w:color w:val="000000"/>
          <w:w w:val="0"/>
          <w:shd w:val="clear" w:color="000000" w:fill="FFFFFF"/>
        </w:rPr>
        <w:t xml:space="preserve"> 1. Раздел «Особенности организуемого в школе воспитательного процесса», в котором кратко описана специфика деятельности школы в сфере воспитания. </w:t>
      </w:r>
    </w:p>
    <w:p w:rsidR="006B47FB" w:rsidRPr="00C42725" w:rsidRDefault="006B47FB" w:rsidP="006B47FB">
      <w:pPr>
        <w:spacing w:after="0" w:line="0" w:lineRule="atLeast"/>
        <w:ind w:firstLine="567"/>
        <w:rPr>
          <w:rFonts w:ascii="Times New Roman" w:hAnsi="Times New Roman"/>
          <w:color w:val="000000"/>
          <w:w w:val="0"/>
          <w:shd w:val="clear" w:color="000000" w:fill="FFFFFF"/>
        </w:rPr>
      </w:pPr>
      <w:r w:rsidRPr="00C42725">
        <w:rPr>
          <w:rFonts w:ascii="Times New Roman" w:hAnsi="Times New Roman"/>
          <w:color w:val="000000"/>
          <w:w w:val="0"/>
          <w:shd w:val="clear" w:color="000000" w:fill="FFFFFF"/>
        </w:rPr>
        <w:t xml:space="preserve">2. Раздел «Цель и задачи воспитания», где на основе базовых общественных ценностей формулируется цель воспитания и задачи, которые школе предстоит решать для достижения цели. </w:t>
      </w:r>
    </w:p>
    <w:p w:rsidR="006B47FB" w:rsidRPr="00C42725" w:rsidRDefault="006B47FB" w:rsidP="006B47FB">
      <w:pPr>
        <w:spacing w:after="0" w:line="0" w:lineRule="atLeast"/>
        <w:ind w:firstLine="567"/>
        <w:rPr>
          <w:rFonts w:ascii="Times New Roman" w:hAnsi="Times New Roman"/>
          <w:color w:val="000000"/>
          <w:w w:val="0"/>
          <w:shd w:val="clear" w:color="000000" w:fill="FFFFFF"/>
        </w:rPr>
      </w:pPr>
      <w:r w:rsidRPr="00C42725">
        <w:rPr>
          <w:rFonts w:ascii="Times New Roman" w:hAnsi="Times New Roman"/>
          <w:color w:val="000000"/>
          <w:w w:val="0"/>
          <w:shd w:val="clear" w:color="000000" w:fill="FFFFFF"/>
        </w:rPr>
        <w:t xml:space="preserve">3. Раздел «Виды, формы и содержание деятельности», в котором школа показывает, каким образом будет осуществляться достижение поставленных цели и задач воспитания. Данный раздел состоит из нескольких модулей, каждый из которых ориентирован на одну из поставленных школой задач воспитания: </w:t>
      </w:r>
      <w:r w:rsidRPr="00C42725">
        <w:rPr>
          <w:rFonts w:ascii="Times New Roman" w:hAnsi="Times New Roman"/>
          <w:color w:val="000000"/>
          <w:w w:val="0"/>
        </w:rPr>
        <w:t>«Ключевые общешкольные дела», «Классное руководство», «Курсы внеурочной деятельности»,  «Школьный урок», «Детское самоуправление», «Детские объединения», «Экскурсии, походы», «Профориентация»,  «Школьные медиа», «Организация предметно-эстетической среды», «Работа с родителями», «Профилактика».</w:t>
      </w:r>
    </w:p>
    <w:p w:rsidR="006B47FB" w:rsidRPr="00C42725" w:rsidRDefault="006B47FB" w:rsidP="006B47FB">
      <w:pPr>
        <w:spacing w:after="0" w:line="0" w:lineRule="atLeast"/>
        <w:ind w:firstLine="567"/>
        <w:rPr>
          <w:rFonts w:ascii="Times New Roman" w:hAnsi="Times New Roman"/>
          <w:color w:val="000000"/>
          <w:w w:val="0"/>
          <w:shd w:val="clear" w:color="000000" w:fill="FFFFFF"/>
        </w:rPr>
      </w:pPr>
      <w:r w:rsidRPr="00C42725">
        <w:rPr>
          <w:rFonts w:ascii="Times New Roman" w:hAnsi="Times New Roman"/>
          <w:color w:val="000000"/>
          <w:w w:val="0"/>
          <w:shd w:val="clear" w:color="000000" w:fill="FFFFFF"/>
        </w:rPr>
        <w:lastRenderedPageBreak/>
        <w:t xml:space="preserve">Деятельность педагогических работников МБОУ СОШ №1им.Н.Н.Яковлева в рамках комплекса модулей направлена на достижение результатов освоения Основной образовательной программы начального, основного и среднего общего образования. </w:t>
      </w:r>
    </w:p>
    <w:p w:rsidR="006B47FB" w:rsidRPr="00FC0145" w:rsidRDefault="006B47FB" w:rsidP="00FC0145">
      <w:pPr>
        <w:spacing w:after="0" w:line="0" w:lineRule="atLeast"/>
        <w:ind w:firstLine="567"/>
        <w:rPr>
          <w:rFonts w:ascii="Times New Roman" w:hAnsi="Times New Roman"/>
          <w:color w:val="000000"/>
          <w:w w:val="0"/>
          <w:shd w:val="clear" w:color="000000" w:fill="FFFFFF"/>
        </w:rPr>
      </w:pPr>
      <w:r w:rsidRPr="00C42725">
        <w:rPr>
          <w:rFonts w:ascii="Times New Roman" w:hAnsi="Times New Roman"/>
          <w:color w:val="000000"/>
          <w:w w:val="0"/>
          <w:shd w:val="clear" w:color="000000" w:fill="FFFFFF"/>
        </w:rPr>
        <w:t>4. Раздел «Основные направления самоанализа воспитательной работы», в котором показано, каким образом в школе осуществляется самоанализ организуемой в ней воспитательной работы. Здесь приводится перечень основных направлений самоанализа, который дополнен указанием на его критерии и способы его осуществления. К Программе воспитания прилагается ежегодный календарный план воспитательной работы. Программа воспитания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позволяет педагогическим работникам МБОУ СОШ № 1 им.Н.Н.Яковлева» скоординировать свои усилия, направленные на воспитание школь</w:t>
      </w:r>
      <w:r w:rsidR="00FC0145">
        <w:rPr>
          <w:rFonts w:ascii="Times New Roman" w:hAnsi="Times New Roman"/>
          <w:color w:val="000000"/>
          <w:w w:val="0"/>
          <w:shd w:val="clear" w:color="000000" w:fill="FFFFFF"/>
        </w:rPr>
        <w:t>ников на трех уровнях обучения.</w:t>
      </w:r>
    </w:p>
    <w:p w:rsidR="006B47FB" w:rsidRPr="00C42725" w:rsidRDefault="00FC0145" w:rsidP="00FC0145">
      <w:pPr>
        <w:widowControl w:val="0"/>
        <w:autoSpaceDE w:val="0"/>
        <w:autoSpaceDN w:val="0"/>
        <w:spacing w:after="0" w:line="0" w:lineRule="atLeast"/>
        <w:rPr>
          <w:rFonts w:ascii="Times New Roman" w:hAnsi="Times New Roman"/>
          <w:b/>
          <w:color w:val="000000"/>
          <w:w w:val="0"/>
          <w:shd w:val="clear" w:color="000000" w:fill="FFFFFF"/>
        </w:rPr>
      </w:pPr>
      <w:r>
        <w:rPr>
          <w:rFonts w:ascii="Times New Roman" w:hAnsi="Times New Roman"/>
          <w:b/>
          <w:color w:val="000000"/>
          <w:w w:val="0"/>
          <w:shd w:val="clear" w:color="000000" w:fill="FFFFFF"/>
        </w:rPr>
        <w:t xml:space="preserve">                            </w:t>
      </w:r>
      <w:r w:rsidR="006B47FB" w:rsidRPr="00C42725">
        <w:rPr>
          <w:rFonts w:ascii="Times New Roman" w:hAnsi="Times New Roman"/>
          <w:b/>
          <w:color w:val="000000"/>
          <w:w w:val="0"/>
          <w:shd w:val="clear" w:color="000000" w:fill="FFFFFF"/>
        </w:rPr>
        <w:t>Особенности воспитательного процесса в школе.</w:t>
      </w:r>
    </w:p>
    <w:p w:rsidR="006B47FB" w:rsidRPr="00C42725" w:rsidRDefault="006B47FB" w:rsidP="006B47FB">
      <w:pPr>
        <w:pStyle w:val="af1"/>
        <w:spacing w:line="0" w:lineRule="atLeast"/>
        <w:rPr>
          <w:w w:val="0"/>
          <w:shd w:val="clear" w:color="000000" w:fill="FFFFFF"/>
        </w:rPr>
      </w:pPr>
      <w:r w:rsidRPr="00C42725">
        <w:rPr>
          <w:w w:val="0"/>
          <w:shd w:val="clear" w:color="000000" w:fill="FFFFFF"/>
        </w:rPr>
        <w:t xml:space="preserve">      Воспитательное пространство МБОУ «СОШ №1 им.Н.Н.Яковлева» представляет собой</w:t>
      </w:r>
    </w:p>
    <w:p w:rsidR="006B47FB" w:rsidRPr="00C42725" w:rsidRDefault="006B47FB" w:rsidP="006B47FB">
      <w:pPr>
        <w:pStyle w:val="af1"/>
        <w:spacing w:line="0" w:lineRule="atLeast"/>
        <w:rPr>
          <w:w w:val="0"/>
          <w:shd w:val="clear" w:color="000000" w:fill="FFFFFF"/>
        </w:rPr>
      </w:pPr>
      <w:r w:rsidRPr="00C42725">
        <w:rPr>
          <w:w w:val="0"/>
          <w:shd w:val="clear" w:color="000000" w:fill="FFFFFF"/>
        </w:rPr>
        <w:t>систему условий, возможностей для саморазвития личности, образуемых субъектами</w:t>
      </w:r>
    </w:p>
    <w:p w:rsidR="006B47FB" w:rsidRPr="00C42725" w:rsidRDefault="006B47FB" w:rsidP="006B47FB">
      <w:pPr>
        <w:pStyle w:val="af1"/>
        <w:spacing w:line="0" w:lineRule="atLeast"/>
        <w:rPr>
          <w:w w:val="0"/>
          <w:shd w:val="clear" w:color="000000" w:fill="FFFFFF"/>
        </w:rPr>
      </w:pPr>
      <w:r w:rsidRPr="00C42725">
        <w:rPr>
          <w:w w:val="0"/>
          <w:shd w:val="clear" w:color="000000" w:fill="FFFFFF"/>
        </w:rPr>
        <w:t>этого пространства - детьми, педагогами, родителями. Значительная часть семей связана</w:t>
      </w:r>
    </w:p>
    <w:p w:rsidR="006B47FB" w:rsidRPr="00C42725" w:rsidRDefault="006B47FB" w:rsidP="006B47FB">
      <w:pPr>
        <w:pStyle w:val="af1"/>
        <w:spacing w:line="0" w:lineRule="atLeast"/>
        <w:rPr>
          <w:w w:val="0"/>
          <w:shd w:val="clear" w:color="000000" w:fill="FFFFFF"/>
        </w:rPr>
      </w:pPr>
      <w:r w:rsidRPr="00C42725">
        <w:rPr>
          <w:w w:val="0"/>
          <w:shd w:val="clear" w:color="000000" w:fill="FFFFFF"/>
        </w:rPr>
        <w:t xml:space="preserve">со школой тесными узами: учились дети, внуки. Эта особенность играет важную роль </w:t>
      </w:r>
    </w:p>
    <w:p w:rsidR="006B47FB" w:rsidRPr="00C42725" w:rsidRDefault="006B47FB" w:rsidP="006B47FB">
      <w:pPr>
        <w:pStyle w:val="af1"/>
        <w:spacing w:line="0" w:lineRule="atLeast"/>
        <w:rPr>
          <w:w w:val="0"/>
          <w:shd w:val="clear" w:color="000000" w:fill="FFFFFF"/>
        </w:rPr>
      </w:pPr>
      <w:r w:rsidRPr="00C42725">
        <w:rPr>
          <w:w w:val="0"/>
          <w:shd w:val="clear" w:color="000000" w:fill="FFFFFF"/>
        </w:rPr>
        <w:t>в воспитательном процессе, способствует формированию благоприятного микроклимата,</w:t>
      </w:r>
    </w:p>
    <w:p w:rsidR="006B47FB" w:rsidRPr="00C42725" w:rsidRDefault="006B47FB" w:rsidP="006B47FB">
      <w:pPr>
        <w:pStyle w:val="af1"/>
        <w:spacing w:line="0" w:lineRule="atLeast"/>
        <w:rPr>
          <w:w w:val="0"/>
          <w:shd w:val="clear" w:color="000000" w:fill="FFFFFF"/>
        </w:rPr>
      </w:pPr>
      <w:r w:rsidRPr="00C42725">
        <w:rPr>
          <w:w w:val="0"/>
          <w:shd w:val="clear" w:color="000000" w:fill="FFFFFF"/>
        </w:rPr>
        <w:t>доверительных отношений, укреплению традиций, лучшему взаимопониманию</w:t>
      </w:r>
    </w:p>
    <w:p w:rsidR="006B47FB" w:rsidRPr="00C42725" w:rsidRDefault="006B47FB" w:rsidP="006B47FB">
      <w:pPr>
        <w:pStyle w:val="af1"/>
        <w:spacing w:line="0" w:lineRule="atLeast"/>
        <w:rPr>
          <w:w w:val="0"/>
          <w:shd w:val="clear" w:color="000000" w:fill="FFFFFF"/>
        </w:rPr>
      </w:pPr>
      <w:r w:rsidRPr="00C42725">
        <w:rPr>
          <w:w w:val="0"/>
          <w:shd w:val="clear" w:color="000000" w:fill="FFFFFF"/>
        </w:rPr>
        <w:t>родителей, учащихся и учителей.</w:t>
      </w:r>
    </w:p>
    <w:p w:rsidR="006B47FB" w:rsidRPr="00C42725" w:rsidRDefault="006B47FB" w:rsidP="006B47FB">
      <w:pPr>
        <w:pStyle w:val="af1"/>
        <w:spacing w:line="0" w:lineRule="atLeast"/>
        <w:rPr>
          <w:w w:val="0"/>
          <w:shd w:val="clear" w:color="000000" w:fill="FFFFFF"/>
        </w:rPr>
      </w:pPr>
      <w:r w:rsidRPr="00C42725">
        <w:rPr>
          <w:w w:val="0"/>
          <w:shd w:val="clear" w:color="000000" w:fill="FFFFFF"/>
        </w:rPr>
        <w:t xml:space="preserve">      В нашем небольшом коллективе интенсивнее идет процесс установления</w:t>
      </w:r>
    </w:p>
    <w:p w:rsidR="006B47FB" w:rsidRPr="00C42725" w:rsidRDefault="006B47FB" w:rsidP="006B47FB">
      <w:pPr>
        <w:pStyle w:val="af1"/>
        <w:spacing w:line="0" w:lineRule="atLeast"/>
        <w:rPr>
          <w:w w:val="0"/>
          <w:shd w:val="clear" w:color="000000" w:fill="FFFFFF"/>
        </w:rPr>
      </w:pPr>
      <w:r w:rsidRPr="00C42725">
        <w:rPr>
          <w:w w:val="0"/>
          <w:shd w:val="clear" w:color="000000" w:fill="FFFFFF"/>
        </w:rPr>
        <w:t>межличностных контактов, существует реальная возможность проявить себя в общем</w:t>
      </w:r>
    </w:p>
    <w:p w:rsidR="006B47FB" w:rsidRPr="00C42725" w:rsidRDefault="006B47FB" w:rsidP="006B47FB">
      <w:pPr>
        <w:pStyle w:val="af1"/>
        <w:spacing w:line="0" w:lineRule="atLeast"/>
        <w:rPr>
          <w:w w:val="0"/>
          <w:shd w:val="clear" w:color="000000" w:fill="FFFFFF"/>
        </w:rPr>
      </w:pPr>
      <w:r w:rsidRPr="00C42725">
        <w:rPr>
          <w:w w:val="0"/>
          <w:shd w:val="clear" w:color="000000" w:fill="FFFFFF"/>
        </w:rPr>
        <w:t>деле. У нас все на виду, что при создании ситуации совместного поиска стимулирует</w:t>
      </w:r>
    </w:p>
    <w:p w:rsidR="006B47FB" w:rsidRPr="00C42725" w:rsidRDefault="006B47FB" w:rsidP="006B47FB">
      <w:pPr>
        <w:pStyle w:val="af1"/>
        <w:spacing w:line="0" w:lineRule="atLeast"/>
        <w:rPr>
          <w:w w:val="0"/>
          <w:shd w:val="clear" w:color="000000" w:fill="FFFFFF"/>
        </w:rPr>
      </w:pPr>
      <w:r w:rsidRPr="00C42725">
        <w:rPr>
          <w:w w:val="0"/>
          <w:shd w:val="clear" w:color="000000" w:fill="FFFFFF"/>
        </w:rPr>
        <w:t>активность учащихся и учителей. Нет резкой обособленности между классами,</w:t>
      </w:r>
    </w:p>
    <w:p w:rsidR="006B47FB" w:rsidRPr="00C42725" w:rsidRDefault="006B47FB" w:rsidP="006B47FB">
      <w:pPr>
        <w:spacing w:after="0" w:line="0" w:lineRule="atLeast"/>
        <w:textAlignment w:val="baseline"/>
        <w:rPr>
          <w:rFonts w:ascii="Times New Roman" w:hAnsi="Times New Roman"/>
          <w:color w:val="000000"/>
          <w:lang w:eastAsia="ru-RU"/>
        </w:rPr>
      </w:pPr>
      <w:r w:rsidRPr="00C42725">
        <w:rPr>
          <w:rFonts w:ascii="Times New Roman" w:hAnsi="Times New Roman"/>
          <w:w w:val="0"/>
          <w:shd w:val="clear" w:color="000000" w:fill="FFFFFF"/>
        </w:rPr>
        <w:t>учащимися разного возраста.</w:t>
      </w:r>
      <w:r w:rsidRPr="00C42725">
        <w:rPr>
          <w:rFonts w:ascii="Times New Roman" w:hAnsi="Times New Roman"/>
          <w:color w:val="000000"/>
          <w:lang w:eastAsia="ru-RU"/>
        </w:rPr>
        <w:t xml:space="preserve"> </w:t>
      </w:r>
    </w:p>
    <w:p w:rsidR="006B47FB" w:rsidRPr="00C42725" w:rsidRDefault="006B47FB" w:rsidP="006B47FB">
      <w:pPr>
        <w:spacing w:after="0" w:line="0" w:lineRule="atLeast"/>
        <w:textAlignment w:val="baseline"/>
        <w:rPr>
          <w:rFonts w:ascii="Times New Roman" w:hAnsi="Times New Roman"/>
          <w:color w:val="000000"/>
          <w:lang w:eastAsia="ru-RU"/>
        </w:rPr>
      </w:pPr>
      <w:r w:rsidRPr="00C42725">
        <w:rPr>
          <w:rFonts w:ascii="Times New Roman" w:hAnsi="Times New Roman"/>
          <w:color w:val="000000"/>
          <w:lang w:eastAsia="ru-RU"/>
        </w:rPr>
        <w:t xml:space="preserve">      </w:t>
      </w:r>
      <w:r w:rsidRPr="00C42725">
        <w:rPr>
          <w:rFonts w:ascii="Times New Roman" w:hAnsi="Times New Roman"/>
          <w:w w:val="0"/>
        </w:rPr>
        <w:t xml:space="preserve"> </w:t>
      </w:r>
      <w:r w:rsidRPr="00C42725">
        <w:rPr>
          <w:rFonts w:ascii="Times New Roman" w:hAnsi="Times New Roman"/>
          <w:color w:val="000000"/>
        </w:rPr>
        <w:t xml:space="preserve">Численность обучающихся на 1 сентября 2021 года составляет 677 человек, </w:t>
      </w:r>
      <w:r w:rsidRPr="00C42725">
        <w:rPr>
          <w:rFonts w:ascii="Times New Roman" w:hAnsi="Times New Roman"/>
        </w:rPr>
        <w:t>детей – инвалидов 9 из</w:t>
      </w:r>
      <w:r w:rsidRPr="00C42725">
        <w:rPr>
          <w:rFonts w:ascii="Times New Roman" w:hAnsi="Times New Roman"/>
          <w:color w:val="FF0000"/>
        </w:rPr>
        <w:t xml:space="preserve"> </w:t>
      </w:r>
      <w:r w:rsidRPr="00C42725">
        <w:rPr>
          <w:rFonts w:ascii="Times New Roman" w:hAnsi="Times New Roman"/>
          <w:color w:val="000000"/>
        </w:rPr>
        <w:t xml:space="preserve">них с ОВЗ 8. Обучение ведётся с 1 по 11 класс по трем уровням образования: начальное общее образование, основное общее образование, среднее общее образование.  </w:t>
      </w:r>
      <w:r w:rsidRPr="00C42725">
        <w:rPr>
          <w:rFonts w:ascii="Times New Roman" w:hAnsi="Times New Roman"/>
        </w:rPr>
        <w:t>Обучение ведется в одну смену. Форма обучения - очная.</w:t>
      </w:r>
      <w:r w:rsidRPr="00C42725">
        <w:rPr>
          <w:rFonts w:ascii="Times New Roman" w:hAnsi="Times New Roman"/>
          <w:color w:val="000000"/>
          <w:lang w:eastAsia="ru-RU"/>
        </w:rPr>
        <w:t xml:space="preserve">          </w:t>
      </w:r>
    </w:p>
    <w:p w:rsidR="006B47FB" w:rsidRPr="00C42725" w:rsidRDefault="006B47FB" w:rsidP="006B47FB">
      <w:pPr>
        <w:spacing w:after="0" w:line="0" w:lineRule="atLeast"/>
        <w:textAlignment w:val="baseline"/>
        <w:rPr>
          <w:rFonts w:ascii="Times New Roman" w:hAnsi="Times New Roman"/>
          <w:lang w:eastAsia="ru-RU"/>
        </w:rPr>
      </w:pPr>
      <w:r w:rsidRPr="00C42725">
        <w:rPr>
          <w:rFonts w:ascii="Times New Roman" w:hAnsi="Times New Roman"/>
          <w:lang w:eastAsia="ru-RU"/>
        </w:rPr>
        <w:t>Социальный паспорт школы.</w:t>
      </w:r>
    </w:p>
    <w:p w:rsidR="006B47FB" w:rsidRPr="00C42725" w:rsidRDefault="007330D8" w:rsidP="006B47FB">
      <w:pPr>
        <w:spacing w:after="0" w:line="0" w:lineRule="atLeast"/>
        <w:textAlignment w:val="baseline"/>
        <w:rPr>
          <w:rFonts w:ascii="Times New Roman" w:hAnsi="Times New Roman"/>
          <w:lang w:eastAsia="ru-RU"/>
        </w:rPr>
      </w:pPr>
      <w:r>
        <w:rPr>
          <w:rFonts w:ascii="Times New Roman" w:hAnsi="Times New Roman"/>
          <w:lang w:eastAsia="ru-RU"/>
        </w:rPr>
        <w:t>Количество обучающихся – 681</w:t>
      </w:r>
      <w:r w:rsidR="006B47FB" w:rsidRPr="00C42725">
        <w:rPr>
          <w:rFonts w:ascii="Times New Roman" w:hAnsi="Times New Roman"/>
          <w:lang w:eastAsia="ru-RU"/>
        </w:rPr>
        <w:t xml:space="preserve"> учащихся</w:t>
      </w:r>
    </w:p>
    <w:p w:rsidR="006B47FB" w:rsidRPr="00C42725" w:rsidRDefault="006B47FB" w:rsidP="006B47FB">
      <w:pPr>
        <w:spacing w:after="0" w:line="0" w:lineRule="atLeast"/>
        <w:textAlignment w:val="baseline"/>
        <w:rPr>
          <w:rFonts w:ascii="Times New Roman" w:hAnsi="Times New Roman"/>
          <w:lang w:eastAsia="ru-RU"/>
        </w:rPr>
      </w:pPr>
      <w:r w:rsidRPr="00C42725">
        <w:rPr>
          <w:rFonts w:ascii="Times New Roman" w:hAnsi="Times New Roman"/>
          <w:lang w:eastAsia="ru-RU"/>
        </w:rPr>
        <w:t>Количество  неполных семей -83</w:t>
      </w:r>
    </w:p>
    <w:p w:rsidR="006B47FB" w:rsidRPr="00C42725" w:rsidRDefault="006B47FB" w:rsidP="006B47FB">
      <w:pPr>
        <w:spacing w:after="0" w:line="0" w:lineRule="atLeast"/>
        <w:textAlignment w:val="baseline"/>
        <w:rPr>
          <w:rFonts w:ascii="Times New Roman" w:hAnsi="Times New Roman"/>
          <w:lang w:eastAsia="ru-RU"/>
        </w:rPr>
      </w:pPr>
      <w:r w:rsidRPr="00C42725">
        <w:rPr>
          <w:rFonts w:ascii="Times New Roman" w:hAnsi="Times New Roman"/>
          <w:lang w:eastAsia="ru-RU"/>
        </w:rPr>
        <w:t xml:space="preserve">Многодетных семей -175 </w:t>
      </w:r>
    </w:p>
    <w:p w:rsidR="006B47FB" w:rsidRPr="00C42725" w:rsidRDefault="006B47FB" w:rsidP="006B47FB">
      <w:pPr>
        <w:spacing w:after="0" w:line="0" w:lineRule="atLeast"/>
        <w:textAlignment w:val="baseline"/>
        <w:rPr>
          <w:rFonts w:ascii="Times New Roman" w:hAnsi="Times New Roman"/>
          <w:lang w:eastAsia="ru-RU"/>
        </w:rPr>
      </w:pPr>
      <w:r w:rsidRPr="00C42725">
        <w:rPr>
          <w:rFonts w:ascii="Times New Roman" w:hAnsi="Times New Roman"/>
          <w:lang w:eastAsia="ru-RU"/>
        </w:rPr>
        <w:t>Малоимущих - 120</w:t>
      </w:r>
    </w:p>
    <w:p w:rsidR="006B47FB" w:rsidRPr="00C42725" w:rsidRDefault="006B47FB" w:rsidP="006B47FB">
      <w:pPr>
        <w:spacing w:after="0" w:line="0" w:lineRule="atLeast"/>
        <w:textAlignment w:val="baseline"/>
        <w:rPr>
          <w:rFonts w:ascii="Times New Roman" w:hAnsi="Times New Roman"/>
          <w:lang w:eastAsia="ru-RU"/>
        </w:rPr>
      </w:pPr>
      <w:r w:rsidRPr="00C42725">
        <w:rPr>
          <w:rFonts w:ascii="Times New Roman" w:hAnsi="Times New Roman"/>
          <w:lang w:eastAsia="ru-RU"/>
        </w:rPr>
        <w:t>Неблагополучных семей  -11</w:t>
      </w:r>
    </w:p>
    <w:p w:rsidR="006B47FB" w:rsidRPr="00C42725" w:rsidRDefault="006B47FB" w:rsidP="006B47FB">
      <w:pPr>
        <w:spacing w:after="0" w:line="0" w:lineRule="atLeast"/>
        <w:textAlignment w:val="baseline"/>
        <w:rPr>
          <w:rFonts w:ascii="Times New Roman" w:hAnsi="Times New Roman"/>
          <w:lang w:eastAsia="ru-RU"/>
        </w:rPr>
      </w:pPr>
      <w:r w:rsidRPr="00C42725">
        <w:rPr>
          <w:rFonts w:ascii="Times New Roman" w:hAnsi="Times New Roman"/>
          <w:lang w:eastAsia="ru-RU"/>
        </w:rPr>
        <w:t>16 учащихся под опекой</w:t>
      </w:r>
    </w:p>
    <w:p w:rsidR="006B47FB" w:rsidRPr="00C42725" w:rsidRDefault="006B47FB" w:rsidP="006B47FB">
      <w:pPr>
        <w:spacing w:after="0" w:line="0" w:lineRule="atLeast"/>
        <w:textAlignment w:val="baseline"/>
        <w:rPr>
          <w:rFonts w:ascii="Times New Roman" w:hAnsi="Times New Roman"/>
          <w:lang w:eastAsia="ru-RU"/>
        </w:rPr>
      </w:pPr>
      <w:r w:rsidRPr="00C42725">
        <w:rPr>
          <w:rFonts w:ascii="Times New Roman" w:hAnsi="Times New Roman"/>
          <w:lang w:eastAsia="ru-RU"/>
        </w:rPr>
        <w:t xml:space="preserve">Состоят на внутришкольном учете – 17учащихся  </w:t>
      </w:r>
    </w:p>
    <w:p w:rsidR="006B47FB" w:rsidRPr="00C42725" w:rsidRDefault="006B47FB" w:rsidP="006B47FB">
      <w:pPr>
        <w:spacing w:after="0" w:line="0" w:lineRule="atLeast"/>
        <w:textAlignment w:val="baseline"/>
        <w:rPr>
          <w:rFonts w:ascii="Times New Roman" w:hAnsi="Times New Roman"/>
          <w:lang w:eastAsia="ru-RU"/>
        </w:rPr>
      </w:pPr>
      <w:r w:rsidRPr="00C42725">
        <w:rPr>
          <w:rFonts w:ascii="Times New Roman" w:hAnsi="Times New Roman"/>
          <w:lang w:eastAsia="ru-RU"/>
        </w:rPr>
        <w:t>на учете КДН и ЗП -11 учащихся</w:t>
      </w:r>
    </w:p>
    <w:p w:rsidR="006B47FB" w:rsidRPr="00C42725" w:rsidRDefault="006B47FB" w:rsidP="006B47FB">
      <w:pPr>
        <w:spacing w:after="0" w:line="0" w:lineRule="atLeast"/>
        <w:textAlignment w:val="baseline"/>
        <w:rPr>
          <w:rFonts w:ascii="Times New Roman" w:hAnsi="Times New Roman"/>
          <w:lang w:eastAsia="ru-RU"/>
        </w:rPr>
      </w:pPr>
      <w:r w:rsidRPr="00C42725">
        <w:rPr>
          <w:rFonts w:ascii="Times New Roman" w:hAnsi="Times New Roman"/>
          <w:lang w:eastAsia="ru-RU"/>
        </w:rPr>
        <w:t xml:space="preserve">на учете в ПДН -7 учащихся </w:t>
      </w:r>
    </w:p>
    <w:p w:rsidR="006B47FB" w:rsidRPr="00C42725" w:rsidRDefault="006B47FB" w:rsidP="006B47FB">
      <w:pPr>
        <w:spacing w:after="0" w:line="0" w:lineRule="atLeast"/>
        <w:rPr>
          <w:rFonts w:ascii="Times New Roman" w:hAnsi="Times New Roman"/>
          <w:lang w:eastAsia="ru-RU"/>
        </w:rPr>
      </w:pPr>
      <w:r w:rsidRPr="00C42725">
        <w:rPr>
          <w:rFonts w:ascii="Times New Roman" w:hAnsi="Times New Roman"/>
          <w:lang w:eastAsia="ru-RU"/>
        </w:rPr>
        <w:t xml:space="preserve">     Управление Школой осуществляется в соответствии с законодательством РФ, Уставом школы и строится на принципах единоначалия и самоуправления. </w:t>
      </w:r>
    </w:p>
    <w:p w:rsidR="006B47FB" w:rsidRPr="00C42725" w:rsidRDefault="006B47FB" w:rsidP="006B47FB">
      <w:pPr>
        <w:spacing w:after="0" w:line="0" w:lineRule="atLeast"/>
        <w:rPr>
          <w:rFonts w:ascii="Times New Roman" w:hAnsi="Times New Roman"/>
          <w:lang w:eastAsia="ru-RU"/>
        </w:rPr>
      </w:pPr>
      <w:r w:rsidRPr="00C42725">
        <w:rPr>
          <w:rFonts w:ascii="Times New Roman" w:hAnsi="Times New Roman"/>
          <w:lang w:eastAsia="ru-RU"/>
        </w:rPr>
        <w:t xml:space="preserve">Школьный коллектив, объединяющий учащихся и работников школы, осуществляет свои задачи в тесном взаимодействии с родителями (законными представителями) и широкой общественностью. Формами самоуправления школы являются: </w:t>
      </w:r>
    </w:p>
    <w:p w:rsidR="006B47FB" w:rsidRPr="00C42725" w:rsidRDefault="006B47FB" w:rsidP="006B47FB">
      <w:pPr>
        <w:spacing w:after="0" w:line="0" w:lineRule="atLeast"/>
        <w:rPr>
          <w:rFonts w:ascii="Times New Roman" w:hAnsi="Times New Roman"/>
          <w:lang w:eastAsia="ru-RU"/>
        </w:rPr>
      </w:pPr>
      <w:r w:rsidRPr="00C42725">
        <w:rPr>
          <w:rFonts w:ascii="Times New Roman" w:hAnsi="Times New Roman"/>
          <w:lang w:eastAsia="ru-RU"/>
        </w:rPr>
        <w:t>Педагогический совет школы (состоящий из работников образовательного учреждения),</w:t>
      </w:r>
    </w:p>
    <w:p w:rsidR="006B47FB" w:rsidRPr="00C42725" w:rsidRDefault="006B47FB" w:rsidP="006B47FB">
      <w:pPr>
        <w:spacing w:after="0" w:line="0" w:lineRule="atLeast"/>
        <w:textAlignment w:val="baseline"/>
        <w:rPr>
          <w:rFonts w:ascii="Times New Roman" w:hAnsi="Times New Roman"/>
          <w:lang w:eastAsia="ru-RU"/>
        </w:rPr>
      </w:pPr>
      <w:r w:rsidRPr="00C42725">
        <w:rPr>
          <w:rFonts w:ascii="Times New Roman" w:hAnsi="Times New Roman"/>
          <w:lang w:eastAsia="ru-RU"/>
        </w:rPr>
        <w:t xml:space="preserve"> Общее собрание трудового коллектива, Управляющий Совет, Родительский комитет, ученическое самоуправление.</w:t>
      </w:r>
    </w:p>
    <w:p w:rsidR="006B47FB" w:rsidRPr="00C42725" w:rsidRDefault="006B47FB" w:rsidP="006B47FB">
      <w:pPr>
        <w:spacing w:after="0" w:line="0" w:lineRule="atLeast"/>
        <w:textAlignment w:val="baseline"/>
        <w:rPr>
          <w:rFonts w:ascii="Times New Roman" w:hAnsi="Times New Roman"/>
          <w:color w:val="000000"/>
          <w:lang w:eastAsia="ru-RU"/>
        </w:rPr>
      </w:pPr>
      <w:r w:rsidRPr="00C42725">
        <w:rPr>
          <w:rFonts w:ascii="Times New Roman" w:hAnsi="Times New Roman"/>
          <w:color w:val="000000"/>
          <w:lang w:eastAsia="ru-RU"/>
        </w:rPr>
        <w:t xml:space="preserve">     МБОУ </w:t>
      </w:r>
      <w:r w:rsidRPr="00C42725">
        <w:rPr>
          <w:rFonts w:ascii="Times New Roman" w:hAnsi="Times New Roman"/>
          <w:color w:val="000000"/>
        </w:rPr>
        <w:t xml:space="preserve">«СОШ№1 им.Н.Н.Яковлева» </w:t>
      </w:r>
      <w:r w:rsidRPr="00C42725">
        <w:rPr>
          <w:rFonts w:ascii="Times New Roman" w:hAnsi="Times New Roman"/>
          <w:color w:val="000000"/>
          <w:lang w:eastAsia="ru-RU"/>
        </w:rPr>
        <w:t xml:space="preserve"> - школа, расположенная в культурном центре  города  Олекминска.  Рядом находится городская и районная администрация, МБОУ НЦК «Гармония»,</w:t>
      </w:r>
    </w:p>
    <w:p w:rsidR="006B47FB" w:rsidRPr="00C42725" w:rsidRDefault="006B47FB" w:rsidP="006B47FB">
      <w:pPr>
        <w:spacing w:after="0" w:line="0" w:lineRule="atLeast"/>
        <w:textAlignment w:val="baseline"/>
        <w:rPr>
          <w:rFonts w:ascii="Times New Roman" w:hAnsi="Times New Roman"/>
          <w:color w:val="000000"/>
          <w:lang w:eastAsia="ru-RU"/>
        </w:rPr>
      </w:pPr>
      <w:r w:rsidRPr="00C42725">
        <w:rPr>
          <w:rFonts w:ascii="Times New Roman" w:hAnsi="Times New Roman"/>
          <w:color w:val="000000"/>
          <w:lang w:eastAsia="ru-RU"/>
        </w:rPr>
        <w:t>МБУ ДО «ЦТР и ГОШ», МБУ ДОД «РДЦ», МБОУ ДОУ «ОДШИ». Такое расположение дает возможность тесного сотрудничества в планировании и проведении совместных мероприятий.</w:t>
      </w:r>
    </w:p>
    <w:p w:rsidR="006B47FB" w:rsidRPr="00C42725" w:rsidRDefault="006B47FB" w:rsidP="006B47FB">
      <w:pPr>
        <w:spacing w:after="0" w:line="0" w:lineRule="atLeast"/>
        <w:textAlignment w:val="baseline"/>
        <w:rPr>
          <w:rFonts w:ascii="Times New Roman" w:hAnsi="Times New Roman"/>
          <w:color w:val="000000"/>
        </w:rPr>
      </w:pPr>
      <w:r w:rsidRPr="00C42725">
        <w:rPr>
          <w:rFonts w:ascii="Times New Roman" w:hAnsi="Times New Roman"/>
          <w:lang w:eastAsia="ru-RU"/>
        </w:rPr>
        <w:t xml:space="preserve">    </w:t>
      </w:r>
      <w:r w:rsidRPr="00C42725">
        <w:rPr>
          <w:rFonts w:ascii="Times New Roman" w:hAnsi="Times New Roman"/>
        </w:rPr>
        <w:t>На базе школы</w:t>
      </w:r>
      <w:r w:rsidRPr="00C42725">
        <w:rPr>
          <w:rFonts w:ascii="Times New Roman" w:hAnsi="Times New Roman"/>
          <w:color w:val="000000"/>
        </w:rPr>
        <w:t xml:space="preserve"> работают различные кружки, в том числе спортивной направленности.</w:t>
      </w:r>
    </w:p>
    <w:p w:rsidR="006B47FB" w:rsidRPr="00C42725" w:rsidRDefault="006B47FB" w:rsidP="006B47FB">
      <w:pPr>
        <w:spacing w:after="0" w:line="0" w:lineRule="atLeast"/>
        <w:rPr>
          <w:rFonts w:ascii="Times New Roman" w:hAnsi="Times New Roman"/>
          <w:color w:val="000000"/>
        </w:rPr>
      </w:pPr>
      <w:r w:rsidRPr="00C42725">
        <w:rPr>
          <w:rFonts w:ascii="Times New Roman" w:hAnsi="Times New Roman"/>
          <w:color w:val="000000"/>
        </w:rPr>
        <w:t>Ученики школы принимают участие в мероприятиях Всероссийского, Республиканского и районного уровня.  В 2020-2021 учебном году ученики нашей школы стали Победителями I  Республиканского  чемпионата kids skils, районного конкурса Worldskills Russia,</w:t>
      </w:r>
      <w:r w:rsidRPr="00C42725">
        <w:rPr>
          <w:rFonts w:ascii="Times New Roman" w:hAnsi="Times New Roman"/>
          <w:b/>
        </w:rPr>
        <w:t xml:space="preserve"> </w:t>
      </w:r>
      <w:r w:rsidRPr="00C42725">
        <w:rPr>
          <w:rFonts w:ascii="Times New Roman" w:hAnsi="Times New Roman"/>
        </w:rPr>
        <w:t xml:space="preserve">I Чемпионата по скоростной сборке спилс-карт среди учащихся  образовательных организаций Олекминского </w:t>
      </w:r>
      <w:r w:rsidRPr="00C42725">
        <w:rPr>
          <w:rFonts w:ascii="Times New Roman" w:hAnsi="Times New Roman"/>
        </w:rPr>
        <w:lastRenderedPageBreak/>
        <w:t>района,</w:t>
      </w:r>
      <w:r w:rsidRPr="00C42725">
        <w:rPr>
          <w:rFonts w:ascii="Times New Roman" w:hAnsi="Times New Roman"/>
          <w:color w:val="000000"/>
        </w:rPr>
        <w:t>VI Республиканского  конкурса рукотворной куклы, посвященного  Дню девочек и Дню Матери, Республиканского заочного фестиваля национальных культур "Покровск-территория дружбы",</w:t>
      </w:r>
      <w:r w:rsidRPr="00C42725">
        <w:rPr>
          <w:rFonts w:ascii="Times New Roman" w:hAnsi="Times New Roman"/>
        </w:rPr>
        <w:t>открытого Республиканского конкурса детского и юношеского творчества "Символы старого и нового года"</w:t>
      </w:r>
    </w:p>
    <w:p w:rsidR="006B47FB" w:rsidRPr="00C42725" w:rsidRDefault="006B47FB" w:rsidP="006B47FB">
      <w:pPr>
        <w:spacing w:after="0" w:line="0" w:lineRule="atLeast"/>
        <w:rPr>
          <w:rFonts w:ascii="Times New Roman" w:hAnsi="Times New Roman"/>
        </w:rPr>
      </w:pPr>
      <w:r w:rsidRPr="00C42725">
        <w:rPr>
          <w:rFonts w:ascii="Times New Roman" w:hAnsi="Times New Roman"/>
          <w:color w:val="000000"/>
        </w:rPr>
        <w:t xml:space="preserve">  В рамках реализации проекта «Музыка для всех», музыкальные коллективы школы заняли призовые места в </w:t>
      </w:r>
      <w:r w:rsidRPr="00C42725">
        <w:rPr>
          <w:rFonts w:ascii="Times New Roman" w:hAnsi="Times New Roman"/>
        </w:rPr>
        <w:t>Республиканских конкурсах: «За Россию,десант и спецназ», в  конкурсе военно-патриотической песни  «Кыайыыга кынаттаабыт ырыалар», посвященном  памяти учителя музыки Г.В.Бястинова, в Республиканском конкурсе «Полярная звезда -2020», «Таланты Олонхо».</w:t>
      </w:r>
    </w:p>
    <w:p w:rsidR="006B47FB" w:rsidRPr="00C42725" w:rsidRDefault="006B47FB" w:rsidP="006B47FB">
      <w:pPr>
        <w:spacing w:after="0" w:line="0" w:lineRule="atLeast"/>
        <w:rPr>
          <w:rFonts w:ascii="Times New Roman" w:hAnsi="Times New Roman"/>
        </w:rPr>
      </w:pPr>
      <w:r w:rsidRPr="00C42725">
        <w:rPr>
          <w:rFonts w:ascii="Times New Roman" w:hAnsi="Times New Roman"/>
          <w:color w:val="FF0000"/>
        </w:rPr>
        <w:t xml:space="preserve">    </w:t>
      </w:r>
      <w:r w:rsidRPr="00C42725">
        <w:rPr>
          <w:rFonts w:ascii="Times New Roman" w:hAnsi="Times New Roman"/>
        </w:rPr>
        <w:t>В школе создано первичное отделение Общероссийской общественно-государственной  детско-юношеской организации «РДШ».</w:t>
      </w:r>
      <w:r w:rsidRPr="00C42725">
        <w:rPr>
          <w:rFonts w:ascii="Times New Roman" w:hAnsi="Times New Roman"/>
          <w:color w:val="000000"/>
        </w:rPr>
        <w:t xml:space="preserve"> Проект учеников 10 класса </w:t>
      </w:r>
      <w:r w:rsidRPr="00C42725">
        <w:rPr>
          <w:rFonts w:ascii="Times New Roman" w:hAnsi="Times New Roman"/>
        </w:rPr>
        <w:t xml:space="preserve">«Мы Яковлевцы» стал победителем  </w:t>
      </w:r>
      <w:r w:rsidRPr="00C42725">
        <w:rPr>
          <w:rFonts w:ascii="Times New Roman" w:hAnsi="Times New Roman"/>
          <w:color w:val="000000"/>
        </w:rPr>
        <w:t xml:space="preserve">Республиканского  конкурса «Ваша Победа в наших сердцах» </w:t>
      </w:r>
      <w:r w:rsidRPr="00C42725">
        <w:rPr>
          <w:rFonts w:ascii="Times New Roman" w:hAnsi="Times New Roman"/>
        </w:rPr>
        <w:t xml:space="preserve">в номинации «Лучшая проектная команда». </w:t>
      </w:r>
      <w:r w:rsidRPr="00C42725">
        <w:rPr>
          <w:rFonts w:ascii="Times New Roman" w:hAnsi="Times New Roman"/>
          <w:color w:val="000000"/>
          <w:shd w:val="clear" w:color="auto" w:fill="FFFFFF"/>
        </w:rPr>
        <w:t>Участие в мероприятии РДШ «Большой пикник -2021» г. Москва приняла  активистка первичного отделения РДШ   ученица 10 класса Оля О.</w:t>
      </w:r>
      <w:r w:rsidRPr="00C42725">
        <w:rPr>
          <w:rFonts w:ascii="Times New Roman" w:hAnsi="Times New Roman"/>
        </w:rPr>
        <w:t xml:space="preserve"> </w:t>
      </w:r>
      <w:r w:rsidRPr="00C42725">
        <w:rPr>
          <w:rFonts w:ascii="Times New Roman" w:hAnsi="Times New Roman"/>
          <w:color w:val="202124"/>
          <w:shd w:val="clear" w:color="auto" w:fill="FFFFFF"/>
        </w:rPr>
        <w:t> За успехи и достижения в республиканских, всероссийских и международных детских конкурсах, форумах, фестивалях н</w:t>
      </w:r>
      <w:r w:rsidRPr="00C42725">
        <w:rPr>
          <w:rFonts w:ascii="Times New Roman" w:hAnsi="Times New Roman"/>
        </w:rPr>
        <w:t>агрудным знаком  Дьулуур была награждена ученица 10 класса Лида О.</w:t>
      </w:r>
    </w:p>
    <w:p w:rsidR="006B47FB" w:rsidRPr="00C42725" w:rsidRDefault="006B47FB" w:rsidP="006B47FB">
      <w:pPr>
        <w:spacing w:after="0" w:line="0" w:lineRule="atLeast"/>
        <w:ind w:firstLine="255"/>
        <w:textAlignment w:val="baseline"/>
        <w:rPr>
          <w:rFonts w:ascii="Times New Roman" w:hAnsi="Times New Roman"/>
          <w:lang w:eastAsia="ru-RU"/>
        </w:rPr>
      </w:pPr>
      <w:r w:rsidRPr="00C42725">
        <w:rPr>
          <w:rFonts w:ascii="Times New Roman" w:hAnsi="Times New Roman"/>
          <w:lang w:eastAsia="ru-RU"/>
        </w:rPr>
        <w:t xml:space="preserve">В школе созданы все необходимые условия для обучения и воспитания детей любой категории: в соответствии с требованиями ФГОС обустроены и оснащены современным учебным оборудованием учебные кабинеты, обеспечены компьютерной техникой и доступом в интернет через подключение Wi-Fi, имеется  спортивный. </w:t>
      </w:r>
    </w:p>
    <w:p w:rsidR="006B47FB" w:rsidRPr="00C42725" w:rsidRDefault="006B47FB" w:rsidP="006B47FB">
      <w:pPr>
        <w:spacing w:after="0" w:line="0" w:lineRule="atLeast"/>
        <w:ind w:firstLine="255"/>
        <w:textAlignment w:val="baseline"/>
        <w:rPr>
          <w:rFonts w:ascii="Times New Roman" w:hAnsi="Times New Roman"/>
          <w:color w:val="000000"/>
          <w:lang w:eastAsia="ru-RU"/>
        </w:rPr>
      </w:pPr>
      <w:r w:rsidRPr="00C42725">
        <w:rPr>
          <w:rFonts w:ascii="Times New Roman" w:hAnsi="Times New Roman"/>
          <w:color w:val="000000"/>
          <w:lang w:eastAsia="ru-RU"/>
        </w:rPr>
        <w:t>29.09.2020  года в рамках реализации нацпроекта «Образование» состоялось торжественное открытие Центра образования цифрового и гуманитарного профилей. Основной целью Точки роста является формирование у обучающихся современных технологических и гуманитарных навыков по предметным областям, а также внеурочной деятельности.</w:t>
      </w:r>
    </w:p>
    <w:p w:rsidR="006B47FB" w:rsidRPr="00C42725" w:rsidRDefault="006B47FB" w:rsidP="006B47FB">
      <w:pPr>
        <w:spacing w:after="0" w:line="0" w:lineRule="atLeast"/>
        <w:ind w:firstLine="255"/>
        <w:textAlignment w:val="baseline"/>
        <w:rPr>
          <w:rFonts w:ascii="Times New Roman" w:hAnsi="Times New Roman"/>
          <w:color w:val="000000"/>
          <w:lang w:eastAsia="ru-RU"/>
        </w:rPr>
      </w:pPr>
      <w:r w:rsidRPr="00C42725">
        <w:rPr>
          <w:rFonts w:ascii="Times New Roman" w:hAnsi="Times New Roman"/>
          <w:color w:val="000000"/>
          <w:lang w:eastAsia="ru-RU"/>
        </w:rPr>
        <w:t>В течение года в Центре функционировали детские объединения: « Шахматы и шашки» , «3D моделирование и программирование», «Графический дизайн», «Видеостудия», «Веселая кисточка».</w:t>
      </w:r>
    </w:p>
    <w:p w:rsidR="006B47FB" w:rsidRPr="00C42725" w:rsidRDefault="006B47FB" w:rsidP="006B47FB">
      <w:pPr>
        <w:spacing w:after="0" w:line="0" w:lineRule="atLeast"/>
        <w:textAlignment w:val="baseline"/>
        <w:rPr>
          <w:rFonts w:ascii="Times New Roman" w:hAnsi="Times New Roman"/>
          <w:color w:val="000000"/>
          <w:lang w:eastAsia="ru-RU"/>
        </w:rPr>
      </w:pPr>
      <w:r w:rsidRPr="00C42725">
        <w:rPr>
          <w:rFonts w:ascii="Times New Roman" w:hAnsi="Times New Roman"/>
          <w:color w:val="000000"/>
          <w:lang w:eastAsia="ru-RU"/>
        </w:rPr>
        <w:t xml:space="preserve">   Огромным преимуществом работы центра стало то, что дети изучали предметы как «Технология», «Информатика», «ОБЖ» на новом учебном оборудовании. После уроков они посещают занятия цифрового, естественнонаучного, технического и гуманитарного профиля, а также учатся играть в шахматы. </w:t>
      </w:r>
    </w:p>
    <w:p w:rsidR="006B47FB" w:rsidRPr="00C42725" w:rsidRDefault="006B47FB" w:rsidP="006B47FB">
      <w:pPr>
        <w:spacing w:after="0" w:line="0" w:lineRule="atLeast"/>
        <w:textAlignment w:val="baseline"/>
        <w:rPr>
          <w:rFonts w:ascii="Times New Roman" w:hAnsi="Times New Roman"/>
          <w:color w:val="000000"/>
          <w:lang w:eastAsia="ru-RU"/>
        </w:rPr>
      </w:pPr>
      <w:r w:rsidRPr="00C42725">
        <w:rPr>
          <w:rFonts w:ascii="Times New Roman" w:hAnsi="Times New Roman"/>
          <w:color w:val="000000"/>
          <w:lang w:eastAsia="ru-RU"/>
        </w:rPr>
        <w:t xml:space="preserve">     Педагоги активно использовали оборудование Центра в образовательных целях: демонстрация видеофильмов, видеоуроков, проводили практические занятия по обучению навыкам оказания первой помощи пострадавшим на современных тренажерах.</w:t>
      </w:r>
    </w:p>
    <w:p w:rsidR="006B47FB" w:rsidRPr="00C42725" w:rsidRDefault="006B47FB" w:rsidP="006B47FB">
      <w:pPr>
        <w:pStyle w:val="af1"/>
        <w:spacing w:line="0" w:lineRule="atLeast"/>
      </w:pPr>
      <w:r w:rsidRPr="00C42725">
        <w:rPr>
          <w:color w:val="000000"/>
          <w:lang w:eastAsia="ru-RU"/>
        </w:rPr>
        <w:t xml:space="preserve">   </w:t>
      </w:r>
      <w:r w:rsidRPr="00C42725">
        <w:t xml:space="preserve">   Занятия детей в </w:t>
      </w:r>
      <w:r w:rsidRPr="00C42725">
        <w:rPr>
          <w:color w:val="000000"/>
          <w:lang w:eastAsia="ru-RU"/>
        </w:rPr>
        <w:t>Центре образования цифрового и гуманитарного профилей</w:t>
      </w:r>
      <w:r w:rsidRPr="00C42725">
        <w:t xml:space="preserve"> дает результаты:  </w:t>
      </w:r>
      <w:r w:rsidRPr="00C42725">
        <w:rPr>
          <w:color w:val="000000"/>
        </w:rPr>
        <w:t>ученица 10 класса Вероника М. Worldskills Rossia, заняла I место в компетенции Медицинское дело, ученик 6 класса Игорь Е. занял I место в районном конкурсе «Моя профессия IT».</w:t>
      </w:r>
    </w:p>
    <w:p w:rsidR="006B47FB" w:rsidRPr="00C42725" w:rsidRDefault="006B47FB" w:rsidP="006B47FB">
      <w:pPr>
        <w:spacing w:after="0" w:line="0" w:lineRule="atLeast"/>
        <w:ind w:firstLine="255"/>
        <w:textAlignment w:val="baseline"/>
        <w:rPr>
          <w:rFonts w:ascii="Times New Roman" w:hAnsi="Times New Roman"/>
          <w:color w:val="000000"/>
          <w:lang w:eastAsia="ru-RU"/>
        </w:rPr>
      </w:pPr>
      <w:r w:rsidRPr="00C42725">
        <w:rPr>
          <w:rFonts w:ascii="Times New Roman" w:hAnsi="Times New Roman"/>
          <w:color w:val="000000"/>
          <w:lang w:eastAsia="ru-RU"/>
        </w:rPr>
        <w:t xml:space="preserve">662 ученика школы охвачены основными и дополнительными общеобразовательными программами цифрового, естественнонаучного и гуманитарного профиля. </w:t>
      </w:r>
    </w:p>
    <w:p w:rsidR="006B47FB" w:rsidRPr="00C42725" w:rsidRDefault="006B47FB" w:rsidP="006B47FB">
      <w:pPr>
        <w:spacing w:after="0" w:line="0" w:lineRule="atLeast"/>
        <w:rPr>
          <w:rFonts w:ascii="Times New Roman" w:hAnsi="Times New Roman"/>
          <w:iCs/>
          <w:color w:val="000000"/>
          <w:w w:val="0"/>
        </w:rPr>
      </w:pPr>
      <w:r w:rsidRPr="00C42725">
        <w:rPr>
          <w:rFonts w:ascii="Times New Roman" w:hAnsi="Times New Roman"/>
          <w:iCs/>
          <w:color w:val="000000"/>
          <w:w w:val="0"/>
        </w:rPr>
        <w:t xml:space="preserve">      Процесс воспитания  </w:t>
      </w:r>
      <w:r w:rsidRPr="00C42725">
        <w:rPr>
          <w:rFonts w:ascii="Times New Roman" w:hAnsi="Times New Roman"/>
        </w:rPr>
        <w:t xml:space="preserve">в МБОУ  «СОШ  №1 им.Н.Н. Яковлева » </w:t>
      </w:r>
      <w:r w:rsidRPr="00C42725">
        <w:rPr>
          <w:rFonts w:ascii="Times New Roman" w:hAnsi="Times New Roman"/>
          <w:iCs/>
          <w:color w:val="000000"/>
          <w:w w:val="0"/>
        </w:rPr>
        <w:t>основывается на следующих принципах взаимодействия педагогов и школьников:</w:t>
      </w:r>
    </w:p>
    <w:p w:rsidR="006B47FB" w:rsidRPr="00C42725" w:rsidRDefault="006B47FB" w:rsidP="006B47FB">
      <w:pPr>
        <w:spacing w:after="0" w:line="0" w:lineRule="atLeast"/>
        <w:rPr>
          <w:rFonts w:ascii="Times New Roman" w:hAnsi="Times New Roman"/>
          <w:iCs/>
          <w:color w:val="000000"/>
          <w:w w:val="0"/>
        </w:rPr>
      </w:pPr>
      <w:r w:rsidRPr="00C42725">
        <w:rPr>
          <w:rFonts w:ascii="Times New Roman" w:hAnsi="Times New Roman"/>
          <w:iCs/>
          <w:color w:val="000000"/>
          <w:w w:val="0"/>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6B47FB" w:rsidRPr="00C42725" w:rsidRDefault="006B47FB" w:rsidP="006B47FB">
      <w:pPr>
        <w:spacing w:after="0" w:line="0" w:lineRule="atLeast"/>
        <w:rPr>
          <w:rFonts w:ascii="Times New Roman" w:hAnsi="Times New Roman"/>
          <w:iCs/>
          <w:color w:val="000000"/>
          <w:w w:val="0"/>
        </w:rPr>
      </w:pPr>
      <w:r w:rsidRPr="00C42725">
        <w:rPr>
          <w:rFonts w:ascii="Times New Roman" w:hAnsi="Times New Roman"/>
          <w:iCs/>
          <w:color w:val="000000"/>
          <w:w w:val="0"/>
        </w:rPr>
        <w:t xml:space="preserve"> - создание  психологически комфортной среды для каждого ребенка и взрослого; </w:t>
      </w:r>
    </w:p>
    <w:p w:rsidR="006B47FB" w:rsidRPr="00C42725" w:rsidRDefault="006B47FB" w:rsidP="006B47FB">
      <w:pPr>
        <w:spacing w:after="0" w:line="0" w:lineRule="atLeast"/>
        <w:rPr>
          <w:rFonts w:ascii="Times New Roman" w:hAnsi="Times New Roman"/>
          <w:iCs/>
          <w:color w:val="000000"/>
          <w:w w:val="0"/>
        </w:rPr>
      </w:pPr>
      <w:r w:rsidRPr="00C42725">
        <w:rPr>
          <w:rFonts w:ascii="Times New Roman" w:hAnsi="Times New Roman"/>
          <w:iCs/>
          <w:color w:val="000000"/>
          <w:w w:val="0"/>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6B47FB" w:rsidRPr="00C42725" w:rsidRDefault="006B47FB" w:rsidP="006B47FB">
      <w:pPr>
        <w:spacing w:after="0" w:line="0" w:lineRule="atLeast"/>
        <w:rPr>
          <w:rFonts w:ascii="Times New Roman" w:hAnsi="Times New Roman"/>
          <w:iCs/>
          <w:color w:val="000000"/>
          <w:w w:val="0"/>
        </w:rPr>
      </w:pPr>
      <w:r w:rsidRPr="00C42725">
        <w:rPr>
          <w:rFonts w:ascii="Times New Roman" w:hAnsi="Times New Roman"/>
          <w:iCs/>
          <w:color w:val="000000"/>
          <w:w w:val="0"/>
        </w:rPr>
        <w:t xml:space="preserve">  - организация основных совместных дел школьников и педагогов как предмета совместной заботы и взрослых, и детей;</w:t>
      </w:r>
    </w:p>
    <w:p w:rsidR="006B47FB" w:rsidRPr="00C42725" w:rsidRDefault="006B47FB" w:rsidP="006B47FB">
      <w:pPr>
        <w:spacing w:after="0" w:line="0" w:lineRule="atLeast"/>
        <w:rPr>
          <w:rFonts w:ascii="Times New Roman" w:hAnsi="Times New Roman"/>
          <w:iCs/>
          <w:color w:val="000000"/>
          <w:w w:val="0"/>
        </w:rPr>
      </w:pPr>
      <w:r w:rsidRPr="00C42725">
        <w:rPr>
          <w:rFonts w:ascii="Times New Roman" w:hAnsi="Times New Roman"/>
          <w:iCs/>
          <w:color w:val="000000"/>
          <w:w w:val="0"/>
        </w:rPr>
        <w:t xml:space="preserve">  - системность, целесообразность и нешаблонность воспитания как условия его эффективности.</w:t>
      </w:r>
    </w:p>
    <w:p w:rsidR="006B47FB" w:rsidRPr="00C42725" w:rsidRDefault="006B47FB" w:rsidP="006B47FB">
      <w:pPr>
        <w:spacing w:after="0" w:line="0" w:lineRule="atLeast"/>
        <w:rPr>
          <w:rFonts w:ascii="Times New Roman" w:hAnsi="Times New Roman"/>
          <w:iCs/>
          <w:color w:val="000000"/>
          <w:w w:val="0"/>
        </w:rPr>
      </w:pPr>
      <w:r w:rsidRPr="00C42725">
        <w:rPr>
          <w:rFonts w:ascii="Times New Roman" w:hAnsi="Times New Roman"/>
          <w:color w:val="000000"/>
        </w:rPr>
        <w:t xml:space="preserve">      Основными традициями воспитания в образовательной организации являются следующие</w:t>
      </w:r>
      <w:r w:rsidRPr="00C42725">
        <w:rPr>
          <w:rFonts w:ascii="Times New Roman" w:hAnsi="Times New Roman"/>
          <w:iCs/>
          <w:color w:val="000000"/>
          <w:w w:val="0"/>
        </w:rPr>
        <w:t xml:space="preserve">: </w:t>
      </w:r>
    </w:p>
    <w:p w:rsidR="006B47FB" w:rsidRPr="00C42725" w:rsidRDefault="006B47FB" w:rsidP="006B47FB">
      <w:pPr>
        <w:spacing w:after="0" w:line="0" w:lineRule="atLeast"/>
        <w:rPr>
          <w:rFonts w:ascii="Times New Roman" w:hAnsi="Times New Roman"/>
          <w:color w:val="000000"/>
          <w:lang w:eastAsia="ru-RU"/>
        </w:rPr>
      </w:pPr>
      <w:r w:rsidRPr="00C42725">
        <w:rPr>
          <w:rFonts w:ascii="Times New Roman" w:hAnsi="Times New Roman"/>
          <w:color w:val="000000"/>
        </w:rPr>
        <w:t xml:space="preserve">  -  ключевые общешкольные дела, </w:t>
      </w:r>
      <w:r w:rsidRPr="00C42725">
        <w:rPr>
          <w:rFonts w:ascii="Times New Roman" w:hAnsi="Times New Roman"/>
          <w:color w:val="000000"/>
          <w:lang w:eastAsia="ru-RU"/>
        </w:rPr>
        <w:t>через которые осуществляется интеграция воспитательных усилий педагогов;</w:t>
      </w:r>
    </w:p>
    <w:p w:rsidR="006B47FB" w:rsidRPr="00C42725" w:rsidRDefault="006B47FB" w:rsidP="006B47FB">
      <w:pPr>
        <w:spacing w:after="0" w:line="0" w:lineRule="atLeast"/>
        <w:rPr>
          <w:rFonts w:ascii="Times New Roman" w:hAnsi="Times New Roman"/>
          <w:color w:val="000000"/>
          <w:lang w:eastAsia="ru-RU"/>
        </w:rPr>
      </w:pPr>
      <w:r w:rsidRPr="00C42725">
        <w:rPr>
          <w:rFonts w:ascii="Times New Roman" w:hAnsi="Times New Roman"/>
          <w:color w:val="000000"/>
          <w:lang w:eastAsia="ru-RU"/>
        </w:rPr>
        <w:lastRenderedPageBreak/>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6B47FB" w:rsidRPr="00C42725" w:rsidRDefault="006B47FB" w:rsidP="006B47FB">
      <w:pPr>
        <w:spacing w:after="0" w:line="0" w:lineRule="atLeast"/>
        <w:rPr>
          <w:rFonts w:ascii="Times New Roman" w:hAnsi="Times New Roman"/>
          <w:color w:val="000000"/>
          <w:lang w:eastAsia="ru-RU"/>
        </w:rPr>
      </w:pPr>
      <w:r w:rsidRPr="00C42725">
        <w:rPr>
          <w:rFonts w:ascii="Times New Roman" w:hAnsi="Times New Roman"/>
          <w:color w:val="000000"/>
          <w:lang w:eastAsia="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6B47FB" w:rsidRPr="00C42725" w:rsidRDefault="006B47FB" w:rsidP="006B47FB">
      <w:pPr>
        <w:spacing w:after="0" w:line="0" w:lineRule="atLeast"/>
        <w:rPr>
          <w:rFonts w:ascii="Times New Roman" w:hAnsi="Times New Roman"/>
          <w:color w:val="000000"/>
          <w:lang w:eastAsia="ru-RU"/>
        </w:rPr>
      </w:pPr>
      <w:r w:rsidRPr="00C42725">
        <w:rPr>
          <w:rFonts w:ascii="Times New Roman" w:hAnsi="Times New Roman"/>
          <w:color w:val="000000"/>
          <w:lang w:eastAsia="ru-RU"/>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C42725">
        <w:rPr>
          <w:rFonts w:ascii="Times New Roman" w:hAnsi="Times New Roman"/>
          <w:color w:val="000000"/>
          <w:w w:val="0"/>
        </w:rPr>
        <w:t>установление в них доброжелательных и товарищеских взаимоотношений;</w:t>
      </w:r>
    </w:p>
    <w:p w:rsidR="006B47FB" w:rsidRPr="00C42725" w:rsidRDefault="006B47FB" w:rsidP="006B47FB">
      <w:pPr>
        <w:spacing w:after="0" w:line="0" w:lineRule="atLeast"/>
        <w:rPr>
          <w:rFonts w:ascii="Times New Roman" w:hAnsi="Times New Roman"/>
          <w:color w:val="000000"/>
          <w:lang w:eastAsia="ru-RU"/>
        </w:rPr>
      </w:pPr>
      <w:r w:rsidRPr="00C42725">
        <w:rPr>
          <w:rFonts w:ascii="Times New Roman" w:hAnsi="Times New Roman"/>
          <w:color w:val="000000"/>
          <w:lang w:eastAsia="ru-RU"/>
        </w:rPr>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6B47FB" w:rsidRPr="00C42725" w:rsidRDefault="006B47FB" w:rsidP="006B47FB">
      <w:pPr>
        <w:spacing w:after="0" w:line="0" w:lineRule="atLeast"/>
        <w:rPr>
          <w:rFonts w:ascii="Times New Roman" w:hAnsi="Times New Roman"/>
          <w:color w:val="000000"/>
          <w:lang w:eastAsia="ru-RU"/>
        </w:rPr>
      </w:pPr>
    </w:p>
    <w:p w:rsidR="006B47FB" w:rsidRPr="00C42725" w:rsidRDefault="006B47FB" w:rsidP="00FC0145">
      <w:pPr>
        <w:spacing w:after="0" w:line="0" w:lineRule="atLeast"/>
        <w:jc w:val="center"/>
        <w:rPr>
          <w:rFonts w:ascii="Times New Roman" w:hAnsi="Times New Roman"/>
          <w:b/>
          <w:color w:val="000000"/>
          <w:w w:val="0"/>
        </w:rPr>
      </w:pPr>
      <w:r w:rsidRPr="00C42725">
        <w:rPr>
          <w:rFonts w:ascii="Times New Roman" w:hAnsi="Times New Roman"/>
          <w:b/>
          <w:color w:val="000000"/>
          <w:w w:val="0"/>
        </w:rPr>
        <w:t>ЦЕЛЬ И ЗАДАЧИ ВОСПИТАНИЯ</w:t>
      </w:r>
    </w:p>
    <w:p w:rsidR="006B47FB" w:rsidRPr="00C42725" w:rsidRDefault="006B47FB" w:rsidP="006B47FB">
      <w:pPr>
        <w:spacing w:after="0" w:line="0" w:lineRule="atLeast"/>
        <w:jc w:val="center"/>
        <w:rPr>
          <w:rFonts w:ascii="Times New Roman" w:hAnsi="Times New Roman"/>
          <w:b/>
          <w:color w:val="000000"/>
          <w:w w:val="0"/>
        </w:rPr>
      </w:pPr>
    </w:p>
    <w:p w:rsidR="006B47FB" w:rsidRPr="00C42725" w:rsidRDefault="006B47FB" w:rsidP="006B47FB">
      <w:pPr>
        <w:pStyle w:val="ParaAttribute16"/>
        <w:spacing w:line="0" w:lineRule="atLeast"/>
        <w:ind w:left="0" w:firstLine="567"/>
        <w:jc w:val="left"/>
        <w:rPr>
          <w:rStyle w:val="CharAttribute484"/>
          <w:rFonts w:eastAsia="№Е"/>
          <w:i w:val="0"/>
          <w:color w:val="000000"/>
          <w:sz w:val="22"/>
          <w:szCs w:val="22"/>
        </w:rPr>
      </w:pPr>
      <w:r w:rsidRPr="00C42725">
        <w:rPr>
          <w:rStyle w:val="CharAttribute484"/>
          <w:rFonts w:eastAsia="№Е"/>
          <w:i w:val="0"/>
          <w:color w:val="000000"/>
          <w:sz w:val="22"/>
          <w:szCs w:val="22"/>
        </w:rPr>
        <w:t>Современный национальный</w:t>
      </w:r>
      <w:r w:rsidRPr="00C42725">
        <w:rPr>
          <w:rStyle w:val="CharAttribute484"/>
          <w:rFonts w:eastAsia="№Е"/>
          <w:b/>
          <w:i w:val="0"/>
          <w:color w:val="000000"/>
          <w:sz w:val="22"/>
          <w:szCs w:val="22"/>
        </w:rPr>
        <w:t xml:space="preserve"> </w:t>
      </w:r>
      <w:r w:rsidRPr="00C42725">
        <w:rPr>
          <w:rStyle w:val="CharAttribute484"/>
          <w:rFonts w:eastAsia="№Е"/>
          <w:i w:val="0"/>
          <w:color w:val="000000"/>
          <w:sz w:val="22"/>
          <w:szCs w:val="22"/>
        </w:rPr>
        <w:t>идеал личности,</w:t>
      </w:r>
      <w:r w:rsidRPr="00C42725">
        <w:rPr>
          <w:rStyle w:val="CharAttribute484"/>
          <w:rFonts w:eastAsia="№Е"/>
          <w:b/>
          <w:color w:val="000000"/>
          <w:sz w:val="22"/>
          <w:szCs w:val="22"/>
        </w:rPr>
        <w:t xml:space="preserve"> </w:t>
      </w:r>
      <w:r w:rsidRPr="00C42725">
        <w:rPr>
          <w:rStyle w:val="CharAttribute484"/>
          <w:rFonts w:eastAsia="№Е"/>
          <w:i w:val="0"/>
          <w:color w:val="000000"/>
          <w:sz w:val="22"/>
          <w:szCs w:val="22"/>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6B47FB" w:rsidRPr="00C42725" w:rsidRDefault="006B47FB" w:rsidP="006B47FB">
      <w:pPr>
        <w:spacing w:after="0" w:line="0" w:lineRule="atLeast"/>
        <w:ind w:firstLine="567"/>
        <w:rPr>
          <w:rStyle w:val="CharAttribute484"/>
          <w:rFonts w:eastAsia="№Е" w:hAnsi="Times New Roman"/>
          <w:i w:val="0"/>
          <w:iCs/>
          <w:color w:val="000000"/>
          <w:sz w:val="22"/>
        </w:rPr>
      </w:pPr>
      <w:r w:rsidRPr="00C42725">
        <w:rPr>
          <w:rStyle w:val="CharAttribute484"/>
          <w:rFonts w:eastAsia="№Е" w:hAnsi="Times New Roman"/>
          <w:i w:val="0"/>
          <w:color w:val="000000"/>
          <w:sz w:val="22"/>
        </w:rPr>
        <w:t xml:space="preserve">Исходя из этого воспитательного идеала, а также основываясь на </w:t>
      </w:r>
      <w:r w:rsidRPr="00C42725">
        <w:rPr>
          <w:rStyle w:val="CharAttribute484"/>
          <w:rFonts w:eastAsia="№Е" w:hAnsi="Times New Roman"/>
          <w:i w:val="0"/>
          <w:iCs/>
          <w:color w:val="000000"/>
          <w:sz w:val="22"/>
        </w:rPr>
        <w:t>базовых для нашего общества ценностях (семья, труд, отечество, природа, мир, знания, культура, здоровье, человек),</w:t>
      </w:r>
      <w:r w:rsidRPr="00C42725">
        <w:rPr>
          <w:rStyle w:val="CharAttribute484"/>
          <w:rFonts w:eastAsia="№Е" w:hAnsi="Times New Roman"/>
          <w:i w:val="0"/>
          <w:color w:val="000000"/>
          <w:sz w:val="22"/>
        </w:rPr>
        <w:t xml:space="preserve"> общая </w:t>
      </w:r>
      <w:r w:rsidRPr="00C42725">
        <w:rPr>
          <w:rStyle w:val="CharAttribute484"/>
          <w:rFonts w:eastAsia="№Е" w:hAnsi="Times New Roman"/>
          <w:b/>
          <w:bCs/>
          <w:iCs/>
          <w:color w:val="000000"/>
          <w:sz w:val="22"/>
        </w:rPr>
        <w:t>цель</w:t>
      </w:r>
      <w:r w:rsidRPr="00C42725">
        <w:rPr>
          <w:rStyle w:val="CharAttribute484"/>
          <w:rFonts w:eastAsia="№Е" w:hAnsi="Times New Roman"/>
          <w:i w:val="0"/>
          <w:color w:val="000000"/>
          <w:sz w:val="22"/>
        </w:rPr>
        <w:t xml:space="preserve"> </w:t>
      </w:r>
      <w:r w:rsidRPr="00C42725">
        <w:rPr>
          <w:rStyle w:val="CharAttribute484"/>
          <w:rFonts w:eastAsia="№Е" w:hAnsi="Times New Roman"/>
          <w:b/>
          <w:color w:val="000000"/>
          <w:sz w:val="22"/>
        </w:rPr>
        <w:t>воспитания</w:t>
      </w:r>
      <w:r w:rsidRPr="00C42725">
        <w:rPr>
          <w:rStyle w:val="CharAttribute484"/>
          <w:rFonts w:eastAsia="№Е" w:hAnsi="Times New Roman"/>
          <w:i w:val="0"/>
          <w:color w:val="000000"/>
          <w:sz w:val="22"/>
        </w:rPr>
        <w:t xml:space="preserve"> в школе – </w:t>
      </w:r>
      <w:r w:rsidRPr="00C42725">
        <w:rPr>
          <w:rStyle w:val="CharAttribute484"/>
          <w:rFonts w:eastAsia="№Е" w:hAnsi="Times New Roman"/>
          <w:i w:val="0"/>
          <w:iCs/>
          <w:color w:val="000000"/>
          <w:sz w:val="22"/>
        </w:rPr>
        <w:t>личностное развитие школьников, проявляющееся:</w:t>
      </w:r>
    </w:p>
    <w:p w:rsidR="006B47FB" w:rsidRPr="00C42725" w:rsidRDefault="006B47FB" w:rsidP="006B47FB">
      <w:pPr>
        <w:spacing w:after="0" w:line="0" w:lineRule="atLeast"/>
        <w:ind w:firstLine="567"/>
        <w:rPr>
          <w:rStyle w:val="CharAttribute484"/>
          <w:rFonts w:eastAsia="№Е" w:hAnsi="Times New Roman"/>
          <w:i w:val="0"/>
          <w:iCs/>
          <w:color w:val="000000"/>
          <w:sz w:val="22"/>
        </w:rPr>
      </w:pPr>
      <w:r w:rsidRPr="00C42725">
        <w:rPr>
          <w:rStyle w:val="CharAttribute484"/>
          <w:rFonts w:eastAsia="№Е" w:hAnsi="Times New Roman"/>
          <w:i w:val="0"/>
          <w:iCs/>
          <w:color w:val="000000"/>
          <w:sz w:val="22"/>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6B47FB" w:rsidRPr="00C42725" w:rsidRDefault="006B47FB" w:rsidP="006B47FB">
      <w:pPr>
        <w:spacing w:after="0" w:line="0" w:lineRule="atLeast"/>
        <w:ind w:firstLine="567"/>
        <w:rPr>
          <w:rStyle w:val="CharAttribute484"/>
          <w:rFonts w:eastAsia="№Е" w:hAnsi="Times New Roman"/>
          <w:i w:val="0"/>
          <w:iCs/>
          <w:color w:val="000000"/>
          <w:sz w:val="22"/>
        </w:rPr>
      </w:pPr>
      <w:r w:rsidRPr="00C42725">
        <w:rPr>
          <w:rStyle w:val="CharAttribute484"/>
          <w:rFonts w:eastAsia="№Е" w:hAnsi="Times New Roman"/>
          <w:i w:val="0"/>
          <w:iCs/>
          <w:color w:val="000000"/>
          <w:sz w:val="22"/>
        </w:rPr>
        <w:t>2) в развитии их позитивных отношений к этим общественным ценностям (т.е. в развитии их социально значимых отношений);</w:t>
      </w:r>
    </w:p>
    <w:p w:rsidR="006B47FB" w:rsidRPr="00C42725" w:rsidRDefault="006B47FB" w:rsidP="006B47FB">
      <w:pPr>
        <w:spacing w:after="0" w:line="0" w:lineRule="atLeast"/>
        <w:ind w:firstLine="567"/>
        <w:rPr>
          <w:rStyle w:val="CharAttribute484"/>
          <w:rFonts w:eastAsia="№Е" w:hAnsi="Times New Roman"/>
          <w:i w:val="0"/>
          <w:iCs/>
          <w:color w:val="000000"/>
          <w:sz w:val="22"/>
        </w:rPr>
      </w:pPr>
      <w:r w:rsidRPr="00C42725">
        <w:rPr>
          <w:rStyle w:val="CharAttribute484"/>
          <w:rFonts w:eastAsia="№Е" w:hAnsi="Times New Roman"/>
          <w:i w:val="0"/>
          <w:iCs/>
          <w:color w:val="000000"/>
          <w:sz w:val="22"/>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6B47FB" w:rsidRPr="00C42725" w:rsidRDefault="006B47FB" w:rsidP="006B47FB">
      <w:pPr>
        <w:spacing w:after="0" w:line="0" w:lineRule="atLeast"/>
        <w:ind w:firstLine="567"/>
        <w:rPr>
          <w:rStyle w:val="CharAttribute484"/>
          <w:rFonts w:eastAsia="№Е" w:hAnsi="Times New Roman"/>
          <w:i w:val="0"/>
          <w:color w:val="000000"/>
          <w:sz w:val="22"/>
        </w:rPr>
      </w:pPr>
    </w:p>
    <w:p w:rsidR="006B47FB" w:rsidRPr="00C42725" w:rsidRDefault="006B47FB" w:rsidP="006B47FB">
      <w:pPr>
        <w:spacing w:after="0" w:line="0" w:lineRule="atLeast"/>
        <w:ind w:firstLine="567"/>
        <w:rPr>
          <w:rStyle w:val="CharAttribute484"/>
          <w:rFonts w:eastAsia="№Е" w:hAnsi="Times New Roman"/>
          <w:bCs/>
          <w:i w:val="0"/>
          <w:iCs/>
          <w:color w:val="000000"/>
          <w:sz w:val="22"/>
        </w:rPr>
      </w:pPr>
      <w:r w:rsidRPr="00C42725">
        <w:rPr>
          <w:rStyle w:val="CharAttribute484"/>
          <w:rFonts w:eastAsia="№Е" w:hAnsi="Times New Roman"/>
          <w:i w:val="0"/>
          <w:color w:val="000000"/>
          <w:sz w:val="22"/>
        </w:rPr>
        <w:t xml:space="preserve">Конкретизация общей цели воспитания применительно к возрастным особенностям школьников позволяет выделить в ней следующие </w:t>
      </w:r>
      <w:r w:rsidRPr="00C42725">
        <w:rPr>
          <w:rStyle w:val="CharAttribute484"/>
          <w:rFonts w:eastAsia="№Е" w:hAnsi="Times New Roman"/>
          <w:bCs/>
          <w:i w:val="0"/>
          <w:iCs/>
          <w:color w:val="000000"/>
          <w:sz w:val="22"/>
        </w:rPr>
        <w:t>целевые</w:t>
      </w:r>
      <w:r w:rsidRPr="00C42725">
        <w:rPr>
          <w:rStyle w:val="CharAttribute484"/>
          <w:rFonts w:eastAsia="№Е" w:hAnsi="Times New Roman"/>
          <w:i w:val="0"/>
          <w:color w:val="000000"/>
          <w:sz w:val="22"/>
        </w:rPr>
        <w:t xml:space="preserve"> </w:t>
      </w:r>
      <w:r w:rsidRPr="00C42725">
        <w:rPr>
          <w:rStyle w:val="CharAttribute484"/>
          <w:rFonts w:eastAsia="№Е" w:hAnsi="Times New Roman"/>
          <w:b/>
          <w:color w:val="000000"/>
          <w:sz w:val="22"/>
        </w:rPr>
        <w:t>приоритеты</w:t>
      </w:r>
      <w:r w:rsidRPr="00C42725">
        <w:rPr>
          <w:rStyle w:val="CharAttribute484"/>
          <w:rFonts w:eastAsia="№Е" w:hAnsi="Times New Roman"/>
          <w:bCs/>
          <w:i w:val="0"/>
          <w:iCs/>
          <w:color w:val="000000"/>
          <w:sz w:val="22"/>
        </w:rPr>
        <w:t>, соответствующие трем уровням общего образования:</w:t>
      </w:r>
    </w:p>
    <w:p w:rsidR="006B47FB" w:rsidRPr="00C42725" w:rsidRDefault="006B47FB" w:rsidP="006B47FB">
      <w:pPr>
        <w:pStyle w:val="ParaAttribute10"/>
        <w:spacing w:line="0" w:lineRule="atLeast"/>
        <w:ind w:firstLine="567"/>
        <w:jc w:val="left"/>
        <w:rPr>
          <w:color w:val="000000"/>
          <w:sz w:val="22"/>
          <w:szCs w:val="22"/>
        </w:rPr>
      </w:pPr>
      <w:r w:rsidRPr="00C42725">
        <w:rPr>
          <w:rStyle w:val="CharAttribute484"/>
          <w:rFonts w:eastAsia="№Е"/>
          <w:b/>
          <w:bCs/>
          <w:iCs/>
          <w:color w:val="000000"/>
          <w:sz w:val="22"/>
          <w:szCs w:val="22"/>
        </w:rPr>
        <w:t>1.</w:t>
      </w:r>
      <w:r w:rsidRPr="00C42725">
        <w:rPr>
          <w:rStyle w:val="CharAttribute484"/>
          <w:rFonts w:eastAsia="№Е"/>
          <w:bCs/>
          <w:i w:val="0"/>
          <w:iCs/>
          <w:color w:val="000000"/>
          <w:sz w:val="22"/>
          <w:szCs w:val="22"/>
        </w:rPr>
        <w:t xml:space="preserve"> В воспитании детей младшего школьного возраста (</w:t>
      </w:r>
      <w:r w:rsidRPr="00C42725">
        <w:rPr>
          <w:rStyle w:val="CharAttribute484"/>
          <w:rFonts w:eastAsia="№Е"/>
          <w:b/>
          <w:bCs/>
          <w:iCs/>
          <w:color w:val="000000"/>
          <w:sz w:val="22"/>
          <w:szCs w:val="22"/>
        </w:rPr>
        <w:t>уровень начального общего образования</w:t>
      </w:r>
      <w:r w:rsidRPr="00C42725">
        <w:rPr>
          <w:rStyle w:val="CharAttribute484"/>
          <w:rFonts w:eastAsia="№Е"/>
          <w:bCs/>
          <w:i w:val="0"/>
          <w:iCs/>
          <w:color w:val="000000"/>
          <w:sz w:val="22"/>
          <w:szCs w:val="22"/>
        </w:rPr>
        <w:t xml:space="preserve">) таким целевым приоритетом является </w:t>
      </w:r>
      <w:r w:rsidRPr="00C42725">
        <w:rPr>
          <w:rStyle w:val="CharAttribute484"/>
          <w:rFonts w:eastAsia="Calibri"/>
          <w:i w:val="0"/>
          <w:color w:val="000000"/>
          <w:sz w:val="22"/>
          <w:szCs w:val="22"/>
        </w:rPr>
        <w:t xml:space="preserve">создание благоприятных условий для усвоения школьниками социально значимых знаний – знаний основных </w:t>
      </w:r>
      <w:r w:rsidRPr="00C42725">
        <w:rPr>
          <w:color w:val="000000"/>
          <w:sz w:val="22"/>
          <w:szCs w:val="22"/>
        </w:rPr>
        <w:t xml:space="preserve">норм и традиций того общества, в котором они живут. </w:t>
      </w:r>
    </w:p>
    <w:p w:rsidR="006B47FB" w:rsidRPr="00C42725" w:rsidRDefault="006B47FB" w:rsidP="006B47FB">
      <w:pPr>
        <w:spacing w:after="0" w:line="0" w:lineRule="atLeast"/>
        <w:ind w:firstLine="567"/>
        <w:rPr>
          <w:rStyle w:val="CharAttribute3"/>
          <w:rFonts w:hAnsi="Times New Roman"/>
          <w:color w:val="000000"/>
          <w:sz w:val="22"/>
        </w:rPr>
      </w:pPr>
      <w:r w:rsidRPr="00C42725">
        <w:rPr>
          <w:rStyle w:val="CharAttribute484"/>
          <w:rFonts w:eastAsia="Calibri" w:hAnsi="Times New Roman"/>
          <w:i w:val="0"/>
          <w:color w:val="000000"/>
          <w:sz w:val="22"/>
        </w:rPr>
        <w:t xml:space="preserve">К наиболее важным из них относятся следующие: </w:t>
      </w:r>
      <w:r w:rsidRPr="00C42725">
        <w:rPr>
          <w:rStyle w:val="CharAttribute3"/>
          <w:rFonts w:hAnsi="Times New Roman"/>
          <w:color w:val="000000"/>
          <w:sz w:val="22"/>
        </w:rPr>
        <w:t xml:space="preserve"> </w:t>
      </w:r>
    </w:p>
    <w:p w:rsidR="006B47FB" w:rsidRPr="00C42725" w:rsidRDefault="006B47FB" w:rsidP="006B47FB">
      <w:pPr>
        <w:pStyle w:val="af1"/>
        <w:spacing w:line="0" w:lineRule="atLeast"/>
        <w:jc w:val="left"/>
        <w:rPr>
          <w:rStyle w:val="CharAttribute3"/>
          <w:rFonts w:hAnsi="Times New Roman"/>
          <w:color w:val="000000"/>
          <w:sz w:val="22"/>
        </w:rPr>
      </w:pPr>
      <w:r w:rsidRPr="00C42725">
        <w:rPr>
          <w:rStyle w:val="CharAttribute3"/>
          <w:rFonts w:hAnsi="Times New Roman"/>
          <w:color w:val="000000"/>
          <w:sz w:val="22"/>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6B47FB" w:rsidRPr="00C42725" w:rsidRDefault="006B47FB" w:rsidP="006B47FB">
      <w:pPr>
        <w:pStyle w:val="af1"/>
        <w:spacing w:line="0" w:lineRule="atLeast"/>
        <w:jc w:val="left"/>
        <w:rPr>
          <w:rStyle w:val="CharAttribute3"/>
          <w:rFonts w:hAnsi="Times New Roman"/>
          <w:color w:val="000000"/>
          <w:sz w:val="22"/>
        </w:rPr>
      </w:pPr>
      <w:r w:rsidRPr="00C42725">
        <w:rPr>
          <w:rStyle w:val="CharAttribute3"/>
          <w:rFonts w:hAnsi="Times New Roman"/>
          <w:color w:val="000000"/>
          <w:sz w:val="22"/>
        </w:rPr>
        <w:t xml:space="preserve">- быть трудолюбивым, следуя принципу «делу </w:t>
      </w:r>
      <w:r w:rsidRPr="00C42725">
        <w:rPr>
          <w:color w:val="000000"/>
        </w:rPr>
        <w:t>—</w:t>
      </w:r>
      <w:r w:rsidRPr="00C42725">
        <w:rPr>
          <w:rStyle w:val="CharAttribute3"/>
          <w:rFonts w:hAnsi="Times New Roman"/>
          <w:color w:val="000000"/>
          <w:sz w:val="22"/>
        </w:rPr>
        <w:t xml:space="preserve"> время, потехе </w:t>
      </w:r>
      <w:r w:rsidRPr="00C42725">
        <w:rPr>
          <w:color w:val="000000"/>
        </w:rPr>
        <w:t>—</w:t>
      </w:r>
      <w:r w:rsidRPr="00C42725">
        <w:rPr>
          <w:rStyle w:val="CharAttribute3"/>
          <w:rFonts w:hAnsi="Times New Roman"/>
          <w:color w:val="000000"/>
          <w:sz w:val="22"/>
        </w:rPr>
        <w:t xml:space="preserve"> час» как в учебных занятиях, так и в домашних делах, доводить начатое дело до конца;</w:t>
      </w:r>
    </w:p>
    <w:p w:rsidR="006B47FB" w:rsidRPr="00C42725" w:rsidRDefault="006B47FB" w:rsidP="006B47FB">
      <w:pPr>
        <w:pStyle w:val="af1"/>
        <w:spacing w:line="0" w:lineRule="atLeast"/>
        <w:jc w:val="left"/>
        <w:rPr>
          <w:rStyle w:val="CharAttribute3"/>
          <w:rFonts w:hAnsi="Times New Roman"/>
          <w:color w:val="000000"/>
          <w:sz w:val="22"/>
        </w:rPr>
      </w:pPr>
      <w:r w:rsidRPr="00C42725">
        <w:rPr>
          <w:rStyle w:val="CharAttribute3"/>
          <w:rFonts w:hAnsi="Times New Roman"/>
          <w:color w:val="000000"/>
          <w:sz w:val="22"/>
        </w:rPr>
        <w:t xml:space="preserve">- знать и любить свою Родину – свой родной дом, двор, улицу, город, село, свою страну; </w:t>
      </w:r>
    </w:p>
    <w:p w:rsidR="006B47FB" w:rsidRPr="00C42725" w:rsidRDefault="006B47FB" w:rsidP="006B47FB">
      <w:pPr>
        <w:pStyle w:val="af1"/>
        <w:spacing w:line="0" w:lineRule="atLeast"/>
        <w:jc w:val="left"/>
        <w:rPr>
          <w:rStyle w:val="CharAttribute3"/>
          <w:rFonts w:hAnsi="Times New Roman"/>
          <w:color w:val="000000"/>
          <w:sz w:val="22"/>
        </w:rPr>
      </w:pPr>
      <w:r w:rsidRPr="00C42725">
        <w:rPr>
          <w:rStyle w:val="CharAttribute3"/>
          <w:rFonts w:hAnsi="Times New Roman"/>
          <w:color w:val="000000"/>
          <w:sz w:val="22"/>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6B47FB" w:rsidRPr="00C42725" w:rsidRDefault="006B47FB" w:rsidP="006B47FB">
      <w:pPr>
        <w:pStyle w:val="af1"/>
        <w:spacing w:line="0" w:lineRule="atLeast"/>
        <w:jc w:val="left"/>
        <w:rPr>
          <w:rStyle w:val="CharAttribute3"/>
          <w:rFonts w:hAnsi="Times New Roman"/>
          <w:color w:val="000000"/>
          <w:sz w:val="22"/>
        </w:rPr>
      </w:pPr>
      <w:r w:rsidRPr="00C42725">
        <w:rPr>
          <w:rStyle w:val="CharAttribute3"/>
          <w:rFonts w:hAnsi="Times New Roman"/>
          <w:color w:val="000000"/>
          <w:sz w:val="22"/>
        </w:rPr>
        <w:t xml:space="preserve">- проявлять миролюбие — не затевать конфликтов и стремиться решать спорные вопросы, не прибегая к силе; </w:t>
      </w:r>
    </w:p>
    <w:p w:rsidR="006B47FB" w:rsidRPr="00C42725" w:rsidRDefault="006B47FB" w:rsidP="006B47FB">
      <w:pPr>
        <w:pStyle w:val="af1"/>
        <w:spacing w:line="0" w:lineRule="atLeast"/>
        <w:jc w:val="left"/>
        <w:rPr>
          <w:rStyle w:val="CharAttribute3"/>
          <w:rFonts w:hAnsi="Times New Roman"/>
          <w:color w:val="000000"/>
          <w:sz w:val="22"/>
        </w:rPr>
      </w:pPr>
      <w:r w:rsidRPr="00C42725">
        <w:rPr>
          <w:rStyle w:val="CharAttribute3"/>
          <w:rFonts w:hAnsi="Times New Roman"/>
          <w:color w:val="000000"/>
          <w:sz w:val="22"/>
        </w:rPr>
        <w:t>- стремиться узнавать что-то новое, проявлять любознательность, ценить знания;</w:t>
      </w:r>
    </w:p>
    <w:p w:rsidR="006B47FB" w:rsidRPr="00C42725" w:rsidRDefault="006B47FB" w:rsidP="006B47FB">
      <w:pPr>
        <w:pStyle w:val="af1"/>
        <w:spacing w:line="0" w:lineRule="atLeast"/>
        <w:jc w:val="left"/>
        <w:rPr>
          <w:rStyle w:val="CharAttribute3"/>
          <w:rFonts w:hAnsi="Times New Roman"/>
          <w:color w:val="000000"/>
          <w:sz w:val="22"/>
        </w:rPr>
      </w:pPr>
      <w:r w:rsidRPr="00C42725">
        <w:rPr>
          <w:rStyle w:val="CharAttribute3"/>
          <w:rFonts w:hAnsi="Times New Roman"/>
          <w:color w:val="000000"/>
          <w:sz w:val="22"/>
        </w:rPr>
        <w:t>- быть вежливым и опрятным, скромным и приветливым;</w:t>
      </w:r>
    </w:p>
    <w:p w:rsidR="006B47FB" w:rsidRPr="00C42725" w:rsidRDefault="006B47FB" w:rsidP="006B47FB">
      <w:pPr>
        <w:pStyle w:val="af1"/>
        <w:spacing w:line="0" w:lineRule="atLeast"/>
        <w:jc w:val="left"/>
        <w:rPr>
          <w:rStyle w:val="CharAttribute3"/>
          <w:rFonts w:hAnsi="Times New Roman"/>
          <w:color w:val="000000"/>
          <w:sz w:val="22"/>
        </w:rPr>
      </w:pPr>
      <w:r w:rsidRPr="00C42725">
        <w:rPr>
          <w:rStyle w:val="CharAttribute3"/>
          <w:rFonts w:hAnsi="Times New Roman"/>
          <w:color w:val="000000"/>
          <w:sz w:val="22"/>
        </w:rPr>
        <w:t xml:space="preserve">- соблюдать правила личной гигиены, режим дня, вести здоровый образ жизни; </w:t>
      </w:r>
    </w:p>
    <w:p w:rsidR="006B47FB" w:rsidRPr="00C42725" w:rsidRDefault="006B47FB" w:rsidP="006B47FB">
      <w:pPr>
        <w:pStyle w:val="af1"/>
        <w:spacing w:line="0" w:lineRule="atLeast"/>
        <w:jc w:val="left"/>
        <w:rPr>
          <w:rStyle w:val="CharAttribute3"/>
          <w:rFonts w:hAnsi="Times New Roman"/>
          <w:color w:val="000000"/>
          <w:sz w:val="22"/>
        </w:rPr>
      </w:pPr>
      <w:r w:rsidRPr="00C42725">
        <w:rPr>
          <w:rStyle w:val="CharAttribute3"/>
          <w:rFonts w:hAnsi="Times New Roman"/>
          <w:color w:val="000000"/>
          <w:sz w:val="22"/>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w:t>
      </w:r>
      <w:r w:rsidRPr="00C42725">
        <w:rPr>
          <w:rStyle w:val="CharAttribute3"/>
          <w:rFonts w:hAnsi="Times New Roman"/>
          <w:color w:val="000000"/>
          <w:sz w:val="22"/>
        </w:rPr>
        <w:lastRenderedPageBreak/>
        <w:t>иной национальной или религиозной принадлежности, иного имущественного положения, людям с ограниченными возможностями здоровья;</w:t>
      </w:r>
    </w:p>
    <w:p w:rsidR="006B47FB" w:rsidRPr="00C42725" w:rsidRDefault="006B47FB" w:rsidP="006B47FB">
      <w:pPr>
        <w:pStyle w:val="af1"/>
        <w:spacing w:line="0" w:lineRule="atLeast"/>
        <w:jc w:val="left"/>
        <w:rPr>
          <w:rStyle w:val="CharAttribute3"/>
          <w:rFonts w:hAnsi="Times New Roman"/>
          <w:color w:val="000000"/>
          <w:sz w:val="22"/>
        </w:rPr>
      </w:pPr>
      <w:r w:rsidRPr="00C42725">
        <w:rPr>
          <w:rStyle w:val="CharAttribute3"/>
          <w:rFonts w:hAnsi="Times New Roman"/>
          <w:color w:val="000000"/>
          <w:sz w:val="22"/>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6B47FB" w:rsidRPr="00C42725" w:rsidRDefault="006B47FB" w:rsidP="006B47FB">
      <w:pPr>
        <w:pStyle w:val="af1"/>
        <w:spacing w:line="0" w:lineRule="atLeast"/>
        <w:jc w:val="left"/>
        <w:rPr>
          <w:rStyle w:val="CharAttribute3"/>
          <w:rFonts w:hAnsi="Times New Roman"/>
          <w:color w:val="000000"/>
          <w:sz w:val="22"/>
        </w:rPr>
      </w:pPr>
      <w:r w:rsidRPr="00C42725">
        <w:rPr>
          <w:rStyle w:val="CharAttribute3"/>
          <w:rFonts w:hAnsi="Times New Roman"/>
          <w:color w:val="000000"/>
          <w:sz w:val="22"/>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6B47FB" w:rsidRPr="00C42725" w:rsidRDefault="006B47FB" w:rsidP="006B47FB">
      <w:pPr>
        <w:pStyle w:val="ParaAttribute10"/>
        <w:spacing w:line="0" w:lineRule="atLeast"/>
        <w:ind w:firstLine="567"/>
        <w:jc w:val="left"/>
        <w:rPr>
          <w:rStyle w:val="CharAttribute484"/>
          <w:rFonts w:eastAsia="№Е"/>
          <w:i w:val="0"/>
          <w:color w:val="000000"/>
          <w:sz w:val="22"/>
          <w:szCs w:val="22"/>
        </w:rPr>
      </w:pPr>
      <w:r w:rsidRPr="00C42725">
        <w:rPr>
          <w:rStyle w:val="CharAttribute484"/>
          <w:rFonts w:eastAsia="№Е"/>
          <w:b/>
          <w:bCs/>
          <w:iCs/>
          <w:color w:val="000000"/>
          <w:sz w:val="22"/>
          <w:szCs w:val="22"/>
        </w:rPr>
        <w:t>2.</w:t>
      </w:r>
      <w:r w:rsidRPr="00C42725">
        <w:rPr>
          <w:rStyle w:val="CharAttribute484"/>
          <w:rFonts w:eastAsia="№Е"/>
          <w:bCs/>
          <w:i w:val="0"/>
          <w:iCs/>
          <w:color w:val="000000"/>
          <w:sz w:val="22"/>
          <w:szCs w:val="22"/>
        </w:rPr>
        <w:t xml:space="preserve"> В воспитании детей подросткового возраста (</w:t>
      </w:r>
      <w:r w:rsidRPr="00C42725">
        <w:rPr>
          <w:rStyle w:val="CharAttribute484"/>
          <w:rFonts w:eastAsia="№Е"/>
          <w:b/>
          <w:bCs/>
          <w:iCs/>
          <w:color w:val="000000"/>
          <w:sz w:val="22"/>
          <w:szCs w:val="22"/>
        </w:rPr>
        <w:t>уровень основного общего образования</w:t>
      </w:r>
      <w:r w:rsidRPr="00C42725">
        <w:rPr>
          <w:rStyle w:val="CharAttribute484"/>
          <w:rFonts w:eastAsia="№Е"/>
          <w:bCs/>
          <w:i w:val="0"/>
          <w:iCs/>
          <w:color w:val="000000"/>
          <w:sz w:val="22"/>
          <w:szCs w:val="22"/>
        </w:rPr>
        <w:t xml:space="preserve">) таким приоритетом является </w:t>
      </w:r>
      <w:r w:rsidRPr="00C42725">
        <w:rPr>
          <w:rStyle w:val="CharAttribute484"/>
          <w:rFonts w:eastAsia="№Е"/>
          <w:i w:val="0"/>
          <w:color w:val="000000"/>
          <w:sz w:val="22"/>
          <w:szCs w:val="22"/>
        </w:rPr>
        <w:t>создание благоприятных условий для развития социально значимых отношений школьников, и, прежде всего, ценностных отношений:</w:t>
      </w:r>
    </w:p>
    <w:p w:rsidR="006B47FB" w:rsidRPr="00C42725" w:rsidRDefault="006B47FB" w:rsidP="006B47FB">
      <w:pPr>
        <w:pStyle w:val="ParaAttribute10"/>
        <w:spacing w:line="0" w:lineRule="atLeast"/>
        <w:ind w:firstLine="567"/>
        <w:jc w:val="left"/>
        <w:rPr>
          <w:rStyle w:val="CharAttribute484"/>
          <w:rFonts w:eastAsia="№Е"/>
          <w:i w:val="0"/>
          <w:color w:val="000000"/>
          <w:sz w:val="22"/>
          <w:szCs w:val="22"/>
        </w:rPr>
      </w:pPr>
      <w:r w:rsidRPr="00C42725">
        <w:rPr>
          <w:rStyle w:val="CharAttribute484"/>
          <w:rFonts w:eastAsia="№Е"/>
          <w:i w:val="0"/>
          <w:color w:val="000000"/>
          <w:sz w:val="22"/>
          <w:szCs w:val="22"/>
        </w:rPr>
        <w:t>- к семье как главной опоре в жизни человека и источнику его счастья;</w:t>
      </w:r>
    </w:p>
    <w:p w:rsidR="006B47FB" w:rsidRPr="00C42725" w:rsidRDefault="006B47FB" w:rsidP="006B47FB">
      <w:pPr>
        <w:pStyle w:val="ParaAttribute10"/>
        <w:spacing w:line="0" w:lineRule="atLeast"/>
        <w:ind w:firstLine="567"/>
        <w:jc w:val="left"/>
        <w:rPr>
          <w:rStyle w:val="CharAttribute484"/>
          <w:rFonts w:eastAsia="№Е"/>
          <w:i w:val="0"/>
          <w:color w:val="000000"/>
          <w:sz w:val="22"/>
          <w:szCs w:val="22"/>
        </w:rPr>
      </w:pPr>
      <w:r w:rsidRPr="00C42725">
        <w:rPr>
          <w:rStyle w:val="CharAttribute484"/>
          <w:rFonts w:eastAsia="№Е"/>
          <w:i w:val="0"/>
          <w:color w:val="000000"/>
          <w:sz w:val="22"/>
          <w:szCs w:val="22"/>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6B47FB" w:rsidRPr="00C42725" w:rsidRDefault="006B47FB" w:rsidP="006B47FB">
      <w:pPr>
        <w:pStyle w:val="ParaAttribute10"/>
        <w:spacing w:line="0" w:lineRule="atLeast"/>
        <w:ind w:firstLine="567"/>
        <w:jc w:val="left"/>
        <w:rPr>
          <w:rStyle w:val="CharAttribute484"/>
          <w:rFonts w:eastAsia="№Е"/>
          <w:i w:val="0"/>
          <w:color w:val="000000"/>
          <w:sz w:val="22"/>
          <w:szCs w:val="22"/>
        </w:rPr>
      </w:pPr>
      <w:r w:rsidRPr="00C42725">
        <w:rPr>
          <w:rStyle w:val="CharAttribute484"/>
          <w:rFonts w:eastAsia="№Е"/>
          <w:i w:val="0"/>
          <w:color w:val="000000"/>
          <w:sz w:val="22"/>
          <w:szCs w:val="22"/>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6B47FB" w:rsidRPr="00C42725" w:rsidRDefault="006B47FB" w:rsidP="006B47FB">
      <w:pPr>
        <w:pStyle w:val="ParaAttribute10"/>
        <w:spacing w:line="0" w:lineRule="atLeast"/>
        <w:ind w:firstLine="567"/>
        <w:jc w:val="left"/>
        <w:rPr>
          <w:rStyle w:val="CharAttribute484"/>
          <w:rFonts w:eastAsia="№Е"/>
          <w:i w:val="0"/>
          <w:color w:val="000000"/>
          <w:sz w:val="22"/>
          <w:szCs w:val="22"/>
        </w:rPr>
      </w:pPr>
      <w:r w:rsidRPr="00C42725">
        <w:rPr>
          <w:rStyle w:val="CharAttribute484"/>
          <w:rFonts w:eastAsia="№Е"/>
          <w:i w:val="0"/>
          <w:color w:val="000000"/>
          <w:sz w:val="22"/>
          <w:szCs w:val="22"/>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6B47FB" w:rsidRPr="00C42725" w:rsidRDefault="006B47FB" w:rsidP="006B47FB">
      <w:pPr>
        <w:pStyle w:val="ParaAttribute10"/>
        <w:spacing w:line="0" w:lineRule="atLeast"/>
        <w:ind w:firstLine="567"/>
        <w:jc w:val="left"/>
        <w:rPr>
          <w:rStyle w:val="CharAttribute484"/>
          <w:rFonts w:eastAsia="№Е"/>
          <w:i w:val="0"/>
          <w:color w:val="000000"/>
          <w:sz w:val="22"/>
          <w:szCs w:val="22"/>
        </w:rPr>
      </w:pPr>
      <w:r w:rsidRPr="00C42725">
        <w:rPr>
          <w:rStyle w:val="CharAttribute484"/>
          <w:rFonts w:eastAsia="№Е"/>
          <w:i w:val="0"/>
          <w:color w:val="000000"/>
          <w:sz w:val="22"/>
          <w:szCs w:val="22"/>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6B47FB" w:rsidRPr="00C42725" w:rsidRDefault="006B47FB" w:rsidP="006B47FB">
      <w:pPr>
        <w:pStyle w:val="ParaAttribute10"/>
        <w:spacing w:line="0" w:lineRule="atLeast"/>
        <w:ind w:firstLine="567"/>
        <w:jc w:val="left"/>
        <w:rPr>
          <w:rStyle w:val="CharAttribute484"/>
          <w:rFonts w:eastAsia="№Е"/>
          <w:i w:val="0"/>
          <w:color w:val="000000"/>
          <w:sz w:val="22"/>
          <w:szCs w:val="22"/>
        </w:rPr>
      </w:pPr>
      <w:r w:rsidRPr="00C42725">
        <w:rPr>
          <w:rStyle w:val="CharAttribute484"/>
          <w:rFonts w:eastAsia="№Е"/>
          <w:i w:val="0"/>
          <w:color w:val="000000"/>
          <w:sz w:val="22"/>
          <w:szCs w:val="22"/>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6B47FB" w:rsidRPr="00C42725" w:rsidRDefault="006B47FB" w:rsidP="006B47FB">
      <w:pPr>
        <w:pStyle w:val="ParaAttribute10"/>
        <w:spacing w:line="0" w:lineRule="atLeast"/>
        <w:ind w:firstLine="567"/>
        <w:jc w:val="left"/>
        <w:rPr>
          <w:rStyle w:val="CharAttribute484"/>
          <w:rFonts w:eastAsia="№Е"/>
          <w:i w:val="0"/>
          <w:color w:val="000000"/>
          <w:sz w:val="22"/>
          <w:szCs w:val="22"/>
        </w:rPr>
      </w:pPr>
      <w:r w:rsidRPr="00C42725">
        <w:rPr>
          <w:rStyle w:val="CharAttribute484"/>
          <w:rFonts w:eastAsia="№Е"/>
          <w:i w:val="0"/>
          <w:color w:val="000000"/>
          <w:sz w:val="22"/>
          <w:szCs w:val="22"/>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6B47FB" w:rsidRPr="00C42725" w:rsidRDefault="006B47FB" w:rsidP="006B47FB">
      <w:pPr>
        <w:pStyle w:val="ParaAttribute10"/>
        <w:spacing w:line="0" w:lineRule="atLeast"/>
        <w:ind w:firstLine="567"/>
        <w:jc w:val="left"/>
        <w:rPr>
          <w:rStyle w:val="CharAttribute484"/>
          <w:rFonts w:eastAsia="№Е"/>
          <w:i w:val="0"/>
          <w:color w:val="000000"/>
          <w:sz w:val="22"/>
          <w:szCs w:val="22"/>
        </w:rPr>
      </w:pPr>
      <w:r w:rsidRPr="00C42725">
        <w:rPr>
          <w:rStyle w:val="CharAttribute484"/>
          <w:rFonts w:eastAsia="№Е"/>
          <w:i w:val="0"/>
          <w:color w:val="000000"/>
          <w:sz w:val="22"/>
          <w:szCs w:val="22"/>
        </w:rPr>
        <w:t>- к здоровью как залогу долгой и активной жизни человека, его хорошего настроения и оптимистичного взгляда на мир;</w:t>
      </w:r>
    </w:p>
    <w:p w:rsidR="006B47FB" w:rsidRPr="00C42725" w:rsidRDefault="006B47FB" w:rsidP="006B47FB">
      <w:pPr>
        <w:pStyle w:val="ParaAttribute10"/>
        <w:spacing w:line="0" w:lineRule="atLeast"/>
        <w:ind w:firstLine="567"/>
        <w:jc w:val="left"/>
        <w:rPr>
          <w:rStyle w:val="CharAttribute484"/>
          <w:rFonts w:eastAsia="№Е"/>
          <w:i w:val="0"/>
          <w:color w:val="000000"/>
          <w:sz w:val="22"/>
          <w:szCs w:val="22"/>
        </w:rPr>
      </w:pPr>
      <w:r w:rsidRPr="00C42725">
        <w:rPr>
          <w:rStyle w:val="CharAttribute484"/>
          <w:rFonts w:eastAsia="№Е"/>
          <w:i w:val="0"/>
          <w:color w:val="000000"/>
          <w:sz w:val="22"/>
          <w:szCs w:val="22"/>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6B47FB" w:rsidRPr="00C42725" w:rsidRDefault="006B47FB" w:rsidP="006B47FB">
      <w:pPr>
        <w:pStyle w:val="ParaAttribute10"/>
        <w:spacing w:line="0" w:lineRule="atLeast"/>
        <w:ind w:firstLine="567"/>
        <w:jc w:val="left"/>
        <w:rPr>
          <w:rStyle w:val="CharAttribute484"/>
          <w:rFonts w:eastAsia="№Е"/>
          <w:i w:val="0"/>
          <w:color w:val="000000"/>
          <w:sz w:val="22"/>
          <w:szCs w:val="22"/>
        </w:rPr>
      </w:pPr>
      <w:r w:rsidRPr="00C42725">
        <w:rPr>
          <w:rStyle w:val="CharAttribute484"/>
          <w:rFonts w:eastAsia="№Е"/>
          <w:i w:val="0"/>
          <w:color w:val="000000"/>
          <w:sz w:val="22"/>
          <w:szCs w:val="22"/>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6B47FB" w:rsidRPr="00C42725" w:rsidRDefault="006B47FB" w:rsidP="006B47FB">
      <w:pPr>
        <w:pStyle w:val="ParaAttribute10"/>
        <w:spacing w:line="0" w:lineRule="atLeast"/>
        <w:ind w:firstLine="567"/>
        <w:jc w:val="left"/>
        <w:rPr>
          <w:rStyle w:val="CharAttribute484"/>
          <w:rFonts w:eastAsia="№Е"/>
          <w:i w:val="0"/>
          <w:color w:val="000000"/>
          <w:sz w:val="22"/>
          <w:szCs w:val="22"/>
        </w:rPr>
      </w:pPr>
      <w:r w:rsidRPr="00C42725">
        <w:rPr>
          <w:rStyle w:val="CharAttribute484"/>
          <w:rFonts w:eastAsia="№Е"/>
          <w:i w:val="0"/>
          <w:color w:val="000000"/>
          <w:sz w:val="22"/>
          <w:szCs w:val="22"/>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6B47FB" w:rsidRPr="00C42725" w:rsidRDefault="006B47FB" w:rsidP="006B47FB">
      <w:pPr>
        <w:pStyle w:val="ParaAttribute10"/>
        <w:spacing w:line="0" w:lineRule="atLeast"/>
        <w:ind w:firstLine="567"/>
        <w:jc w:val="left"/>
        <w:rPr>
          <w:rStyle w:val="CharAttribute484"/>
          <w:rFonts w:eastAsia="№Е"/>
          <w:i w:val="0"/>
          <w:color w:val="000000"/>
          <w:sz w:val="22"/>
          <w:szCs w:val="22"/>
        </w:rPr>
      </w:pPr>
      <w:r w:rsidRPr="00C42725">
        <w:rPr>
          <w:rStyle w:val="CharAttribute484"/>
          <w:rFonts w:eastAsia="№Е"/>
          <w:b/>
          <w:bCs/>
          <w:iCs/>
          <w:color w:val="000000"/>
          <w:sz w:val="22"/>
          <w:szCs w:val="22"/>
        </w:rPr>
        <w:t>3</w:t>
      </w:r>
      <w:r w:rsidRPr="00C42725">
        <w:rPr>
          <w:rStyle w:val="CharAttribute484"/>
          <w:rFonts w:eastAsia="№Е"/>
          <w:bCs/>
          <w:i w:val="0"/>
          <w:iCs/>
          <w:color w:val="000000"/>
          <w:sz w:val="22"/>
          <w:szCs w:val="22"/>
        </w:rPr>
        <w:t>. В воспитании детей юношеского возраста (</w:t>
      </w:r>
      <w:r w:rsidRPr="00C42725">
        <w:rPr>
          <w:rStyle w:val="CharAttribute484"/>
          <w:rFonts w:eastAsia="№Е"/>
          <w:b/>
          <w:bCs/>
          <w:iCs/>
          <w:color w:val="000000"/>
          <w:sz w:val="22"/>
          <w:szCs w:val="22"/>
        </w:rPr>
        <w:t>уровень среднего общего образования</w:t>
      </w:r>
      <w:r w:rsidRPr="00C42725">
        <w:rPr>
          <w:rStyle w:val="CharAttribute484"/>
          <w:rFonts w:eastAsia="№Е"/>
          <w:bCs/>
          <w:i w:val="0"/>
          <w:iCs/>
          <w:color w:val="000000"/>
          <w:sz w:val="22"/>
          <w:szCs w:val="22"/>
        </w:rPr>
        <w:t xml:space="preserve">) таким приоритетом является </w:t>
      </w:r>
      <w:r w:rsidRPr="00C42725">
        <w:rPr>
          <w:rStyle w:val="CharAttribute484"/>
          <w:rFonts w:eastAsia="№Е"/>
          <w:i w:val="0"/>
          <w:color w:val="000000"/>
          <w:sz w:val="22"/>
          <w:szCs w:val="22"/>
        </w:rPr>
        <w:t>создание благоприятных условий для приобретения школьниками опыта осуществления социально значимых дел.</w:t>
      </w:r>
    </w:p>
    <w:p w:rsidR="006B47FB" w:rsidRPr="00C42725" w:rsidRDefault="006B47FB" w:rsidP="006B47FB">
      <w:pPr>
        <w:pStyle w:val="ParaAttribute10"/>
        <w:spacing w:line="0" w:lineRule="atLeast"/>
        <w:ind w:firstLine="567"/>
        <w:jc w:val="left"/>
        <w:rPr>
          <w:rStyle w:val="CharAttribute484"/>
          <w:rFonts w:eastAsia="№Е"/>
          <w:i w:val="0"/>
          <w:color w:val="000000"/>
          <w:sz w:val="22"/>
          <w:szCs w:val="22"/>
        </w:rPr>
      </w:pPr>
      <w:r w:rsidRPr="00C42725">
        <w:rPr>
          <w:rStyle w:val="CharAttribute484"/>
          <w:rFonts w:eastAsia="Calibri"/>
          <w:i w:val="0"/>
          <w:color w:val="000000"/>
          <w:sz w:val="22"/>
          <w:szCs w:val="22"/>
        </w:rPr>
        <w:t xml:space="preserve">Выделение данного приоритета </w:t>
      </w:r>
      <w:r w:rsidRPr="00C42725">
        <w:rPr>
          <w:rStyle w:val="CharAttribute484"/>
          <w:rFonts w:eastAsia="№Е"/>
          <w:i w:val="0"/>
          <w:color w:val="000000"/>
          <w:sz w:val="22"/>
          <w:szCs w:val="22"/>
        </w:rPr>
        <w:t xml:space="preserve">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w:t>
      </w:r>
    </w:p>
    <w:p w:rsidR="006B47FB" w:rsidRPr="00C42725" w:rsidRDefault="006B47FB" w:rsidP="006B47FB">
      <w:pPr>
        <w:pStyle w:val="ParaAttribute10"/>
        <w:spacing w:line="0" w:lineRule="atLeast"/>
        <w:ind w:firstLine="567"/>
        <w:jc w:val="left"/>
        <w:rPr>
          <w:rStyle w:val="CharAttribute484"/>
          <w:rFonts w:eastAsia="№Е"/>
          <w:i w:val="0"/>
          <w:color w:val="000000"/>
          <w:sz w:val="22"/>
          <w:szCs w:val="22"/>
        </w:rPr>
      </w:pPr>
      <w:r w:rsidRPr="00C42725">
        <w:rPr>
          <w:rStyle w:val="CharAttribute484"/>
          <w:rFonts w:eastAsia="№Е"/>
          <w:i w:val="0"/>
          <w:color w:val="000000"/>
          <w:sz w:val="22"/>
          <w:szCs w:val="22"/>
        </w:rPr>
        <w:t>Это:</w:t>
      </w:r>
    </w:p>
    <w:p w:rsidR="006B47FB" w:rsidRPr="00C42725" w:rsidRDefault="006B47FB" w:rsidP="006B47FB">
      <w:pPr>
        <w:pStyle w:val="ParaAttribute10"/>
        <w:spacing w:line="0" w:lineRule="atLeast"/>
        <w:ind w:firstLine="567"/>
        <w:jc w:val="left"/>
        <w:rPr>
          <w:rStyle w:val="CharAttribute484"/>
          <w:rFonts w:eastAsia="№Е"/>
          <w:i w:val="0"/>
          <w:color w:val="000000"/>
          <w:sz w:val="22"/>
          <w:szCs w:val="22"/>
        </w:rPr>
      </w:pPr>
      <w:r w:rsidRPr="00C42725">
        <w:rPr>
          <w:rStyle w:val="CharAttribute484"/>
          <w:rFonts w:eastAsia="№Е"/>
          <w:i w:val="0"/>
          <w:color w:val="000000"/>
          <w:sz w:val="22"/>
          <w:szCs w:val="22"/>
        </w:rPr>
        <w:t xml:space="preserve">- опыт дел, направленных на заботу о своей семье, родных и близких; </w:t>
      </w:r>
    </w:p>
    <w:p w:rsidR="006B47FB" w:rsidRPr="00C42725" w:rsidRDefault="006B47FB" w:rsidP="006B47FB">
      <w:pPr>
        <w:pStyle w:val="ParaAttribute10"/>
        <w:spacing w:line="0" w:lineRule="atLeast"/>
        <w:ind w:firstLine="567"/>
        <w:jc w:val="left"/>
        <w:rPr>
          <w:rStyle w:val="CharAttribute484"/>
          <w:rFonts w:eastAsia="№Е"/>
          <w:i w:val="0"/>
          <w:color w:val="000000"/>
          <w:sz w:val="22"/>
          <w:szCs w:val="22"/>
        </w:rPr>
      </w:pPr>
      <w:r w:rsidRPr="00C42725">
        <w:rPr>
          <w:rStyle w:val="CharAttribute484"/>
          <w:rFonts w:eastAsia="№Е"/>
          <w:i w:val="0"/>
          <w:color w:val="000000"/>
          <w:sz w:val="22"/>
          <w:szCs w:val="22"/>
        </w:rPr>
        <w:t>- трудовой опыт;</w:t>
      </w:r>
    </w:p>
    <w:p w:rsidR="006B47FB" w:rsidRPr="00C42725" w:rsidRDefault="006B47FB" w:rsidP="006B47FB">
      <w:pPr>
        <w:pStyle w:val="ParaAttribute10"/>
        <w:spacing w:line="0" w:lineRule="atLeast"/>
        <w:ind w:firstLine="567"/>
        <w:jc w:val="left"/>
        <w:rPr>
          <w:rStyle w:val="CharAttribute484"/>
          <w:rFonts w:eastAsia="№Е"/>
          <w:i w:val="0"/>
          <w:color w:val="000000"/>
          <w:sz w:val="22"/>
          <w:szCs w:val="22"/>
        </w:rPr>
      </w:pPr>
      <w:r w:rsidRPr="00C42725">
        <w:rPr>
          <w:rStyle w:val="CharAttribute484"/>
          <w:rFonts w:eastAsia="№Е"/>
          <w:i w:val="0"/>
          <w:color w:val="000000"/>
          <w:sz w:val="22"/>
          <w:szCs w:val="22"/>
        </w:rPr>
        <w:t xml:space="preserve">- опыт дел, направленных на пользу своему родному селу, стране в целом, опыт деятельного выражения собственной гражданской позиции; </w:t>
      </w:r>
    </w:p>
    <w:p w:rsidR="006B47FB" w:rsidRPr="00C42725" w:rsidRDefault="006B47FB" w:rsidP="006B47FB">
      <w:pPr>
        <w:pStyle w:val="ParaAttribute10"/>
        <w:spacing w:line="0" w:lineRule="atLeast"/>
        <w:ind w:firstLine="567"/>
        <w:jc w:val="left"/>
        <w:rPr>
          <w:rStyle w:val="CharAttribute484"/>
          <w:rFonts w:eastAsia="№Е"/>
          <w:i w:val="0"/>
          <w:color w:val="000000"/>
          <w:sz w:val="22"/>
          <w:szCs w:val="22"/>
        </w:rPr>
      </w:pPr>
      <w:r w:rsidRPr="00C42725">
        <w:rPr>
          <w:rStyle w:val="CharAttribute484"/>
          <w:rFonts w:eastAsia="№Е"/>
          <w:i w:val="0"/>
          <w:color w:val="000000"/>
          <w:sz w:val="22"/>
          <w:szCs w:val="22"/>
        </w:rPr>
        <w:t>- опыт природоохранных дел;</w:t>
      </w:r>
    </w:p>
    <w:p w:rsidR="006B47FB" w:rsidRPr="00C42725" w:rsidRDefault="006B47FB" w:rsidP="006B47FB">
      <w:pPr>
        <w:pStyle w:val="ParaAttribute10"/>
        <w:spacing w:line="0" w:lineRule="atLeast"/>
        <w:ind w:firstLine="567"/>
        <w:jc w:val="left"/>
        <w:rPr>
          <w:rStyle w:val="CharAttribute484"/>
          <w:rFonts w:eastAsia="№Е"/>
          <w:i w:val="0"/>
          <w:color w:val="000000"/>
          <w:sz w:val="22"/>
          <w:szCs w:val="22"/>
        </w:rPr>
      </w:pPr>
      <w:r w:rsidRPr="00C42725">
        <w:rPr>
          <w:rStyle w:val="CharAttribute484"/>
          <w:rFonts w:eastAsia="№Е"/>
          <w:i w:val="0"/>
          <w:color w:val="000000"/>
          <w:sz w:val="22"/>
          <w:szCs w:val="22"/>
        </w:rPr>
        <w:t>- опыт разрешения возникающих конфликтных ситуаций в школе, дома или на улице;</w:t>
      </w:r>
    </w:p>
    <w:p w:rsidR="006B47FB" w:rsidRPr="00C42725" w:rsidRDefault="006B47FB" w:rsidP="006B47FB">
      <w:pPr>
        <w:pStyle w:val="ParaAttribute10"/>
        <w:spacing w:line="0" w:lineRule="atLeast"/>
        <w:ind w:firstLine="567"/>
        <w:jc w:val="left"/>
        <w:rPr>
          <w:rStyle w:val="CharAttribute484"/>
          <w:rFonts w:eastAsia="№Е"/>
          <w:i w:val="0"/>
          <w:color w:val="000000"/>
          <w:sz w:val="22"/>
          <w:szCs w:val="22"/>
        </w:rPr>
      </w:pPr>
      <w:r w:rsidRPr="00C42725">
        <w:rPr>
          <w:rStyle w:val="CharAttribute484"/>
          <w:rFonts w:eastAsia="№Е"/>
          <w:i w:val="0"/>
          <w:color w:val="000000"/>
          <w:sz w:val="22"/>
          <w:szCs w:val="22"/>
        </w:rPr>
        <w:lastRenderedPageBreak/>
        <w:t>- опыт самостоятельного приобретения новых знаний, проведения научных исследований, опыт проектной деятельности;</w:t>
      </w:r>
    </w:p>
    <w:p w:rsidR="006B47FB" w:rsidRPr="00C42725" w:rsidRDefault="006B47FB" w:rsidP="006B47FB">
      <w:pPr>
        <w:pStyle w:val="ParaAttribute10"/>
        <w:spacing w:line="0" w:lineRule="atLeast"/>
        <w:ind w:firstLine="567"/>
        <w:jc w:val="left"/>
        <w:rPr>
          <w:rStyle w:val="CharAttribute484"/>
          <w:rFonts w:eastAsia="№Е"/>
          <w:i w:val="0"/>
          <w:color w:val="000000"/>
          <w:sz w:val="22"/>
          <w:szCs w:val="22"/>
        </w:rPr>
      </w:pPr>
      <w:r w:rsidRPr="00C42725">
        <w:rPr>
          <w:rStyle w:val="CharAttribute484"/>
          <w:rFonts w:eastAsia="№Е"/>
          <w:i w:val="0"/>
          <w:color w:val="000000"/>
          <w:sz w:val="22"/>
          <w:szCs w:val="22"/>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6B47FB" w:rsidRPr="00C42725" w:rsidRDefault="006B47FB" w:rsidP="006B47FB">
      <w:pPr>
        <w:pStyle w:val="ParaAttribute10"/>
        <w:spacing w:line="0" w:lineRule="atLeast"/>
        <w:ind w:firstLine="567"/>
        <w:jc w:val="left"/>
        <w:rPr>
          <w:rStyle w:val="CharAttribute484"/>
          <w:rFonts w:eastAsia="№Е"/>
          <w:i w:val="0"/>
          <w:color w:val="000000"/>
          <w:sz w:val="22"/>
          <w:szCs w:val="22"/>
        </w:rPr>
      </w:pPr>
      <w:r w:rsidRPr="00C42725">
        <w:rPr>
          <w:rStyle w:val="CharAttribute484"/>
          <w:rFonts w:eastAsia="№Е"/>
          <w:i w:val="0"/>
          <w:color w:val="000000"/>
          <w:sz w:val="22"/>
          <w:szCs w:val="22"/>
        </w:rPr>
        <w:t xml:space="preserve">- опыт ведения здорового образа жизни и заботы о здоровье других людей; </w:t>
      </w:r>
    </w:p>
    <w:p w:rsidR="006B47FB" w:rsidRPr="00C42725" w:rsidRDefault="006B47FB" w:rsidP="006B47FB">
      <w:pPr>
        <w:pStyle w:val="ParaAttribute10"/>
        <w:spacing w:line="0" w:lineRule="atLeast"/>
        <w:ind w:firstLine="567"/>
        <w:jc w:val="left"/>
        <w:rPr>
          <w:rStyle w:val="CharAttribute484"/>
          <w:rFonts w:eastAsia="№Е"/>
          <w:i w:val="0"/>
          <w:color w:val="000000"/>
          <w:sz w:val="22"/>
          <w:szCs w:val="22"/>
        </w:rPr>
      </w:pPr>
      <w:r w:rsidRPr="00C42725">
        <w:rPr>
          <w:rStyle w:val="CharAttribute484"/>
          <w:rFonts w:eastAsia="№Е"/>
          <w:i w:val="0"/>
          <w:color w:val="000000"/>
          <w:sz w:val="22"/>
          <w:szCs w:val="22"/>
        </w:rPr>
        <w:t>- опыт оказания помощи окружающим, заботы о малышах или пожилых людях, волонтерский опыт;</w:t>
      </w:r>
    </w:p>
    <w:p w:rsidR="006B47FB" w:rsidRPr="00C42725" w:rsidRDefault="006B47FB" w:rsidP="006B47FB">
      <w:pPr>
        <w:pStyle w:val="ParaAttribute10"/>
        <w:spacing w:line="0" w:lineRule="atLeast"/>
        <w:ind w:firstLine="567"/>
        <w:jc w:val="left"/>
        <w:rPr>
          <w:rStyle w:val="CharAttribute484"/>
          <w:rFonts w:eastAsia="№Е"/>
          <w:i w:val="0"/>
          <w:color w:val="000000"/>
          <w:sz w:val="22"/>
          <w:szCs w:val="22"/>
        </w:rPr>
      </w:pPr>
      <w:r w:rsidRPr="00C42725">
        <w:rPr>
          <w:rStyle w:val="CharAttribute484"/>
          <w:rFonts w:eastAsia="№Е"/>
          <w:i w:val="0"/>
          <w:color w:val="000000"/>
          <w:sz w:val="22"/>
          <w:szCs w:val="22"/>
        </w:rPr>
        <w:t>- опыт самопознания и самоанализа, опыт социально приемлемого самовыражения и самореализации.</w:t>
      </w:r>
    </w:p>
    <w:p w:rsidR="006B47FB" w:rsidRPr="00C42725" w:rsidRDefault="006B47FB" w:rsidP="006B47FB">
      <w:pPr>
        <w:pStyle w:val="ParaAttribute10"/>
        <w:spacing w:line="0" w:lineRule="atLeast"/>
        <w:ind w:firstLine="567"/>
        <w:jc w:val="left"/>
        <w:rPr>
          <w:rStyle w:val="CharAttribute485"/>
          <w:rFonts w:eastAsia="№Е"/>
          <w:i w:val="0"/>
          <w:color w:val="000000"/>
          <w:szCs w:val="22"/>
        </w:rPr>
      </w:pPr>
      <w:r w:rsidRPr="00C42725">
        <w:rPr>
          <w:rStyle w:val="CharAttribute484"/>
          <w:rFonts w:eastAsia="№Е"/>
          <w:i w:val="0"/>
          <w:color w:val="000000"/>
          <w:sz w:val="22"/>
          <w:szCs w:val="22"/>
        </w:rPr>
        <w:t xml:space="preserve">Выделение в общей цели воспитания целевых приоритетов, связанных с возрастными особенностями воспитанников, </w:t>
      </w:r>
      <w:r w:rsidRPr="00C42725">
        <w:rPr>
          <w:rStyle w:val="CharAttribute484"/>
          <w:rFonts w:eastAsia="№Е"/>
          <w:b/>
          <w:bCs/>
          <w:iCs/>
          <w:color w:val="000000"/>
          <w:sz w:val="22"/>
          <w:szCs w:val="22"/>
        </w:rPr>
        <w:t>не означает игнорирования других составляющих общей цели воспитания</w:t>
      </w:r>
      <w:r w:rsidRPr="00C42725">
        <w:rPr>
          <w:rStyle w:val="CharAttribute484"/>
          <w:rFonts w:eastAsia="№Е"/>
          <w:i w:val="0"/>
          <w:color w:val="000000"/>
          <w:sz w:val="22"/>
          <w:szCs w:val="22"/>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C42725">
        <w:rPr>
          <w:rStyle w:val="CharAttribute485"/>
          <w:rFonts w:eastAsia="№Е"/>
          <w:i w:val="0"/>
          <w:color w:val="000000"/>
          <w:szCs w:val="22"/>
        </w:rPr>
        <w:t> </w:t>
      </w:r>
    </w:p>
    <w:p w:rsidR="006B47FB" w:rsidRPr="00C42725" w:rsidRDefault="006B47FB" w:rsidP="006B47FB">
      <w:pPr>
        <w:pStyle w:val="ParaAttribute16"/>
        <w:spacing w:line="0" w:lineRule="atLeast"/>
        <w:ind w:left="0" w:firstLine="567"/>
        <w:rPr>
          <w:rStyle w:val="CharAttribute484"/>
          <w:rFonts w:eastAsia="№Е"/>
          <w:i w:val="0"/>
          <w:color w:val="000000"/>
          <w:sz w:val="22"/>
          <w:szCs w:val="22"/>
        </w:rPr>
      </w:pPr>
    </w:p>
    <w:p w:rsidR="006B47FB" w:rsidRPr="00C42725" w:rsidRDefault="006B47FB" w:rsidP="006B47FB">
      <w:pPr>
        <w:pStyle w:val="ParaAttribute16"/>
        <w:spacing w:line="0" w:lineRule="atLeast"/>
        <w:ind w:left="0" w:firstLine="567"/>
        <w:jc w:val="left"/>
        <w:rPr>
          <w:rStyle w:val="CharAttribute484"/>
          <w:rFonts w:eastAsia="№Е"/>
          <w:i w:val="0"/>
          <w:color w:val="000000"/>
          <w:sz w:val="22"/>
          <w:szCs w:val="22"/>
        </w:rPr>
      </w:pPr>
      <w:r w:rsidRPr="00C42725">
        <w:rPr>
          <w:rStyle w:val="CharAttribute484"/>
          <w:rFonts w:eastAsia="№Е"/>
          <w:i w:val="0"/>
          <w:color w:val="000000"/>
          <w:sz w:val="22"/>
          <w:szCs w:val="22"/>
        </w:rPr>
        <w:t xml:space="preserve">Достижению поставленной цели воспитания школьников  способствует решение следующих основных </w:t>
      </w:r>
      <w:r w:rsidRPr="00C42725">
        <w:rPr>
          <w:rStyle w:val="CharAttribute484"/>
          <w:rFonts w:eastAsia="№Е"/>
          <w:b/>
          <w:color w:val="000000"/>
          <w:sz w:val="22"/>
          <w:szCs w:val="22"/>
        </w:rPr>
        <w:t>задач</w:t>
      </w:r>
      <w:r w:rsidRPr="00C42725">
        <w:rPr>
          <w:rStyle w:val="CharAttribute484"/>
          <w:rFonts w:eastAsia="№Е"/>
          <w:i w:val="0"/>
          <w:color w:val="000000"/>
          <w:sz w:val="22"/>
          <w:szCs w:val="22"/>
        </w:rPr>
        <w:t xml:space="preserve">: </w:t>
      </w:r>
    </w:p>
    <w:p w:rsidR="006B47FB" w:rsidRPr="00C42725" w:rsidRDefault="006B47FB" w:rsidP="005B6578">
      <w:pPr>
        <w:pStyle w:val="ParaAttribute16"/>
        <w:numPr>
          <w:ilvl w:val="0"/>
          <w:numId w:val="55"/>
        </w:numPr>
        <w:tabs>
          <w:tab w:val="left" w:pos="1134"/>
        </w:tabs>
        <w:spacing w:line="0" w:lineRule="atLeast"/>
        <w:ind w:left="0" w:firstLine="567"/>
        <w:jc w:val="left"/>
        <w:rPr>
          <w:color w:val="000000"/>
          <w:sz w:val="22"/>
          <w:szCs w:val="22"/>
        </w:rPr>
      </w:pPr>
      <w:r w:rsidRPr="00C42725">
        <w:rPr>
          <w:color w:val="000000"/>
          <w:w w:val="0"/>
          <w:sz w:val="22"/>
          <w:szCs w:val="22"/>
        </w:rPr>
        <w:t>реализовывать воспитательные возможности</w:t>
      </w:r>
      <w:r w:rsidRPr="00C42725">
        <w:rPr>
          <w:color w:val="000000"/>
          <w:sz w:val="22"/>
          <w:szCs w:val="22"/>
        </w:rPr>
        <w:t xml:space="preserve"> о</w:t>
      </w:r>
      <w:r w:rsidRPr="00C42725">
        <w:rPr>
          <w:color w:val="000000"/>
          <w:w w:val="0"/>
          <w:sz w:val="22"/>
          <w:szCs w:val="22"/>
        </w:rPr>
        <w:t xml:space="preserve">бщешкольных ключевых </w:t>
      </w:r>
      <w:r w:rsidRPr="00C42725">
        <w:rPr>
          <w:color w:val="000000"/>
          <w:sz w:val="22"/>
          <w:szCs w:val="22"/>
        </w:rPr>
        <w:t>дел</w:t>
      </w:r>
      <w:r w:rsidRPr="00C42725">
        <w:rPr>
          <w:color w:val="000000"/>
          <w:w w:val="0"/>
          <w:sz w:val="22"/>
          <w:szCs w:val="22"/>
        </w:rPr>
        <w:t>,</w:t>
      </w:r>
      <w:r w:rsidRPr="00C42725">
        <w:rPr>
          <w:color w:val="000000"/>
          <w:sz w:val="22"/>
          <w:szCs w:val="22"/>
        </w:rPr>
        <w:t xml:space="preserve"> поддерживать традиции их </w:t>
      </w:r>
      <w:r w:rsidRPr="00C42725">
        <w:rPr>
          <w:color w:val="000000"/>
          <w:w w:val="0"/>
          <w:sz w:val="22"/>
          <w:szCs w:val="22"/>
        </w:rPr>
        <w:t>коллективного планирования, организации, проведения и анализа в школьном сообществе;</w:t>
      </w:r>
    </w:p>
    <w:p w:rsidR="006B47FB" w:rsidRPr="00C42725" w:rsidRDefault="006B47FB" w:rsidP="005B6578">
      <w:pPr>
        <w:pStyle w:val="ParaAttribute16"/>
        <w:numPr>
          <w:ilvl w:val="0"/>
          <w:numId w:val="55"/>
        </w:numPr>
        <w:tabs>
          <w:tab w:val="left" w:pos="1134"/>
        </w:tabs>
        <w:spacing w:line="0" w:lineRule="atLeast"/>
        <w:ind w:left="0" w:firstLine="567"/>
        <w:jc w:val="left"/>
        <w:rPr>
          <w:color w:val="000000"/>
          <w:sz w:val="22"/>
          <w:szCs w:val="22"/>
        </w:rPr>
      </w:pPr>
      <w:r w:rsidRPr="00C42725">
        <w:rPr>
          <w:color w:val="000000"/>
          <w:sz w:val="22"/>
          <w:szCs w:val="22"/>
        </w:rPr>
        <w:t>реализовывать потенциал классного руководства в воспитании школьников, поддерживать активное участие классных сообществ в жизни школы;</w:t>
      </w:r>
    </w:p>
    <w:p w:rsidR="006B47FB" w:rsidRPr="00C42725" w:rsidRDefault="006B47FB" w:rsidP="005B6578">
      <w:pPr>
        <w:pStyle w:val="ParaAttribute16"/>
        <w:numPr>
          <w:ilvl w:val="0"/>
          <w:numId w:val="55"/>
        </w:numPr>
        <w:tabs>
          <w:tab w:val="left" w:pos="1134"/>
        </w:tabs>
        <w:spacing w:line="0" w:lineRule="atLeast"/>
        <w:ind w:left="0" w:firstLine="567"/>
        <w:jc w:val="left"/>
        <w:rPr>
          <w:color w:val="000000"/>
          <w:sz w:val="22"/>
          <w:szCs w:val="22"/>
        </w:rPr>
      </w:pPr>
      <w:r w:rsidRPr="00C42725">
        <w:rPr>
          <w:rStyle w:val="CharAttribute484"/>
          <w:rFonts w:eastAsia="№Е"/>
          <w:i w:val="0"/>
          <w:color w:val="000000"/>
          <w:sz w:val="22"/>
          <w:szCs w:val="22"/>
        </w:rPr>
        <w:t xml:space="preserve">вовлекать школьников в </w:t>
      </w:r>
      <w:r w:rsidRPr="00C42725">
        <w:rPr>
          <w:color w:val="000000"/>
          <w:sz w:val="22"/>
          <w:szCs w:val="22"/>
        </w:rPr>
        <w:t xml:space="preserve">кружки, секции, клубы, студии и иные объединения, работающие по школьным программам внеурочной деятельности, </w:t>
      </w:r>
      <w:r w:rsidRPr="00C42725">
        <w:rPr>
          <w:rStyle w:val="CharAttribute484"/>
          <w:rFonts w:eastAsia="№Е"/>
          <w:i w:val="0"/>
          <w:color w:val="000000"/>
          <w:sz w:val="22"/>
          <w:szCs w:val="22"/>
        </w:rPr>
        <w:t>реализовывать их воспитательные возможности</w:t>
      </w:r>
      <w:r w:rsidRPr="00C42725">
        <w:rPr>
          <w:color w:val="000000"/>
          <w:w w:val="0"/>
          <w:sz w:val="22"/>
          <w:szCs w:val="22"/>
        </w:rPr>
        <w:t>;</w:t>
      </w:r>
    </w:p>
    <w:p w:rsidR="006B47FB" w:rsidRPr="00C42725" w:rsidRDefault="006B47FB" w:rsidP="005B6578">
      <w:pPr>
        <w:pStyle w:val="ParaAttribute16"/>
        <w:numPr>
          <w:ilvl w:val="0"/>
          <w:numId w:val="55"/>
        </w:numPr>
        <w:tabs>
          <w:tab w:val="left" w:pos="1134"/>
        </w:tabs>
        <w:spacing w:line="0" w:lineRule="atLeast"/>
        <w:ind w:left="0" w:firstLine="567"/>
        <w:jc w:val="left"/>
        <w:rPr>
          <w:rStyle w:val="CharAttribute484"/>
          <w:rFonts w:eastAsia="№Е"/>
          <w:i w:val="0"/>
          <w:color w:val="000000"/>
          <w:sz w:val="22"/>
          <w:szCs w:val="22"/>
        </w:rPr>
      </w:pPr>
      <w:r w:rsidRPr="00C42725">
        <w:rPr>
          <w:rStyle w:val="CharAttribute484"/>
          <w:rFonts w:eastAsia="№Е"/>
          <w:i w:val="0"/>
          <w:color w:val="000000"/>
          <w:sz w:val="22"/>
          <w:szCs w:val="22"/>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6B47FB" w:rsidRPr="00C42725" w:rsidRDefault="006B47FB" w:rsidP="005B6578">
      <w:pPr>
        <w:pStyle w:val="ParaAttribute16"/>
        <w:numPr>
          <w:ilvl w:val="0"/>
          <w:numId w:val="55"/>
        </w:numPr>
        <w:tabs>
          <w:tab w:val="left" w:pos="1134"/>
        </w:tabs>
        <w:spacing w:line="0" w:lineRule="atLeast"/>
        <w:ind w:left="0" w:firstLine="567"/>
        <w:jc w:val="left"/>
        <w:rPr>
          <w:color w:val="000000"/>
          <w:sz w:val="22"/>
          <w:szCs w:val="22"/>
        </w:rPr>
      </w:pPr>
      <w:r w:rsidRPr="00C42725">
        <w:rPr>
          <w:color w:val="000000"/>
          <w:sz w:val="22"/>
          <w:szCs w:val="22"/>
        </w:rPr>
        <w:t xml:space="preserve">инициировать и поддерживать ученическое самоуправление – как на уровне школы, так и на уровне классных сообществ; </w:t>
      </w:r>
    </w:p>
    <w:p w:rsidR="006B47FB" w:rsidRPr="00C42725" w:rsidRDefault="006B47FB" w:rsidP="005B6578">
      <w:pPr>
        <w:pStyle w:val="ParaAttribute16"/>
        <w:numPr>
          <w:ilvl w:val="0"/>
          <w:numId w:val="55"/>
        </w:numPr>
        <w:tabs>
          <w:tab w:val="left" w:pos="1134"/>
        </w:tabs>
        <w:spacing w:line="0" w:lineRule="atLeast"/>
        <w:ind w:left="0" w:firstLine="567"/>
        <w:jc w:val="left"/>
        <w:rPr>
          <w:color w:val="FF0000"/>
          <w:sz w:val="22"/>
          <w:szCs w:val="22"/>
        </w:rPr>
      </w:pPr>
      <w:r w:rsidRPr="00C42725">
        <w:rPr>
          <w:color w:val="000000"/>
          <w:sz w:val="22"/>
          <w:szCs w:val="22"/>
        </w:rPr>
        <w:t xml:space="preserve">поддерживать деятельность функционирующего  на базе школы </w:t>
      </w:r>
      <w:r w:rsidRPr="00C42725">
        <w:rPr>
          <w:sz w:val="22"/>
          <w:szCs w:val="22"/>
        </w:rPr>
        <w:t>первичного отделения Общероссийской общественно-государственной  детско-юношеской организации «РДШ».</w:t>
      </w:r>
    </w:p>
    <w:p w:rsidR="006B47FB" w:rsidRPr="00C42725" w:rsidRDefault="006B47FB" w:rsidP="005B6578">
      <w:pPr>
        <w:pStyle w:val="ParaAttribute16"/>
        <w:numPr>
          <w:ilvl w:val="0"/>
          <w:numId w:val="55"/>
        </w:numPr>
        <w:tabs>
          <w:tab w:val="left" w:pos="1134"/>
        </w:tabs>
        <w:spacing w:line="0" w:lineRule="atLeast"/>
        <w:ind w:left="0" w:firstLine="567"/>
        <w:jc w:val="left"/>
        <w:rPr>
          <w:rStyle w:val="CharAttribute484"/>
          <w:rFonts w:eastAsia="№Е"/>
          <w:i w:val="0"/>
          <w:color w:val="000000"/>
          <w:sz w:val="22"/>
          <w:szCs w:val="22"/>
        </w:rPr>
      </w:pPr>
      <w:r w:rsidRPr="00C42725">
        <w:rPr>
          <w:rStyle w:val="CharAttribute484"/>
          <w:rFonts w:eastAsia="№Е"/>
          <w:i w:val="0"/>
          <w:color w:val="000000"/>
          <w:sz w:val="22"/>
          <w:szCs w:val="22"/>
        </w:rPr>
        <w:t xml:space="preserve">организовывать для школьников </w:t>
      </w:r>
      <w:r w:rsidRPr="00C42725">
        <w:rPr>
          <w:color w:val="000000"/>
          <w:w w:val="0"/>
          <w:sz w:val="22"/>
          <w:szCs w:val="22"/>
        </w:rPr>
        <w:t>экскурсии в музеи и на предприятия города ,  реализовывать их воспитательный потенциал;</w:t>
      </w:r>
    </w:p>
    <w:p w:rsidR="006B47FB" w:rsidRPr="00C42725" w:rsidRDefault="006B47FB" w:rsidP="005B6578">
      <w:pPr>
        <w:pStyle w:val="ParaAttribute16"/>
        <w:numPr>
          <w:ilvl w:val="0"/>
          <w:numId w:val="55"/>
        </w:numPr>
        <w:tabs>
          <w:tab w:val="left" w:pos="1134"/>
        </w:tabs>
        <w:spacing w:line="0" w:lineRule="atLeast"/>
        <w:ind w:left="0" w:right="282" w:firstLine="567"/>
        <w:jc w:val="left"/>
        <w:rPr>
          <w:rStyle w:val="CharAttribute484"/>
          <w:rFonts w:eastAsia="№Е"/>
          <w:i w:val="0"/>
          <w:color w:val="000000"/>
          <w:sz w:val="22"/>
          <w:szCs w:val="22"/>
        </w:rPr>
      </w:pPr>
      <w:r w:rsidRPr="00C42725">
        <w:rPr>
          <w:rStyle w:val="CharAttribute484"/>
          <w:rFonts w:eastAsia="№Е"/>
          <w:i w:val="0"/>
          <w:color w:val="000000"/>
          <w:sz w:val="22"/>
          <w:szCs w:val="22"/>
        </w:rPr>
        <w:t>организовывать профориентационную работу со школьниками;</w:t>
      </w:r>
    </w:p>
    <w:p w:rsidR="006B47FB" w:rsidRPr="00C42725" w:rsidRDefault="006B47FB" w:rsidP="005B6578">
      <w:pPr>
        <w:pStyle w:val="ParaAttribute16"/>
        <w:numPr>
          <w:ilvl w:val="0"/>
          <w:numId w:val="55"/>
        </w:numPr>
        <w:tabs>
          <w:tab w:val="left" w:pos="1134"/>
        </w:tabs>
        <w:spacing w:line="0" w:lineRule="atLeast"/>
        <w:ind w:left="0" w:firstLine="567"/>
        <w:jc w:val="left"/>
        <w:rPr>
          <w:rStyle w:val="CharAttribute484"/>
          <w:rFonts w:eastAsia="№Е"/>
          <w:i w:val="0"/>
          <w:sz w:val="22"/>
          <w:szCs w:val="22"/>
        </w:rPr>
      </w:pPr>
      <w:r w:rsidRPr="00C42725">
        <w:rPr>
          <w:rStyle w:val="CharAttribute484"/>
          <w:rFonts w:eastAsia="№Е"/>
          <w:i w:val="0"/>
          <w:sz w:val="22"/>
          <w:szCs w:val="22"/>
        </w:rPr>
        <w:t>организовать работу школьного  «Медиа – центра»;</w:t>
      </w:r>
    </w:p>
    <w:p w:rsidR="006B47FB" w:rsidRPr="00C42725" w:rsidRDefault="006B47FB" w:rsidP="005B6578">
      <w:pPr>
        <w:pStyle w:val="ParaAttribute16"/>
        <w:numPr>
          <w:ilvl w:val="0"/>
          <w:numId w:val="55"/>
        </w:numPr>
        <w:tabs>
          <w:tab w:val="left" w:pos="1134"/>
        </w:tabs>
        <w:spacing w:line="0" w:lineRule="atLeast"/>
        <w:ind w:left="0" w:firstLine="567"/>
        <w:jc w:val="left"/>
        <w:rPr>
          <w:rStyle w:val="CharAttribute484"/>
          <w:rFonts w:eastAsia="№Е"/>
          <w:i w:val="0"/>
          <w:color w:val="000000"/>
          <w:sz w:val="22"/>
          <w:szCs w:val="22"/>
        </w:rPr>
      </w:pPr>
      <w:r w:rsidRPr="00C42725">
        <w:rPr>
          <w:rStyle w:val="CharAttribute484"/>
          <w:rFonts w:eastAsia="№Е"/>
          <w:i w:val="0"/>
          <w:color w:val="000000"/>
          <w:sz w:val="22"/>
          <w:szCs w:val="22"/>
        </w:rPr>
        <w:t xml:space="preserve">развивать </w:t>
      </w:r>
      <w:r w:rsidRPr="00C42725">
        <w:rPr>
          <w:color w:val="000000"/>
          <w:w w:val="0"/>
          <w:sz w:val="22"/>
          <w:szCs w:val="22"/>
        </w:rPr>
        <w:t xml:space="preserve">предметно-эстетическую среду школы, через </w:t>
      </w:r>
      <w:r w:rsidRPr="00C42725">
        <w:rPr>
          <w:rStyle w:val="CharAttribute484"/>
          <w:rFonts w:eastAsia="№Е"/>
          <w:i w:val="0"/>
          <w:color w:val="000000"/>
          <w:sz w:val="22"/>
          <w:szCs w:val="22"/>
        </w:rPr>
        <w:t xml:space="preserve"> оформление интерьера школьных помещений ( коридоров, рекреаций, столовой, лестничных пролетов и т.п.), благоустройство классных кабинетов, осуществляемое классными руководителями вместе с обучающимися, проявляющее фантазию и творческие способности учащихся, создающее повод для длительного общения педагогов с детьми; и реализовывать ее воспитательные возможности;</w:t>
      </w:r>
    </w:p>
    <w:p w:rsidR="006B47FB" w:rsidRPr="00C42725" w:rsidRDefault="006B47FB" w:rsidP="005B6578">
      <w:pPr>
        <w:pStyle w:val="ParaAttribute16"/>
        <w:numPr>
          <w:ilvl w:val="0"/>
          <w:numId w:val="55"/>
        </w:numPr>
        <w:tabs>
          <w:tab w:val="left" w:pos="1134"/>
        </w:tabs>
        <w:spacing w:line="0" w:lineRule="atLeast"/>
        <w:ind w:left="0" w:firstLine="567"/>
        <w:jc w:val="left"/>
        <w:rPr>
          <w:color w:val="000000"/>
          <w:sz w:val="22"/>
          <w:szCs w:val="22"/>
        </w:rPr>
      </w:pPr>
      <w:r w:rsidRPr="00C42725">
        <w:rPr>
          <w:rStyle w:val="CharAttribute484"/>
          <w:rFonts w:eastAsia="№Е"/>
          <w:i w:val="0"/>
          <w:color w:val="000000"/>
          <w:sz w:val="22"/>
          <w:szCs w:val="22"/>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6B47FB" w:rsidRPr="00C42725" w:rsidRDefault="006B47FB" w:rsidP="006B47FB">
      <w:pPr>
        <w:pStyle w:val="ParaAttribute16"/>
        <w:spacing w:line="0" w:lineRule="atLeast"/>
        <w:ind w:left="0" w:firstLine="567"/>
        <w:rPr>
          <w:rStyle w:val="CharAttribute484"/>
          <w:rFonts w:eastAsia="№Е"/>
          <w:i w:val="0"/>
          <w:color w:val="000000"/>
          <w:sz w:val="22"/>
          <w:szCs w:val="22"/>
        </w:rPr>
      </w:pPr>
    </w:p>
    <w:p w:rsidR="006B47FB" w:rsidRPr="00C42725" w:rsidRDefault="006B47FB" w:rsidP="006B47FB">
      <w:pPr>
        <w:pStyle w:val="ParaAttribute16"/>
        <w:spacing w:line="0" w:lineRule="atLeast"/>
        <w:ind w:left="0" w:firstLine="567"/>
        <w:jc w:val="left"/>
        <w:rPr>
          <w:rStyle w:val="CharAttribute484"/>
          <w:rFonts w:eastAsia="№Е"/>
          <w:i w:val="0"/>
          <w:color w:val="000000"/>
          <w:sz w:val="22"/>
          <w:szCs w:val="22"/>
        </w:rPr>
      </w:pPr>
      <w:r w:rsidRPr="00C42725">
        <w:rPr>
          <w:rStyle w:val="CharAttribute484"/>
          <w:rFonts w:eastAsia="№Е"/>
          <w:i w:val="0"/>
          <w:color w:val="000000"/>
          <w:sz w:val="22"/>
          <w:szCs w:val="22"/>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6B47FB" w:rsidRPr="00C42725" w:rsidRDefault="006B47FB" w:rsidP="00FC0145">
      <w:pPr>
        <w:spacing w:after="0" w:line="0" w:lineRule="atLeast"/>
        <w:jc w:val="center"/>
        <w:rPr>
          <w:rFonts w:ascii="Times New Roman" w:hAnsi="Times New Roman"/>
          <w:b/>
          <w:color w:val="000000"/>
          <w:w w:val="0"/>
        </w:rPr>
      </w:pPr>
      <w:r w:rsidRPr="00C42725">
        <w:rPr>
          <w:rFonts w:ascii="Times New Roman" w:hAnsi="Times New Roman"/>
          <w:b/>
          <w:color w:val="000000"/>
          <w:w w:val="0"/>
        </w:rPr>
        <w:t>ВИДЫ, ФОРМЫ И СОДЕРЖАНИЕ ДЕЯТЕЛЬНОСТИ</w:t>
      </w:r>
    </w:p>
    <w:p w:rsidR="006B47FB" w:rsidRPr="00C42725" w:rsidRDefault="006B47FB" w:rsidP="006B47FB">
      <w:pPr>
        <w:spacing w:after="0" w:line="0" w:lineRule="atLeast"/>
        <w:jc w:val="center"/>
        <w:rPr>
          <w:rFonts w:ascii="Times New Roman" w:hAnsi="Times New Roman"/>
          <w:color w:val="000000"/>
          <w:w w:val="0"/>
        </w:rPr>
      </w:pPr>
    </w:p>
    <w:p w:rsidR="006B47FB" w:rsidRPr="00C42725" w:rsidRDefault="006B47FB" w:rsidP="006B47FB">
      <w:pPr>
        <w:spacing w:after="0" w:line="0" w:lineRule="atLeast"/>
        <w:ind w:firstLine="567"/>
        <w:rPr>
          <w:rFonts w:ascii="Times New Roman" w:hAnsi="Times New Roman"/>
          <w:color w:val="000000"/>
          <w:w w:val="0"/>
        </w:rPr>
      </w:pPr>
      <w:r w:rsidRPr="00C42725">
        <w:rPr>
          <w:rFonts w:ascii="Times New Roman" w:hAnsi="Times New Roman"/>
          <w:color w:val="000000"/>
          <w:w w:val="0"/>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6B47FB" w:rsidRPr="00C42725" w:rsidRDefault="006B47FB" w:rsidP="006B47FB">
      <w:pPr>
        <w:spacing w:after="0" w:line="0" w:lineRule="atLeast"/>
        <w:jc w:val="center"/>
        <w:rPr>
          <w:rFonts w:ascii="Times New Roman" w:hAnsi="Times New Roman"/>
          <w:b/>
          <w:iCs/>
          <w:color w:val="000000"/>
          <w:w w:val="0"/>
        </w:rPr>
      </w:pPr>
    </w:p>
    <w:p w:rsidR="006B47FB" w:rsidRPr="00C42725" w:rsidRDefault="006B47FB" w:rsidP="00FC0145">
      <w:pPr>
        <w:spacing w:after="0" w:line="0" w:lineRule="atLeast"/>
        <w:rPr>
          <w:rFonts w:ascii="Times New Roman" w:hAnsi="Times New Roman"/>
          <w:b/>
          <w:iCs/>
          <w:color w:val="000000"/>
          <w:w w:val="0"/>
        </w:rPr>
      </w:pPr>
      <w:r w:rsidRPr="00C42725">
        <w:rPr>
          <w:rFonts w:ascii="Times New Roman" w:hAnsi="Times New Roman"/>
          <w:b/>
          <w:iCs/>
          <w:color w:val="000000"/>
          <w:w w:val="0"/>
        </w:rPr>
        <w:t>Модуль «Ключевые общешкольные дела»</w:t>
      </w:r>
    </w:p>
    <w:p w:rsidR="006B47FB" w:rsidRPr="00C42725" w:rsidRDefault="006B47FB" w:rsidP="006B47FB">
      <w:pPr>
        <w:spacing w:after="0" w:line="0" w:lineRule="atLeast"/>
        <w:ind w:firstLine="567"/>
        <w:rPr>
          <w:rFonts w:ascii="Times New Roman" w:hAnsi="Times New Roman"/>
          <w:color w:val="000000"/>
          <w:w w:val="0"/>
        </w:rPr>
      </w:pPr>
      <w:r w:rsidRPr="00C42725">
        <w:rPr>
          <w:rFonts w:ascii="Times New Roman" w:hAnsi="Times New Roman"/>
          <w:color w:val="000000"/>
          <w:w w:val="0"/>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w:t>
      </w:r>
      <w:r w:rsidRPr="00C42725">
        <w:rPr>
          <w:rFonts w:ascii="Times New Roman" w:hAnsi="Times New Roman"/>
          <w:color w:val="000000"/>
          <w:w w:val="0"/>
        </w:rPr>
        <w:lastRenderedPageBreak/>
        <w:t xml:space="preserve">интересных и значимых для школьников, объединяющих их вместе с педагогами в единый коллектив. </w:t>
      </w:r>
    </w:p>
    <w:p w:rsidR="006B47FB" w:rsidRPr="00C42725" w:rsidRDefault="006B47FB" w:rsidP="006B47FB">
      <w:pPr>
        <w:spacing w:after="0" w:line="0" w:lineRule="atLeast"/>
        <w:ind w:firstLine="567"/>
        <w:rPr>
          <w:rFonts w:ascii="Times New Roman" w:hAnsi="Times New Roman"/>
          <w:b/>
          <w:i/>
          <w:color w:val="000000"/>
          <w:w w:val="0"/>
        </w:rPr>
      </w:pPr>
      <w:r w:rsidRPr="00C42725">
        <w:rPr>
          <w:rFonts w:ascii="Times New Roman" w:hAnsi="Times New Roman"/>
          <w:b/>
          <w:i/>
          <w:color w:val="000000"/>
          <w:w w:val="0"/>
        </w:rPr>
        <w:t>На внешкольном уровне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9"/>
        <w:gridCol w:w="3418"/>
        <w:gridCol w:w="3663"/>
      </w:tblGrid>
      <w:tr w:rsidR="006B47FB" w:rsidRPr="00C42725" w:rsidTr="008063F3">
        <w:tc>
          <w:tcPr>
            <w:tcW w:w="2518" w:type="dxa"/>
            <w:shd w:val="clear" w:color="auto" w:fill="auto"/>
          </w:tcPr>
          <w:p w:rsidR="006B47FB" w:rsidRPr="00C42725" w:rsidRDefault="006B47FB" w:rsidP="008063F3">
            <w:pPr>
              <w:pStyle w:val="af1"/>
              <w:spacing w:line="0" w:lineRule="atLeast"/>
              <w:rPr>
                <w:w w:val="0"/>
              </w:rPr>
            </w:pPr>
            <w:r w:rsidRPr="00C42725">
              <w:rPr>
                <w:w w:val="0"/>
              </w:rPr>
              <w:t>Направление</w:t>
            </w:r>
          </w:p>
        </w:tc>
        <w:tc>
          <w:tcPr>
            <w:tcW w:w="3827" w:type="dxa"/>
            <w:shd w:val="clear" w:color="auto" w:fill="auto"/>
          </w:tcPr>
          <w:p w:rsidR="006B47FB" w:rsidRPr="00C42725" w:rsidRDefault="006B47FB" w:rsidP="008063F3">
            <w:pPr>
              <w:pStyle w:val="af1"/>
              <w:spacing w:line="0" w:lineRule="atLeast"/>
              <w:rPr>
                <w:w w:val="0"/>
              </w:rPr>
            </w:pPr>
            <w:r w:rsidRPr="00C42725">
              <w:rPr>
                <w:w w:val="0"/>
              </w:rPr>
              <w:t xml:space="preserve"> Виды деятельности</w:t>
            </w:r>
          </w:p>
        </w:tc>
        <w:tc>
          <w:tcPr>
            <w:tcW w:w="4077" w:type="dxa"/>
            <w:shd w:val="clear" w:color="auto" w:fill="auto"/>
          </w:tcPr>
          <w:p w:rsidR="006B47FB" w:rsidRPr="00C42725" w:rsidRDefault="006B47FB" w:rsidP="008063F3">
            <w:pPr>
              <w:pStyle w:val="af1"/>
              <w:spacing w:line="0" w:lineRule="atLeast"/>
              <w:rPr>
                <w:w w:val="0"/>
              </w:rPr>
            </w:pPr>
            <w:r w:rsidRPr="00C42725">
              <w:rPr>
                <w:w w:val="0"/>
              </w:rPr>
              <w:t xml:space="preserve"> Формы работы</w:t>
            </w:r>
          </w:p>
        </w:tc>
      </w:tr>
      <w:tr w:rsidR="006B47FB" w:rsidRPr="00C42725" w:rsidTr="008063F3">
        <w:tc>
          <w:tcPr>
            <w:tcW w:w="2518" w:type="dxa"/>
            <w:shd w:val="clear" w:color="auto" w:fill="auto"/>
          </w:tcPr>
          <w:p w:rsidR="006B47FB" w:rsidRPr="00C42725" w:rsidRDefault="006B47FB" w:rsidP="008063F3">
            <w:pPr>
              <w:pStyle w:val="af1"/>
              <w:spacing w:line="0" w:lineRule="atLeast"/>
              <w:rPr>
                <w:w w:val="0"/>
              </w:rPr>
            </w:pPr>
            <w:r w:rsidRPr="00C42725">
              <w:rPr>
                <w:w w:val="0"/>
              </w:rPr>
              <w:t>Гражданско-патриотическое   воспитание</w:t>
            </w:r>
          </w:p>
        </w:tc>
        <w:tc>
          <w:tcPr>
            <w:tcW w:w="3827" w:type="dxa"/>
            <w:shd w:val="clear" w:color="auto" w:fill="auto"/>
          </w:tcPr>
          <w:p w:rsidR="006B47FB" w:rsidRPr="00C42725" w:rsidRDefault="006B47FB" w:rsidP="008063F3">
            <w:pPr>
              <w:pStyle w:val="af1"/>
              <w:spacing w:line="0" w:lineRule="atLeast"/>
              <w:rPr>
                <w:color w:val="000000"/>
                <w:lang w:eastAsia="ru-RU"/>
              </w:rPr>
            </w:pPr>
            <w:r w:rsidRPr="00C42725">
              <w:rPr>
                <w:color w:val="000000"/>
                <w:lang w:eastAsia="ru-RU"/>
              </w:rPr>
              <w:t>Ценностно – орентированная</w:t>
            </w:r>
          </w:p>
        </w:tc>
        <w:tc>
          <w:tcPr>
            <w:tcW w:w="4077" w:type="dxa"/>
            <w:shd w:val="clear" w:color="auto" w:fill="auto"/>
          </w:tcPr>
          <w:p w:rsidR="006B47FB" w:rsidRPr="00C42725" w:rsidRDefault="006B47FB" w:rsidP="008063F3">
            <w:pPr>
              <w:pStyle w:val="af1"/>
              <w:spacing w:line="0" w:lineRule="atLeast"/>
            </w:pPr>
            <w:r w:rsidRPr="00C42725">
              <w:t>Акции  «Бессмертный, Георгиевская ленточка, Благотворительный концерт, Свеча памяти, «Подарок ветерану», «Окна Победы».</w:t>
            </w:r>
          </w:p>
          <w:p w:rsidR="006B47FB" w:rsidRPr="00C42725" w:rsidRDefault="006B47FB" w:rsidP="008063F3">
            <w:pPr>
              <w:pStyle w:val="af1"/>
              <w:spacing w:line="0" w:lineRule="atLeast"/>
            </w:pPr>
            <w:r w:rsidRPr="00C42725">
              <w:t>Участие в районном смотре песни и строя  «Вперед, мальчишки», «Служу России».</w:t>
            </w:r>
          </w:p>
        </w:tc>
      </w:tr>
      <w:tr w:rsidR="006B47FB" w:rsidRPr="00C42725" w:rsidTr="008063F3">
        <w:tc>
          <w:tcPr>
            <w:tcW w:w="2518" w:type="dxa"/>
            <w:shd w:val="clear" w:color="auto" w:fill="auto"/>
          </w:tcPr>
          <w:p w:rsidR="006B47FB" w:rsidRPr="00C42725" w:rsidRDefault="006B47FB" w:rsidP="008063F3">
            <w:pPr>
              <w:pStyle w:val="af1"/>
              <w:spacing w:line="0" w:lineRule="atLeast"/>
              <w:rPr>
                <w:w w:val="0"/>
              </w:rPr>
            </w:pPr>
            <w:r w:rsidRPr="00C42725">
              <w:rPr>
                <w:w w:val="0"/>
              </w:rPr>
              <w:t>Нравственное воспитание</w:t>
            </w:r>
          </w:p>
        </w:tc>
        <w:tc>
          <w:tcPr>
            <w:tcW w:w="3827" w:type="dxa"/>
            <w:shd w:val="clear" w:color="auto" w:fill="auto"/>
          </w:tcPr>
          <w:p w:rsidR="006B47FB" w:rsidRPr="00C42725" w:rsidRDefault="006B47FB" w:rsidP="008063F3">
            <w:pPr>
              <w:pStyle w:val="af1"/>
              <w:spacing w:line="0" w:lineRule="atLeast"/>
              <w:rPr>
                <w:color w:val="000000"/>
                <w:lang w:eastAsia="ru-RU"/>
              </w:rPr>
            </w:pPr>
            <w:r w:rsidRPr="00C42725">
              <w:rPr>
                <w:color w:val="000000"/>
                <w:lang w:eastAsia="ru-RU"/>
              </w:rPr>
              <w:t>Общественная</w:t>
            </w:r>
          </w:p>
        </w:tc>
        <w:tc>
          <w:tcPr>
            <w:tcW w:w="4077" w:type="dxa"/>
            <w:shd w:val="clear" w:color="auto" w:fill="auto"/>
          </w:tcPr>
          <w:p w:rsidR="006B47FB" w:rsidRPr="00C42725" w:rsidRDefault="006B47FB" w:rsidP="008063F3">
            <w:pPr>
              <w:pStyle w:val="af1"/>
              <w:spacing w:line="0" w:lineRule="atLeast"/>
              <w:rPr>
                <w:color w:val="000000"/>
                <w:lang w:eastAsia="ru-RU"/>
              </w:rPr>
            </w:pPr>
            <w:r w:rsidRPr="00C42725">
              <w:rPr>
                <w:color w:val="000000"/>
                <w:lang w:eastAsia="ru-RU"/>
              </w:rPr>
              <w:t>День Знаний. Уроки Мужества, диспуты, КВЕСТЫ. Акции милосердия.</w:t>
            </w:r>
          </w:p>
        </w:tc>
      </w:tr>
      <w:tr w:rsidR="006B47FB" w:rsidRPr="00C42725" w:rsidTr="008063F3">
        <w:trPr>
          <w:trHeight w:val="1174"/>
        </w:trPr>
        <w:tc>
          <w:tcPr>
            <w:tcW w:w="2518" w:type="dxa"/>
            <w:shd w:val="clear" w:color="auto" w:fill="auto"/>
          </w:tcPr>
          <w:p w:rsidR="006B47FB" w:rsidRPr="00C42725" w:rsidRDefault="006B47FB" w:rsidP="008063F3">
            <w:pPr>
              <w:pStyle w:val="af1"/>
              <w:spacing w:line="0" w:lineRule="atLeast"/>
              <w:rPr>
                <w:w w:val="0"/>
              </w:rPr>
            </w:pPr>
            <w:r w:rsidRPr="00C42725">
              <w:rPr>
                <w:w w:val="0"/>
              </w:rPr>
              <w:t>Физическое воспитание</w:t>
            </w:r>
          </w:p>
        </w:tc>
        <w:tc>
          <w:tcPr>
            <w:tcW w:w="3827" w:type="dxa"/>
            <w:shd w:val="clear" w:color="auto" w:fill="auto"/>
          </w:tcPr>
          <w:p w:rsidR="006B47FB" w:rsidRPr="00C42725" w:rsidRDefault="006B47FB" w:rsidP="008063F3">
            <w:pPr>
              <w:pStyle w:val="af1"/>
              <w:spacing w:line="0" w:lineRule="atLeast"/>
              <w:rPr>
                <w:color w:val="000000"/>
                <w:lang w:eastAsia="ru-RU"/>
              </w:rPr>
            </w:pPr>
            <w:r w:rsidRPr="00C42725">
              <w:rPr>
                <w:color w:val="000000"/>
                <w:lang w:eastAsia="ru-RU"/>
              </w:rPr>
              <w:t>Спортивно – Оздоровительная</w:t>
            </w:r>
          </w:p>
        </w:tc>
        <w:tc>
          <w:tcPr>
            <w:tcW w:w="4077" w:type="dxa"/>
            <w:shd w:val="clear" w:color="auto" w:fill="auto"/>
          </w:tcPr>
          <w:p w:rsidR="006B47FB" w:rsidRPr="00C42725" w:rsidRDefault="006B47FB" w:rsidP="008063F3">
            <w:pPr>
              <w:pStyle w:val="af1"/>
              <w:spacing w:line="0" w:lineRule="atLeast"/>
              <w:rPr>
                <w:bCs/>
              </w:rPr>
            </w:pPr>
            <w:r w:rsidRPr="00C42725">
              <w:rPr>
                <w:bCs/>
              </w:rPr>
              <w:t>День Здоровья. Кросс  Наций. Сдача  норм ГТО</w:t>
            </w:r>
          </w:p>
          <w:p w:rsidR="006B47FB" w:rsidRPr="00C42725" w:rsidRDefault="006B47FB" w:rsidP="008063F3">
            <w:pPr>
              <w:pStyle w:val="af1"/>
              <w:spacing w:line="0" w:lineRule="atLeast"/>
              <w:rPr>
                <w:bCs/>
              </w:rPr>
            </w:pPr>
            <w:r w:rsidRPr="00C42725">
              <w:rPr>
                <w:bCs/>
              </w:rPr>
              <w:t>Участие в районных соревнованиях по волейболу, национальным видам спорта, легкой атлетике.</w:t>
            </w:r>
          </w:p>
          <w:p w:rsidR="006B47FB" w:rsidRPr="00C42725" w:rsidRDefault="006B47FB" w:rsidP="008063F3">
            <w:pPr>
              <w:pStyle w:val="af1"/>
              <w:spacing w:line="0" w:lineRule="atLeast"/>
              <w:rPr>
                <w:bCs/>
              </w:rPr>
            </w:pPr>
            <w:r w:rsidRPr="00C42725">
              <w:rPr>
                <w:bCs/>
              </w:rPr>
              <w:t>.</w:t>
            </w:r>
          </w:p>
          <w:p w:rsidR="006B47FB" w:rsidRPr="00C42725" w:rsidRDefault="006B47FB" w:rsidP="008063F3">
            <w:pPr>
              <w:pStyle w:val="af1"/>
              <w:spacing w:line="0" w:lineRule="atLeast"/>
              <w:rPr>
                <w:color w:val="000000"/>
                <w:lang w:eastAsia="ru-RU"/>
              </w:rPr>
            </w:pPr>
          </w:p>
        </w:tc>
      </w:tr>
      <w:tr w:rsidR="006B47FB" w:rsidRPr="00C42725" w:rsidTr="008063F3">
        <w:tc>
          <w:tcPr>
            <w:tcW w:w="2518" w:type="dxa"/>
            <w:shd w:val="clear" w:color="auto" w:fill="auto"/>
          </w:tcPr>
          <w:p w:rsidR="006B47FB" w:rsidRPr="00C42725" w:rsidRDefault="006B47FB" w:rsidP="008063F3">
            <w:pPr>
              <w:pStyle w:val="af1"/>
              <w:spacing w:line="0" w:lineRule="atLeast"/>
              <w:rPr>
                <w:w w:val="0"/>
              </w:rPr>
            </w:pPr>
            <w:r w:rsidRPr="00C42725">
              <w:rPr>
                <w:w w:val="0"/>
              </w:rPr>
              <w:t>Эстетическое воспитание</w:t>
            </w:r>
          </w:p>
        </w:tc>
        <w:tc>
          <w:tcPr>
            <w:tcW w:w="3827" w:type="dxa"/>
            <w:shd w:val="clear" w:color="auto" w:fill="auto"/>
          </w:tcPr>
          <w:p w:rsidR="006B47FB" w:rsidRPr="00C42725" w:rsidRDefault="006B47FB" w:rsidP="008063F3">
            <w:pPr>
              <w:pStyle w:val="af1"/>
              <w:spacing w:line="0" w:lineRule="atLeast"/>
              <w:rPr>
                <w:color w:val="000000"/>
                <w:lang w:eastAsia="ru-RU"/>
              </w:rPr>
            </w:pPr>
            <w:r w:rsidRPr="00C42725">
              <w:rPr>
                <w:color w:val="000000"/>
                <w:lang w:eastAsia="ru-RU"/>
              </w:rPr>
              <w:t>Художественная</w:t>
            </w:r>
          </w:p>
        </w:tc>
        <w:tc>
          <w:tcPr>
            <w:tcW w:w="4077" w:type="dxa"/>
            <w:shd w:val="clear" w:color="auto" w:fill="auto"/>
          </w:tcPr>
          <w:p w:rsidR="006B47FB" w:rsidRPr="00C42725" w:rsidRDefault="006B47FB" w:rsidP="008063F3">
            <w:pPr>
              <w:pStyle w:val="af1"/>
              <w:spacing w:line="0" w:lineRule="atLeast"/>
              <w:rPr>
                <w:color w:val="000000"/>
                <w:lang w:eastAsia="ru-RU"/>
              </w:rPr>
            </w:pPr>
            <w:r w:rsidRPr="00C42725">
              <w:rPr>
                <w:color w:val="000000"/>
                <w:lang w:eastAsia="ru-RU"/>
              </w:rPr>
              <w:t>Участие в проектах «Музыка для всех», «Рисуем все», Всероссийских, Республиканских, районных конкурсах рисунков, творческих работ учащихся.</w:t>
            </w:r>
          </w:p>
        </w:tc>
      </w:tr>
      <w:tr w:rsidR="006B47FB" w:rsidRPr="00C42725" w:rsidTr="008063F3">
        <w:tc>
          <w:tcPr>
            <w:tcW w:w="2518" w:type="dxa"/>
            <w:shd w:val="clear" w:color="auto" w:fill="auto"/>
          </w:tcPr>
          <w:p w:rsidR="006B47FB" w:rsidRPr="00C42725" w:rsidRDefault="006B47FB" w:rsidP="008063F3">
            <w:pPr>
              <w:pStyle w:val="af1"/>
              <w:spacing w:line="0" w:lineRule="atLeast"/>
              <w:rPr>
                <w:w w:val="0"/>
              </w:rPr>
            </w:pPr>
            <w:r w:rsidRPr="00C42725">
              <w:rPr>
                <w:w w:val="0"/>
              </w:rPr>
              <w:t>Экологическое воспитание</w:t>
            </w:r>
          </w:p>
        </w:tc>
        <w:tc>
          <w:tcPr>
            <w:tcW w:w="3827" w:type="dxa"/>
            <w:shd w:val="clear" w:color="auto" w:fill="auto"/>
          </w:tcPr>
          <w:p w:rsidR="006B47FB" w:rsidRPr="00C42725" w:rsidRDefault="006B47FB" w:rsidP="008063F3">
            <w:pPr>
              <w:pStyle w:val="af1"/>
              <w:spacing w:line="0" w:lineRule="atLeast"/>
              <w:rPr>
                <w:color w:val="000000"/>
                <w:lang w:eastAsia="ru-RU"/>
              </w:rPr>
            </w:pPr>
            <w:r w:rsidRPr="00C42725">
              <w:rPr>
                <w:color w:val="000000"/>
                <w:lang w:eastAsia="ru-RU"/>
              </w:rPr>
              <w:t>Экологическая</w:t>
            </w:r>
          </w:p>
        </w:tc>
        <w:tc>
          <w:tcPr>
            <w:tcW w:w="4077" w:type="dxa"/>
            <w:shd w:val="clear" w:color="auto" w:fill="auto"/>
          </w:tcPr>
          <w:p w:rsidR="006B47FB" w:rsidRPr="00C42725" w:rsidRDefault="006B47FB" w:rsidP="008063F3">
            <w:pPr>
              <w:pStyle w:val="af1"/>
              <w:spacing w:line="0" w:lineRule="atLeast"/>
            </w:pPr>
            <w:r w:rsidRPr="00C42725">
              <w:t>Участие во Всероссийских, Республиканских мероприятиях мероприятиях «День Подснежника», «День земли», «День птиц»;</w:t>
            </w:r>
          </w:p>
          <w:p w:rsidR="006B47FB" w:rsidRPr="00C42725" w:rsidRDefault="006B47FB" w:rsidP="008063F3">
            <w:pPr>
              <w:pStyle w:val="af1"/>
              <w:spacing w:line="0" w:lineRule="atLeast"/>
              <w:rPr>
                <w:color w:val="000000"/>
                <w:lang w:eastAsia="ru-RU"/>
              </w:rPr>
            </w:pPr>
          </w:p>
        </w:tc>
      </w:tr>
    </w:tbl>
    <w:p w:rsidR="006B47FB" w:rsidRPr="00C42725" w:rsidRDefault="006B47FB" w:rsidP="006B47FB">
      <w:pPr>
        <w:spacing w:after="0" w:line="0" w:lineRule="atLeast"/>
        <w:ind w:firstLine="567"/>
        <w:rPr>
          <w:rFonts w:ascii="Times New Roman" w:hAnsi="Times New Roman"/>
          <w:b/>
          <w:bCs/>
          <w:i/>
          <w:iCs/>
        </w:rPr>
      </w:pPr>
      <w:r w:rsidRPr="00C42725">
        <w:rPr>
          <w:rFonts w:ascii="Times New Roman" w:hAnsi="Times New Roman"/>
          <w:b/>
          <w:bCs/>
          <w:i/>
          <w:iCs/>
        </w:rPr>
        <w:t>На школьном уровне:</w:t>
      </w:r>
    </w:p>
    <w:p w:rsidR="006B47FB" w:rsidRPr="00C42725" w:rsidRDefault="006B47FB" w:rsidP="006B47FB">
      <w:pPr>
        <w:spacing w:after="0" w:line="0" w:lineRule="atLeast"/>
        <w:ind w:firstLine="567"/>
        <w:rPr>
          <w:rFonts w:ascii="Times New Roman" w:hAnsi="Times New Roman"/>
          <w:b/>
          <w:bCs/>
          <w:i/>
          <w:i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4"/>
        <w:gridCol w:w="3442"/>
        <w:gridCol w:w="3634"/>
      </w:tblGrid>
      <w:tr w:rsidR="006B47FB" w:rsidRPr="00C42725" w:rsidTr="008063F3">
        <w:tc>
          <w:tcPr>
            <w:tcW w:w="2518" w:type="dxa"/>
            <w:shd w:val="clear" w:color="auto" w:fill="auto"/>
          </w:tcPr>
          <w:p w:rsidR="006B47FB" w:rsidRPr="00C42725" w:rsidRDefault="006B47FB" w:rsidP="008063F3">
            <w:pPr>
              <w:pStyle w:val="af1"/>
              <w:spacing w:line="0" w:lineRule="atLeast"/>
              <w:rPr>
                <w:w w:val="0"/>
              </w:rPr>
            </w:pPr>
            <w:r w:rsidRPr="00C42725">
              <w:rPr>
                <w:w w:val="0"/>
              </w:rPr>
              <w:t>Направление</w:t>
            </w:r>
          </w:p>
        </w:tc>
        <w:tc>
          <w:tcPr>
            <w:tcW w:w="3827" w:type="dxa"/>
            <w:shd w:val="clear" w:color="auto" w:fill="auto"/>
          </w:tcPr>
          <w:p w:rsidR="006B47FB" w:rsidRPr="00C42725" w:rsidRDefault="006B47FB" w:rsidP="008063F3">
            <w:pPr>
              <w:pStyle w:val="af1"/>
              <w:spacing w:line="0" w:lineRule="atLeast"/>
              <w:rPr>
                <w:w w:val="0"/>
              </w:rPr>
            </w:pPr>
            <w:r w:rsidRPr="00C42725">
              <w:rPr>
                <w:w w:val="0"/>
              </w:rPr>
              <w:t xml:space="preserve"> Виды деятельности</w:t>
            </w:r>
          </w:p>
        </w:tc>
        <w:tc>
          <w:tcPr>
            <w:tcW w:w="4077" w:type="dxa"/>
            <w:shd w:val="clear" w:color="auto" w:fill="auto"/>
          </w:tcPr>
          <w:p w:rsidR="006B47FB" w:rsidRPr="00C42725" w:rsidRDefault="006B47FB" w:rsidP="008063F3">
            <w:pPr>
              <w:pStyle w:val="af1"/>
              <w:spacing w:line="0" w:lineRule="atLeast"/>
              <w:rPr>
                <w:w w:val="0"/>
              </w:rPr>
            </w:pPr>
            <w:r w:rsidRPr="00C42725">
              <w:rPr>
                <w:w w:val="0"/>
              </w:rPr>
              <w:t xml:space="preserve"> Формы работы</w:t>
            </w:r>
          </w:p>
        </w:tc>
      </w:tr>
      <w:tr w:rsidR="006B47FB" w:rsidRPr="00C42725" w:rsidTr="008063F3">
        <w:tc>
          <w:tcPr>
            <w:tcW w:w="2518" w:type="dxa"/>
            <w:shd w:val="clear" w:color="auto" w:fill="auto"/>
          </w:tcPr>
          <w:p w:rsidR="006B47FB" w:rsidRPr="00C42725" w:rsidRDefault="006B47FB" w:rsidP="008063F3">
            <w:pPr>
              <w:pStyle w:val="af1"/>
              <w:spacing w:line="0" w:lineRule="atLeast"/>
              <w:rPr>
                <w:w w:val="0"/>
              </w:rPr>
            </w:pPr>
            <w:r w:rsidRPr="00C42725">
              <w:rPr>
                <w:w w:val="0"/>
              </w:rPr>
              <w:t>Гражданско-патриотическое   воспитание</w:t>
            </w:r>
          </w:p>
        </w:tc>
        <w:tc>
          <w:tcPr>
            <w:tcW w:w="3827" w:type="dxa"/>
            <w:shd w:val="clear" w:color="auto" w:fill="auto"/>
          </w:tcPr>
          <w:p w:rsidR="006B47FB" w:rsidRPr="00C42725" w:rsidRDefault="006B47FB" w:rsidP="008063F3">
            <w:pPr>
              <w:pStyle w:val="af1"/>
              <w:spacing w:line="0" w:lineRule="atLeast"/>
              <w:rPr>
                <w:color w:val="000000"/>
                <w:lang w:eastAsia="ru-RU"/>
              </w:rPr>
            </w:pPr>
            <w:r w:rsidRPr="00C42725">
              <w:rPr>
                <w:color w:val="000000"/>
                <w:lang w:eastAsia="ru-RU"/>
              </w:rPr>
              <w:t>Ценностно – орентированная</w:t>
            </w:r>
          </w:p>
        </w:tc>
        <w:tc>
          <w:tcPr>
            <w:tcW w:w="4077" w:type="dxa"/>
            <w:shd w:val="clear" w:color="auto" w:fill="auto"/>
          </w:tcPr>
          <w:p w:rsidR="006B47FB" w:rsidRPr="00C42725" w:rsidRDefault="006B47FB" w:rsidP="008063F3">
            <w:pPr>
              <w:pStyle w:val="af1"/>
              <w:spacing w:line="0" w:lineRule="atLeast"/>
            </w:pPr>
            <w:r w:rsidRPr="00C42725">
              <w:t xml:space="preserve">Уроки Мужества, памяти. Встречи с ветеранами тыла. Вахты памяти. Мероприятия к празднованию Дня народного единства. Месячник патриотического воспитания. </w:t>
            </w:r>
          </w:p>
        </w:tc>
      </w:tr>
      <w:tr w:rsidR="006B47FB" w:rsidRPr="00C42725" w:rsidTr="008063F3">
        <w:tc>
          <w:tcPr>
            <w:tcW w:w="2518" w:type="dxa"/>
            <w:shd w:val="clear" w:color="auto" w:fill="auto"/>
          </w:tcPr>
          <w:p w:rsidR="006B47FB" w:rsidRPr="00C42725" w:rsidRDefault="006B47FB" w:rsidP="008063F3">
            <w:pPr>
              <w:pStyle w:val="af1"/>
              <w:spacing w:line="0" w:lineRule="atLeast"/>
              <w:rPr>
                <w:w w:val="0"/>
              </w:rPr>
            </w:pPr>
            <w:r w:rsidRPr="00C42725">
              <w:rPr>
                <w:w w:val="0"/>
              </w:rPr>
              <w:t>Нравственное воспитание</w:t>
            </w:r>
          </w:p>
        </w:tc>
        <w:tc>
          <w:tcPr>
            <w:tcW w:w="3827" w:type="dxa"/>
            <w:shd w:val="clear" w:color="auto" w:fill="auto"/>
          </w:tcPr>
          <w:p w:rsidR="006B47FB" w:rsidRPr="00C42725" w:rsidRDefault="006B47FB" w:rsidP="008063F3">
            <w:pPr>
              <w:pStyle w:val="af1"/>
              <w:spacing w:line="0" w:lineRule="atLeast"/>
              <w:rPr>
                <w:color w:val="000000"/>
                <w:lang w:eastAsia="ru-RU"/>
              </w:rPr>
            </w:pPr>
            <w:r w:rsidRPr="00C42725">
              <w:rPr>
                <w:color w:val="000000"/>
                <w:lang w:eastAsia="ru-RU"/>
              </w:rPr>
              <w:t>Общественная</w:t>
            </w:r>
          </w:p>
        </w:tc>
        <w:tc>
          <w:tcPr>
            <w:tcW w:w="4077" w:type="dxa"/>
            <w:shd w:val="clear" w:color="auto" w:fill="auto"/>
          </w:tcPr>
          <w:p w:rsidR="006B47FB" w:rsidRPr="00C42725" w:rsidRDefault="006B47FB" w:rsidP="008063F3">
            <w:pPr>
              <w:pStyle w:val="af1"/>
              <w:spacing w:line="0" w:lineRule="atLeast"/>
              <w:rPr>
                <w:color w:val="000000"/>
                <w:lang w:eastAsia="ru-RU"/>
              </w:rPr>
            </w:pPr>
            <w:r w:rsidRPr="00C42725">
              <w:rPr>
                <w:color w:val="000000"/>
                <w:lang w:eastAsia="ru-RU"/>
              </w:rPr>
              <w:t>Торжественные линейки 1 сентября.</w:t>
            </w:r>
          </w:p>
          <w:p w:rsidR="006B47FB" w:rsidRPr="00C42725" w:rsidRDefault="006B47FB" w:rsidP="008063F3">
            <w:pPr>
              <w:pStyle w:val="af1"/>
              <w:spacing w:line="0" w:lineRule="atLeast"/>
              <w:rPr>
                <w:color w:val="000000"/>
                <w:lang w:eastAsia="ru-RU"/>
              </w:rPr>
            </w:pPr>
            <w:r w:rsidRPr="00C42725">
              <w:rPr>
                <w:color w:val="000000"/>
                <w:lang w:eastAsia="ru-RU"/>
              </w:rPr>
              <w:t>Акции милосердия. Концертные программы. Уроки нравственности, доброты.</w:t>
            </w:r>
          </w:p>
        </w:tc>
      </w:tr>
      <w:tr w:rsidR="006B47FB" w:rsidRPr="00C42725" w:rsidTr="008063F3">
        <w:trPr>
          <w:trHeight w:val="1174"/>
        </w:trPr>
        <w:tc>
          <w:tcPr>
            <w:tcW w:w="2518" w:type="dxa"/>
            <w:shd w:val="clear" w:color="auto" w:fill="auto"/>
          </w:tcPr>
          <w:p w:rsidR="006B47FB" w:rsidRPr="00C42725" w:rsidRDefault="006B47FB" w:rsidP="008063F3">
            <w:pPr>
              <w:pStyle w:val="af1"/>
              <w:spacing w:line="0" w:lineRule="atLeast"/>
              <w:rPr>
                <w:w w:val="0"/>
              </w:rPr>
            </w:pPr>
            <w:r w:rsidRPr="00C42725">
              <w:rPr>
                <w:w w:val="0"/>
              </w:rPr>
              <w:t>Физическое воспитание</w:t>
            </w:r>
          </w:p>
        </w:tc>
        <w:tc>
          <w:tcPr>
            <w:tcW w:w="3827" w:type="dxa"/>
            <w:shd w:val="clear" w:color="auto" w:fill="auto"/>
          </w:tcPr>
          <w:p w:rsidR="006B47FB" w:rsidRPr="00C42725" w:rsidRDefault="006B47FB" w:rsidP="008063F3">
            <w:pPr>
              <w:pStyle w:val="af1"/>
              <w:spacing w:line="0" w:lineRule="atLeast"/>
              <w:rPr>
                <w:color w:val="000000"/>
                <w:lang w:eastAsia="ru-RU"/>
              </w:rPr>
            </w:pPr>
            <w:r w:rsidRPr="00C42725">
              <w:rPr>
                <w:color w:val="000000"/>
                <w:lang w:eastAsia="ru-RU"/>
              </w:rPr>
              <w:t>Спортивно – Оздоровительная</w:t>
            </w:r>
          </w:p>
        </w:tc>
        <w:tc>
          <w:tcPr>
            <w:tcW w:w="4077" w:type="dxa"/>
            <w:shd w:val="clear" w:color="auto" w:fill="auto"/>
          </w:tcPr>
          <w:p w:rsidR="006B47FB" w:rsidRPr="00C42725" w:rsidRDefault="006B47FB" w:rsidP="008063F3">
            <w:pPr>
              <w:pStyle w:val="af1"/>
              <w:spacing w:line="0" w:lineRule="atLeast"/>
              <w:rPr>
                <w:color w:val="000000"/>
                <w:lang w:eastAsia="ru-RU"/>
              </w:rPr>
            </w:pPr>
            <w:r w:rsidRPr="00C42725">
              <w:rPr>
                <w:color w:val="000000"/>
                <w:lang w:eastAsia="ru-RU"/>
              </w:rPr>
              <w:t>Спортивные соревнования, конкурсы. Тематические классные часы.</w:t>
            </w:r>
          </w:p>
        </w:tc>
      </w:tr>
      <w:tr w:rsidR="006B47FB" w:rsidRPr="00C42725" w:rsidTr="008063F3">
        <w:tc>
          <w:tcPr>
            <w:tcW w:w="2518" w:type="dxa"/>
            <w:shd w:val="clear" w:color="auto" w:fill="auto"/>
          </w:tcPr>
          <w:p w:rsidR="006B47FB" w:rsidRPr="00C42725" w:rsidRDefault="006B47FB" w:rsidP="008063F3">
            <w:pPr>
              <w:pStyle w:val="af1"/>
              <w:spacing w:line="0" w:lineRule="atLeast"/>
              <w:rPr>
                <w:w w:val="0"/>
              </w:rPr>
            </w:pPr>
            <w:r w:rsidRPr="00C42725">
              <w:rPr>
                <w:w w:val="0"/>
              </w:rPr>
              <w:t>Эстетическое воспитание</w:t>
            </w:r>
          </w:p>
        </w:tc>
        <w:tc>
          <w:tcPr>
            <w:tcW w:w="3827" w:type="dxa"/>
            <w:shd w:val="clear" w:color="auto" w:fill="auto"/>
          </w:tcPr>
          <w:p w:rsidR="006B47FB" w:rsidRPr="00C42725" w:rsidRDefault="006B47FB" w:rsidP="008063F3">
            <w:pPr>
              <w:pStyle w:val="af1"/>
              <w:spacing w:line="0" w:lineRule="atLeast"/>
              <w:rPr>
                <w:color w:val="000000"/>
                <w:lang w:eastAsia="ru-RU"/>
              </w:rPr>
            </w:pPr>
            <w:r w:rsidRPr="00C42725">
              <w:rPr>
                <w:color w:val="000000"/>
                <w:lang w:eastAsia="ru-RU"/>
              </w:rPr>
              <w:t>Художественная</w:t>
            </w:r>
          </w:p>
        </w:tc>
        <w:tc>
          <w:tcPr>
            <w:tcW w:w="4077" w:type="dxa"/>
            <w:shd w:val="clear" w:color="auto" w:fill="auto"/>
          </w:tcPr>
          <w:p w:rsidR="006B47FB" w:rsidRPr="00C42725" w:rsidRDefault="006B47FB" w:rsidP="008063F3">
            <w:pPr>
              <w:pStyle w:val="af1"/>
              <w:spacing w:line="0" w:lineRule="atLeast"/>
              <w:rPr>
                <w:color w:val="000000"/>
                <w:lang w:eastAsia="ru-RU"/>
              </w:rPr>
            </w:pPr>
            <w:r w:rsidRPr="00C42725">
              <w:rPr>
                <w:lang w:eastAsia="ru-RU"/>
              </w:rPr>
              <w:t>Музыкальные и литературные гостиные, творческие конкурсы.</w:t>
            </w:r>
            <w:r w:rsidRPr="00C42725">
              <w:rPr>
                <w:lang w:eastAsia="ru-RU"/>
              </w:rPr>
              <w:br/>
              <w:t xml:space="preserve">Дополнительное образование, </w:t>
            </w:r>
            <w:r w:rsidRPr="00C42725">
              <w:rPr>
                <w:lang w:eastAsia="ru-RU"/>
              </w:rPr>
              <w:lastRenderedPageBreak/>
              <w:t>концерты художественной самодеятельности, спектакли, экскурсии в музеи, вечера отдыха, праздники.</w:t>
            </w:r>
          </w:p>
        </w:tc>
      </w:tr>
      <w:tr w:rsidR="006B47FB" w:rsidRPr="00C42725" w:rsidTr="008063F3">
        <w:tc>
          <w:tcPr>
            <w:tcW w:w="2518" w:type="dxa"/>
            <w:shd w:val="clear" w:color="auto" w:fill="auto"/>
          </w:tcPr>
          <w:p w:rsidR="006B47FB" w:rsidRPr="00C42725" w:rsidRDefault="006B47FB" w:rsidP="008063F3">
            <w:pPr>
              <w:pStyle w:val="af1"/>
              <w:spacing w:line="0" w:lineRule="atLeast"/>
              <w:rPr>
                <w:w w:val="0"/>
              </w:rPr>
            </w:pPr>
            <w:r w:rsidRPr="00C42725">
              <w:rPr>
                <w:w w:val="0"/>
              </w:rPr>
              <w:lastRenderedPageBreak/>
              <w:t>Экологическое воспитание</w:t>
            </w:r>
          </w:p>
        </w:tc>
        <w:tc>
          <w:tcPr>
            <w:tcW w:w="3827" w:type="dxa"/>
            <w:shd w:val="clear" w:color="auto" w:fill="auto"/>
          </w:tcPr>
          <w:p w:rsidR="006B47FB" w:rsidRPr="00C42725" w:rsidRDefault="006B47FB" w:rsidP="008063F3">
            <w:pPr>
              <w:pStyle w:val="af1"/>
              <w:spacing w:line="0" w:lineRule="atLeast"/>
              <w:rPr>
                <w:color w:val="000000"/>
                <w:lang w:eastAsia="ru-RU"/>
              </w:rPr>
            </w:pPr>
            <w:r w:rsidRPr="00C42725">
              <w:rPr>
                <w:color w:val="000000"/>
                <w:lang w:eastAsia="ru-RU"/>
              </w:rPr>
              <w:t>Экологическая</w:t>
            </w:r>
          </w:p>
        </w:tc>
        <w:tc>
          <w:tcPr>
            <w:tcW w:w="4077" w:type="dxa"/>
            <w:shd w:val="clear" w:color="auto" w:fill="auto"/>
          </w:tcPr>
          <w:p w:rsidR="006B47FB" w:rsidRPr="00C42725" w:rsidRDefault="006B47FB" w:rsidP="008063F3">
            <w:pPr>
              <w:pStyle w:val="af1"/>
              <w:spacing w:line="0" w:lineRule="atLeast"/>
              <w:rPr>
                <w:color w:val="000000"/>
                <w:lang w:eastAsia="ru-RU"/>
              </w:rPr>
            </w:pPr>
            <w:r w:rsidRPr="00C42725">
              <w:rPr>
                <w:color w:val="000000"/>
                <w:lang w:eastAsia="ru-RU"/>
              </w:rPr>
              <w:t>Акции :Покорми птиц зимой».</w:t>
            </w:r>
          </w:p>
        </w:tc>
      </w:tr>
      <w:tr w:rsidR="006B47FB" w:rsidRPr="00C42725" w:rsidTr="008063F3">
        <w:tc>
          <w:tcPr>
            <w:tcW w:w="2518" w:type="dxa"/>
            <w:shd w:val="clear" w:color="auto" w:fill="auto"/>
          </w:tcPr>
          <w:p w:rsidR="006B47FB" w:rsidRPr="00C42725" w:rsidRDefault="006B47FB" w:rsidP="008063F3">
            <w:pPr>
              <w:pStyle w:val="af1"/>
              <w:spacing w:line="0" w:lineRule="atLeast"/>
              <w:rPr>
                <w:w w:val="0"/>
              </w:rPr>
            </w:pPr>
            <w:r w:rsidRPr="00C42725">
              <w:rPr>
                <w:w w:val="0"/>
              </w:rPr>
              <w:t>Правовое воспитание</w:t>
            </w:r>
          </w:p>
        </w:tc>
        <w:tc>
          <w:tcPr>
            <w:tcW w:w="3827" w:type="dxa"/>
            <w:shd w:val="clear" w:color="auto" w:fill="auto"/>
          </w:tcPr>
          <w:p w:rsidR="006B47FB" w:rsidRPr="00C42725" w:rsidRDefault="006B47FB" w:rsidP="008063F3">
            <w:pPr>
              <w:pStyle w:val="af1"/>
              <w:spacing w:line="0" w:lineRule="atLeast"/>
              <w:rPr>
                <w:color w:val="000000"/>
                <w:lang w:eastAsia="ru-RU"/>
              </w:rPr>
            </w:pPr>
            <w:r w:rsidRPr="00C42725">
              <w:rPr>
                <w:color w:val="000000"/>
                <w:lang w:eastAsia="ru-RU"/>
              </w:rPr>
              <w:t>Профилактическая</w:t>
            </w:r>
          </w:p>
        </w:tc>
        <w:tc>
          <w:tcPr>
            <w:tcW w:w="4077" w:type="dxa"/>
            <w:shd w:val="clear" w:color="auto" w:fill="auto"/>
          </w:tcPr>
          <w:p w:rsidR="006B47FB" w:rsidRPr="00C42725" w:rsidRDefault="006B47FB" w:rsidP="008063F3">
            <w:pPr>
              <w:pStyle w:val="af1"/>
              <w:spacing w:line="0" w:lineRule="atLeast"/>
            </w:pPr>
            <w:r w:rsidRPr="00C42725">
              <w:t>Классные часы, лекции,  встречи с представителями КДН и ЗП, ПДН, ЦРБ.</w:t>
            </w:r>
          </w:p>
        </w:tc>
      </w:tr>
      <w:tr w:rsidR="006B47FB" w:rsidRPr="00C42725" w:rsidTr="008063F3">
        <w:tc>
          <w:tcPr>
            <w:tcW w:w="2518" w:type="dxa"/>
            <w:shd w:val="clear" w:color="auto" w:fill="auto"/>
          </w:tcPr>
          <w:p w:rsidR="006B47FB" w:rsidRPr="00C42725" w:rsidRDefault="006B47FB" w:rsidP="008063F3">
            <w:pPr>
              <w:pStyle w:val="af1"/>
              <w:spacing w:line="0" w:lineRule="atLeast"/>
              <w:rPr>
                <w:w w:val="0"/>
              </w:rPr>
            </w:pPr>
            <w:r w:rsidRPr="00C42725">
              <w:rPr>
                <w:w w:val="0"/>
              </w:rPr>
              <w:t>Досуг</w:t>
            </w:r>
          </w:p>
        </w:tc>
        <w:tc>
          <w:tcPr>
            <w:tcW w:w="3827" w:type="dxa"/>
            <w:shd w:val="clear" w:color="auto" w:fill="auto"/>
          </w:tcPr>
          <w:p w:rsidR="006B47FB" w:rsidRPr="00C42725" w:rsidRDefault="006B47FB" w:rsidP="008063F3">
            <w:pPr>
              <w:pStyle w:val="af1"/>
              <w:spacing w:line="0" w:lineRule="atLeast"/>
              <w:rPr>
                <w:color w:val="000000"/>
                <w:lang w:eastAsia="ru-RU"/>
              </w:rPr>
            </w:pPr>
          </w:p>
        </w:tc>
        <w:tc>
          <w:tcPr>
            <w:tcW w:w="4077" w:type="dxa"/>
            <w:shd w:val="clear" w:color="auto" w:fill="auto"/>
          </w:tcPr>
          <w:p w:rsidR="006B47FB" w:rsidRPr="00C42725" w:rsidRDefault="006B47FB" w:rsidP="008063F3">
            <w:pPr>
              <w:pStyle w:val="af1"/>
              <w:spacing w:line="0" w:lineRule="atLeast"/>
              <w:rPr>
                <w:rStyle w:val="CharAttribute501"/>
                <w:rFonts w:eastAsia="Batang"/>
                <w:i w:val="0"/>
                <w:sz w:val="22"/>
              </w:rPr>
            </w:pPr>
          </w:p>
          <w:p w:rsidR="006B47FB" w:rsidRPr="00C42725" w:rsidRDefault="006B47FB" w:rsidP="008063F3">
            <w:pPr>
              <w:pStyle w:val="af1"/>
              <w:spacing w:line="0" w:lineRule="atLeast"/>
              <w:rPr>
                <w:rStyle w:val="CharAttribute501"/>
                <w:rFonts w:eastAsia="Batang"/>
                <w:i w:val="0"/>
                <w:sz w:val="22"/>
              </w:rPr>
            </w:pPr>
            <w:r w:rsidRPr="00C42725">
              <w:t xml:space="preserve">Праздники, концерты, конкурсные программы  в </w:t>
            </w:r>
            <w:r w:rsidRPr="00C42725">
              <w:rPr>
                <w:rStyle w:val="CharAttribute501"/>
                <w:rFonts w:eastAsia="Batang"/>
                <w:i w:val="0"/>
                <w:sz w:val="22"/>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rsidR="006B47FB" w:rsidRPr="00C42725" w:rsidRDefault="006B47FB" w:rsidP="008063F3">
            <w:pPr>
              <w:pStyle w:val="af1"/>
              <w:spacing w:line="0" w:lineRule="atLeast"/>
            </w:pPr>
          </w:p>
        </w:tc>
      </w:tr>
      <w:tr w:rsidR="006B47FB" w:rsidRPr="00C42725" w:rsidTr="008063F3">
        <w:tc>
          <w:tcPr>
            <w:tcW w:w="2518" w:type="dxa"/>
            <w:shd w:val="clear" w:color="auto" w:fill="auto"/>
          </w:tcPr>
          <w:p w:rsidR="006B47FB" w:rsidRPr="00C42725" w:rsidRDefault="006B47FB" w:rsidP="008063F3">
            <w:pPr>
              <w:pStyle w:val="af1"/>
              <w:spacing w:line="0" w:lineRule="atLeast"/>
              <w:rPr>
                <w:w w:val="0"/>
              </w:rPr>
            </w:pPr>
            <w:r w:rsidRPr="00C42725">
              <w:rPr>
                <w:w w:val="0"/>
              </w:rPr>
              <w:t>Школьное самоуправление</w:t>
            </w:r>
          </w:p>
        </w:tc>
        <w:tc>
          <w:tcPr>
            <w:tcW w:w="3827" w:type="dxa"/>
            <w:shd w:val="clear" w:color="auto" w:fill="auto"/>
          </w:tcPr>
          <w:p w:rsidR="006B47FB" w:rsidRPr="00C42725" w:rsidRDefault="006B47FB" w:rsidP="008063F3">
            <w:pPr>
              <w:pStyle w:val="af1"/>
              <w:spacing w:line="0" w:lineRule="atLeast"/>
              <w:rPr>
                <w:color w:val="000000"/>
                <w:lang w:eastAsia="ru-RU"/>
              </w:rPr>
            </w:pPr>
          </w:p>
        </w:tc>
        <w:tc>
          <w:tcPr>
            <w:tcW w:w="4077" w:type="dxa"/>
            <w:shd w:val="clear" w:color="auto" w:fill="auto"/>
          </w:tcPr>
          <w:p w:rsidR="006B47FB" w:rsidRPr="00C42725" w:rsidRDefault="006B47FB" w:rsidP="008063F3">
            <w:pPr>
              <w:pStyle w:val="af1"/>
              <w:spacing w:line="0" w:lineRule="atLeast"/>
              <w:rPr>
                <w:rStyle w:val="CharAttribute501"/>
                <w:rFonts w:eastAsia="Batang"/>
                <w:i w:val="0"/>
                <w:sz w:val="22"/>
              </w:rPr>
            </w:pPr>
            <w:r w:rsidRPr="00C42725">
              <w:rPr>
                <w:rStyle w:val="CharAttribute501"/>
                <w:rFonts w:eastAsia="Batang"/>
                <w:i w:val="0"/>
                <w:sz w:val="22"/>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6B47FB" w:rsidRPr="00C42725" w:rsidRDefault="006B47FB" w:rsidP="008063F3">
            <w:pPr>
              <w:pStyle w:val="af1"/>
              <w:spacing w:line="0" w:lineRule="atLeast"/>
              <w:rPr>
                <w:rStyle w:val="CharAttribute501"/>
                <w:rFonts w:eastAsia="Batang"/>
                <w:i w:val="0"/>
                <w:sz w:val="22"/>
              </w:rPr>
            </w:pPr>
            <w:r w:rsidRPr="00C42725">
              <w:rPr>
                <w:rStyle w:val="CharAttribute501"/>
                <w:rFonts w:eastAsia="Batang"/>
                <w:i w:val="0"/>
                <w:sz w:val="22"/>
              </w:rPr>
              <w:t>День самоуправления.</w:t>
            </w:r>
          </w:p>
          <w:p w:rsidR="006B47FB" w:rsidRPr="00C42725" w:rsidRDefault="006B47FB" w:rsidP="008063F3">
            <w:pPr>
              <w:pStyle w:val="af1"/>
              <w:spacing w:line="0" w:lineRule="atLeast"/>
              <w:rPr>
                <w:rStyle w:val="CharAttribute501"/>
                <w:rFonts w:eastAsia="Batang"/>
                <w:i w:val="0"/>
                <w:sz w:val="22"/>
              </w:rPr>
            </w:pPr>
            <w:r w:rsidRPr="00C42725">
              <w:rPr>
                <w:rStyle w:val="CharAttribute501"/>
                <w:rFonts w:eastAsia="Batang"/>
                <w:i w:val="0"/>
                <w:sz w:val="22"/>
              </w:rPr>
              <w:t>Выборы актива классов.</w:t>
            </w:r>
          </w:p>
          <w:p w:rsidR="006B47FB" w:rsidRPr="00C42725" w:rsidRDefault="006B47FB" w:rsidP="008063F3">
            <w:pPr>
              <w:pStyle w:val="af1"/>
              <w:spacing w:line="0" w:lineRule="atLeast"/>
              <w:rPr>
                <w:rStyle w:val="CharAttribute501"/>
                <w:rFonts w:eastAsia="Batang"/>
                <w:i w:val="0"/>
                <w:sz w:val="22"/>
              </w:rPr>
            </w:pPr>
          </w:p>
          <w:p w:rsidR="006B47FB" w:rsidRPr="00C42725" w:rsidRDefault="006B47FB" w:rsidP="008063F3">
            <w:pPr>
              <w:pStyle w:val="af1"/>
              <w:spacing w:line="0" w:lineRule="atLeast"/>
              <w:rPr>
                <w:rStyle w:val="CharAttribute501"/>
                <w:rFonts w:eastAsia="Batang"/>
                <w:i w:val="0"/>
                <w:sz w:val="22"/>
              </w:rPr>
            </w:pPr>
          </w:p>
        </w:tc>
      </w:tr>
    </w:tbl>
    <w:p w:rsidR="006B47FB" w:rsidRPr="00C42725" w:rsidRDefault="006B47FB" w:rsidP="006B47FB">
      <w:pPr>
        <w:spacing w:after="0" w:line="0" w:lineRule="atLeast"/>
        <w:rPr>
          <w:rFonts w:ascii="Times New Roman" w:hAnsi="Times New Roman"/>
          <w:b/>
          <w:bCs/>
          <w:i/>
          <w:iCs/>
          <w:color w:val="FF0000"/>
        </w:rPr>
      </w:pPr>
    </w:p>
    <w:p w:rsidR="006B47FB" w:rsidRPr="00C42725" w:rsidRDefault="006B47FB" w:rsidP="006B47FB">
      <w:pPr>
        <w:tabs>
          <w:tab w:val="left" w:pos="0"/>
          <w:tab w:val="left" w:pos="851"/>
        </w:tabs>
        <w:spacing w:after="0" w:line="0" w:lineRule="atLeast"/>
        <w:ind w:left="709"/>
        <w:rPr>
          <w:rStyle w:val="CharAttribute501"/>
          <w:rFonts w:eastAsia="№Е" w:hAnsi="Times New Roman"/>
          <w:b/>
          <w:bCs/>
          <w:i w:val="0"/>
          <w:iCs/>
          <w:sz w:val="22"/>
        </w:rPr>
      </w:pPr>
      <w:r w:rsidRPr="00C42725">
        <w:rPr>
          <w:rFonts w:ascii="Times New Roman" w:hAnsi="Times New Roman"/>
          <w:b/>
          <w:bCs/>
          <w:i/>
          <w:iCs/>
        </w:rPr>
        <w:t>На уровне классов:</w:t>
      </w:r>
      <w:r w:rsidRPr="00C42725">
        <w:rPr>
          <w:rStyle w:val="CharAttribute501"/>
          <w:rFonts w:eastAsia="№Е" w:hAnsi="Times New Roman"/>
          <w:b/>
          <w:bCs/>
          <w:i w:val="0"/>
          <w:iCs/>
          <w:sz w:val="22"/>
        </w:rPr>
        <w:t xml:space="preserve"> </w:t>
      </w:r>
    </w:p>
    <w:p w:rsidR="006B47FB" w:rsidRPr="00C42725" w:rsidRDefault="006B47FB" w:rsidP="005B6578">
      <w:pPr>
        <w:widowControl w:val="0"/>
        <w:numPr>
          <w:ilvl w:val="0"/>
          <w:numId w:val="54"/>
        </w:numPr>
        <w:tabs>
          <w:tab w:val="left" w:pos="0"/>
          <w:tab w:val="left" w:pos="851"/>
        </w:tabs>
        <w:autoSpaceDE w:val="0"/>
        <w:spacing w:after="0" w:line="0" w:lineRule="atLeast"/>
        <w:ind w:left="0" w:firstLine="567"/>
        <w:rPr>
          <w:rStyle w:val="CharAttribute501"/>
          <w:rFonts w:eastAsia="№Е" w:hAnsi="Times New Roman"/>
          <w:i w:val="0"/>
          <w:sz w:val="22"/>
        </w:rPr>
      </w:pPr>
      <w:r w:rsidRPr="00C42725">
        <w:rPr>
          <w:rFonts w:ascii="Times New Roman" w:hAnsi="Times New Roman"/>
          <w:bCs/>
        </w:rPr>
        <w:t>выбор и делегирование представителей классов в общешкольные советы</w:t>
      </w:r>
      <w:r w:rsidRPr="00C42725">
        <w:rPr>
          <w:rStyle w:val="CharAttribute501"/>
          <w:rFonts w:eastAsia="№Е" w:hAnsi="Times New Roman"/>
          <w:i w:val="0"/>
          <w:sz w:val="22"/>
        </w:rPr>
        <w:t xml:space="preserve"> дел, ответственных за подготовку общешкольных ключевых дел;  </w:t>
      </w:r>
    </w:p>
    <w:p w:rsidR="006B47FB" w:rsidRPr="00C42725" w:rsidRDefault="006B47FB" w:rsidP="005B6578">
      <w:pPr>
        <w:widowControl w:val="0"/>
        <w:numPr>
          <w:ilvl w:val="0"/>
          <w:numId w:val="54"/>
        </w:numPr>
        <w:tabs>
          <w:tab w:val="left" w:pos="0"/>
          <w:tab w:val="left" w:pos="851"/>
        </w:tabs>
        <w:autoSpaceDE w:val="0"/>
        <w:spacing w:after="0" w:line="0" w:lineRule="atLeast"/>
        <w:ind w:left="0" w:firstLine="567"/>
        <w:rPr>
          <w:rStyle w:val="CharAttribute501"/>
          <w:rFonts w:eastAsia="№Е" w:hAnsi="Times New Roman"/>
          <w:i w:val="0"/>
          <w:sz w:val="22"/>
        </w:rPr>
      </w:pPr>
      <w:r w:rsidRPr="00C42725">
        <w:rPr>
          <w:rStyle w:val="CharAttribute501"/>
          <w:rFonts w:eastAsia="№Е" w:hAnsi="Times New Roman"/>
          <w:i w:val="0"/>
          <w:sz w:val="22"/>
        </w:rPr>
        <w:t xml:space="preserve">участие школьных классов в реализации общешкольных ключевых дел; </w:t>
      </w:r>
    </w:p>
    <w:p w:rsidR="006B47FB" w:rsidRPr="00C42725" w:rsidRDefault="006B47FB" w:rsidP="005B6578">
      <w:pPr>
        <w:widowControl w:val="0"/>
        <w:numPr>
          <w:ilvl w:val="0"/>
          <w:numId w:val="54"/>
        </w:numPr>
        <w:tabs>
          <w:tab w:val="left" w:pos="0"/>
          <w:tab w:val="left" w:pos="851"/>
        </w:tabs>
        <w:autoSpaceDE w:val="0"/>
        <w:spacing w:after="0" w:line="0" w:lineRule="atLeast"/>
        <w:ind w:left="0" w:firstLine="567"/>
        <w:rPr>
          <w:rStyle w:val="CharAttribute501"/>
          <w:rFonts w:eastAsia="Calibri" w:hAnsi="Times New Roman"/>
          <w:i w:val="0"/>
          <w:sz w:val="22"/>
        </w:rPr>
      </w:pPr>
      <w:r w:rsidRPr="00C42725">
        <w:rPr>
          <w:rStyle w:val="CharAttribute501"/>
          <w:rFonts w:eastAsia="№Е" w:hAnsi="Times New Roman"/>
          <w:i w:val="0"/>
          <w:sz w:val="22"/>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6B47FB" w:rsidRPr="00C42725" w:rsidRDefault="006B47FB" w:rsidP="006B47FB">
      <w:pPr>
        <w:tabs>
          <w:tab w:val="left" w:pos="0"/>
          <w:tab w:val="left" w:pos="851"/>
        </w:tabs>
        <w:spacing w:after="0" w:line="0" w:lineRule="atLeast"/>
        <w:rPr>
          <w:rFonts w:ascii="Times New Roman" w:hAnsi="Times New Roman"/>
        </w:rPr>
      </w:pPr>
    </w:p>
    <w:p w:rsidR="006B47FB" w:rsidRPr="00C42725" w:rsidRDefault="006B47FB" w:rsidP="006B47FB">
      <w:pPr>
        <w:spacing w:after="0" w:line="0" w:lineRule="atLeast"/>
        <w:ind w:firstLine="709"/>
        <w:rPr>
          <w:rStyle w:val="CharAttribute501"/>
          <w:rFonts w:eastAsia="№Е" w:hAnsi="Times New Roman"/>
          <w:b/>
          <w:bCs/>
          <w:i w:val="0"/>
          <w:iCs/>
          <w:sz w:val="22"/>
        </w:rPr>
      </w:pPr>
      <w:r w:rsidRPr="00C42725">
        <w:rPr>
          <w:rFonts w:ascii="Times New Roman" w:hAnsi="Times New Roman"/>
          <w:b/>
          <w:bCs/>
          <w:i/>
          <w:iCs/>
        </w:rPr>
        <w:t>На индивидуальном уровне:</w:t>
      </w:r>
      <w:r w:rsidRPr="00C42725">
        <w:rPr>
          <w:rStyle w:val="CharAttribute501"/>
          <w:rFonts w:eastAsia="№Е" w:hAnsi="Times New Roman"/>
          <w:b/>
          <w:bCs/>
          <w:i w:val="0"/>
          <w:iCs/>
          <w:sz w:val="22"/>
        </w:rPr>
        <w:t xml:space="preserve"> </w:t>
      </w:r>
    </w:p>
    <w:p w:rsidR="006B47FB" w:rsidRPr="00C42725" w:rsidRDefault="006B47FB" w:rsidP="005B6578">
      <w:pPr>
        <w:widowControl w:val="0"/>
        <w:numPr>
          <w:ilvl w:val="0"/>
          <w:numId w:val="54"/>
        </w:numPr>
        <w:tabs>
          <w:tab w:val="left" w:pos="0"/>
          <w:tab w:val="left" w:pos="851"/>
        </w:tabs>
        <w:autoSpaceDE w:val="0"/>
        <w:spacing w:after="0" w:line="0" w:lineRule="atLeast"/>
        <w:ind w:left="0" w:firstLine="567"/>
        <w:rPr>
          <w:rFonts w:ascii="Times New Roman" w:hAnsi="Times New Roman"/>
        </w:rPr>
      </w:pPr>
      <w:r w:rsidRPr="00C42725">
        <w:rPr>
          <w:rStyle w:val="CharAttribute501"/>
          <w:rFonts w:eastAsia="№Е" w:hAnsi="Times New Roman"/>
          <w:i w:val="0"/>
          <w:iCs/>
          <w:sz w:val="22"/>
        </w:rPr>
        <w:t>вовлечение по возможности</w:t>
      </w:r>
      <w:r w:rsidRPr="00C42725">
        <w:rPr>
          <w:rFonts w:ascii="Times New Roman" w:hAnsi="Times New Roman"/>
          <w:i/>
        </w:rPr>
        <w:t xml:space="preserve"> </w:t>
      </w:r>
      <w:r w:rsidRPr="00C42725">
        <w:rPr>
          <w:rFonts w:ascii="Times New Roman" w:hAnsi="Times New Roman"/>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B47FB" w:rsidRPr="00C42725" w:rsidRDefault="006B47FB" w:rsidP="005B6578">
      <w:pPr>
        <w:widowControl w:val="0"/>
        <w:numPr>
          <w:ilvl w:val="0"/>
          <w:numId w:val="54"/>
        </w:numPr>
        <w:tabs>
          <w:tab w:val="left" w:pos="0"/>
          <w:tab w:val="left" w:pos="851"/>
        </w:tabs>
        <w:autoSpaceDE w:val="0"/>
        <w:spacing w:after="0" w:line="0" w:lineRule="atLeast"/>
        <w:ind w:left="0" w:firstLine="567"/>
        <w:rPr>
          <w:rFonts w:ascii="Times New Roman" w:eastAsia="№Е" w:hAnsi="Times New Roman"/>
          <w:iCs/>
        </w:rPr>
      </w:pPr>
      <w:r w:rsidRPr="00C42725">
        <w:rPr>
          <w:rFonts w:ascii="Times New Roman" w:hAnsi="Times New Roman"/>
        </w:rPr>
        <w:t>индивидуальная помощь ребенку (</w:t>
      </w:r>
      <w:r w:rsidRPr="00C42725">
        <w:rPr>
          <w:rFonts w:ascii="Times New Roman" w:eastAsia="№Е" w:hAnsi="Times New Roman"/>
          <w:iCs/>
        </w:rPr>
        <w:t xml:space="preserve">при необходимости) в освоении навыков </w:t>
      </w:r>
      <w:r w:rsidRPr="00C42725">
        <w:rPr>
          <w:rFonts w:ascii="Times New Roman" w:hAnsi="Times New Roman"/>
        </w:rPr>
        <w:t>подготовки, проведения и анализа ключевых дел;</w:t>
      </w:r>
    </w:p>
    <w:p w:rsidR="006B47FB" w:rsidRPr="00C42725" w:rsidRDefault="006B47FB" w:rsidP="005B6578">
      <w:pPr>
        <w:widowControl w:val="0"/>
        <w:numPr>
          <w:ilvl w:val="0"/>
          <w:numId w:val="54"/>
        </w:numPr>
        <w:tabs>
          <w:tab w:val="left" w:pos="0"/>
          <w:tab w:val="left" w:pos="851"/>
        </w:tabs>
        <w:autoSpaceDE w:val="0"/>
        <w:spacing w:after="0" w:line="0" w:lineRule="atLeast"/>
        <w:ind w:left="0" w:firstLine="567"/>
        <w:rPr>
          <w:rFonts w:ascii="Times New Roman" w:eastAsia="№Е" w:hAnsi="Times New Roman"/>
          <w:b/>
          <w:bCs/>
          <w:iCs/>
        </w:rPr>
      </w:pPr>
      <w:r w:rsidRPr="00C42725">
        <w:rPr>
          <w:rFonts w:ascii="Times New Roman" w:hAnsi="Times New Roman"/>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C0145" w:rsidRPr="00FB635C" w:rsidRDefault="006B47FB" w:rsidP="00FB635C">
      <w:pPr>
        <w:widowControl w:val="0"/>
        <w:numPr>
          <w:ilvl w:val="0"/>
          <w:numId w:val="54"/>
        </w:numPr>
        <w:tabs>
          <w:tab w:val="left" w:pos="0"/>
          <w:tab w:val="left" w:pos="851"/>
        </w:tabs>
        <w:autoSpaceDE w:val="0"/>
        <w:spacing w:after="0" w:line="0" w:lineRule="atLeast"/>
        <w:ind w:left="0" w:firstLine="567"/>
        <w:rPr>
          <w:rStyle w:val="CharAttribute501"/>
          <w:rFonts w:eastAsia="№Е" w:hAnsi="Times New Roman"/>
          <w:b/>
          <w:bCs/>
          <w:i w:val="0"/>
          <w:iCs/>
          <w:sz w:val="22"/>
          <w:u w:val="none"/>
        </w:rPr>
      </w:pPr>
      <w:r w:rsidRPr="00C42725">
        <w:rPr>
          <w:rFonts w:ascii="Times New Roman" w:hAnsi="Times New Roman"/>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6B47FB" w:rsidRPr="00C42725" w:rsidRDefault="006B47FB" w:rsidP="00FC0145">
      <w:pPr>
        <w:spacing w:after="0" w:line="0" w:lineRule="atLeast"/>
        <w:rPr>
          <w:rFonts w:ascii="Times New Roman" w:hAnsi="Times New Roman"/>
          <w:b/>
          <w:iCs/>
          <w:color w:val="000000"/>
          <w:w w:val="0"/>
        </w:rPr>
      </w:pPr>
      <w:r w:rsidRPr="00C42725">
        <w:rPr>
          <w:rFonts w:ascii="Times New Roman" w:hAnsi="Times New Roman"/>
          <w:b/>
          <w:iCs/>
          <w:color w:val="000000"/>
          <w:w w:val="0"/>
        </w:rPr>
        <w:t>Модуль «Классное руководство»</w:t>
      </w:r>
    </w:p>
    <w:p w:rsidR="006B47FB" w:rsidRPr="00C42725" w:rsidRDefault="006B47FB" w:rsidP="006B47FB">
      <w:pPr>
        <w:pStyle w:val="afd"/>
        <w:spacing w:after="0" w:line="0" w:lineRule="atLeast"/>
        <w:ind w:left="0" w:right="-1" w:firstLine="567"/>
        <w:rPr>
          <w:rFonts w:ascii="Times New Roman" w:hAnsi="Times New Roman"/>
          <w:color w:val="000000"/>
        </w:rPr>
      </w:pPr>
      <w:r w:rsidRPr="00C42725">
        <w:rPr>
          <w:rFonts w:ascii="Times New Roman" w:hAnsi="Times New Roman"/>
          <w:color w:val="000000"/>
        </w:rPr>
        <w:t xml:space="preserve">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w:t>
      </w:r>
      <w:r w:rsidRPr="00C42725">
        <w:rPr>
          <w:rFonts w:ascii="Times New Roman" w:hAnsi="Times New Roman"/>
          <w:color w:val="000000"/>
        </w:rPr>
        <w:lastRenderedPageBreak/>
        <w:t>учителями, преподающими в данном классе; работу с родителями учащихся или их законными представителями.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63"/>
        <w:gridCol w:w="5326"/>
      </w:tblGrid>
      <w:tr w:rsidR="006B47FB" w:rsidRPr="00C42725" w:rsidTr="008063F3">
        <w:trPr>
          <w:trHeight w:val="107"/>
        </w:trPr>
        <w:tc>
          <w:tcPr>
            <w:tcW w:w="4563"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b/>
                <w:bCs/>
                <w:i/>
                <w:iCs/>
                <w:sz w:val="22"/>
                <w:szCs w:val="22"/>
              </w:rPr>
              <w:t xml:space="preserve">Работа с классным коллективом </w:t>
            </w:r>
            <w:r w:rsidRPr="00C42725">
              <w:rPr>
                <w:rFonts w:ascii="Times New Roman" w:eastAsia="Batang" w:hAnsi="Times New Roman" w:cs="Times New Roman"/>
                <w:b/>
                <w:bCs/>
                <w:sz w:val="22"/>
                <w:szCs w:val="22"/>
              </w:rPr>
              <w:t xml:space="preserve">Содержание и направления деятельности </w:t>
            </w:r>
          </w:p>
        </w:tc>
        <w:tc>
          <w:tcPr>
            <w:tcW w:w="5326"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b/>
                <w:bCs/>
                <w:sz w:val="22"/>
                <w:szCs w:val="22"/>
              </w:rPr>
              <w:t xml:space="preserve">Формы и виды деятельности </w:t>
            </w:r>
          </w:p>
        </w:tc>
      </w:tr>
      <w:tr w:rsidR="006B47FB" w:rsidRPr="00C42725" w:rsidTr="008063F3">
        <w:trPr>
          <w:trHeight w:val="584"/>
        </w:trPr>
        <w:tc>
          <w:tcPr>
            <w:tcW w:w="4563"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tc>
        <w:tc>
          <w:tcPr>
            <w:tcW w:w="5326"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Организационные классные часы </w:t>
            </w:r>
          </w:p>
        </w:tc>
      </w:tr>
      <w:tr w:rsidR="006B47FB" w:rsidRPr="00C42725" w:rsidTr="008063F3">
        <w:trPr>
          <w:trHeight w:val="1856"/>
        </w:trPr>
        <w:tc>
          <w:tcPr>
            <w:tcW w:w="4563"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w:t>
            </w:r>
          </w:p>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вовлечь в них детей с самыми разными потребностями и тем самым дать им возможность самореализоваться в них; </w:t>
            </w:r>
          </w:p>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установить и упрочить доверительные отношения с учащимися класса, стать для них значимым взрослым, задающим образцы поведения в обществе </w:t>
            </w:r>
          </w:p>
        </w:tc>
        <w:tc>
          <w:tcPr>
            <w:tcW w:w="5326"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Интересные и полезные для личностного развития обучающегося, совместные дела с обучающимися вверенного класса (проекты добрых и полезных дел) </w:t>
            </w:r>
          </w:p>
        </w:tc>
      </w:tr>
      <w:tr w:rsidR="006B47FB" w:rsidRPr="00C42725" w:rsidTr="008063F3">
        <w:trPr>
          <w:trHeight w:val="1062"/>
        </w:trPr>
        <w:tc>
          <w:tcPr>
            <w:tcW w:w="4563"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tc>
        <w:tc>
          <w:tcPr>
            <w:tcW w:w="5326"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w:t>
            </w:r>
          </w:p>
        </w:tc>
      </w:tr>
      <w:tr w:rsidR="006B47FB" w:rsidRPr="00C42725" w:rsidTr="008063F3">
        <w:trPr>
          <w:trHeight w:val="1854"/>
        </w:trPr>
        <w:tc>
          <w:tcPr>
            <w:tcW w:w="4563"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Сплочение коллектива класса через: игры и тренинги на сплочение и командообразование; включение обучающихся в проекты, дающие каждому школьнику возможность рефлексии собственного участия в жизни класса, например, включающие в себя элементы подготовки ученическими микрогруппами необходимых атрибутов </w:t>
            </w:r>
          </w:p>
        </w:tc>
        <w:tc>
          <w:tcPr>
            <w:tcW w:w="5326"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разработка символики класса и оформление классных уголков; </w:t>
            </w:r>
          </w:p>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однодневные и многодневные походы и экскурсии, организуемые классными руководителями и родителями; </w:t>
            </w:r>
          </w:p>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празднования в классе дней рождения детей; </w:t>
            </w:r>
          </w:p>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регулярные внутриклассные «огоньки» и вечера </w:t>
            </w:r>
          </w:p>
        </w:tc>
      </w:tr>
      <w:tr w:rsidR="006B47FB" w:rsidRPr="00C42725" w:rsidTr="008063F3">
        <w:tblPrEx>
          <w:tblLook w:val="04A0"/>
        </w:tblPrEx>
        <w:trPr>
          <w:trHeight w:val="428"/>
        </w:trPr>
        <w:tc>
          <w:tcPr>
            <w:tcW w:w="4563"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Освоение норм и правил общения, которым обучающиеся должны следовать в школе </w:t>
            </w:r>
          </w:p>
        </w:tc>
        <w:tc>
          <w:tcPr>
            <w:tcW w:w="5326"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Правовой классный час/игра по выработке совместно с обучающимися законов класса </w:t>
            </w:r>
          </w:p>
        </w:tc>
      </w:tr>
    </w:tbl>
    <w:p w:rsidR="006B47FB" w:rsidRPr="00C42725" w:rsidRDefault="006B47FB" w:rsidP="006B47FB">
      <w:pPr>
        <w:pStyle w:val="afd"/>
        <w:spacing w:after="0" w:line="0" w:lineRule="atLeast"/>
        <w:ind w:left="0" w:right="-1" w:firstLine="567"/>
        <w:rPr>
          <w:rFonts w:ascii="Times New Roman" w:hAnsi="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63"/>
        <w:gridCol w:w="5326"/>
      </w:tblGrid>
      <w:tr w:rsidR="006B47FB" w:rsidRPr="00C42725" w:rsidTr="008063F3">
        <w:trPr>
          <w:trHeight w:val="107"/>
        </w:trPr>
        <w:tc>
          <w:tcPr>
            <w:tcW w:w="4563"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b/>
                <w:bCs/>
                <w:i/>
                <w:iCs/>
                <w:sz w:val="22"/>
                <w:szCs w:val="22"/>
              </w:rPr>
              <w:t xml:space="preserve">Индивидуальная работа с обучающимися </w:t>
            </w:r>
            <w:r w:rsidRPr="00C42725">
              <w:rPr>
                <w:rFonts w:ascii="Times New Roman" w:eastAsia="Batang" w:hAnsi="Times New Roman" w:cs="Times New Roman"/>
                <w:b/>
                <w:bCs/>
                <w:sz w:val="22"/>
                <w:szCs w:val="22"/>
              </w:rPr>
              <w:t xml:space="preserve">Содержание и направления деятельности </w:t>
            </w:r>
          </w:p>
        </w:tc>
        <w:tc>
          <w:tcPr>
            <w:tcW w:w="5326"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b/>
                <w:bCs/>
                <w:sz w:val="22"/>
                <w:szCs w:val="22"/>
              </w:rPr>
              <w:t xml:space="preserve">Формы и виды деятельности </w:t>
            </w:r>
          </w:p>
        </w:tc>
      </w:tr>
      <w:tr w:rsidR="006B47FB" w:rsidRPr="00C42725" w:rsidTr="008063F3">
        <w:trPr>
          <w:trHeight w:val="1698"/>
        </w:trPr>
        <w:tc>
          <w:tcPr>
            <w:tcW w:w="4563"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Изучение особенностей личностного развития обучающихся класса через погружение обучающегося в мир человеческих отношений и соотнесение результатов наблюдения с результатами бесед классного руководителя с родителями обучающихся, учителями-предметниками, а также (при необходимости) - со школьным психологом; </w:t>
            </w:r>
          </w:p>
        </w:tc>
        <w:tc>
          <w:tcPr>
            <w:tcW w:w="5326"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наблюдение за поведением обучающихся в их повседневной жизни в специально создаваемых педагогических ситуациях, в играх, анкетирование; </w:t>
            </w:r>
          </w:p>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беседы с детьми по актуальным нравственным проблемам; </w:t>
            </w:r>
          </w:p>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индивидуальные беседы с родителями, педагогами </w:t>
            </w:r>
          </w:p>
        </w:tc>
      </w:tr>
      <w:tr w:rsidR="006B47FB" w:rsidRPr="00C42725" w:rsidTr="008063F3">
        <w:trPr>
          <w:trHeight w:val="1378"/>
        </w:trPr>
        <w:tc>
          <w:tcPr>
            <w:tcW w:w="4563"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w:t>
            </w:r>
            <w:r w:rsidRPr="00C42725">
              <w:rPr>
                <w:rFonts w:ascii="Times New Roman" w:eastAsia="Batang" w:hAnsi="Times New Roman" w:cs="Times New Roman"/>
                <w:sz w:val="22"/>
                <w:szCs w:val="22"/>
              </w:rPr>
              <w:lastRenderedPageBreak/>
              <w:t xml:space="preserve">трансформируется классным руководителем в задачу для школьника, которую они совместно стараются решить </w:t>
            </w:r>
          </w:p>
        </w:tc>
        <w:tc>
          <w:tcPr>
            <w:tcW w:w="5326"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lastRenderedPageBreak/>
              <w:t xml:space="preserve">- индивидуальное собеседование с ребёнком, родителями; </w:t>
            </w:r>
          </w:p>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встречи с педагогом-психологом; </w:t>
            </w:r>
          </w:p>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ситуации успеха для ребёнка через поручения, участие в конкурсах, ключевых делах школы </w:t>
            </w:r>
          </w:p>
        </w:tc>
      </w:tr>
      <w:tr w:rsidR="006B47FB" w:rsidRPr="00C42725" w:rsidTr="008063F3">
        <w:trPr>
          <w:trHeight w:val="1220"/>
        </w:trPr>
        <w:tc>
          <w:tcPr>
            <w:tcW w:w="4563"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lastRenderedPageBreak/>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tc>
        <w:tc>
          <w:tcPr>
            <w:tcW w:w="5326"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мониторинг личных достижений каждого учащегося класса; </w:t>
            </w:r>
          </w:p>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разработка и коррекция индивидуальной программы развития, например, «карты успеха», «лестницы целей и достижений» и т.п. </w:t>
            </w:r>
          </w:p>
        </w:tc>
      </w:tr>
      <w:tr w:rsidR="006B47FB" w:rsidRPr="00C42725" w:rsidTr="008063F3">
        <w:trPr>
          <w:trHeight w:val="903"/>
        </w:trPr>
        <w:tc>
          <w:tcPr>
            <w:tcW w:w="4563"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Коррекция поведения ребенка (при необходимости) </w:t>
            </w:r>
          </w:p>
        </w:tc>
        <w:tc>
          <w:tcPr>
            <w:tcW w:w="5326"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частные беседы с ребенком; </w:t>
            </w:r>
          </w:p>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консультации для родителей или законных представителей; </w:t>
            </w:r>
          </w:p>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включение в школьные тренинги общения; </w:t>
            </w:r>
          </w:p>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индивидуальные поручения </w:t>
            </w:r>
          </w:p>
        </w:tc>
      </w:tr>
    </w:tbl>
    <w:p w:rsidR="006B47FB" w:rsidRPr="00C42725" w:rsidRDefault="006B47FB" w:rsidP="006B47FB">
      <w:pPr>
        <w:pStyle w:val="a8"/>
        <w:tabs>
          <w:tab w:val="left" w:pos="851"/>
          <w:tab w:val="left" w:pos="1310"/>
        </w:tabs>
        <w:spacing w:line="0" w:lineRule="atLeast"/>
        <w:ind w:left="0" w:right="175"/>
        <w:rPr>
          <w:rStyle w:val="CharAttribute501"/>
          <w:rFonts w:eastAsia="№Е" w:hAnsi="Times New Roman"/>
          <w:i w:val="0"/>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78"/>
        <w:gridCol w:w="5311"/>
      </w:tblGrid>
      <w:tr w:rsidR="006B47FB" w:rsidRPr="00C42725" w:rsidTr="008063F3">
        <w:trPr>
          <w:trHeight w:val="107"/>
        </w:trPr>
        <w:tc>
          <w:tcPr>
            <w:tcW w:w="4578"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b/>
                <w:bCs/>
                <w:i/>
                <w:iCs/>
                <w:sz w:val="22"/>
                <w:szCs w:val="22"/>
              </w:rPr>
              <w:t xml:space="preserve">Работа с учителями, преподающими в классе </w:t>
            </w:r>
            <w:r w:rsidRPr="00C42725">
              <w:rPr>
                <w:rFonts w:ascii="Times New Roman" w:eastAsia="Batang" w:hAnsi="Times New Roman" w:cs="Times New Roman"/>
                <w:b/>
                <w:bCs/>
                <w:sz w:val="22"/>
                <w:szCs w:val="22"/>
              </w:rPr>
              <w:t xml:space="preserve">Содержание и направления деятельности </w:t>
            </w:r>
          </w:p>
        </w:tc>
        <w:tc>
          <w:tcPr>
            <w:tcW w:w="5311"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b/>
                <w:bCs/>
                <w:sz w:val="22"/>
                <w:szCs w:val="22"/>
              </w:rPr>
              <w:t xml:space="preserve">Формы и виды деятельности </w:t>
            </w:r>
          </w:p>
        </w:tc>
      </w:tr>
      <w:tr w:rsidR="006B47FB" w:rsidRPr="00C42725" w:rsidTr="008063F3">
        <w:trPr>
          <w:trHeight w:val="425"/>
        </w:trPr>
        <w:tc>
          <w:tcPr>
            <w:tcW w:w="4578"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Формирование единства мнений и требований педагогов по ключевым вопросам воспитания, на </w:t>
            </w:r>
          </w:p>
        </w:tc>
        <w:tc>
          <w:tcPr>
            <w:tcW w:w="5311"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регулярные консультации классного руководителя с учителями-предметниками; </w:t>
            </w:r>
          </w:p>
        </w:tc>
      </w:tr>
    </w:tbl>
    <w:p w:rsidR="006B47FB" w:rsidRPr="00C42725" w:rsidRDefault="006B47FB" w:rsidP="006B47FB">
      <w:pPr>
        <w:pStyle w:val="a8"/>
        <w:tabs>
          <w:tab w:val="left" w:pos="851"/>
          <w:tab w:val="left" w:pos="1310"/>
        </w:tabs>
        <w:spacing w:line="0" w:lineRule="atLeast"/>
        <w:ind w:left="0" w:right="175"/>
        <w:rPr>
          <w:rFonts w:ascii="Times New Roman" w:hAnsi="Times New Roman"/>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50"/>
        <w:gridCol w:w="5339"/>
      </w:tblGrid>
      <w:tr w:rsidR="006B47FB" w:rsidRPr="00C42725" w:rsidTr="008063F3">
        <w:trPr>
          <w:trHeight w:val="745"/>
        </w:trPr>
        <w:tc>
          <w:tcPr>
            <w:tcW w:w="4550"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предупреждение разрешение конфликтов между учителями и учащимися </w:t>
            </w:r>
          </w:p>
        </w:tc>
        <w:tc>
          <w:tcPr>
            <w:tcW w:w="5339"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составление рекомендаций для обучающихся совместно с учителями-предметниками (особенно важно для адаптации в 5 и 10 классах) </w:t>
            </w:r>
          </w:p>
        </w:tc>
      </w:tr>
      <w:tr w:rsidR="006B47FB" w:rsidRPr="00C42725" w:rsidTr="008063F3">
        <w:trPr>
          <w:trHeight w:val="584"/>
        </w:trPr>
        <w:tc>
          <w:tcPr>
            <w:tcW w:w="4550"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Интеграция воспитательных влияний на обучающихся </w:t>
            </w:r>
          </w:p>
        </w:tc>
        <w:tc>
          <w:tcPr>
            <w:tcW w:w="5339"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проведение мини-педсоветов, направленных на решение конкретных проблем класса </w:t>
            </w:r>
          </w:p>
        </w:tc>
      </w:tr>
      <w:tr w:rsidR="006B47FB" w:rsidRPr="00C42725" w:rsidTr="008063F3">
        <w:trPr>
          <w:trHeight w:val="742"/>
        </w:trPr>
        <w:tc>
          <w:tcPr>
            <w:tcW w:w="4550"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Привлечение учителей-предметников к участию в мероприятиях, дающим педагогическим работникам возможность лучше узнавать и понимать своих обучающихся, увидев их в иной, отличной от учебной, обстановке </w:t>
            </w:r>
          </w:p>
        </w:tc>
        <w:tc>
          <w:tcPr>
            <w:tcW w:w="5339"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внутриклассные дела совместно с учителями-предметниками (концерты, мастерские, экскурсии и др.) </w:t>
            </w:r>
          </w:p>
        </w:tc>
      </w:tr>
      <w:tr w:rsidR="006B47FB" w:rsidRPr="00C42725" w:rsidTr="008063F3">
        <w:trPr>
          <w:trHeight w:val="428"/>
        </w:trPr>
        <w:tc>
          <w:tcPr>
            <w:tcW w:w="4550"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Объединение усилий в деле обучения и воспитания детей </w:t>
            </w:r>
          </w:p>
        </w:tc>
        <w:tc>
          <w:tcPr>
            <w:tcW w:w="5339"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выступление учителей-предметников на родительских собраниях </w:t>
            </w:r>
          </w:p>
        </w:tc>
      </w:tr>
    </w:tbl>
    <w:p w:rsidR="006B47FB" w:rsidRPr="00C42725" w:rsidRDefault="006B47FB" w:rsidP="006B47FB">
      <w:pPr>
        <w:spacing w:after="0" w:line="0" w:lineRule="atLeast"/>
        <w:rPr>
          <w:rFonts w:ascii="Times New Roman" w:hAnsi="Times New Roman"/>
          <w:b/>
          <w:color w:val="000000"/>
          <w:w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3"/>
        <w:gridCol w:w="75"/>
        <w:gridCol w:w="5311"/>
      </w:tblGrid>
      <w:tr w:rsidR="006B47FB" w:rsidRPr="00C42725" w:rsidTr="008063F3">
        <w:trPr>
          <w:trHeight w:val="107"/>
        </w:trPr>
        <w:tc>
          <w:tcPr>
            <w:tcW w:w="4578" w:type="dxa"/>
            <w:gridSpan w:val="2"/>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b/>
                <w:bCs/>
                <w:i/>
                <w:iCs/>
                <w:sz w:val="22"/>
                <w:szCs w:val="22"/>
              </w:rPr>
              <w:t xml:space="preserve">Работа с родителями учащихся или их законными представителями </w:t>
            </w:r>
            <w:r w:rsidRPr="00C42725">
              <w:rPr>
                <w:rFonts w:ascii="Times New Roman" w:eastAsia="Batang" w:hAnsi="Times New Roman" w:cs="Times New Roman"/>
                <w:b/>
                <w:bCs/>
                <w:sz w:val="22"/>
                <w:szCs w:val="22"/>
              </w:rPr>
              <w:t xml:space="preserve">Содержание и направления деятельности </w:t>
            </w:r>
          </w:p>
        </w:tc>
        <w:tc>
          <w:tcPr>
            <w:tcW w:w="5311"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b/>
                <w:bCs/>
                <w:sz w:val="22"/>
                <w:szCs w:val="22"/>
              </w:rPr>
              <w:t xml:space="preserve">Формы и виды деятельности </w:t>
            </w:r>
          </w:p>
        </w:tc>
      </w:tr>
      <w:tr w:rsidR="006B47FB" w:rsidRPr="00C42725" w:rsidTr="008063F3">
        <w:trPr>
          <w:trHeight w:val="1220"/>
        </w:trPr>
        <w:tc>
          <w:tcPr>
            <w:tcW w:w="4578" w:type="dxa"/>
            <w:gridSpan w:val="2"/>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Регулярное информирование родителей о школьных успехах и проблемах их детей, о жизни класса в целом </w:t>
            </w:r>
          </w:p>
        </w:tc>
        <w:tc>
          <w:tcPr>
            <w:tcW w:w="5311"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классные родительские собрания; </w:t>
            </w:r>
          </w:p>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индивидуальные встречи; </w:t>
            </w:r>
          </w:p>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информация на школьном сайте;</w:t>
            </w:r>
          </w:p>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посещение на дому; </w:t>
            </w:r>
          </w:p>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диалог в родительских группах </w:t>
            </w:r>
          </w:p>
        </w:tc>
      </w:tr>
      <w:tr w:rsidR="006B47FB" w:rsidRPr="00C42725" w:rsidTr="008063F3">
        <w:trPr>
          <w:trHeight w:val="2015"/>
        </w:trPr>
        <w:tc>
          <w:tcPr>
            <w:tcW w:w="4578" w:type="dxa"/>
            <w:gridSpan w:val="2"/>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lastRenderedPageBreak/>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tc>
        <w:tc>
          <w:tcPr>
            <w:tcW w:w="5311"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педагогические ситуации на классных родительских собраниях; </w:t>
            </w:r>
          </w:p>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индивидуальные консультации; </w:t>
            </w:r>
          </w:p>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организация встреч с учителями-предметниками, педагогом-психологом; </w:t>
            </w:r>
          </w:p>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памятки для родителей.</w:t>
            </w:r>
          </w:p>
        </w:tc>
      </w:tr>
      <w:tr w:rsidR="006B47FB" w:rsidRPr="00C42725" w:rsidTr="008063F3">
        <w:trPr>
          <w:trHeight w:val="584"/>
        </w:trPr>
        <w:tc>
          <w:tcPr>
            <w:tcW w:w="4578" w:type="dxa"/>
            <w:gridSpan w:val="2"/>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Организация родительских собраний </w:t>
            </w:r>
          </w:p>
        </w:tc>
        <w:tc>
          <w:tcPr>
            <w:tcW w:w="5311"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обсуждения наиболее острых проблем обучения и воспитания школьников; </w:t>
            </w:r>
          </w:p>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консультации; </w:t>
            </w:r>
          </w:p>
        </w:tc>
      </w:tr>
      <w:tr w:rsidR="006B47FB" w:rsidRPr="00C42725" w:rsidTr="008063F3">
        <w:trPr>
          <w:trHeight w:val="586"/>
        </w:trPr>
        <w:tc>
          <w:tcPr>
            <w:tcW w:w="9889" w:type="dxa"/>
            <w:gridSpan w:val="3"/>
          </w:tcPr>
          <w:p w:rsidR="006B47FB" w:rsidRPr="00C42725" w:rsidRDefault="006B47FB" w:rsidP="008063F3">
            <w:pPr>
              <w:pStyle w:val="Default"/>
              <w:spacing w:line="0" w:lineRule="atLeast"/>
              <w:rPr>
                <w:rFonts w:ascii="Times New Roman" w:eastAsia="Batang" w:hAnsi="Times New Roman" w:cs="Times New Roman"/>
                <w:b/>
                <w:sz w:val="22"/>
                <w:szCs w:val="22"/>
              </w:rPr>
            </w:pPr>
            <w:r w:rsidRPr="00C42725">
              <w:rPr>
                <w:rFonts w:ascii="Times New Roman" w:eastAsia="Batang" w:hAnsi="Times New Roman" w:cs="Times New Roman"/>
                <w:b/>
                <w:sz w:val="22"/>
                <w:szCs w:val="22"/>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tc>
      </w:tr>
      <w:tr w:rsidR="006B47FB" w:rsidRPr="00C42725" w:rsidTr="008063F3">
        <w:trPr>
          <w:trHeight w:val="742"/>
        </w:trPr>
        <w:tc>
          <w:tcPr>
            <w:tcW w:w="4503" w:type="dxa"/>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Привлечение членов семей школьников к организации и проведению дел класса </w:t>
            </w:r>
          </w:p>
        </w:tc>
        <w:tc>
          <w:tcPr>
            <w:tcW w:w="5386" w:type="dxa"/>
            <w:gridSpan w:val="2"/>
          </w:tcPr>
          <w:p w:rsidR="006B47FB" w:rsidRPr="00C42725" w:rsidRDefault="006B47FB" w:rsidP="008063F3">
            <w:pPr>
              <w:pStyle w:val="Default"/>
              <w:spacing w:line="0" w:lineRule="atLeast"/>
              <w:rPr>
                <w:rFonts w:ascii="Times New Roman" w:eastAsia="Batang" w:hAnsi="Times New Roman" w:cs="Times New Roman"/>
                <w:sz w:val="22"/>
                <w:szCs w:val="22"/>
              </w:rPr>
            </w:pPr>
            <w:r w:rsidRPr="00C42725">
              <w:rPr>
                <w:rFonts w:ascii="Times New Roman" w:eastAsia="Batang" w:hAnsi="Times New Roman" w:cs="Times New Roman"/>
                <w:sz w:val="22"/>
                <w:szCs w:val="22"/>
              </w:rPr>
              <w:t xml:space="preserve">- организация на базе класса семейных праздников, конкурсов, соревнований, направленных на сплочение семьи и школы </w:t>
            </w:r>
          </w:p>
        </w:tc>
      </w:tr>
    </w:tbl>
    <w:p w:rsidR="006B47FB" w:rsidRPr="00C42725" w:rsidRDefault="006B47FB" w:rsidP="00FC0145">
      <w:pPr>
        <w:spacing w:after="0" w:line="0" w:lineRule="atLeast"/>
        <w:rPr>
          <w:rFonts w:ascii="Times New Roman" w:hAnsi="Times New Roman"/>
          <w:b/>
          <w:color w:val="000000"/>
          <w:w w:val="0"/>
        </w:rPr>
      </w:pPr>
    </w:p>
    <w:p w:rsidR="006B47FB" w:rsidRPr="00C42725" w:rsidRDefault="00FC0145" w:rsidP="00FC0145">
      <w:pPr>
        <w:spacing w:after="0" w:line="0" w:lineRule="atLeast"/>
        <w:rPr>
          <w:rFonts w:ascii="Times New Roman" w:hAnsi="Times New Roman"/>
          <w:b/>
          <w:color w:val="000000"/>
          <w:w w:val="0"/>
        </w:rPr>
      </w:pPr>
      <w:bookmarkStart w:id="141" w:name="_Hlk30338243"/>
      <w:r>
        <w:rPr>
          <w:rFonts w:ascii="Times New Roman" w:hAnsi="Times New Roman"/>
          <w:b/>
          <w:color w:val="000000"/>
          <w:w w:val="0"/>
        </w:rPr>
        <w:t xml:space="preserve">Модуль </w:t>
      </w:r>
      <w:r w:rsidR="006B47FB" w:rsidRPr="00C42725">
        <w:rPr>
          <w:rFonts w:ascii="Times New Roman" w:hAnsi="Times New Roman"/>
          <w:b/>
          <w:color w:val="000000"/>
          <w:w w:val="0"/>
        </w:rPr>
        <w:t>«Курсы внеурочной деятельности»</w:t>
      </w:r>
      <w:bookmarkEnd w:id="141"/>
    </w:p>
    <w:p w:rsidR="006B47FB" w:rsidRPr="00C42725" w:rsidRDefault="006B47FB" w:rsidP="006B47FB">
      <w:pPr>
        <w:spacing w:after="0" w:line="0" w:lineRule="atLeast"/>
        <w:ind w:right="-1" w:firstLine="567"/>
        <w:rPr>
          <w:rFonts w:ascii="Times New Roman" w:hAnsi="Times New Roman"/>
          <w:color w:val="000000"/>
        </w:rPr>
      </w:pPr>
      <w:r w:rsidRPr="00C42725">
        <w:rPr>
          <w:rFonts w:ascii="Times New Roman" w:hAnsi="Times New Roman"/>
          <w:color w:val="000000"/>
        </w:rPr>
        <w:t xml:space="preserve">Воспитание на занятиях школьных курсов внеурочной деятельности осуществляется преимущественно через: </w:t>
      </w:r>
    </w:p>
    <w:p w:rsidR="006B47FB" w:rsidRPr="00C42725" w:rsidRDefault="006B47FB" w:rsidP="006B47FB">
      <w:pPr>
        <w:spacing w:after="0" w:line="0" w:lineRule="atLeast"/>
        <w:ind w:right="-1" w:firstLine="567"/>
        <w:rPr>
          <w:rFonts w:ascii="Times New Roman" w:hAnsi="Times New Roman"/>
          <w:color w:val="000000"/>
        </w:rPr>
      </w:pPr>
      <w:r w:rsidRPr="00C42725">
        <w:rPr>
          <w:rFonts w:ascii="Times New Roman" w:hAnsi="Times New Roman"/>
          <w:color w:val="000000"/>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B47FB" w:rsidRPr="00C42725" w:rsidRDefault="006B47FB" w:rsidP="006B47FB">
      <w:pPr>
        <w:spacing w:after="0" w:line="0" w:lineRule="atLeast"/>
        <w:ind w:right="-1" w:firstLine="567"/>
        <w:rPr>
          <w:rStyle w:val="CharAttribute0"/>
          <w:rFonts w:eastAsia="Batang"/>
          <w:color w:val="000000"/>
          <w:sz w:val="22"/>
        </w:rPr>
      </w:pPr>
      <w:r w:rsidRPr="00C42725">
        <w:rPr>
          <w:rStyle w:val="CharAttribute0"/>
          <w:rFonts w:eastAsia="Batang"/>
          <w:color w:val="000000"/>
          <w:sz w:val="22"/>
        </w:rPr>
        <w:t xml:space="preserve">- формирование в </w:t>
      </w:r>
      <w:r w:rsidRPr="00C42725">
        <w:rPr>
          <w:rFonts w:ascii="Times New Roman" w:hAnsi="Times New Roman"/>
          <w:color w:val="000000"/>
        </w:rPr>
        <w:t>кружках, секциях, студиях и т.п. детско-взрослых общностей,</w:t>
      </w:r>
      <w:r w:rsidRPr="00C42725">
        <w:rPr>
          <w:rStyle w:val="CharAttribute502"/>
          <w:rFonts w:eastAsia="Batang" w:hAnsi="Times New Roman"/>
          <w:color w:val="000000"/>
          <w:sz w:val="22"/>
        </w:rPr>
        <w:t xml:space="preserve"> </w:t>
      </w:r>
      <w:r w:rsidRPr="00C42725">
        <w:rPr>
          <w:rStyle w:val="CharAttribute0"/>
          <w:rFonts w:eastAsia="Batang"/>
          <w:color w:val="000000"/>
          <w:sz w:val="22"/>
        </w:rPr>
        <w:t xml:space="preserve">которые </w:t>
      </w:r>
      <w:r w:rsidRPr="00C42725">
        <w:rPr>
          <w:rFonts w:ascii="Times New Roman" w:hAnsi="Times New Roman"/>
          <w:color w:val="000000"/>
        </w:rPr>
        <w:t xml:space="preserve">могли бы </w:t>
      </w:r>
      <w:r w:rsidRPr="00C42725">
        <w:rPr>
          <w:rStyle w:val="CharAttribute0"/>
          <w:rFonts w:eastAsia="Batang"/>
          <w:color w:val="000000"/>
          <w:sz w:val="22"/>
        </w:rPr>
        <w:t>объединять детей и педагогов общими позитивными эмоциями и доверительными отношениями друг к другу;</w:t>
      </w:r>
    </w:p>
    <w:p w:rsidR="006B47FB" w:rsidRPr="00C42725" w:rsidRDefault="006B47FB" w:rsidP="006B47FB">
      <w:pPr>
        <w:tabs>
          <w:tab w:val="left" w:pos="851"/>
        </w:tabs>
        <w:spacing w:after="0" w:line="0" w:lineRule="atLeast"/>
        <w:ind w:firstLine="567"/>
        <w:rPr>
          <w:rFonts w:ascii="Times New Roman" w:hAnsi="Times New Roman"/>
          <w:color w:val="000000"/>
        </w:rPr>
      </w:pPr>
      <w:r w:rsidRPr="00C42725">
        <w:rPr>
          <w:rFonts w:ascii="Times New Roman" w:hAnsi="Times New Roman"/>
          <w:color w:val="000000"/>
        </w:rPr>
        <w:t xml:space="preserve">- </w:t>
      </w:r>
      <w:r w:rsidRPr="00C42725">
        <w:rPr>
          <w:rStyle w:val="CharAttribute0"/>
          <w:rFonts w:eastAsia="Batang"/>
          <w:color w:val="000000"/>
          <w:sz w:val="22"/>
        </w:rPr>
        <w:t>создание в</w:t>
      </w:r>
      <w:r w:rsidRPr="00C42725">
        <w:rPr>
          <w:rFonts w:ascii="Times New Roman" w:hAnsi="Times New Roman"/>
          <w:color w:val="000000"/>
        </w:rPr>
        <w:t xml:space="preserve"> детских объединениях традиций, задающих их членам определенные социально значимые формы поведения;</w:t>
      </w:r>
    </w:p>
    <w:p w:rsidR="006B47FB" w:rsidRPr="00C42725" w:rsidRDefault="006B47FB" w:rsidP="006B47FB">
      <w:pPr>
        <w:tabs>
          <w:tab w:val="left" w:pos="851"/>
        </w:tabs>
        <w:spacing w:after="0" w:line="0" w:lineRule="atLeast"/>
        <w:ind w:firstLine="567"/>
        <w:rPr>
          <w:rFonts w:ascii="Times New Roman" w:hAnsi="Times New Roman"/>
          <w:color w:val="000000"/>
        </w:rPr>
      </w:pPr>
      <w:r w:rsidRPr="00C42725">
        <w:rPr>
          <w:rFonts w:ascii="Times New Roman" w:hAnsi="Times New Roman"/>
          <w:color w:val="000000"/>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6B47FB" w:rsidRPr="00C42725" w:rsidRDefault="006B47FB" w:rsidP="006B47FB">
      <w:pPr>
        <w:tabs>
          <w:tab w:val="left" w:pos="851"/>
        </w:tabs>
        <w:spacing w:after="0" w:line="0" w:lineRule="atLeast"/>
        <w:ind w:firstLine="567"/>
        <w:rPr>
          <w:rFonts w:ascii="Times New Roman" w:hAnsi="Times New Roman"/>
          <w:color w:val="000000"/>
        </w:rPr>
      </w:pPr>
      <w:r w:rsidRPr="00C42725">
        <w:rPr>
          <w:rFonts w:ascii="Times New Roman" w:hAnsi="Times New Roman"/>
          <w:color w:val="000000"/>
        </w:rPr>
        <w:t xml:space="preserve">- поощрение педагогами детских инициатив и детского самоуправления. </w:t>
      </w:r>
    </w:p>
    <w:p w:rsidR="006B47FB" w:rsidRPr="00C42725" w:rsidRDefault="006B47FB" w:rsidP="006B47FB">
      <w:pPr>
        <w:tabs>
          <w:tab w:val="left" w:pos="851"/>
        </w:tabs>
        <w:spacing w:after="0" w:line="0" w:lineRule="atLeast"/>
        <w:rPr>
          <w:rFonts w:ascii="Times New Roman" w:hAnsi="Times New Roman"/>
          <w:color w:val="000000"/>
        </w:rPr>
      </w:pPr>
    </w:p>
    <w:p w:rsidR="006B47FB" w:rsidRPr="00C42725" w:rsidRDefault="006B47FB" w:rsidP="006B47FB">
      <w:pPr>
        <w:spacing w:after="0" w:line="0" w:lineRule="atLeast"/>
        <w:ind w:firstLine="567"/>
        <w:rPr>
          <w:rFonts w:ascii="Times New Roman" w:hAnsi="Times New Roman"/>
          <w:i/>
          <w:color w:val="000000"/>
        </w:rPr>
      </w:pPr>
      <w:r w:rsidRPr="00C42725">
        <w:rPr>
          <w:rStyle w:val="CharAttribute511"/>
          <w:rFonts w:eastAsia="№Е" w:hAnsi="Times New Roman"/>
          <w:color w:val="000000"/>
          <w:sz w:val="22"/>
        </w:rPr>
        <w:t>Реализация воспитательного потенциала курсов внеурочной деятельности происходит в рамках следующих выбранных школьниками ее видов: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3"/>
        <w:gridCol w:w="21"/>
        <w:gridCol w:w="14"/>
        <w:gridCol w:w="5351"/>
      </w:tblGrid>
      <w:tr w:rsidR="006B47FB" w:rsidRPr="00C42725" w:rsidTr="008063F3">
        <w:trPr>
          <w:trHeight w:val="265"/>
        </w:trPr>
        <w:tc>
          <w:tcPr>
            <w:tcW w:w="4524" w:type="dxa"/>
            <w:gridSpan w:val="2"/>
          </w:tcPr>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b/>
                <w:bCs/>
                <w:color w:val="auto"/>
                <w:sz w:val="22"/>
                <w:szCs w:val="22"/>
              </w:rPr>
              <w:t xml:space="preserve">Содержание и направления деятельности </w:t>
            </w:r>
          </w:p>
        </w:tc>
        <w:tc>
          <w:tcPr>
            <w:tcW w:w="5365" w:type="dxa"/>
            <w:gridSpan w:val="2"/>
          </w:tcPr>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b/>
                <w:bCs/>
                <w:color w:val="auto"/>
                <w:sz w:val="22"/>
                <w:szCs w:val="22"/>
              </w:rPr>
              <w:t>Курсы внеурочной деятельности</w:t>
            </w:r>
          </w:p>
        </w:tc>
      </w:tr>
      <w:tr w:rsidR="006B47FB" w:rsidRPr="00C42725" w:rsidTr="008063F3">
        <w:trPr>
          <w:trHeight w:val="107"/>
        </w:trPr>
        <w:tc>
          <w:tcPr>
            <w:tcW w:w="9889" w:type="dxa"/>
            <w:gridSpan w:val="4"/>
          </w:tcPr>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b/>
                <w:bCs/>
                <w:i/>
                <w:iCs/>
                <w:color w:val="auto"/>
                <w:sz w:val="22"/>
                <w:szCs w:val="22"/>
              </w:rPr>
              <w:t xml:space="preserve">Познавательная деятельность </w:t>
            </w:r>
          </w:p>
        </w:tc>
      </w:tr>
      <w:tr w:rsidR="006B47FB" w:rsidRPr="00C42725" w:rsidTr="008063F3">
        <w:trPr>
          <w:trHeight w:val="557"/>
        </w:trPr>
        <w:tc>
          <w:tcPr>
            <w:tcW w:w="4524" w:type="dxa"/>
            <w:gridSpan w:val="2"/>
          </w:tcPr>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color w:val="auto"/>
                <w:sz w:val="22"/>
                <w:szCs w:val="22"/>
              </w:rPr>
              <w:t xml:space="preserve">Передача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tc>
        <w:tc>
          <w:tcPr>
            <w:tcW w:w="5365" w:type="dxa"/>
            <w:gridSpan w:val="2"/>
          </w:tcPr>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color w:val="auto"/>
                <w:sz w:val="22"/>
                <w:szCs w:val="22"/>
              </w:rPr>
              <w:t xml:space="preserve"> «Читаем вместе» (1 - 3класс) </w:t>
            </w:r>
          </w:p>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color w:val="auto"/>
                <w:sz w:val="22"/>
                <w:szCs w:val="22"/>
              </w:rPr>
              <w:t xml:space="preserve">«Чистописание»    (1-3  классы) </w:t>
            </w:r>
          </w:p>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color w:val="auto"/>
                <w:sz w:val="22"/>
                <w:szCs w:val="22"/>
              </w:rPr>
              <w:t xml:space="preserve"> «3Д моделирование» (7-8 класс).</w:t>
            </w:r>
          </w:p>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color w:val="auto"/>
                <w:sz w:val="22"/>
                <w:szCs w:val="22"/>
              </w:rPr>
              <w:t>«Мультимедийная журналистика» (7-8класс)</w:t>
            </w:r>
          </w:p>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color w:val="auto"/>
                <w:sz w:val="22"/>
                <w:szCs w:val="22"/>
              </w:rPr>
              <w:t>«Я –исследователь»</w:t>
            </w:r>
          </w:p>
        </w:tc>
      </w:tr>
      <w:tr w:rsidR="006B47FB" w:rsidRPr="00C42725" w:rsidTr="008063F3">
        <w:trPr>
          <w:trHeight w:val="107"/>
        </w:trPr>
        <w:tc>
          <w:tcPr>
            <w:tcW w:w="9889" w:type="dxa"/>
            <w:gridSpan w:val="4"/>
          </w:tcPr>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b/>
                <w:bCs/>
                <w:i/>
                <w:iCs/>
                <w:color w:val="auto"/>
                <w:sz w:val="22"/>
                <w:szCs w:val="22"/>
              </w:rPr>
              <w:t xml:space="preserve">Художественное творчество </w:t>
            </w:r>
          </w:p>
        </w:tc>
      </w:tr>
      <w:tr w:rsidR="006B47FB" w:rsidRPr="00C42725" w:rsidTr="008063F3">
        <w:trPr>
          <w:trHeight w:val="1379"/>
        </w:trPr>
        <w:tc>
          <w:tcPr>
            <w:tcW w:w="4538" w:type="dxa"/>
            <w:gridSpan w:val="3"/>
          </w:tcPr>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color w:val="auto"/>
                <w:sz w:val="22"/>
                <w:szCs w:val="22"/>
              </w:rPr>
              <w:t xml:space="preserve">Создание благоприятных условий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tc>
        <w:tc>
          <w:tcPr>
            <w:tcW w:w="5351" w:type="dxa"/>
          </w:tcPr>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color w:val="auto"/>
                <w:sz w:val="22"/>
                <w:szCs w:val="22"/>
              </w:rPr>
              <w:t>«Живое слово» 10-11 класс</w:t>
            </w:r>
          </w:p>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color w:val="auto"/>
                <w:sz w:val="22"/>
                <w:szCs w:val="22"/>
              </w:rPr>
              <w:t>Реализация программы «Музыка для всех»</w:t>
            </w:r>
          </w:p>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color w:val="auto"/>
                <w:sz w:val="22"/>
                <w:szCs w:val="22"/>
              </w:rPr>
              <w:t>(1-8 классы)</w:t>
            </w:r>
          </w:p>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color w:val="auto"/>
                <w:sz w:val="22"/>
                <w:szCs w:val="22"/>
              </w:rPr>
              <w:t>«Рисуем Все» (1-8 классы)</w:t>
            </w:r>
          </w:p>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color w:val="auto"/>
                <w:sz w:val="22"/>
                <w:szCs w:val="22"/>
              </w:rPr>
              <w:t>«Мода и дизайн» 1 класс</w:t>
            </w:r>
          </w:p>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color w:val="auto"/>
                <w:sz w:val="22"/>
                <w:szCs w:val="22"/>
              </w:rPr>
              <w:t xml:space="preserve"> </w:t>
            </w:r>
          </w:p>
        </w:tc>
      </w:tr>
      <w:tr w:rsidR="006B47FB" w:rsidRPr="00C42725" w:rsidTr="008063F3">
        <w:trPr>
          <w:trHeight w:val="107"/>
        </w:trPr>
        <w:tc>
          <w:tcPr>
            <w:tcW w:w="9889" w:type="dxa"/>
            <w:gridSpan w:val="4"/>
          </w:tcPr>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b/>
                <w:bCs/>
                <w:i/>
                <w:iCs/>
                <w:color w:val="auto"/>
                <w:sz w:val="22"/>
                <w:szCs w:val="22"/>
              </w:rPr>
              <w:t xml:space="preserve">Проблемно-ценностное общение </w:t>
            </w:r>
          </w:p>
        </w:tc>
      </w:tr>
      <w:tr w:rsidR="006B47FB" w:rsidRPr="00C42725" w:rsidTr="008063F3">
        <w:trPr>
          <w:trHeight w:val="1062"/>
        </w:trPr>
        <w:tc>
          <w:tcPr>
            <w:tcW w:w="4538" w:type="dxa"/>
            <w:gridSpan w:val="3"/>
          </w:tcPr>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color w:val="auto"/>
                <w:sz w:val="22"/>
                <w:szCs w:val="22"/>
              </w:rPr>
              <w:lastRenderedPageBreak/>
              <w:t xml:space="preserve">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tc>
        <w:tc>
          <w:tcPr>
            <w:tcW w:w="5351" w:type="dxa"/>
          </w:tcPr>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color w:val="auto"/>
                <w:sz w:val="22"/>
                <w:szCs w:val="22"/>
              </w:rPr>
              <w:t>«Уроки  Культуры здоровья» (6-8 класс)</w:t>
            </w:r>
          </w:p>
        </w:tc>
      </w:tr>
      <w:tr w:rsidR="006B47FB" w:rsidRPr="00C42725" w:rsidTr="008063F3">
        <w:trPr>
          <w:trHeight w:val="107"/>
        </w:trPr>
        <w:tc>
          <w:tcPr>
            <w:tcW w:w="9889" w:type="dxa"/>
            <w:gridSpan w:val="4"/>
          </w:tcPr>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b/>
                <w:bCs/>
                <w:i/>
                <w:iCs/>
                <w:color w:val="auto"/>
                <w:sz w:val="22"/>
                <w:szCs w:val="22"/>
              </w:rPr>
              <w:t xml:space="preserve">Туристско-краеведческая деятельность </w:t>
            </w:r>
          </w:p>
        </w:tc>
      </w:tr>
      <w:tr w:rsidR="006B47FB" w:rsidRPr="00C42725" w:rsidTr="008063F3">
        <w:trPr>
          <w:trHeight w:val="903"/>
        </w:trPr>
        <w:tc>
          <w:tcPr>
            <w:tcW w:w="4538" w:type="dxa"/>
            <w:gridSpan w:val="3"/>
          </w:tcPr>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color w:val="auto"/>
                <w:sz w:val="22"/>
                <w:szCs w:val="22"/>
              </w:rPr>
              <w:t xml:space="preserve">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tc>
        <w:tc>
          <w:tcPr>
            <w:tcW w:w="5351" w:type="dxa"/>
          </w:tcPr>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color w:val="auto"/>
                <w:sz w:val="22"/>
                <w:szCs w:val="22"/>
              </w:rPr>
              <w:t xml:space="preserve">«Культурный дневник ученика» (1-4 классы) </w:t>
            </w:r>
          </w:p>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color w:val="auto"/>
                <w:sz w:val="22"/>
                <w:szCs w:val="22"/>
              </w:rPr>
              <w:t xml:space="preserve">«Олекмоведение» (5, 6  класс) </w:t>
            </w:r>
          </w:p>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color w:val="auto"/>
                <w:sz w:val="22"/>
                <w:szCs w:val="22"/>
              </w:rPr>
              <w:t xml:space="preserve">«Школьный музей»» </w:t>
            </w:r>
          </w:p>
        </w:tc>
      </w:tr>
      <w:tr w:rsidR="006B47FB" w:rsidRPr="00C42725" w:rsidTr="008063F3">
        <w:trPr>
          <w:trHeight w:val="107"/>
        </w:trPr>
        <w:tc>
          <w:tcPr>
            <w:tcW w:w="9889" w:type="dxa"/>
            <w:gridSpan w:val="4"/>
          </w:tcPr>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b/>
                <w:bCs/>
                <w:i/>
                <w:iCs/>
                <w:color w:val="auto"/>
                <w:sz w:val="22"/>
                <w:szCs w:val="22"/>
              </w:rPr>
              <w:t xml:space="preserve">Спортивно-оздоровительная деятельность </w:t>
            </w:r>
          </w:p>
        </w:tc>
      </w:tr>
      <w:tr w:rsidR="006B47FB" w:rsidRPr="00C42725" w:rsidTr="008063F3">
        <w:trPr>
          <w:trHeight w:val="903"/>
        </w:trPr>
        <w:tc>
          <w:tcPr>
            <w:tcW w:w="4503" w:type="dxa"/>
          </w:tcPr>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color w:val="auto"/>
                <w:sz w:val="22"/>
                <w:szCs w:val="22"/>
              </w:rPr>
              <w:t xml:space="preserve">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tc>
        <w:tc>
          <w:tcPr>
            <w:tcW w:w="5386" w:type="dxa"/>
            <w:gridSpan w:val="3"/>
          </w:tcPr>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color w:val="auto"/>
                <w:sz w:val="22"/>
                <w:szCs w:val="22"/>
              </w:rPr>
              <w:t xml:space="preserve">ОФП, «Веселые старты» (1-4 классы) </w:t>
            </w:r>
          </w:p>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color w:val="auto"/>
                <w:sz w:val="22"/>
                <w:szCs w:val="22"/>
              </w:rPr>
              <w:t>«Волейбол» 7-11 класс</w:t>
            </w:r>
          </w:p>
        </w:tc>
      </w:tr>
      <w:tr w:rsidR="006B47FB" w:rsidRPr="00C42725" w:rsidTr="008063F3">
        <w:trPr>
          <w:trHeight w:val="107"/>
        </w:trPr>
        <w:tc>
          <w:tcPr>
            <w:tcW w:w="9889" w:type="dxa"/>
            <w:gridSpan w:val="4"/>
          </w:tcPr>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b/>
                <w:bCs/>
                <w:i/>
                <w:iCs/>
                <w:color w:val="auto"/>
                <w:sz w:val="22"/>
                <w:szCs w:val="22"/>
              </w:rPr>
              <w:t xml:space="preserve">Трудовая деятельность </w:t>
            </w:r>
          </w:p>
        </w:tc>
      </w:tr>
      <w:tr w:rsidR="006B47FB" w:rsidRPr="00C42725" w:rsidTr="008063F3">
        <w:trPr>
          <w:trHeight w:val="586"/>
        </w:trPr>
        <w:tc>
          <w:tcPr>
            <w:tcW w:w="4503" w:type="dxa"/>
          </w:tcPr>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color w:val="auto"/>
                <w:sz w:val="22"/>
                <w:szCs w:val="22"/>
              </w:rPr>
              <w:t xml:space="preserve">Развитие творческих способностей школьников, воспитание у них трудолюбия и уважительного отношения к физическому труду </w:t>
            </w:r>
          </w:p>
        </w:tc>
        <w:tc>
          <w:tcPr>
            <w:tcW w:w="5386" w:type="dxa"/>
            <w:gridSpan w:val="3"/>
          </w:tcPr>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color w:val="auto"/>
                <w:sz w:val="22"/>
                <w:szCs w:val="22"/>
              </w:rPr>
              <w:t xml:space="preserve">Проведение акций, выставок, организация дежурства </w:t>
            </w:r>
          </w:p>
        </w:tc>
      </w:tr>
      <w:tr w:rsidR="006B47FB" w:rsidRPr="00C42725" w:rsidTr="008063F3">
        <w:trPr>
          <w:trHeight w:val="107"/>
        </w:trPr>
        <w:tc>
          <w:tcPr>
            <w:tcW w:w="9889" w:type="dxa"/>
            <w:gridSpan w:val="4"/>
          </w:tcPr>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b/>
                <w:bCs/>
                <w:i/>
                <w:iCs/>
                <w:color w:val="auto"/>
                <w:sz w:val="22"/>
                <w:szCs w:val="22"/>
              </w:rPr>
              <w:t xml:space="preserve">Игровая деятельность </w:t>
            </w:r>
          </w:p>
        </w:tc>
      </w:tr>
      <w:tr w:rsidR="006B47FB" w:rsidRPr="00C42725" w:rsidTr="008063F3">
        <w:trPr>
          <w:trHeight w:val="584"/>
        </w:trPr>
        <w:tc>
          <w:tcPr>
            <w:tcW w:w="4503" w:type="dxa"/>
          </w:tcPr>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color w:val="auto"/>
                <w:sz w:val="22"/>
                <w:szCs w:val="22"/>
              </w:rPr>
              <w:t xml:space="preserve">Раскрытие творческого, умственного и физического потенциала школьников, развитие у них навыков конструктивного общения, умений работать в команде </w:t>
            </w:r>
          </w:p>
        </w:tc>
        <w:tc>
          <w:tcPr>
            <w:tcW w:w="5386" w:type="dxa"/>
            <w:gridSpan w:val="3"/>
          </w:tcPr>
          <w:p w:rsidR="006B47FB" w:rsidRPr="00C42725" w:rsidRDefault="006B47FB" w:rsidP="008063F3">
            <w:pPr>
              <w:pStyle w:val="Default"/>
              <w:spacing w:line="0" w:lineRule="atLeast"/>
              <w:rPr>
                <w:rFonts w:ascii="Times New Roman" w:eastAsia="Batang" w:hAnsi="Times New Roman" w:cs="Times New Roman"/>
                <w:color w:val="auto"/>
                <w:sz w:val="22"/>
                <w:szCs w:val="22"/>
              </w:rPr>
            </w:pPr>
            <w:r w:rsidRPr="00C42725">
              <w:rPr>
                <w:rFonts w:ascii="Times New Roman" w:eastAsia="Batang" w:hAnsi="Times New Roman" w:cs="Times New Roman"/>
                <w:color w:val="auto"/>
                <w:sz w:val="22"/>
                <w:szCs w:val="22"/>
              </w:rPr>
              <w:t xml:space="preserve"> Шахматы  и шашки (1-7 классы)</w:t>
            </w:r>
          </w:p>
        </w:tc>
      </w:tr>
    </w:tbl>
    <w:p w:rsidR="006B47FB" w:rsidRPr="00C42725" w:rsidRDefault="006B47FB" w:rsidP="00FC0145">
      <w:pPr>
        <w:tabs>
          <w:tab w:val="left" w:pos="851"/>
        </w:tabs>
        <w:spacing w:after="0" w:line="0" w:lineRule="atLeast"/>
        <w:rPr>
          <w:rStyle w:val="CharAttribute501"/>
          <w:rFonts w:eastAsia="№Е" w:hAnsi="Times New Roman"/>
          <w:i w:val="0"/>
          <w:color w:val="000000"/>
          <w:sz w:val="22"/>
        </w:rPr>
      </w:pPr>
    </w:p>
    <w:p w:rsidR="006B47FB" w:rsidRPr="00C42725" w:rsidRDefault="006B47FB" w:rsidP="00FC0145">
      <w:pPr>
        <w:spacing w:after="0" w:line="0" w:lineRule="atLeast"/>
        <w:rPr>
          <w:rFonts w:ascii="Times New Roman" w:hAnsi="Times New Roman"/>
          <w:b/>
          <w:color w:val="000000"/>
          <w:w w:val="0"/>
        </w:rPr>
      </w:pPr>
      <w:r w:rsidRPr="00C42725">
        <w:rPr>
          <w:rFonts w:ascii="Times New Roman" w:hAnsi="Times New Roman"/>
          <w:b/>
          <w:color w:val="000000"/>
          <w:w w:val="0"/>
        </w:rPr>
        <w:t>Модуль «Школьный урок»</w:t>
      </w:r>
    </w:p>
    <w:p w:rsidR="006B47FB" w:rsidRPr="00C42725" w:rsidRDefault="006B47FB" w:rsidP="006B47FB">
      <w:pPr>
        <w:adjustRightInd w:val="0"/>
        <w:spacing w:after="0" w:line="0" w:lineRule="atLeast"/>
        <w:ind w:right="-1" w:firstLine="567"/>
        <w:rPr>
          <w:rFonts w:ascii="Times New Roman" w:hAnsi="Times New Roman"/>
          <w:i/>
          <w:color w:val="000000"/>
        </w:rPr>
      </w:pPr>
      <w:r w:rsidRPr="00C42725">
        <w:rPr>
          <w:rStyle w:val="CharAttribute512"/>
          <w:rFonts w:eastAsia="№Е" w:hAnsi="Times New Roman"/>
          <w:sz w:val="22"/>
        </w:rPr>
        <w:t>Реализация школьными педагогами воспитательного потенциала урока предполагает следующее</w:t>
      </w:r>
      <w:r w:rsidRPr="00C42725">
        <w:rPr>
          <w:rFonts w:ascii="Times New Roman" w:hAnsi="Times New Roman"/>
          <w:i/>
          <w:color w:val="000000"/>
        </w:rPr>
        <w:t>:</w:t>
      </w:r>
    </w:p>
    <w:p w:rsidR="006B47FB" w:rsidRPr="00C42725" w:rsidRDefault="006B47FB" w:rsidP="005B6578">
      <w:pPr>
        <w:pStyle w:val="a8"/>
        <w:numPr>
          <w:ilvl w:val="0"/>
          <w:numId w:val="52"/>
        </w:numPr>
        <w:tabs>
          <w:tab w:val="left" w:pos="993"/>
          <w:tab w:val="left" w:pos="1310"/>
        </w:tabs>
        <w:spacing w:line="0" w:lineRule="atLeast"/>
        <w:ind w:left="0" w:firstLine="567"/>
        <w:contextualSpacing w:val="0"/>
        <w:rPr>
          <w:rStyle w:val="CharAttribute501"/>
          <w:rFonts w:eastAsia="№Е" w:hAnsi="Times New Roman"/>
          <w:i w:val="0"/>
          <w:color w:val="000000"/>
          <w:sz w:val="22"/>
          <w:szCs w:val="22"/>
        </w:rPr>
      </w:pPr>
      <w:r w:rsidRPr="00C42725">
        <w:rPr>
          <w:rStyle w:val="CharAttribute501"/>
          <w:rFonts w:eastAsia="№Е" w:hAnsi="Times New Roman"/>
          <w:i w:val="0"/>
          <w:color w:val="000000"/>
          <w:sz w:val="22"/>
          <w:szCs w:val="22"/>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6B47FB" w:rsidRPr="00C42725" w:rsidRDefault="006B47FB" w:rsidP="005B6578">
      <w:pPr>
        <w:pStyle w:val="a8"/>
        <w:numPr>
          <w:ilvl w:val="0"/>
          <w:numId w:val="52"/>
        </w:numPr>
        <w:tabs>
          <w:tab w:val="left" w:pos="993"/>
          <w:tab w:val="left" w:pos="1310"/>
        </w:tabs>
        <w:spacing w:line="0" w:lineRule="atLeast"/>
        <w:ind w:left="0" w:firstLine="567"/>
        <w:contextualSpacing w:val="0"/>
        <w:rPr>
          <w:rStyle w:val="CharAttribute501"/>
          <w:rFonts w:eastAsia="№Е" w:hAnsi="Times New Roman"/>
          <w:i w:val="0"/>
          <w:color w:val="000000"/>
          <w:sz w:val="22"/>
          <w:szCs w:val="22"/>
        </w:rPr>
      </w:pPr>
      <w:r w:rsidRPr="00C42725">
        <w:rPr>
          <w:rStyle w:val="CharAttribute501"/>
          <w:rFonts w:eastAsia="№Е" w:hAnsi="Times New Roman"/>
          <w:i w:val="0"/>
          <w:color w:val="000000"/>
          <w:sz w:val="22"/>
          <w:szCs w:val="22"/>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6B47FB" w:rsidRPr="00C42725" w:rsidRDefault="006B47FB" w:rsidP="005B6578">
      <w:pPr>
        <w:pStyle w:val="a8"/>
        <w:numPr>
          <w:ilvl w:val="0"/>
          <w:numId w:val="52"/>
        </w:numPr>
        <w:tabs>
          <w:tab w:val="left" w:pos="993"/>
          <w:tab w:val="left" w:pos="1310"/>
        </w:tabs>
        <w:spacing w:line="0" w:lineRule="atLeast"/>
        <w:ind w:left="0" w:firstLine="567"/>
        <w:contextualSpacing w:val="0"/>
        <w:rPr>
          <w:rFonts w:ascii="Times New Roman" w:hAnsi="Times New Roman"/>
          <w:color w:val="000000"/>
          <w:sz w:val="22"/>
          <w:szCs w:val="22"/>
        </w:rPr>
      </w:pPr>
      <w:r w:rsidRPr="00C42725">
        <w:rPr>
          <w:rStyle w:val="CharAttribute501"/>
          <w:rFonts w:eastAsia="№Е" w:hAnsi="Times New Roman"/>
          <w:i w:val="0"/>
          <w:color w:val="000000"/>
          <w:sz w:val="22"/>
          <w:szCs w:val="22"/>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6B47FB" w:rsidRPr="00C42725" w:rsidRDefault="006B47FB" w:rsidP="005B6578">
      <w:pPr>
        <w:pStyle w:val="a8"/>
        <w:numPr>
          <w:ilvl w:val="0"/>
          <w:numId w:val="52"/>
        </w:numPr>
        <w:tabs>
          <w:tab w:val="left" w:pos="993"/>
          <w:tab w:val="left" w:pos="1310"/>
        </w:tabs>
        <w:spacing w:line="0" w:lineRule="atLeast"/>
        <w:ind w:left="0" w:firstLine="567"/>
        <w:contextualSpacing w:val="0"/>
        <w:rPr>
          <w:rFonts w:ascii="Times New Roman" w:hAnsi="Times New Roman"/>
          <w:color w:val="000000"/>
          <w:sz w:val="22"/>
          <w:szCs w:val="22"/>
        </w:rPr>
      </w:pPr>
      <w:r w:rsidRPr="00C42725">
        <w:rPr>
          <w:rStyle w:val="CharAttribute501"/>
          <w:rFonts w:eastAsia="№Е" w:hAnsi="Times New Roman"/>
          <w:i w:val="0"/>
          <w:iCs/>
          <w:color w:val="000000"/>
          <w:sz w:val="22"/>
          <w:szCs w:val="22"/>
        </w:rPr>
        <w:t xml:space="preserve">использование </w:t>
      </w:r>
      <w:r w:rsidRPr="00C42725">
        <w:rPr>
          <w:rFonts w:ascii="Times New Roman" w:hAnsi="Times New Roman"/>
          <w:color w:val="000000"/>
          <w:sz w:val="22"/>
          <w:szCs w:val="22"/>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B47FB" w:rsidRPr="00C42725" w:rsidRDefault="006B47FB" w:rsidP="005B6578">
      <w:pPr>
        <w:pStyle w:val="a8"/>
        <w:numPr>
          <w:ilvl w:val="0"/>
          <w:numId w:val="52"/>
        </w:numPr>
        <w:tabs>
          <w:tab w:val="left" w:pos="993"/>
          <w:tab w:val="left" w:pos="1310"/>
        </w:tabs>
        <w:spacing w:line="0" w:lineRule="atLeast"/>
        <w:ind w:left="0" w:firstLine="567"/>
        <w:contextualSpacing w:val="0"/>
        <w:rPr>
          <w:rFonts w:ascii="Times New Roman" w:hAnsi="Times New Roman"/>
          <w:color w:val="000000"/>
          <w:sz w:val="22"/>
          <w:szCs w:val="22"/>
        </w:rPr>
      </w:pPr>
      <w:r w:rsidRPr="00C42725">
        <w:rPr>
          <w:rStyle w:val="CharAttribute501"/>
          <w:rFonts w:eastAsia="№Е" w:hAnsi="Times New Roman"/>
          <w:i w:val="0"/>
          <w:color w:val="000000"/>
          <w:sz w:val="22"/>
          <w:szCs w:val="22"/>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C42725">
        <w:rPr>
          <w:rFonts w:ascii="Times New Roman" w:hAnsi="Times New Roman"/>
          <w:color w:val="000000"/>
          <w:sz w:val="22"/>
          <w:szCs w:val="22"/>
        </w:rPr>
        <w:t xml:space="preserve">учат школьников командной работе и взаимодействию с другими детьми;  </w:t>
      </w:r>
    </w:p>
    <w:p w:rsidR="006B47FB" w:rsidRPr="00C42725" w:rsidRDefault="006B47FB" w:rsidP="005B6578">
      <w:pPr>
        <w:pStyle w:val="a8"/>
        <w:numPr>
          <w:ilvl w:val="0"/>
          <w:numId w:val="52"/>
        </w:numPr>
        <w:tabs>
          <w:tab w:val="left" w:pos="993"/>
          <w:tab w:val="left" w:pos="1310"/>
        </w:tabs>
        <w:spacing w:line="0" w:lineRule="atLeast"/>
        <w:ind w:left="0" w:firstLine="567"/>
        <w:contextualSpacing w:val="0"/>
        <w:rPr>
          <w:rFonts w:ascii="Times New Roman" w:hAnsi="Times New Roman"/>
          <w:color w:val="000000"/>
          <w:sz w:val="22"/>
          <w:szCs w:val="22"/>
        </w:rPr>
      </w:pPr>
      <w:r w:rsidRPr="00C42725">
        <w:rPr>
          <w:rFonts w:ascii="Times New Roman" w:hAnsi="Times New Roman"/>
          <w:color w:val="000000"/>
          <w:sz w:val="22"/>
          <w:szCs w:val="22"/>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6B47FB" w:rsidRPr="00C42725" w:rsidRDefault="006B47FB" w:rsidP="005B6578">
      <w:pPr>
        <w:pStyle w:val="a8"/>
        <w:numPr>
          <w:ilvl w:val="0"/>
          <w:numId w:val="52"/>
        </w:numPr>
        <w:tabs>
          <w:tab w:val="left" w:pos="993"/>
          <w:tab w:val="left" w:pos="1310"/>
        </w:tabs>
        <w:spacing w:line="0" w:lineRule="atLeast"/>
        <w:ind w:left="0" w:firstLine="567"/>
        <w:contextualSpacing w:val="0"/>
        <w:rPr>
          <w:rStyle w:val="CharAttribute501"/>
          <w:rFonts w:eastAsia="№Е" w:hAnsi="Times New Roman"/>
          <w:i w:val="0"/>
          <w:color w:val="000000"/>
          <w:sz w:val="22"/>
          <w:szCs w:val="22"/>
        </w:rPr>
      </w:pPr>
      <w:r w:rsidRPr="00C42725">
        <w:rPr>
          <w:rStyle w:val="CharAttribute501"/>
          <w:rFonts w:eastAsia="№Е" w:hAnsi="Times New Roman"/>
          <w:i w:val="0"/>
          <w:color w:val="000000"/>
          <w:sz w:val="22"/>
          <w:szCs w:val="22"/>
        </w:rPr>
        <w:lastRenderedPageBreak/>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6B47FB" w:rsidRPr="00C42725" w:rsidRDefault="006B47FB" w:rsidP="005B6578">
      <w:pPr>
        <w:pStyle w:val="a8"/>
        <w:numPr>
          <w:ilvl w:val="0"/>
          <w:numId w:val="52"/>
        </w:numPr>
        <w:tabs>
          <w:tab w:val="left" w:pos="993"/>
          <w:tab w:val="left" w:pos="1310"/>
        </w:tabs>
        <w:spacing w:line="0" w:lineRule="atLeast"/>
        <w:ind w:left="0" w:firstLine="567"/>
        <w:contextualSpacing w:val="0"/>
        <w:rPr>
          <w:rStyle w:val="CharAttribute501"/>
          <w:rFonts w:eastAsia="№Е" w:hAnsi="Times New Roman"/>
          <w:i w:val="0"/>
          <w:color w:val="000000"/>
          <w:sz w:val="22"/>
          <w:szCs w:val="22"/>
        </w:rPr>
      </w:pPr>
      <w:r w:rsidRPr="00C42725">
        <w:rPr>
          <w:rStyle w:val="CharAttribute501"/>
          <w:rFonts w:eastAsia="№Е" w:hAnsi="Times New Roman"/>
          <w:i w:val="0"/>
          <w:color w:val="000000"/>
          <w:sz w:val="22"/>
          <w:szCs w:val="22"/>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6B47FB" w:rsidRPr="00C42725" w:rsidRDefault="006B47FB" w:rsidP="00FC0145">
      <w:pPr>
        <w:tabs>
          <w:tab w:val="left" w:pos="851"/>
        </w:tabs>
        <w:spacing w:after="0" w:line="0" w:lineRule="atLeast"/>
        <w:rPr>
          <w:rFonts w:ascii="Times New Roman" w:hAnsi="Times New Roman"/>
          <w:b/>
          <w:iCs/>
          <w:color w:val="000000"/>
          <w:w w:val="0"/>
        </w:rPr>
      </w:pPr>
      <w:r w:rsidRPr="00C42725">
        <w:rPr>
          <w:rFonts w:ascii="Times New Roman" w:hAnsi="Times New Roman"/>
          <w:b/>
          <w:iCs/>
          <w:color w:val="000000"/>
          <w:w w:val="0"/>
        </w:rPr>
        <w:t>Модуль « Детское самоуправление»</w:t>
      </w:r>
    </w:p>
    <w:p w:rsidR="006B47FB" w:rsidRPr="00C42725" w:rsidRDefault="006B47FB" w:rsidP="006B47FB">
      <w:pPr>
        <w:adjustRightInd w:val="0"/>
        <w:spacing w:after="0" w:line="0" w:lineRule="atLeast"/>
        <w:ind w:right="-1" w:firstLine="567"/>
        <w:rPr>
          <w:rFonts w:ascii="Times New Roman" w:hAnsi="Times New Roman"/>
          <w:color w:val="000000"/>
        </w:rPr>
      </w:pPr>
      <w:r w:rsidRPr="00C42725">
        <w:rPr>
          <w:rStyle w:val="CharAttribute504"/>
          <w:rFonts w:eastAsia="№Е" w:hAnsi="Times New Roman"/>
          <w:color w:val="000000"/>
          <w:sz w:val="22"/>
        </w:rPr>
        <w:t xml:space="preserve">Поддержка детского </w:t>
      </w:r>
      <w:r w:rsidRPr="00C42725">
        <w:rPr>
          <w:rFonts w:ascii="Times New Roman" w:hAnsi="Times New Roman"/>
          <w:color w:val="000000"/>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6B47FB" w:rsidRPr="00C42725" w:rsidRDefault="006B47FB" w:rsidP="006B47FB">
      <w:pPr>
        <w:adjustRightInd w:val="0"/>
        <w:spacing w:after="0" w:line="0" w:lineRule="atLeast"/>
        <w:ind w:right="-1" w:firstLine="567"/>
        <w:rPr>
          <w:rFonts w:ascii="Times New Roman" w:hAnsi="Times New Roman"/>
          <w:i/>
          <w:color w:val="000000"/>
        </w:rPr>
      </w:pPr>
      <w:r w:rsidRPr="00C42725">
        <w:rPr>
          <w:rFonts w:ascii="Times New Roman" w:hAnsi="Times New Roman"/>
          <w:color w:val="000000"/>
        </w:rPr>
        <w:t xml:space="preserve">Детское самоуправление в школе осуществляется следующим образом </w:t>
      </w:r>
    </w:p>
    <w:p w:rsidR="006B47FB" w:rsidRPr="00C42725" w:rsidRDefault="006B47FB" w:rsidP="006B47FB">
      <w:pPr>
        <w:tabs>
          <w:tab w:val="left" w:pos="851"/>
        </w:tabs>
        <w:spacing w:after="0" w:line="0" w:lineRule="atLeast"/>
        <w:ind w:firstLine="567"/>
        <w:rPr>
          <w:rFonts w:ascii="Times New Roman" w:hAnsi="Times New Roman"/>
          <w:b/>
          <w:i/>
          <w:color w:val="000000"/>
        </w:rPr>
      </w:pPr>
      <w:r w:rsidRPr="00C42725">
        <w:rPr>
          <w:rFonts w:ascii="Times New Roman" w:hAnsi="Times New Roman"/>
          <w:b/>
          <w:i/>
          <w:color w:val="000000"/>
        </w:rPr>
        <w:t>На уровне школы:</w:t>
      </w:r>
    </w:p>
    <w:p w:rsidR="006B47FB" w:rsidRPr="00C42725" w:rsidRDefault="006B47FB" w:rsidP="005B6578">
      <w:pPr>
        <w:pStyle w:val="a8"/>
        <w:numPr>
          <w:ilvl w:val="0"/>
          <w:numId w:val="52"/>
        </w:numPr>
        <w:tabs>
          <w:tab w:val="left" w:pos="993"/>
          <w:tab w:val="left" w:pos="1310"/>
        </w:tabs>
        <w:spacing w:line="0" w:lineRule="atLeast"/>
        <w:ind w:left="0" w:firstLine="567"/>
        <w:contextualSpacing w:val="0"/>
        <w:rPr>
          <w:rFonts w:ascii="Times New Roman" w:hAnsi="Times New Roman"/>
          <w:color w:val="000000"/>
          <w:sz w:val="22"/>
          <w:szCs w:val="22"/>
        </w:rPr>
      </w:pPr>
      <w:r w:rsidRPr="00C42725">
        <w:rPr>
          <w:rFonts w:ascii="Times New Roman" w:hAnsi="Times New Roman"/>
          <w:color w:val="000000"/>
          <w:sz w:val="22"/>
          <w:szCs w:val="22"/>
        </w:rPr>
        <w:t>через деятельность выборного Совета обучащихся школы (далее СОШ),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6B47FB" w:rsidRPr="00C42725" w:rsidRDefault="006B47FB" w:rsidP="005B6578">
      <w:pPr>
        <w:pStyle w:val="a8"/>
        <w:numPr>
          <w:ilvl w:val="0"/>
          <w:numId w:val="52"/>
        </w:numPr>
        <w:tabs>
          <w:tab w:val="left" w:pos="993"/>
          <w:tab w:val="left" w:pos="1310"/>
        </w:tabs>
        <w:spacing w:line="0" w:lineRule="atLeast"/>
        <w:ind w:left="0" w:firstLine="567"/>
        <w:contextualSpacing w:val="0"/>
        <w:rPr>
          <w:rFonts w:ascii="Times New Roman" w:hAnsi="Times New Roman"/>
          <w:iCs/>
          <w:color w:val="000000"/>
          <w:sz w:val="22"/>
          <w:szCs w:val="22"/>
        </w:rPr>
      </w:pPr>
      <w:r w:rsidRPr="00C42725">
        <w:rPr>
          <w:rFonts w:ascii="Times New Roman" w:hAnsi="Times New Roman"/>
          <w:iCs/>
          <w:color w:val="000000"/>
          <w:sz w:val="22"/>
          <w:szCs w:val="22"/>
        </w:rPr>
        <w:t>через деятельность творческих советов дела, отвечающих за проведение тех или иных конкретных мероприятий, праздников, вечеров, акций и т.п.;</w:t>
      </w:r>
    </w:p>
    <w:p w:rsidR="006B47FB" w:rsidRPr="00C42725" w:rsidRDefault="006B47FB" w:rsidP="006B47FB">
      <w:pPr>
        <w:tabs>
          <w:tab w:val="left" w:pos="851"/>
        </w:tabs>
        <w:spacing w:after="0" w:line="0" w:lineRule="atLeast"/>
        <w:ind w:firstLine="567"/>
        <w:rPr>
          <w:rFonts w:ascii="Times New Roman" w:hAnsi="Times New Roman"/>
          <w:bCs/>
          <w:i/>
          <w:color w:val="000000"/>
        </w:rPr>
      </w:pPr>
      <w:r w:rsidRPr="00C42725">
        <w:rPr>
          <w:rFonts w:ascii="Times New Roman" w:hAnsi="Times New Roman"/>
          <w:b/>
          <w:i/>
          <w:color w:val="000000"/>
        </w:rPr>
        <w:t>На уровне классов</w:t>
      </w:r>
      <w:r w:rsidRPr="00C42725">
        <w:rPr>
          <w:rFonts w:ascii="Times New Roman" w:hAnsi="Times New Roman"/>
          <w:bCs/>
          <w:i/>
          <w:color w:val="000000"/>
        </w:rPr>
        <w:t>:</w:t>
      </w:r>
    </w:p>
    <w:p w:rsidR="006B47FB" w:rsidRPr="00C42725" w:rsidRDefault="006B47FB" w:rsidP="005B6578">
      <w:pPr>
        <w:pStyle w:val="a8"/>
        <w:numPr>
          <w:ilvl w:val="0"/>
          <w:numId w:val="52"/>
        </w:numPr>
        <w:tabs>
          <w:tab w:val="left" w:pos="993"/>
          <w:tab w:val="left" w:pos="1310"/>
        </w:tabs>
        <w:spacing w:line="0" w:lineRule="atLeast"/>
        <w:ind w:left="0" w:firstLine="567"/>
        <w:contextualSpacing w:val="0"/>
        <w:rPr>
          <w:rFonts w:ascii="Times New Roman" w:hAnsi="Times New Roman"/>
          <w:color w:val="000000"/>
          <w:sz w:val="22"/>
          <w:szCs w:val="22"/>
        </w:rPr>
      </w:pPr>
      <w:r w:rsidRPr="00C42725">
        <w:rPr>
          <w:rFonts w:ascii="Times New Roman" w:hAnsi="Times New Roman"/>
          <w:iCs/>
          <w:color w:val="000000"/>
          <w:sz w:val="22"/>
          <w:szCs w:val="22"/>
        </w:rPr>
        <w:t xml:space="preserve">через </w:t>
      </w:r>
      <w:r w:rsidRPr="00C42725">
        <w:rPr>
          <w:rFonts w:ascii="Times New Roman" w:hAnsi="Times New Roman"/>
          <w:color w:val="000000"/>
          <w:sz w:val="22"/>
          <w:szCs w:val="22"/>
        </w:rPr>
        <w:t>деятельность выборных по инициативе и предложениям учащихся класса лидеров ( старост), представляющих интересы класса в общешкольных делах и призванных координировать его работу с работой СОШ и классных руководителей;</w:t>
      </w:r>
    </w:p>
    <w:p w:rsidR="006B47FB" w:rsidRPr="00C42725" w:rsidRDefault="006B47FB" w:rsidP="005B6578">
      <w:pPr>
        <w:pStyle w:val="a8"/>
        <w:numPr>
          <w:ilvl w:val="0"/>
          <w:numId w:val="52"/>
        </w:numPr>
        <w:tabs>
          <w:tab w:val="left" w:pos="993"/>
          <w:tab w:val="left" w:pos="1310"/>
        </w:tabs>
        <w:spacing w:line="0" w:lineRule="atLeast"/>
        <w:ind w:left="0" w:firstLine="567"/>
        <w:contextualSpacing w:val="0"/>
        <w:rPr>
          <w:rFonts w:ascii="Times New Roman" w:hAnsi="Times New Roman"/>
          <w:iCs/>
          <w:color w:val="000000"/>
          <w:sz w:val="22"/>
          <w:szCs w:val="22"/>
        </w:rPr>
      </w:pPr>
      <w:r w:rsidRPr="00C42725">
        <w:rPr>
          <w:rFonts w:ascii="Times New Roman" w:hAnsi="Times New Roman"/>
          <w:iCs/>
          <w:color w:val="000000"/>
          <w:sz w:val="22"/>
          <w:szCs w:val="22"/>
        </w:rPr>
        <w:t>через деятельность выборных органов самоуправления, отвечающих за различные направления работы класса;</w:t>
      </w:r>
    </w:p>
    <w:p w:rsidR="006B47FB" w:rsidRPr="00C42725" w:rsidRDefault="006B47FB" w:rsidP="006B47FB">
      <w:pPr>
        <w:spacing w:after="0" w:line="0" w:lineRule="atLeast"/>
        <w:ind w:firstLine="567"/>
        <w:rPr>
          <w:rStyle w:val="CharAttribute501"/>
          <w:rFonts w:eastAsia="№Е" w:hAnsi="Times New Roman"/>
          <w:b/>
          <w:bCs/>
          <w:i w:val="0"/>
          <w:iCs/>
          <w:color w:val="000000"/>
          <w:sz w:val="22"/>
        </w:rPr>
      </w:pPr>
      <w:r w:rsidRPr="00C42725">
        <w:rPr>
          <w:rFonts w:ascii="Times New Roman" w:hAnsi="Times New Roman"/>
          <w:b/>
          <w:bCs/>
          <w:i/>
          <w:iCs/>
          <w:color w:val="000000"/>
        </w:rPr>
        <w:t>На индивидуальном уровне:</w:t>
      </w:r>
      <w:r w:rsidRPr="00C42725">
        <w:rPr>
          <w:rStyle w:val="CharAttribute501"/>
          <w:rFonts w:eastAsia="№Е" w:hAnsi="Times New Roman"/>
          <w:b/>
          <w:bCs/>
          <w:i w:val="0"/>
          <w:iCs/>
          <w:color w:val="000000"/>
          <w:sz w:val="22"/>
        </w:rPr>
        <w:t xml:space="preserve"> </w:t>
      </w:r>
    </w:p>
    <w:p w:rsidR="006B47FB" w:rsidRPr="00C42725" w:rsidRDefault="006B47FB" w:rsidP="005B6578">
      <w:pPr>
        <w:pStyle w:val="a8"/>
        <w:numPr>
          <w:ilvl w:val="0"/>
          <w:numId w:val="52"/>
        </w:numPr>
        <w:tabs>
          <w:tab w:val="left" w:pos="993"/>
          <w:tab w:val="left" w:pos="1310"/>
        </w:tabs>
        <w:spacing w:line="0" w:lineRule="atLeast"/>
        <w:ind w:left="0" w:firstLine="567"/>
        <w:contextualSpacing w:val="0"/>
        <w:jc w:val="both"/>
        <w:rPr>
          <w:rFonts w:ascii="Times New Roman" w:hAnsi="Times New Roman"/>
          <w:color w:val="000000"/>
          <w:sz w:val="22"/>
          <w:szCs w:val="22"/>
        </w:rPr>
      </w:pPr>
      <w:r w:rsidRPr="00C42725">
        <w:rPr>
          <w:rFonts w:ascii="Times New Roman" w:hAnsi="Times New Roman"/>
          <w:iCs/>
          <w:color w:val="000000"/>
          <w:sz w:val="22"/>
          <w:szCs w:val="22"/>
        </w:rPr>
        <w:t xml:space="preserve">через </w:t>
      </w:r>
      <w:r w:rsidRPr="00C42725">
        <w:rPr>
          <w:rFonts w:ascii="Times New Roman" w:hAnsi="Times New Roman"/>
          <w:color w:val="000000"/>
          <w:sz w:val="22"/>
          <w:szCs w:val="22"/>
        </w:rPr>
        <w:t>вовлечение школьников в планирование, организацию, проведение и анализ общешкольных и внутриклассных дел;</w:t>
      </w:r>
    </w:p>
    <w:p w:rsidR="006B47FB" w:rsidRPr="00C42725" w:rsidRDefault="006B47FB" w:rsidP="006B47FB">
      <w:pPr>
        <w:spacing w:after="0" w:line="0" w:lineRule="atLeast"/>
        <w:rPr>
          <w:rFonts w:ascii="Times New Roman" w:hAnsi="Times New Roman"/>
          <w:b/>
          <w:color w:val="000000"/>
          <w:lang w:eastAsia="ru-RU"/>
        </w:rPr>
      </w:pPr>
      <w:r w:rsidRPr="00C42725">
        <w:rPr>
          <w:rFonts w:ascii="Times New Roman" w:hAnsi="Times New Roman"/>
          <w:iCs/>
          <w:color w:val="000000"/>
        </w:rPr>
        <w:t>через реализацию функций школьниками, отвечающими за различные направления работы в классе</w:t>
      </w:r>
      <w:r w:rsidRPr="00C42725">
        <w:rPr>
          <w:rFonts w:ascii="Times New Roman" w:hAnsi="Times New Roman"/>
          <w:b/>
          <w:color w:val="000000"/>
          <w:lang w:eastAsia="ru-RU"/>
        </w:rPr>
        <w:t>.</w:t>
      </w:r>
    </w:p>
    <w:p w:rsidR="006B47FB" w:rsidRPr="00C42725" w:rsidRDefault="006B47FB" w:rsidP="006B47FB">
      <w:pPr>
        <w:spacing w:after="0" w:line="0" w:lineRule="atLeast"/>
        <w:jc w:val="center"/>
        <w:rPr>
          <w:rFonts w:ascii="Times New Roman" w:hAnsi="Times New Roman"/>
          <w:b/>
          <w:color w:val="000000"/>
          <w:lang w:eastAsia="ru-RU"/>
        </w:rPr>
      </w:pPr>
    </w:p>
    <w:p w:rsidR="006B47FB" w:rsidRPr="00C42725" w:rsidRDefault="006B47FB" w:rsidP="006B47FB">
      <w:pPr>
        <w:spacing w:after="0" w:line="0" w:lineRule="atLeast"/>
        <w:jc w:val="center"/>
        <w:rPr>
          <w:rFonts w:ascii="Times New Roman" w:hAnsi="Times New Roman"/>
          <w:b/>
          <w:color w:val="000000"/>
          <w:lang w:eastAsia="ru-RU"/>
        </w:rPr>
      </w:pPr>
      <w:r w:rsidRPr="00C42725">
        <w:rPr>
          <w:rFonts w:ascii="Times New Roman" w:hAnsi="Times New Roman"/>
          <w:b/>
          <w:color w:val="000000"/>
          <w:lang w:eastAsia="ru-RU"/>
        </w:rPr>
        <w:t>Структура ученического самоуправления:</w:t>
      </w:r>
    </w:p>
    <w:p w:rsidR="006B47FB" w:rsidRPr="00C42725" w:rsidRDefault="00B748C4" w:rsidP="006B47FB">
      <w:pPr>
        <w:spacing w:after="0" w:line="0" w:lineRule="atLeast"/>
        <w:jc w:val="center"/>
        <w:rPr>
          <w:rFonts w:ascii="Times New Roman" w:hAnsi="Times New Roman"/>
          <w:color w:val="000000"/>
          <w:lang w:eastAsia="ru-RU"/>
        </w:rPr>
      </w:pPr>
      <w:r>
        <w:rPr>
          <w:rFonts w:ascii="Times New Roman" w:hAnsi="Times New Roman"/>
          <w:noProof/>
          <w:color w:val="000000"/>
        </w:rPr>
        <w:pict>
          <v:shapetype id="_x0000_t202" coordsize="21600,21600" o:spt="202" path="m,l,21600r21600,l21600,xe">
            <v:stroke joinstyle="miter"/>
            <v:path gradientshapeok="t" o:connecttype="rect"/>
          </v:shapetype>
          <v:shape id="Надпись 2" o:spid="_x0000_s1033" type="#_x0000_t202" style="position:absolute;left:0;text-align:left;margin-left:161.4pt;margin-top:12pt;width:171.8pt;height:19.4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2F19D1" w:rsidRPr="00D44811" w:rsidRDefault="002F19D1" w:rsidP="006B47FB">
                  <w:pPr>
                    <w:shd w:val="clear" w:color="auto" w:fill="00B0F0"/>
                    <w:jc w:val="center"/>
                  </w:pPr>
                  <w:r>
                    <w:t>Общее собрание обучающихся</w:t>
                  </w:r>
                </w:p>
              </w:txbxContent>
            </v:textbox>
          </v:shape>
        </w:pict>
      </w:r>
    </w:p>
    <w:p w:rsidR="006B47FB" w:rsidRPr="00C42725" w:rsidRDefault="006B47FB" w:rsidP="006B47FB">
      <w:pPr>
        <w:spacing w:after="0" w:line="0" w:lineRule="atLeast"/>
        <w:jc w:val="center"/>
        <w:rPr>
          <w:rFonts w:ascii="Times New Roman" w:hAnsi="Times New Roman"/>
          <w:color w:val="000000"/>
          <w:lang w:eastAsia="ru-RU"/>
        </w:rPr>
      </w:pPr>
    </w:p>
    <w:p w:rsidR="006B47FB" w:rsidRPr="00C42725" w:rsidRDefault="00B748C4" w:rsidP="006B47FB">
      <w:pPr>
        <w:spacing w:after="0" w:line="0" w:lineRule="atLeast"/>
        <w:jc w:val="center"/>
        <w:rPr>
          <w:rFonts w:ascii="Times New Roman" w:hAnsi="Times New Roman"/>
          <w:color w:val="000000"/>
          <w:lang w:eastAsia="ru-RU"/>
        </w:rPr>
      </w:pPr>
      <w:r>
        <w:rPr>
          <w:rFonts w:ascii="Times New Roman" w:hAnsi="Times New Roman"/>
          <w:noProof/>
          <w:color w:val="000000"/>
          <w:lang w:eastAsia="ru-RU"/>
        </w:rPr>
        <w:pict>
          <v:shapetype id="_x0000_t32" coordsize="21600,21600" o:spt="32" o:oned="t" path="m,l21600,21600e" filled="f">
            <v:path arrowok="t" fillok="f" o:connecttype="none"/>
            <o:lock v:ext="edit" shapetype="t"/>
          </v:shapetype>
          <v:shape id="_x0000_s1034" type="#_x0000_t32" style="position:absolute;left:0;text-align:left;margin-left:244.05pt;margin-top:3.85pt;width:0;height:20.3pt;z-index:251668480" o:connectortype="straight">
            <v:stroke endarrow="block"/>
          </v:shape>
        </w:pict>
      </w:r>
    </w:p>
    <w:p w:rsidR="006B47FB" w:rsidRPr="00C42725" w:rsidRDefault="00B748C4" w:rsidP="006B47FB">
      <w:pPr>
        <w:spacing w:after="0" w:line="0" w:lineRule="atLeast"/>
        <w:jc w:val="center"/>
        <w:rPr>
          <w:rFonts w:ascii="Times New Roman" w:hAnsi="Times New Roman"/>
          <w:color w:val="000000"/>
          <w:lang w:eastAsia="ru-RU"/>
        </w:rPr>
      </w:pPr>
      <w:r>
        <w:rPr>
          <w:rFonts w:ascii="Times New Roman" w:hAnsi="Times New Roman"/>
          <w:noProof/>
          <w:color w:val="000000"/>
          <w:lang w:eastAsia="ru-RU"/>
        </w:rPr>
        <w:pict>
          <v:shape id="_x0000_s1035" type="#_x0000_t202" style="position:absolute;left:0;text-align:left;margin-left:162pt;margin-top:10.35pt;width:171.8pt;height:19.45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2F19D1" w:rsidRPr="00D44811" w:rsidRDefault="002F19D1" w:rsidP="006B47FB">
                  <w:pPr>
                    <w:shd w:val="clear" w:color="auto" w:fill="00B0F0"/>
                    <w:jc w:val="center"/>
                  </w:pPr>
                  <w:r>
                    <w:t>Совет обучающихся школы</w:t>
                  </w:r>
                </w:p>
              </w:txbxContent>
            </v:textbox>
          </v:shape>
        </w:pict>
      </w:r>
    </w:p>
    <w:p w:rsidR="006B47FB" w:rsidRPr="00C42725" w:rsidRDefault="006B47FB" w:rsidP="006B47FB">
      <w:pPr>
        <w:spacing w:after="0" w:line="0" w:lineRule="atLeast"/>
        <w:jc w:val="center"/>
        <w:rPr>
          <w:rFonts w:ascii="Times New Roman" w:hAnsi="Times New Roman"/>
          <w:color w:val="000000"/>
          <w:lang w:eastAsia="ru-RU"/>
        </w:rPr>
      </w:pPr>
    </w:p>
    <w:p w:rsidR="006B47FB" w:rsidRPr="00C42725" w:rsidRDefault="00B748C4" w:rsidP="006B47FB">
      <w:pPr>
        <w:spacing w:after="0" w:line="0" w:lineRule="atLeast"/>
        <w:jc w:val="center"/>
        <w:rPr>
          <w:rFonts w:ascii="Times New Roman" w:hAnsi="Times New Roman"/>
          <w:color w:val="000000"/>
          <w:lang w:eastAsia="ru-RU"/>
        </w:rPr>
      </w:pPr>
      <w:r>
        <w:rPr>
          <w:rFonts w:ascii="Times New Roman" w:hAnsi="Times New Roman"/>
          <w:noProof/>
          <w:color w:val="000000"/>
          <w:lang w:eastAsia="ru-RU"/>
        </w:rPr>
        <w:pict>
          <v:shape id="_x0000_s1036" type="#_x0000_t32" style="position:absolute;left:0;text-align:left;margin-left:244.05pt;margin-top:2.85pt;width:0;height:20.3pt;z-index:251670528" o:connectortype="straight">
            <v:stroke endarrow="block"/>
          </v:shape>
        </w:pict>
      </w:r>
    </w:p>
    <w:p w:rsidR="006B47FB" w:rsidRPr="00C42725" w:rsidRDefault="00B748C4" w:rsidP="006B47FB">
      <w:pPr>
        <w:spacing w:after="0" w:line="0" w:lineRule="atLeast"/>
        <w:jc w:val="center"/>
        <w:rPr>
          <w:rFonts w:ascii="Times New Roman" w:hAnsi="Times New Roman"/>
          <w:color w:val="000000"/>
          <w:lang w:eastAsia="ru-RU"/>
        </w:rPr>
      </w:pPr>
      <w:r>
        <w:rPr>
          <w:rFonts w:ascii="Times New Roman" w:hAnsi="Times New Roman"/>
          <w:noProof/>
          <w:color w:val="000000"/>
          <w:lang w:eastAsia="ru-RU"/>
        </w:rPr>
        <w:pict>
          <v:shape id="_x0000_s1037" type="#_x0000_t202" style="position:absolute;left:0;text-align:left;margin-left:162pt;margin-top:9.35pt;width:171.8pt;height:30.95pt;z-index:251671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2F19D1" w:rsidRDefault="002F19D1" w:rsidP="006B47FB">
                  <w:pPr>
                    <w:jc w:val="center"/>
                  </w:pPr>
                  <w:r>
                    <w:t>Председатель совета.</w:t>
                  </w:r>
                </w:p>
                <w:p w:rsidR="002F19D1" w:rsidRPr="00110084" w:rsidRDefault="002F19D1" w:rsidP="006B47FB">
                  <w:pPr>
                    <w:jc w:val="center"/>
                    <w:rPr>
                      <w:color w:val="FF0000"/>
                    </w:rPr>
                  </w:pPr>
                  <w:r>
                    <w:t>Заместитель председателя совета.</w:t>
                  </w:r>
                </w:p>
              </w:txbxContent>
            </v:textbox>
          </v:shape>
        </w:pict>
      </w:r>
    </w:p>
    <w:p w:rsidR="006B47FB" w:rsidRPr="00C42725" w:rsidRDefault="006B47FB" w:rsidP="006B47FB">
      <w:pPr>
        <w:spacing w:after="0" w:line="0" w:lineRule="atLeast"/>
        <w:jc w:val="center"/>
        <w:rPr>
          <w:rFonts w:ascii="Times New Roman" w:hAnsi="Times New Roman"/>
          <w:color w:val="000000"/>
          <w:lang w:eastAsia="ru-RU"/>
        </w:rPr>
      </w:pPr>
    </w:p>
    <w:p w:rsidR="002E3F48" w:rsidRDefault="002E3F48" w:rsidP="006B47FB">
      <w:pPr>
        <w:spacing w:after="0" w:line="0" w:lineRule="atLeast"/>
        <w:jc w:val="center"/>
        <w:rPr>
          <w:rFonts w:ascii="Times New Roman" w:hAnsi="Times New Roman"/>
          <w:color w:val="000000"/>
          <w:lang w:eastAsia="ru-RU"/>
        </w:rPr>
      </w:pPr>
    </w:p>
    <w:p w:rsidR="002E3F48" w:rsidRDefault="002E3F48" w:rsidP="006B47FB">
      <w:pPr>
        <w:spacing w:after="0" w:line="0" w:lineRule="atLeast"/>
        <w:jc w:val="center"/>
        <w:rPr>
          <w:rFonts w:ascii="Times New Roman" w:hAnsi="Times New Roman"/>
          <w:color w:val="000000"/>
          <w:lang w:eastAsia="ru-RU"/>
        </w:rPr>
      </w:pPr>
    </w:p>
    <w:p w:rsidR="002E3F48" w:rsidRDefault="002E3F48" w:rsidP="006B47FB">
      <w:pPr>
        <w:spacing w:after="0" w:line="0" w:lineRule="atLeast"/>
        <w:jc w:val="center"/>
        <w:rPr>
          <w:rFonts w:ascii="Times New Roman" w:hAnsi="Times New Roman"/>
          <w:color w:val="000000"/>
          <w:lang w:eastAsia="ru-RU"/>
        </w:rPr>
      </w:pPr>
    </w:p>
    <w:p w:rsidR="002E3F48" w:rsidRDefault="002E3F48" w:rsidP="006B47FB">
      <w:pPr>
        <w:spacing w:after="0" w:line="0" w:lineRule="atLeast"/>
        <w:jc w:val="center"/>
        <w:rPr>
          <w:rFonts w:ascii="Times New Roman" w:hAnsi="Times New Roman"/>
          <w:color w:val="000000"/>
          <w:lang w:eastAsia="ru-RU"/>
        </w:rPr>
      </w:pPr>
    </w:p>
    <w:p w:rsidR="002E3F48" w:rsidRDefault="002E3F48" w:rsidP="006B47FB">
      <w:pPr>
        <w:spacing w:after="0" w:line="0" w:lineRule="atLeast"/>
        <w:jc w:val="center"/>
        <w:rPr>
          <w:rFonts w:ascii="Times New Roman" w:hAnsi="Times New Roman"/>
          <w:color w:val="000000"/>
          <w:lang w:eastAsia="ru-RU"/>
        </w:rPr>
      </w:pPr>
    </w:p>
    <w:p w:rsidR="006B47FB" w:rsidRPr="00C42725" w:rsidRDefault="00B748C4" w:rsidP="006B47FB">
      <w:pPr>
        <w:spacing w:after="0" w:line="0" w:lineRule="atLeast"/>
        <w:jc w:val="center"/>
        <w:rPr>
          <w:rFonts w:ascii="Times New Roman" w:hAnsi="Times New Roman"/>
          <w:color w:val="000000"/>
          <w:lang w:eastAsia="ru-RU"/>
        </w:rPr>
      </w:pPr>
      <w:r>
        <w:rPr>
          <w:rFonts w:ascii="Times New Roman" w:hAnsi="Times New Roman"/>
          <w:noProof/>
          <w:color w:val="000000"/>
          <w:lang w:eastAsia="ru-RU"/>
        </w:rPr>
        <w:pict>
          <v:shape id="_x0000_s1038" type="#_x0000_t32" style="position:absolute;left:0;text-align:left;margin-left:244.05pt;margin-top:1.75pt;width:0;height:18.4pt;z-index:251672576" o:connectortype="straight"/>
        </w:pict>
      </w:r>
    </w:p>
    <w:p w:rsidR="006B47FB" w:rsidRPr="00C42725" w:rsidRDefault="00B748C4" w:rsidP="006B47FB">
      <w:pPr>
        <w:spacing w:after="0" w:line="0" w:lineRule="atLeast"/>
        <w:jc w:val="center"/>
        <w:rPr>
          <w:rFonts w:ascii="Times New Roman" w:hAnsi="Times New Roman"/>
          <w:color w:val="000000"/>
          <w:lang w:eastAsia="ru-RU"/>
        </w:rPr>
      </w:pPr>
      <w:r>
        <w:rPr>
          <w:rFonts w:ascii="Times New Roman" w:hAnsi="Times New Roman"/>
          <w:noProof/>
          <w:color w:val="000000"/>
          <w:lang w:eastAsia="ru-RU"/>
        </w:rPr>
        <w:pict>
          <v:shape id="_x0000_s1043" type="#_x0000_t32" style="position:absolute;left:0;text-align:left;margin-left:431.55pt;margin-top:6.35pt;width:0;height:26.25pt;z-index:251677696" o:connectortype="straight">
            <v:stroke endarrow="block"/>
          </v:shape>
        </w:pict>
      </w:r>
      <w:r>
        <w:rPr>
          <w:rFonts w:ascii="Times New Roman" w:hAnsi="Times New Roman"/>
          <w:noProof/>
          <w:color w:val="000000"/>
          <w:lang w:eastAsia="ru-RU"/>
        </w:rPr>
        <w:pict>
          <v:shape id="_x0000_s1042" type="#_x0000_t32" style="position:absolute;left:0;text-align:left;margin-left:156.3pt;margin-top:6.35pt;width:0;height:26.25pt;z-index:251676672" o:connectortype="straight">
            <v:stroke endarrow="block"/>
          </v:shape>
        </w:pict>
      </w:r>
      <w:r>
        <w:rPr>
          <w:rFonts w:ascii="Times New Roman" w:hAnsi="Times New Roman"/>
          <w:noProof/>
          <w:color w:val="000000"/>
          <w:lang w:eastAsia="ru-RU"/>
        </w:rPr>
        <w:pict>
          <v:shape id="_x0000_s1041" type="#_x0000_t32" style="position:absolute;left:0;text-align:left;margin-left:343.05pt;margin-top:6.35pt;width:0;height:26.25pt;z-index:251675648" o:connectortype="straight">
            <v:stroke endarrow="block"/>
          </v:shape>
        </w:pict>
      </w:r>
      <w:r>
        <w:rPr>
          <w:rFonts w:ascii="Times New Roman" w:hAnsi="Times New Roman"/>
          <w:noProof/>
          <w:color w:val="000000"/>
          <w:lang w:eastAsia="ru-RU"/>
        </w:rPr>
        <w:pict>
          <v:shape id="_x0000_s1044" type="#_x0000_t32" style="position:absolute;left:0;text-align:left;margin-left:244.05pt;margin-top:6.35pt;width:0;height:26.25pt;z-index:251678720" o:connectortype="straight">
            <v:stroke endarrow="block"/>
          </v:shape>
        </w:pict>
      </w:r>
      <w:r>
        <w:rPr>
          <w:rFonts w:ascii="Times New Roman" w:hAnsi="Times New Roman"/>
          <w:noProof/>
          <w:color w:val="000000"/>
          <w:lang w:eastAsia="ru-RU"/>
        </w:rPr>
        <w:pict>
          <v:shape id="_x0000_s1040" type="#_x0000_t32" style="position:absolute;left:0;text-align:left;margin-left:76.8pt;margin-top:6.35pt;width:0;height:26.25pt;z-index:251674624" o:connectortype="straight">
            <v:stroke endarrow="block"/>
          </v:shape>
        </w:pict>
      </w:r>
      <w:r>
        <w:rPr>
          <w:rFonts w:ascii="Times New Roman" w:hAnsi="Times New Roman"/>
          <w:noProof/>
          <w:color w:val="000000"/>
          <w:lang w:eastAsia="ru-RU"/>
        </w:rPr>
        <w:pict>
          <v:shape id="_x0000_s1039" type="#_x0000_t32" style="position:absolute;left:0;text-align:left;margin-left:76.8pt;margin-top:6.35pt;width:354.75pt;height:0;z-index:251673600" o:connectortype="straight"/>
        </w:pict>
      </w:r>
    </w:p>
    <w:p w:rsidR="006B47FB" w:rsidRPr="00C42725" w:rsidRDefault="006B47FB" w:rsidP="006B47FB">
      <w:pPr>
        <w:spacing w:after="0" w:line="0" w:lineRule="atLeast"/>
        <w:jc w:val="center"/>
        <w:rPr>
          <w:rFonts w:ascii="Times New Roman" w:hAnsi="Times New Roman"/>
          <w:color w:val="000000"/>
          <w:lang w:eastAsia="ru-RU"/>
        </w:rPr>
      </w:pPr>
    </w:p>
    <w:p w:rsidR="006B47FB" w:rsidRPr="00C42725" w:rsidRDefault="00B748C4" w:rsidP="006B47FB">
      <w:pPr>
        <w:spacing w:after="0" w:line="0" w:lineRule="atLeast"/>
        <w:jc w:val="center"/>
        <w:rPr>
          <w:rFonts w:ascii="Times New Roman" w:hAnsi="Times New Roman"/>
          <w:color w:val="000000"/>
          <w:lang w:eastAsia="ru-RU"/>
        </w:rPr>
      </w:pPr>
      <w:r>
        <w:rPr>
          <w:rFonts w:ascii="Times New Roman" w:hAnsi="Times New Roman"/>
          <w:noProof/>
          <w:color w:val="000000"/>
          <w:lang w:eastAsia="ru-RU"/>
        </w:rPr>
        <w:pict>
          <v:shape id="_x0000_s1048" type="#_x0000_t202" style="position:absolute;left:0;text-align:left;margin-left:213.5pt;margin-top:7.25pt;width:69.55pt;height:35.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2F19D1" w:rsidRDefault="002F19D1" w:rsidP="006B47FB">
                  <w:pPr>
                    <w:jc w:val="center"/>
                  </w:pPr>
                  <w:r>
                    <w:t xml:space="preserve">Отдел </w:t>
                  </w:r>
                </w:p>
                <w:p w:rsidR="002F19D1" w:rsidRPr="00D44811" w:rsidRDefault="002F19D1" w:rsidP="006B47FB">
                  <w:pPr>
                    <w:jc w:val="center"/>
                  </w:pPr>
                  <w:r>
                    <w:t>культуры</w:t>
                  </w:r>
                </w:p>
              </w:txbxContent>
            </v:textbox>
          </v:shape>
        </w:pict>
      </w:r>
      <w:r>
        <w:rPr>
          <w:rFonts w:ascii="Times New Roman" w:hAnsi="Times New Roman"/>
          <w:noProof/>
          <w:color w:val="000000"/>
          <w:lang w:eastAsia="ru-RU"/>
        </w:rPr>
        <w:pict>
          <v:shape id="_x0000_s1046" type="#_x0000_t202" style="position:absolute;left:0;text-align:left;margin-left:396.5pt;margin-top:7.25pt;width:69.55pt;height:35.2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2F19D1" w:rsidRDefault="002F19D1" w:rsidP="006B47FB">
                  <w:pPr>
                    <w:jc w:val="center"/>
                  </w:pPr>
                  <w:r>
                    <w:t xml:space="preserve">Отдел </w:t>
                  </w:r>
                </w:p>
                <w:p w:rsidR="002F19D1" w:rsidRPr="00D44811" w:rsidRDefault="002F19D1" w:rsidP="006B47FB">
                  <w:pPr>
                    <w:jc w:val="center"/>
                  </w:pPr>
                  <w:r>
                    <w:t>труда</w:t>
                  </w:r>
                </w:p>
              </w:txbxContent>
            </v:textbox>
          </v:shape>
        </w:pict>
      </w:r>
      <w:r>
        <w:rPr>
          <w:rFonts w:ascii="Times New Roman" w:hAnsi="Times New Roman"/>
          <w:noProof/>
          <w:color w:val="000000"/>
          <w:lang w:eastAsia="ru-RU"/>
        </w:rPr>
        <w:pict>
          <v:shape id="_x0000_s1047" type="#_x0000_t202" style="position:absolute;left:0;text-align:left;margin-left:308pt;margin-top:7.25pt;width:69.55pt;height:35.2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2F19D1" w:rsidRDefault="002F19D1" w:rsidP="006B47FB">
                  <w:pPr>
                    <w:jc w:val="center"/>
                  </w:pPr>
                  <w:r>
                    <w:t xml:space="preserve">Отдел </w:t>
                  </w:r>
                </w:p>
                <w:p w:rsidR="002F19D1" w:rsidRPr="00D44811" w:rsidRDefault="002F19D1" w:rsidP="006B47FB">
                  <w:pPr>
                    <w:jc w:val="center"/>
                  </w:pPr>
                  <w:r>
                    <w:t>информации</w:t>
                  </w:r>
                </w:p>
              </w:txbxContent>
            </v:textbox>
          </v:shape>
        </w:pict>
      </w:r>
      <w:r>
        <w:rPr>
          <w:rFonts w:ascii="Times New Roman" w:hAnsi="Times New Roman"/>
          <w:noProof/>
          <w:color w:val="000000"/>
          <w:lang w:eastAsia="ru-RU"/>
        </w:rPr>
        <w:pict>
          <v:shape id="_x0000_s1049" type="#_x0000_t202" style="position:absolute;left:0;text-align:left;margin-left:123.3pt;margin-top:7.25pt;width:69.55pt;height:35.2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2F19D1" w:rsidRDefault="002F19D1" w:rsidP="006B47FB">
                  <w:pPr>
                    <w:jc w:val="center"/>
                  </w:pPr>
                  <w:r>
                    <w:t>Отдел</w:t>
                  </w:r>
                </w:p>
                <w:p w:rsidR="002F19D1" w:rsidRPr="00D44811" w:rsidRDefault="002F19D1" w:rsidP="006B47FB">
                  <w:pPr>
                    <w:jc w:val="center"/>
                  </w:pPr>
                  <w:r>
                    <w:t xml:space="preserve">знаний </w:t>
                  </w:r>
                </w:p>
              </w:txbxContent>
            </v:textbox>
          </v:shape>
        </w:pict>
      </w:r>
      <w:r>
        <w:rPr>
          <w:rFonts w:ascii="Times New Roman" w:hAnsi="Times New Roman"/>
          <w:noProof/>
          <w:color w:val="000000"/>
          <w:lang w:eastAsia="ru-RU"/>
        </w:rPr>
        <w:pict>
          <v:shape id="_x0000_s1045" type="#_x0000_t202" style="position:absolute;left:0;text-align:left;margin-left:41.75pt;margin-top:6.5pt;width:69.55pt;height:35.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2F19D1" w:rsidRPr="00D44811" w:rsidRDefault="002F19D1" w:rsidP="006B47FB">
                  <w:pPr>
                    <w:jc w:val="center"/>
                  </w:pPr>
                  <w:r>
                    <w:t>Отдел спорта</w:t>
                  </w:r>
                </w:p>
              </w:txbxContent>
            </v:textbox>
          </v:shape>
        </w:pict>
      </w:r>
    </w:p>
    <w:p w:rsidR="006B47FB" w:rsidRPr="00C42725" w:rsidRDefault="006B47FB" w:rsidP="006B47FB">
      <w:pPr>
        <w:spacing w:after="0" w:line="0" w:lineRule="atLeast"/>
        <w:jc w:val="center"/>
        <w:rPr>
          <w:rFonts w:ascii="Times New Roman" w:hAnsi="Times New Roman"/>
          <w:color w:val="000000"/>
          <w:lang w:eastAsia="ru-RU"/>
        </w:rPr>
      </w:pPr>
    </w:p>
    <w:p w:rsidR="006B47FB" w:rsidRPr="00C42725" w:rsidRDefault="006B47FB" w:rsidP="006B47FB">
      <w:pPr>
        <w:spacing w:after="0" w:line="0" w:lineRule="atLeast"/>
        <w:jc w:val="center"/>
        <w:rPr>
          <w:rFonts w:ascii="Times New Roman" w:hAnsi="Times New Roman"/>
          <w:color w:val="000000"/>
          <w:lang w:eastAsia="ru-RU"/>
        </w:rPr>
      </w:pPr>
    </w:p>
    <w:p w:rsidR="006B47FB" w:rsidRPr="00C42725" w:rsidRDefault="00B748C4" w:rsidP="006B47FB">
      <w:pPr>
        <w:spacing w:after="0" w:line="0" w:lineRule="atLeast"/>
        <w:jc w:val="center"/>
        <w:rPr>
          <w:rFonts w:ascii="Times New Roman" w:hAnsi="Times New Roman"/>
          <w:color w:val="000000"/>
          <w:lang w:eastAsia="ru-RU"/>
        </w:rPr>
      </w:pPr>
      <w:r>
        <w:rPr>
          <w:rFonts w:ascii="Times New Roman" w:hAnsi="Times New Roman"/>
          <w:noProof/>
          <w:color w:val="000000"/>
          <w:lang w:eastAsia="ru-RU"/>
        </w:rPr>
        <w:pict>
          <v:shape id="_x0000_s1050" type="#_x0000_t32" style="position:absolute;left:0;text-align:left;margin-left:76.8pt;margin-top:1.1pt;width:18.65pt;height:18.75pt;z-index:251684864" o:connectortype="straight">
            <v:stroke endarrow="block"/>
          </v:shape>
        </w:pict>
      </w:r>
      <w:r>
        <w:rPr>
          <w:rFonts w:ascii="Times New Roman" w:hAnsi="Times New Roman"/>
          <w:noProof/>
          <w:color w:val="000000"/>
          <w:lang w:eastAsia="ru-RU"/>
        </w:rPr>
        <w:pict>
          <v:shape id="_x0000_s1053" type="#_x0000_t32" style="position:absolute;left:0;text-align:left;margin-left:412.85pt;margin-top:1.1pt;width:18.7pt;height:18.75pt;flip:x;z-index:251687936" o:connectortype="straight">
            <v:stroke endarrow="block"/>
          </v:shape>
        </w:pict>
      </w:r>
      <w:r>
        <w:rPr>
          <w:rFonts w:ascii="Times New Roman" w:hAnsi="Times New Roman"/>
          <w:noProof/>
          <w:color w:val="000000"/>
          <w:lang w:eastAsia="ru-RU"/>
        </w:rPr>
        <w:pict>
          <v:shape id="_x0000_s1052" type="#_x0000_t32" style="position:absolute;left:0;text-align:left;margin-left:343.05pt;margin-top:1.1pt;width:0;height:26.25pt;z-index:251686912" o:connectortype="straight">
            <v:stroke endarrow="block"/>
          </v:shape>
        </w:pict>
      </w:r>
      <w:r>
        <w:rPr>
          <w:rFonts w:ascii="Times New Roman" w:hAnsi="Times New Roman"/>
          <w:noProof/>
          <w:color w:val="000000"/>
          <w:lang w:eastAsia="ru-RU"/>
        </w:rPr>
        <w:pict>
          <v:shape id="_x0000_s1051" type="#_x0000_t32" style="position:absolute;left:0;text-align:left;margin-left:244.05pt;margin-top:1.1pt;width:0;height:26.25pt;z-index:251685888" o:connectortype="straight">
            <v:stroke endarrow="block"/>
          </v:shape>
        </w:pict>
      </w:r>
      <w:r>
        <w:rPr>
          <w:rFonts w:ascii="Times New Roman" w:hAnsi="Times New Roman"/>
          <w:noProof/>
          <w:color w:val="000000"/>
          <w:lang w:eastAsia="ru-RU"/>
        </w:rPr>
        <w:pict>
          <v:shape id="_x0000_s1054" type="#_x0000_t32" style="position:absolute;left:0;text-align:left;margin-left:156.3pt;margin-top:1.1pt;width:0;height:26.25pt;z-index:251688960" o:connectortype="straight">
            <v:stroke endarrow="block"/>
          </v:shape>
        </w:pict>
      </w:r>
    </w:p>
    <w:p w:rsidR="006B47FB" w:rsidRPr="00C42725" w:rsidRDefault="006B47FB" w:rsidP="006B47FB">
      <w:pPr>
        <w:spacing w:after="0" w:line="0" w:lineRule="atLeast"/>
        <w:jc w:val="center"/>
        <w:rPr>
          <w:rFonts w:ascii="Times New Roman" w:hAnsi="Times New Roman"/>
          <w:color w:val="000000"/>
          <w:lang w:eastAsia="ru-RU"/>
        </w:rPr>
      </w:pPr>
    </w:p>
    <w:p w:rsidR="006B47FB" w:rsidRPr="00C42725" w:rsidRDefault="00B748C4" w:rsidP="006B47FB">
      <w:pPr>
        <w:spacing w:after="0" w:line="0" w:lineRule="atLeast"/>
        <w:jc w:val="center"/>
        <w:rPr>
          <w:rFonts w:ascii="Times New Roman" w:hAnsi="Times New Roman"/>
          <w:color w:val="000000"/>
          <w:lang w:eastAsia="ru-RU"/>
        </w:rPr>
      </w:pPr>
      <w:r>
        <w:rPr>
          <w:rFonts w:ascii="Times New Roman" w:hAnsi="Times New Roman"/>
          <w:noProof/>
          <w:color w:val="000000"/>
          <w:lang w:eastAsia="ru-RU"/>
        </w:rPr>
        <w:pict>
          <v:shape id="_x0000_s1072" type="#_x0000_t202" style="position:absolute;left:0;text-align:left;margin-left:156.3pt;margin-top:7.7pt;width:186.75pt;height:19.45pt;z-index:2517073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2F19D1" w:rsidRPr="00D44811" w:rsidRDefault="002F19D1" w:rsidP="006B47FB">
                  <w:pPr>
                    <w:jc w:val="center"/>
                  </w:pPr>
                  <w:r>
                    <w:t>Лидер класса</w:t>
                  </w:r>
                </w:p>
              </w:txbxContent>
            </v:textbox>
          </v:shape>
        </w:pict>
      </w:r>
    </w:p>
    <w:p w:rsidR="006B47FB" w:rsidRPr="00C42725" w:rsidRDefault="006B47FB" w:rsidP="006B47FB">
      <w:pPr>
        <w:spacing w:after="0" w:line="0" w:lineRule="atLeast"/>
        <w:jc w:val="center"/>
        <w:rPr>
          <w:rFonts w:ascii="Times New Roman" w:hAnsi="Times New Roman"/>
          <w:color w:val="000000"/>
          <w:lang w:eastAsia="ru-RU"/>
        </w:rPr>
      </w:pPr>
    </w:p>
    <w:p w:rsidR="006B47FB" w:rsidRPr="00C42725" w:rsidRDefault="00B748C4" w:rsidP="006B47FB">
      <w:pPr>
        <w:spacing w:after="0" w:line="0" w:lineRule="atLeast"/>
        <w:jc w:val="center"/>
        <w:rPr>
          <w:rFonts w:ascii="Times New Roman" w:hAnsi="Times New Roman"/>
          <w:color w:val="000000"/>
          <w:lang w:eastAsia="ru-RU"/>
        </w:rPr>
      </w:pPr>
      <w:r>
        <w:rPr>
          <w:rFonts w:ascii="Times New Roman" w:hAnsi="Times New Roman"/>
          <w:noProof/>
          <w:color w:val="000000"/>
          <w:lang w:eastAsia="ru-RU"/>
        </w:rPr>
        <w:pict>
          <v:shape id="_x0000_s1073" type="#_x0000_t32" style="position:absolute;left:0;text-align:left;margin-left:244.05pt;margin-top:-.45pt;width:0;height:26.25pt;z-index:251708416" o:connectortype="straight">
            <v:stroke endarrow="block"/>
          </v:shape>
        </w:pict>
      </w:r>
    </w:p>
    <w:p w:rsidR="006B47FB" w:rsidRPr="00C42725" w:rsidRDefault="006B47FB" w:rsidP="006B47FB">
      <w:pPr>
        <w:spacing w:after="0" w:line="0" w:lineRule="atLeast"/>
        <w:jc w:val="center"/>
        <w:rPr>
          <w:rFonts w:ascii="Times New Roman" w:hAnsi="Times New Roman"/>
          <w:color w:val="000000"/>
          <w:lang w:eastAsia="ru-RU"/>
        </w:rPr>
      </w:pPr>
    </w:p>
    <w:p w:rsidR="006B47FB" w:rsidRPr="00C42725" w:rsidRDefault="00B748C4" w:rsidP="006B47FB">
      <w:pPr>
        <w:spacing w:after="0" w:line="0" w:lineRule="atLeast"/>
        <w:jc w:val="center"/>
        <w:rPr>
          <w:rFonts w:ascii="Times New Roman" w:hAnsi="Times New Roman"/>
          <w:color w:val="000000"/>
          <w:lang w:eastAsia="ru-RU"/>
        </w:rPr>
      </w:pPr>
      <w:r>
        <w:rPr>
          <w:rFonts w:ascii="Times New Roman" w:hAnsi="Times New Roman"/>
          <w:noProof/>
          <w:color w:val="000000"/>
          <w:lang w:eastAsia="ru-RU"/>
        </w:rPr>
        <w:pict>
          <v:shape id="_x0000_s1055" type="#_x0000_t202" style="position:absolute;left:0;text-align:left;margin-left:155.4pt;margin-top:4.15pt;width:183.9pt;height:19.45pt;z-index:2516899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2F19D1" w:rsidRPr="00D44811" w:rsidRDefault="002F19D1" w:rsidP="006B47FB">
                  <w:pPr>
                    <w:shd w:val="clear" w:color="auto" w:fill="00B0F0"/>
                    <w:jc w:val="center"/>
                  </w:pPr>
                  <w:r>
                    <w:t>Совет класса</w:t>
                  </w:r>
                </w:p>
              </w:txbxContent>
            </v:textbox>
          </v:shape>
        </w:pict>
      </w:r>
    </w:p>
    <w:p w:rsidR="002E3F48" w:rsidRDefault="002E3F48" w:rsidP="006B47FB">
      <w:pPr>
        <w:spacing w:after="0" w:line="0" w:lineRule="atLeast"/>
        <w:jc w:val="center"/>
        <w:rPr>
          <w:rFonts w:ascii="Times New Roman" w:hAnsi="Times New Roman"/>
          <w:color w:val="000000"/>
          <w:lang w:eastAsia="ru-RU"/>
        </w:rPr>
      </w:pPr>
    </w:p>
    <w:p w:rsidR="002E3F48" w:rsidRDefault="002E3F48" w:rsidP="006B47FB">
      <w:pPr>
        <w:spacing w:after="0" w:line="0" w:lineRule="atLeast"/>
        <w:jc w:val="center"/>
        <w:rPr>
          <w:rFonts w:ascii="Times New Roman" w:hAnsi="Times New Roman"/>
          <w:color w:val="000000"/>
          <w:lang w:eastAsia="ru-RU"/>
        </w:rPr>
      </w:pPr>
    </w:p>
    <w:p w:rsidR="006B47FB" w:rsidRPr="00C42725" w:rsidRDefault="00B748C4" w:rsidP="006B47FB">
      <w:pPr>
        <w:spacing w:after="0" w:line="0" w:lineRule="atLeast"/>
        <w:jc w:val="center"/>
        <w:rPr>
          <w:rFonts w:ascii="Times New Roman" w:hAnsi="Times New Roman"/>
          <w:color w:val="000000"/>
          <w:lang w:eastAsia="ru-RU"/>
        </w:rPr>
      </w:pPr>
      <w:r>
        <w:rPr>
          <w:rFonts w:ascii="Times New Roman" w:hAnsi="Times New Roman"/>
          <w:noProof/>
          <w:color w:val="000000"/>
          <w:lang w:eastAsia="ru-RU"/>
        </w:rPr>
        <w:pict>
          <v:shape id="_x0000_s1065" type="#_x0000_t32" style="position:absolute;left:0;text-align:left;margin-left:244.05pt;margin-top:10.05pt;width:152.45pt;height:26.25pt;z-index:251700224" o:connectortype="straight">
            <v:stroke endarrow="block"/>
          </v:shape>
        </w:pict>
      </w:r>
      <w:r>
        <w:rPr>
          <w:rFonts w:ascii="Times New Roman" w:hAnsi="Times New Roman"/>
          <w:noProof/>
          <w:color w:val="000000"/>
          <w:lang w:eastAsia="ru-RU"/>
        </w:rPr>
        <w:pict>
          <v:shape id="_x0000_s1058" type="#_x0000_t32" style="position:absolute;left:0;text-align:left;margin-left:244.05pt;margin-top:10.05pt;width:76.5pt;height:26.25pt;z-index:251693056" o:connectortype="straight">
            <v:stroke endarrow="block"/>
          </v:shape>
        </w:pict>
      </w:r>
      <w:r>
        <w:rPr>
          <w:rFonts w:ascii="Times New Roman" w:hAnsi="Times New Roman"/>
          <w:noProof/>
          <w:color w:val="000000"/>
          <w:lang w:eastAsia="ru-RU"/>
        </w:rPr>
        <w:pict>
          <v:shape id="_x0000_s1057" type="#_x0000_t32" style="position:absolute;left:0;text-align:left;margin-left:174.3pt;margin-top:10.05pt;width:69.75pt;height:26.25pt;flip:x;z-index:251692032" o:connectortype="straight">
            <v:stroke endarrow="block"/>
          </v:shape>
        </w:pict>
      </w:r>
      <w:r>
        <w:rPr>
          <w:rFonts w:ascii="Times New Roman" w:hAnsi="Times New Roman"/>
          <w:noProof/>
          <w:color w:val="000000"/>
          <w:lang w:eastAsia="ru-RU"/>
        </w:rPr>
        <w:pict>
          <v:shape id="_x0000_s1062" type="#_x0000_t32" style="position:absolute;left:0;text-align:left;margin-left:100.8pt;margin-top:10.05pt;width:142.2pt;height:26.25pt;flip:x;z-index:251697152" o:connectortype="straight">
            <v:stroke endarrow="block"/>
          </v:shape>
        </w:pict>
      </w:r>
      <w:r>
        <w:rPr>
          <w:rFonts w:ascii="Times New Roman" w:hAnsi="Times New Roman"/>
          <w:noProof/>
          <w:color w:val="000000"/>
          <w:lang w:eastAsia="ru-RU"/>
        </w:rPr>
        <w:pict>
          <v:shape id="_x0000_s1056" type="#_x0000_t32" style="position:absolute;left:0;text-align:left;margin-left:244.05pt;margin-top:10.05pt;width:0;height:26.25pt;z-index:251691008" o:connectortype="straight">
            <v:stroke endarrow="block"/>
          </v:shape>
        </w:pict>
      </w:r>
    </w:p>
    <w:p w:rsidR="006B47FB" w:rsidRPr="00C42725" w:rsidRDefault="006B47FB" w:rsidP="006B47FB">
      <w:pPr>
        <w:spacing w:after="0" w:line="0" w:lineRule="atLeast"/>
        <w:jc w:val="center"/>
        <w:rPr>
          <w:rFonts w:ascii="Times New Roman" w:hAnsi="Times New Roman"/>
          <w:color w:val="000000"/>
          <w:lang w:eastAsia="ru-RU"/>
        </w:rPr>
      </w:pPr>
    </w:p>
    <w:p w:rsidR="006B47FB" w:rsidRPr="00C42725" w:rsidRDefault="00B748C4" w:rsidP="006B47FB">
      <w:pPr>
        <w:spacing w:after="0" w:line="0" w:lineRule="atLeast"/>
        <w:jc w:val="center"/>
        <w:rPr>
          <w:rFonts w:ascii="Times New Roman" w:hAnsi="Times New Roman"/>
          <w:color w:val="000000"/>
          <w:lang w:eastAsia="ru-RU"/>
        </w:rPr>
      </w:pPr>
      <w:r>
        <w:rPr>
          <w:rFonts w:ascii="Times New Roman" w:hAnsi="Times New Roman"/>
          <w:noProof/>
          <w:color w:val="000000"/>
          <w:lang w:eastAsia="ru-RU"/>
        </w:rPr>
        <w:pict>
          <v:shape id="_x0000_s1064" type="#_x0000_t202" style="position:absolute;left:0;text-align:left;margin-left:362.75pt;margin-top:8.7pt;width:69.55pt;height:35.2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2F19D1" w:rsidRDefault="002F19D1" w:rsidP="006B47FB">
                  <w:pPr>
                    <w:jc w:val="center"/>
                  </w:pPr>
                  <w:r>
                    <w:t>сектор</w:t>
                  </w:r>
                </w:p>
                <w:p w:rsidR="002F19D1" w:rsidRPr="00D44811" w:rsidRDefault="002F19D1" w:rsidP="006B47FB">
                  <w:pPr>
                    <w:jc w:val="center"/>
                  </w:pPr>
                  <w:r>
                    <w:t>труда</w:t>
                  </w:r>
                </w:p>
              </w:txbxContent>
            </v:textbox>
          </v:shape>
        </w:pict>
      </w:r>
      <w:r>
        <w:rPr>
          <w:rFonts w:ascii="Times New Roman" w:hAnsi="Times New Roman"/>
          <w:noProof/>
          <w:color w:val="000000"/>
          <w:lang w:eastAsia="ru-RU"/>
        </w:rPr>
        <w:pict>
          <v:shape id="_x0000_s1063" type="#_x0000_t202" style="position:absolute;left:0;text-align:left;margin-left:289.25pt;margin-top:8.7pt;width:69.55pt;height:35.2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2F19D1" w:rsidRDefault="002F19D1" w:rsidP="006B47FB">
                  <w:pPr>
                    <w:jc w:val="center"/>
                  </w:pPr>
                  <w:r>
                    <w:t>сектор</w:t>
                  </w:r>
                </w:p>
                <w:p w:rsidR="002F19D1" w:rsidRPr="00D44811" w:rsidRDefault="002F19D1" w:rsidP="006B47FB">
                  <w:r>
                    <w:t>информации</w:t>
                  </w:r>
                </w:p>
              </w:txbxContent>
            </v:textbox>
          </v:shape>
        </w:pict>
      </w:r>
      <w:r>
        <w:rPr>
          <w:rFonts w:ascii="Times New Roman" w:hAnsi="Times New Roman"/>
          <w:noProof/>
          <w:color w:val="000000"/>
          <w:lang w:eastAsia="ru-RU"/>
        </w:rPr>
        <w:pict>
          <v:shape id="_x0000_s1061" type="#_x0000_t202" style="position:absolute;left:0;text-align:left;margin-left:63.5pt;margin-top:8.7pt;width:69.55pt;height:35.2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2F19D1" w:rsidRPr="00D44811" w:rsidRDefault="002F19D1" w:rsidP="006B47FB">
                  <w:pPr>
                    <w:jc w:val="center"/>
                  </w:pPr>
                  <w:r>
                    <w:t>сектор спорта</w:t>
                  </w:r>
                </w:p>
              </w:txbxContent>
            </v:textbox>
          </v:shape>
        </w:pict>
      </w:r>
      <w:r>
        <w:rPr>
          <w:rFonts w:ascii="Times New Roman" w:hAnsi="Times New Roman"/>
          <w:noProof/>
          <w:color w:val="000000"/>
          <w:lang w:eastAsia="ru-RU"/>
        </w:rPr>
        <w:pict>
          <v:shape id="_x0000_s1060" type="#_x0000_t202" style="position:absolute;left:0;text-align:left;margin-left:137.75pt;margin-top:8.7pt;width:69.55pt;height:35.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2F19D1" w:rsidRPr="00D44811" w:rsidRDefault="002F19D1" w:rsidP="006B47FB">
                  <w:pPr>
                    <w:jc w:val="center"/>
                  </w:pPr>
                  <w:r>
                    <w:t>сектор знаний</w:t>
                  </w:r>
                </w:p>
              </w:txbxContent>
            </v:textbox>
          </v:shape>
        </w:pict>
      </w:r>
      <w:r>
        <w:rPr>
          <w:rFonts w:ascii="Times New Roman" w:hAnsi="Times New Roman"/>
          <w:noProof/>
          <w:color w:val="000000"/>
          <w:lang w:eastAsia="ru-RU"/>
        </w:rPr>
        <w:pict>
          <v:shape id="_x0000_s1059" type="#_x0000_t202" style="position:absolute;left:0;text-align:left;margin-left:213.5pt;margin-top:8.7pt;width:69.55pt;height:35.2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2F19D1" w:rsidRPr="00D44811" w:rsidRDefault="002F19D1" w:rsidP="006B47FB">
                  <w:pPr>
                    <w:jc w:val="center"/>
                  </w:pPr>
                  <w:r>
                    <w:t>сектор культуры</w:t>
                  </w:r>
                </w:p>
              </w:txbxContent>
            </v:textbox>
          </v:shape>
        </w:pict>
      </w:r>
    </w:p>
    <w:p w:rsidR="006B47FB" w:rsidRPr="00C42725" w:rsidRDefault="006B47FB" w:rsidP="006B47FB">
      <w:pPr>
        <w:spacing w:after="0" w:line="0" w:lineRule="atLeast"/>
        <w:jc w:val="center"/>
        <w:rPr>
          <w:rFonts w:ascii="Times New Roman" w:hAnsi="Times New Roman"/>
          <w:color w:val="000000"/>
          <w:lang w:eastAsia="ru-RU"/>
        </w:rPr>
      </w:pPr>
    </w:p>
    <w:p w:rsidR="006B47FB" w:rsidRPr="00C42725" w:rsidRDefault="006B47FB" w:rsidP="006B47FB">
      <w:pPr>
        <w:spacing w:after="0" w:line="0" w:lineRule="atLeast"/>
        <w:jc w:val="center"/>
        <w:rPr>
          <w:rFonts w:ascii="Times New Roman" w:hAnsi="Times New Roman"/>
          <w:color w:val="000000"/>
          <w:lang w:eastAsia="ru-RU"/>
        </w:rPr>
      </w:pPr>
    </w:p>
    <w:p w:rsidR="006B47FB" w:rsidRPr="00C42725" w:rsidRDefault="00B748C4" w:rsidP="006B47FB">
      <w:pPr>
        <w:spacing w:after="0" w:line="0" w:lineRule="atLeast"/>
        <w:jc w:val="center"/>
        <w:rPr>
          <w:rFonts w:ascii="Times New Roman" w:hAnsi="Times New Roman"/>
          <w:color w:val="000000"/>
          <w:lang w:eastAsia="ru-RU"/>
        </w:rPr>
      </w:pPr>
      <w:r>
        <w:rPr>
          <w:rFonts w:ascii="Times New Roman" w:hAnsi="Times New Roman"/>
          <w:noProof/>
          <w:color w:val="000000"/>
          <w:lang w:eastAsia="ru-RU"/>
        </w:rPr>
        <w:pict>
          <v:shape id="_x0000_s1067" type="#_x0000_t32" style="position:absolute;left:0;text-align:left;margin-left:100.8pt;margin-top:3.3pt;width:143.25pt;height:33.65pt;z-index:251702272" o:connectortype="straight">
            <v:stroke endarrow="block"/>
          </v:shape>
        </w:pict>
      </w:r>
      <w:r>
        <w:rPr>
          <w:rFonts w:ascii="Times New Roman" w:hAnsi="Times New Roman"/>
          <w:noProof/>
          <w:color w:val="000000"/>
          <w:lang w:eastAsia="ru-RU"/>
        </w:rPr>
        <w:pict>
          <v:shape id="_x0000_s1068" type="#_x0000_t32" style="position:absolute;left:0;text-align:left;margin-left:174.3pt;margin-top:2.55pt;width:69.75pt;height:34.4pt;z-index:251703296" o:connectortype="straight">
            <v:stroke endarrow="block"/>
          </v:shape>
        </w:pict>
      </w:r>
      <w:r>
        <w:rPr>
          <w:rFonts w:ascii="Times New Roman" w:hAnsi="Times New Roman"/>
          <w:noProof/>
          <w:color w:val="000000"/>
          <w:lang w:eastAsia="ru-RU"/>
        </w:rPr>
        <w:pict>
          <v:shape id="_x0000_s1069" type="#_x0000_t32" style="position:absolute;left:0;text-align:left;margin-left:244.05pt;margin-top:3.3pt;width:0;height:33.65pt;z-index:251704320" o:connectortype="straight">
            <v:stroke endarrow="block"/>
          </v:shape>
        </w:pict>
      </w:r>
      <w:r>
        <w:rPr>
          <w:rFonts w:ascii="Times New Roman" w:hAnsi="Times New Roman"/>
          <w:noProof/>
          <w:color w:val="000000"/>
          <w:lang w:eastAsia="ru-RU"/>
        </w:rPr>
        <w:pict>
          <v:shape id="_x0000_s1070" type="#_x0000_t32" style="position:absolute;left:0;text-align:left;margin-left:244.05pt;margin-top:2.55pt;width:80.7pt;height:34.4pt;flip:x;z-index:251705344" o:connectortype="straight">
            <v:stroke endarrow="block"/>
          </v:shape>
        </w:pict>
      </w:r>
      <w:r>
        <w:rPr>
          <w:rFonts w:ascii="Times New Roman" w:hAnsi="Times New Roman"/>
          <w:noProof/>
          <w:color w:val="000000"/>
          <w:lang w:eastAsia="ru-RU"/>
        </w:rPr>
        <w:pict>
          <v:shape id="_x0000_s1071" type="#_x0000_t32" style="position:absolute;left:0;text-align:left;margin-left:244.05pt;margin-top:3.3pt;width:152.45pt;height:33.65pt;flip:x;z-index:251706368" o:connectortype="straight">
            <v:stroke endarrow="block"/>
          </v:shape>
        </w:pict>
      </w:r>
    </w:p>
    <w:p w:rsidR="006B47FB" w:rsidRPr="00C42725" w:rsidRDefault="006B47FB" w:rsidP="006B47FB">
      <w:pPr>
        <w:spacing w:after="0" w:line="0" w:lineRule="atLeast"/>
        <w:jc w:val="center"/>
        <w:rPr>
          <w:rFonts w:ascii="Times New Roman" w:hAnsi="Times New Roman"/>
          <w:color w:val="000000"/>
          <w:lang w:eastAsia="ru-RU"/>
        </w:rPr>
      </w:pPr>
    </w:p>
    <w:p w:rsidR="006B47FB" w:rsidRPr="00C42725" w:rsidRDefault="00B748C4" w:rsidP="006B47FB">
      <w:pPr>
        <w:spacing w:after="0" w:line="0" w:lineRule="atLeast"/>
        <w:jc w:val="center"/>
        <w:rPr>
          <w:rFonts w:ascii="Times New Roman" w:hAnsi="Times New Roman"/>
          <w:color w:val="000000"/>
          <w:lang w:eastAsia="ru-RU"/>
        </w:rPr>
      </w:pPr>
      <w:r>
        <w:rPr>
          <w:rFonts w:ascii="Times New Roman" w:hAnsi="Times New Roman"/>
          <w:noProof/>
          <w:color w:val="000000"/>
          <w:lang w:eastAsia="ru-RU"/>
        </w:rPr>
        <w:pict>
          <v:shape id="_x0000_s1066" type="#_x0000_t202" style="position:absolute;left:0;text-align:left;margin-left:213.5pt;margin-top:9.35pt;width:69.55pt;height:25.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2F19D1" w:rsidRPr="00D44811" w:rsidRDefault="002F19D1" w:rsidP="006B47FB">
                  <w:pPr>
                    <w:shd w:val="clear" w:color="auto" w:fill="00B0F0"/>
                    <w:jc w:val="center"/>
                  </w:pPr>
                  <w:r>
                    <w:t>Ученик</w:t>
                  </w:r>
                </w:p>
              </w:txbxContent>
            </v:textbox>
          </v:shape>
        </w:pict>
      </w:r>
    </w:p>
    <w:p w:rsidR="006B47FB" w:rsidRPr="00C42725" w:rsidRDefault="006B47FB" w:rsidP="006B47FB">
      <w:pPr>
        <w:spacing w:after="0" w:line="0" w:lineRule="atLeast"/>
        <w:rPr>
          <w:rFonts w:ascii="Times New Roman" w:hAnsi="Times New Roman"/>
          <w:color w:val="000000"/>
          <w:lang w:eastAsia="ru-RU"/>
        </w:rPr>
      </w:pPr>
    </w:p>
    <w:p w:rsidR="006B47FB" w:rsidRPr="00C42725" w:rsidRDefault="006B47FB" w:rsidP="006B47FB">
      <w:pPr>
        <w:pStyle w:val="a8"/>
        <w:tabs>
          <w:tab w:val="left" w:pos="993"/>
          <w:tab w:val="left" w:pos="1310"/>
        </w:tabs>
        <w:spacing w:line="0" w:lineRule="atLeast"/>
        <w:ind w:left="1134"/>
        <w:rPr>
          <w:rFonts w:ascii="Times New Roman" w:hAnsi="Times New Roman"/>
          <w:iCs/>
          <w:color w:val="000000"/>
          <w:sz w:val="22"/>
          <w:szCs w:val="22"/>
        </w:rPr>
      </w:pPr>
    </w:p>
    <w:p w:rsidR="006B47FB" w:rsidRPr="00C42725" w:rsidRDefault="006B47FB" w:rsidP="00FC0145">
      <w:pPr>
        <w:tabs>
          <w:tab w:val="left" w:pos="851"/>
        </w:tabs>
        <w:spacing w:after="0" w:line="0" w:lineRule="atLeast"/>
        <w:rPr>
          <w:rFonts w:ascii="Times New Roman" w:hAnsi="Times New Roman"/>
          <w:b/>
          <w:iCs/>
          <w:color w:val="000000"/>
          <w:w w:val="0"/>
        </w:rPr>
      </w:pPr>
      <w:r w:rsidRPr="00C42725">
        <w:rPr>
          <w:rFonts w:ascii="Times New Roman" w:hAnsi="Times New Roman"/>
          <w:b/>
          <w:iCs/>
          <w:color w:val="000000"/>
          <w:w w:val="0"/>
        </w:rPr>
        <w:t>Модуль «Детские общественные объединения»</w:t>
      </w:r>
    </w:p>
    <w:p w:rsidR="006B47FB" w:rsidRPr="00C42725" w:rsidRDefault="006B47FB" w:rsidP="006B47FB">
      <w:pPr>
        <w:spacing w:after="0" w:line="0" w:lineRule="atLeast"/>
        <w:rPr>
          <w:rFonts w:ascii="Times New Roman" w:hAnsi="Times New Roman"/>
          <w:color w:val="000000"/>
        </w:rPr>
      </w:pPr>
      <w:r w:rsidRPr="00C42725">
        <w:rPr>
          <w:rFonts w:ascii="Times New Roman" w:hAnsi="Times New Roman"/>
          <w:color w:val="000000"/>
        </w:rPr>
        <w:t xml:space="preserve">          Действующее на базе школы детское общественное движение «Созвездие » – </w:t>
      </w:r>
      <w:r w:rsidRPr="00C42725">
        <w:rPr>
          <w:rFonts w:ascii="Times New Roman" w:hAnsi="Times New Roman"/>
          <w:color w:val="000000"/>
          <w:lang w:eastAsia="ru-RU"/>
        </w:rPr>
        <w:t>это добровольное детско-юношеское объединение обучающихся  МБОУ «СОШ№1 им.Н.Н.Яковлева» г.Олекминска,</w:t>
      </w:r>
      <w:r w:rsidRPr="00C42725">
        <w:rPr>
          <w:rFonts w:ascii="Times New Roman" w:hAnsi="Times New Roman"/>
          <w:color w:val="000000"/>
        </w:rPr>
        <w:t xml:space="preserve"> созданное по инициативе детей и взрослых, объединившихся на основе общности интересов для реализации общих целей. Делится на три возрастные группы: </w:t>
      </w:r>
    </w:p>
    <w:p w:rsidR="006B47FB" w:rsidRPr="00C42725" w:rsidRDefault="00B748C4" w:rsidP="006B47FB">
      <w:pPr>
        <w:spacing w:after="0" w:line="0" w:lineRule="atLeast"/>
        <w:rPr>
          <w:rFonts w:ascii="Times New Roman" w:hAnsi="Times New Roman"/>
          <w:color w:val="000000"/>
        </w:rPr>
      </w:pPr>
      <w:r>
        <w:rPr>
          <w:rFonts w:ascii="Times New Roman" w:hAnsi="Times New Roman"/>
          <w:noProof/>
          <w:color w:val="000000"/>
          <w:lang w:eastAsia="ru-RU"/>
        </w:rPr>
        <w:pict>
          <v:roundrect id="_x0000_s1026" style="position:absolute;margin-left:176.55pt;margin-top:7.1pt;width:141.75pt;height:36pt;z-index:251660288" arcsize="10923f">
            <v:textbox style="mso-next-textbox:#_x0000_s1026">
              <w:txbxContent>
                <w:p w:rsidR="002F19D1" w:rsidRPr="007F63FE" w:rsidRDefault="002F19D1" w:rsidP="006B47FB">
                  <w:pPr>
                    <w:jc w:val="center"/>
                    <w:rPr>
                      <w:b/>
                      <w:sz w:val="28"/>
                      <w:szCs w:val="28"/>
                    </w:rPr>
                  </w:pPr>
                  <w:r>
                    <w:rPr>
                      <w:b/>
                      <w:sz w:val="28"/>
                      <w:szCs w:val="28"/>
                    </w:rPr>
                    <w:t>«Созвездие</w:t>
                  </w:r>
                  <w:r w:rsidRPr="007F63FE">
                    <w:rPr>
                      <w:b/>
                      <w:sz w:val="28"/>
                      <w:szCs w:val="28"/>
                    </w:rPr>
                    <w:t>»</w:t>
                  </w:r>
                </w:p>
              </w:txbxContent>
            </v:textbox>
          </v:roundrect>
        </w:pict>
      </w:r>
    </w:p>
    <w:p w:rsidR="006B47FB" w:rsidRPr="00C42725" w:rsidRDefault="006B47FB" w:rsidP="006B47FB">
      <w:pPr>
        <w:spacing w:after="0" w:line="0" w:lineRule="atLeast"/>
        <w:rPr>
          <w:rFonts w:ascii="Times New Roman" w:hAnsi="Times New Roman"/>
          <w:color w:val="000000"/>
        </w:rPr>
      </w:pPr>
    </w:p>
    <w:p w:rsidR="006B47FB" w:rsidRPr="00C42725" w:rsidRDefault="00B748C4" w:rsidP="006B47FB">
      <w:pPr>
        <w:spacing w:after="0" w:line="0" w:lineRule="atLeast"/>
        <w:rPr>
          <w:rFonts w:ascii="Times New Roman" w:hAnsi="Times New Roman"/>
          <w:color w:val="000000"/>
        </w:rPr>
      </w:pPr>
      <w:r>
        <w:rPr>
          <w:rFonts w:ascii="Times New Roman" w:hAnsi="Times New Roman"/>
          <w:noProof/>
          <w:color w:val="00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127.05pt;margin-top:9.25pt;width:20.25pt;height:43.9pt;rotation:2902446fd;z-index:251662336">
            <v:textbox style="layout-flow:vertical-ideographic"/>
          </v:shape>
        </w:pict>
      </w:r>
    </w:p>
    <w:p w:rsidR="006B47FB" w:rsidRPr="00C42725" w:rsidRDefault="00B748C4" w:rsidP="006B47FB">
      <w:pPr>
        <w:spacing w:after="0" w:line="0" w:lineRule="atLeast"/>
        <w:rPr>
          <w:rFonts w:ascii="Times New Roman" w:hAnsi="Times New Roman"/>
          <w:color w:val="000000"/>
        </w:rPr>
      </w:pPr>
      <w:r>
        <w:rPr>
          <w:rFonts w:ascii="Times New Roman" w:hAnsi="Times New Roman"/>
          <w:noProof/>
          <w:color w:val="000000"/>
          <w:lang w:eastAsia="ru-RU"/>
        </w:rPr>
        <w:pict>
          <v:shape id="_x0000_s1029" type="#_x0000_t67" style="position:absolute;margin-left:340pt;margin-top:-4.7pt;width:20.25pt;height:50.4pt;rotation:-3890300fd;z-index:251663360">
            <v:textbox style="layout-flow:vertical-ideographic"/>
          </v:shape>
        </w:pict>
      </w:r>
      <w:r>
        <w:rPr>
          <w:rFonts w:ascii="Times New Roman" w:hAnsi="Times New Roman"/>
          <w:noProof/>
          <w:color w:val="000000"/>
          <w:lang w:eastAsia="ru-RU"/>
        </w:rPr>
        <w:pict>
          <v:shape id="_x0000_s1027" type="#_x0000_t67" style="position:absolute;margin-left:236.55pt;margin-top:7.7pt;width:20.25pt;height:24.15pt;z-index:251661312">
            <v:textbox style="layout-flow:vertical-ideographic"/>
          </v:shape>
        </w:pict>
      </w:r>
    </w:p>
    <w:p w:rsidR="006B47FB" w:rsidRPr="00C42725" w:rsidRDefault="006B47FB" w:rsidP="006B47FB">
      <w:pPr>
        <w:spacing w:after="0" w:line="0" w:lineRule="atLeast"/>
        <w:rPr>
          <w:rFonts w:ascii="Times New Roman" w:hAnsi="Times New Roman"/>
          <w:color w:val="000000"/>
        </w:rPr>
      </w:pPr>
    </w:p>
    <w:p w:rsidR="006B47FB" w:rsidRPr="00C42725" w:rsidRDefault="00B748C4" w:rsidP="006B47FB">
      <w:pPr>
        <w:spacing w:after="0" w:line="0" w:lineRule="atLeast"/>
        <w:rPr>
          <w:rFonts w:ascii="Times New Roman" w:hAnsi="Times New Roman"/>
          <w:color w:val="000000"/>
        </w:rPr>
      </w:pPr>
      <w:r>
        <w:rPr>
          <w:rFonts w:ascii="Times New Roman" w:hAnsi="Times New Roman"/>
          <w:noProof/>
          <w:color w:val="000000"/>
          <w:lang w:eastAsia="ru-RU"/>
        </w:rPr>
        <w:pict>
          <v:oval id="_x0000_s1031" style="position:absolute;margin-left:176.55pt;margin-top:11.75pt;width:135.45pt;height:52.35pt;z-index:251665408">
            <v:textbox>
              <w:txbxContent>
                <w:p w:rsidR="002F19D1" w:rsidRPr="00E96025" w:rsidRDefault="002F19D1" w:rsidP="006B47FB">
                  <w:pPr>
                    <w:jc w:val="center"/>
                  </w:pPr>
                  <w:r>
                    <w:t>Созвездие</w:t>
                  </w:r>
                </w:p>
                <w:p w:rsidR="002F19D1" w:rsidRPr="00ED4400" w:rsidRDefault="002F19D1" w:rsidP="006B47FB">
                  <w:pPr>
                    <w:jc w:val="center"/>
                  </w:pPr>
                  <w:r>
                    <w:rPr>
                      <w:szCs w:val="20"/>
                    </w:rPr>
                    <w:t>5-7 классы</w:t>
                  </w:r>
                </w:p>
                <w:p w:rsidR="002F19D1" w:rsidRDefault="002F19D1" w:rsidP="006B47FB">
                  <w:pPr>
                    <w:jc w:val="center"/>
                  </w:pPr>
                </w:p>
              </w:txbxContent>
            </v:textbox>
          </v:oval>
        </w:pict>
      </w:r>
      <w:r>
        <w:rPr>
          <w:rFonts w:ascii="Times New Roman" w:hAnsi="Times New Roman"/>
          <w:noProof/>
          <w:color w:val="000000"/>
          <w:lang w:eastAsia="ru-RU"/>
        </w:rPr>
        <w:pict>
          <v:oval id="_x0000_s1032" style="position:absolute;margin-left:349.8pt;margin-top:11.75pt;width:116.25pt;height:44.1pt;z-index:251666432">
            <v:textbox>
              <w:txbxContent>
                <w:p w:rsidR="002F19D1" w:rsidRPr="007A643D" w:rsidRDefault="002F19D1" w:rsidP="006B47FB">
                  <w:pPr>
                    <w:jc w:val="center"/>
                  </w:pPr>
                  <w:r>
                    <w:t>«Дело»</w:t>
                  </w:r>
                </w:p>
                <w:p w:rsidR="002F19D1" w:rsidRPr="00ED4400" w:rsidRDefault="002F19D1" w:rsidP="006B47FB">
                  <w:pPr>
                    <w:jc w:val="center"/>
                    <w:rPr>
                      <w:szCs w:val="20"/>
                    </w:rPr>
                  </w:pPr>
                  <w:r>
                    <w:rPr>
                      <w:szCs w:val="20"/>
                    </w:rPr>
                    <w:t>8-11 классы</w:t>
                  </w:r>
                </w:p>
              </w:txbxContent>
            </v:textbox>
          </v:oval>
        </w:pict>
      </w:r>
      <w:r>
        <w:rPr>
          <w:rFonts w:ascii="Times New Roman" w:hAnsi="Times New Roman"/>
          <w:noProof/>
          <w:color w:val="000000"/>
          <w:lang w:eastAsia="ru-RU"/>
        </w:rPr>
        <w:pict>
          <v:oval id="_x0000_s1030" style="position:absolute;margin-left:7.05pt;margin-top:4.25pt;width:130.7pt;height:51.6pt;z-index:251664384">
            <v:textbox style="mso-next-textbox:#_x0000_s1030">
              <w:txbxContent>
                <w:p w:rsidR="002F19D1" w:rsidRPr="00E96025" w:rsidRDefault="002F19D1" w:rsidP="006B47FB">
                  <w:r>
                    <w:t>«Радуга детства»</w:t>
                  </w:r>
                </w:p>
                <w:p w:rsidR="002F19D1" w:rsidRPr="00ED4400" w:rsidRDefault="002F19D1" w:rsidP="006B47FB">
                  <w:pPr>
                    <w:rPr>
                      <w:szCs w:val="20"/>
                    </w:rPr>
                  </w:pPr>
                  <w:r w:rsidRPr="00ED4400">
                    <w:rPr>
                      <w:bCs/>
                      <w:szCs w:val="20"/>
                      <w:bdr w:val="none" w:sz="0" w:space="0" w:color="auto" w:frame="1"/>
                    </w:rPr>
                    <w:t>1-4 классы</w:t>
                  </w:r>
                </w:p>
              </w:txbxContent>
            </v:textbox>
          </v:oval>
        </w:pict>
      </w:r>
    </w:p>
    <w:p w:rsidR="006B47FB" w:rsidRPr="00C42725" w:rsidRDefault="006B47FB" w:rsidP="006B47FB">
      <w:pPr>
        <w:spacing w:after="0" w:line="0" w:lineRule="atLeast"/>
        <w:rPr>
          <w:rFonts w:ascii="Times New Roman" w:hAnsi="Times New Roman"/>
          <w:color w:val="000000"/>
        </w:rPr>
      </w:pPr>
    </w:p>
    <w:p w:rsidR="006B47FB" w:rsidRPr="00C42725" w:rsidRDefault="006B47FB" w:rsidP="006B47FB">
      <w:pPr>
        <w:spacing w:after="0" w:line="0" w:lineRule="atLeast"/>
        <w:rPr>
          <w:rFonts w:ascii="Times New Roman" w:hAnsi="Times New Roman"/>
          <w:color w:val="000000"/>
        </w:rPr>
      </w:pPr>
    </w:p>
    <w:p w:rsidR="006B47FB" w:rsidRPr="00C42725" w:rsidRDefault="006B47FB" w:rsidP="006B47FB">
      <w:pPr>
        <w:spacing w:after="0" w:line="0" w:lineRule="atLeast"/>
        <w:jc w:val="center"/>
        <w:rPr>
          <w:rFonts w:ascii="Times New Roman" w:hAnsi="Times New Roman"/>
          <w:color w:val="000000"/>
          <w:lang w:eastAsia="ru-RU"/>
        </w:rPr>
      </w:pPr>
    </w:p>
    <w:p w:rsidR="006B47FB" w:rsidRPr="00C42725" w:rsidRDefault="006B47FB" w:rsidP="006B47FB">
      <w:pPr>
        <w:spacing w:after="0" w:line="0" w:lineRule="atLeast"/>
        <w:jc w:val="center"/>
        <w:rPr>
          <w:rFonts w:ascii="Times New Roman" w:hAnsi="Times New Roman"/>
          <w:color w:val="000000"/>
          <w:lang w:eastAsia="ru-RU"/>
        </w:rPr>
      </w:pPr>
    </w:p>
    <w:p w:rsidR="006B47FB" w:rsidRPr="00C42725" w:rsidRDefault="006B47FB" w:rsidP="006B47FB">
      <w:pPr>
        <w:spacing w:after="0" w:line="0" w:lineRule="atLeast"/>
        <w:jc w:val="center"/>
        <w:rPr>
          <w:rFonts w:ascii="Times New Roman" w:hAnsi="Times New Roman"/>
          <w:color w:val="000000"/>
          <w:lang w:eastAsia="ru-RU"/>
        </w:rPr>
      </w:pPr>
    </w:p>
    <w:p w:rsidR="006B47FB" w:rsidRPr="00C42725" w:rsidRDefault="006B47FB" w:rsidP="006B47FB">
      <w:pPr>
        <w:pStyle w:val="ParaAttribute38"/>
        <w:spacing w:line="0" w:lineRule="atLeast"/>
        <w:ind w:right="0"/>
        <w:jc w:val="left"/>
        <w:rPr>
          <w:rFonts w:eastAsia="Calibri"/>
          <w:color w:val="000000"/>
          <w:sz w:val="22"/>
          <w:szCs w:val="22"/>
        </w:rPr>
      </w:pPr>
    </w:p>
    <w:p w:rsidR="006B47FB" w:rsidRPr="00C42725" w:rsidRDefault="006B47FB" w:rsidP="006B47FB">
      <w:pPr>
        <w:pStyle w:val="ParaAttribute38"/>
        <w:spacing w:line="0" w:lineRule="atLeast"/>
        <w:ind w:right="0" w:firstLine="567"/>
        <w:jc w:val="left"/>
        <w:rPr>
          <w:i/>
          <w:color w:val="000000"/>
          <w:sz w:val="22"/>
          <w:szCs w:val="22"/>
        </w:rPr>
      </w:pPr>
      <w:r w:rsidRPr="00C42725">
        <w:rPr>
          <w:rFonts w:eastAsia="Calibri"/>
          <w:color w:val="000000"/>
          <w:sz w:val="22"/>
          <w:szCs w:val="22"/>
        </w:rPr>
        <w:t>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6B47FB" w:rsidRPr="00C42725" w:rsidRDefault="006B47FB" w:rsidP="005B6578">
      <w:pPr>
        <w:widowControl w:val="0"/>
        <w:numPr>
          <w:ilvl w:val="0"/>
          <w:numId w:val="52"/>
        </w:numPr>
        <w:autoSpaceDE w:val="0"/>
        <w:autoSpaceDN w:val="0"/>
        <w:spacing w:after="0" w:line="0" w:lineRule="atLeast"/>
        <w:ind w:left="0" w:firstLine="567"/>
        <w:rPr>
          <w:rFonts w:ascii="Times New Roman" w:hAnsi="Times New Roman"/>
          <w:color w:val="000000"/>
        </w:rPr>
      </w:pPr>
      <w:r w:rsidRPr="00C42725">
        <w:rPr>
          <w:rFonts w:ascii="Times New Roman" w:hAnsi="Times New Roman"/>
          <w:color w:val="000000"/>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 развлекательных мероприятий; участие школьников в работе на прилегающей к школе территории  и т.п);</w:t>
      </w:r>
    </w:p>
    <w:p w:rsidR="006B47FB" w:rsidRPr="00C42725" w:rsidRDefault="006B47FB" w:rsidP="005B6578">
      <w:pPr>
        <w:widowControl w:val="0"/>
        <w:numPr>
          <w:ilvl w:val="0"/>
          <w:numId w:val="52"/>
        </w:numPr>
        <w:tabs>
          <w:tab w:val="left" w:pos="993"/>
          <w:tab w:val="left" w:pos="1310"/>
        </w:tabs>
        <w:autoSpaceDE w:val="0"/>
        <w:autoSpaceDN w:val="0"/>
        <w:spacing w:after="0" w:line="0" w:lineRule="atLeast"/>
        <w:ind w:left="0" w:firstLine="567"/>
        <w:rPr>
          <w:rFonts w:ascii="Times New Roman" w:hAnsi="Times New Roman"/>
          <w:color w:val="000000"/>
        </w:rPr>
      </w:pPr>
      <w:r w:rsidRPr="00C42725">
        <w:rPr>
          <w:rFonts w:ascii="Times New Roman" w:hAnsi="Times New Roman"/>
          <w:color w:val="000000"/>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6B47FB" w:rsidRPr="00C42725" w:rsidRDefault="006B47FB" w:rsidP="005B6578">
      <w:pPr>
        <w:pStyle w:val="a8"/>
        <w:numPr>
          <w:ilvl w:val="0"/>
          <w:numId w:val="52"/>
        </w:numPr>
        <w:tabs>
          <w:tab w:val="left" w:pos="993"/>
          <w:tab w:val="left" w:pos="1310"/>
        </w:tabs>
        <w:spacing w:line="0" w:lineRule="atLeast"/>
        <w:ind w:left="0" w:firstLine="567"/>
        <w:contextualSpacing w:val="0"/>
        <w:rPr>
          <w:rFonts w:ascii="Times New Roman" w:hAnsi="Times New Roman"/>
          <w:color w:val="000000"/>
          <w:sz w:val="22"/>
          <w:szCs w:val="22"/>
        </w:rPr>
      </w:pPr>
      <w:r w:rsidRPr="00C42725">
        <w:rPr>
          <w:rFonts w:ascii="Times New Roman" w:hAnsi="Times New Roman"/>
          <w:color w:val="000000"/>
          <w:sz w:val="22"/>
          <w:szCs w:val="22"/>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6B47FB" w:rsidRPr="00C42725" w:rsidRDefault="00FC0145" w:rsidP="00FC0145">
      <w:pPr>
        <w:tabs>
          <w:tab w:val="left" w:pos="851"/>
        </w:tabs>
        <w:spacing w:after="0" w:line="0" w:lineRule="atLeast"/>
        <w:rPr>
          <w:rFonts w:ascii="Times New Roman" w:hAnsi="Times New Roman"/>
          <w:b/>
          <w:iCs/>
          <w:color w:val="000000"/>
        </w:rPr>
      </w:pPr>
      <w:r>
        <w:rPr>
          <w:rFonts w:ascii="Times New Roman" w:hAnsi="Times New Roman"/>
          <w:b/>
          <w:iCs/>
          <w:color w:val="000000"/>
        </w:rPr>
        <w:t>Модуль</w:t>
      </w:r>
      <w:r w:rsidR="006B47FB" w:rsidRPr="00C42725">
        <w:rPr>
          <w:rFonts w:ascii="Times New Roman" w:hAnsi="Times New Roman"/>
          <w:b/>
          <w:iCs/>
          <w:color w:val="000000"/>
        </w:rPr>
        <w:t xml:space="preserve"> </w:t>
      </w:r>
      <w:r w:rsidR="006B47FB" w:rsidRPr="00C42725">
        <w:rPr>
          <w:rFonts w:ascii="Times New Roman" w:hAnsi="Times New Roman"/>
          <w:b/>
          <w:iCs/>
          <w:color w:val="000000"/>
          <w:w w:val="0"/>
        </w:rPr>
        <w:t>«Экскурсии, походы»</w:t>
      </w:r>
    </w:p>
    <w:p w:rsidR="006B47FB" w:rsidRPr="00C42725" w:rsidRDefault="006B47FB" w:rsidP="006B47FB">
      <w:pPr>
        <w:adjustRightInd w:val="0"/>
        <w:spacing w:after="0" w:line="0" w:lineRule="atLeast"/>
        <w:ind w:right="-1" w:firstLine="567"/>
        <w:rPr>
          <w:rFonts w:ascii="Times New Roman" w:hAnsi="Times New Roman"/>
          <w:color w:val="000000"/>
        </w:rPr>
      </w:pPr>
      <w:r w:rsidRPr="00C42725">
        <w:rPr>
          <w:rFonts w:ascii="Times New Roman" w:hAnsi="Times New Roman"/>
          <w:color w:val="000000"/>
        </w:rPr>
        <w:lastRenderedPageBreak/>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6B47FB" w:rsidRPr="00C42725" w:rsidRDefault="006B47FB" w:rsidP="005B6578">
      <w:pPr>
        <w:pStyle w:val="a8"/>
        <w:numPr>
          <w:ilvl w:val="0"/>
          <w:numId w:val="51"/>
        </w:numPr>
        <w:tabs>
          <w:tab w:val="left" w:pos="885"/>
        </w:tabs>
        <w:spacing w:line="0" w:lineRule="atLeast"/>
        <w:ind w:left="0" w:right="175" w:firstLine="567"/>
        <w:contextualSpacing w:val="0"/>
        <w:rPr>
          <w:rFonts w:ascii="Times New Roman" w:hAnsi="Times New Roman"/>
          <w:color w:val="000000"/>
          <w:sz w:val="22"/>
          <w:szCs w:val="22"/>
        </w:rPr>
      </w:pPr>
      <w:r w:rsidRPr="00C42725">
        <w:rPr>
          <w:rFonts w:ascii="Times New Roman" w:hAnsi="Times New Roman"/>
          <w:color w:val="000000"/>
          <w:sz w:val="22"/>
          <w:szCs w:val="22"/>
          <w:lang w:eastAsia="ko-KR"/>
        </w:rPr>
        <w:t>ежегодные походы на природу, организуемые в классах их классными руководителями и родителями школьников, после окончания учебного года;</w:t>
      </w:r>
    </w:p>
    <w:p w:rsidR="006B47FB" w:rsidRPr="00C42725" w:rsidRDefault="006B47FB" w:rsidP="005B6578">
      <w:pPr>
        <w:widowControl w:val="0"/>
        <w:numPr>
          <w:ilvl w:val="0"/>
          <w:numId w:val="51"/>
        </w:numPr>
        <w:autoSpaceDE w:val="0"/>
        <w:autoSpaceDN w:val="0"/>
        <w:adjustRightInd w:val="0"/>
        <w:spacing w:after="0" w:line="0" w:lineRule="atLeast"/>
        <w:ind w:right="-1"/>
        <w:rPr>
          <w:rFonts w:ascii="Times New Roman" w:hAnsi="Times New Roman"/>
          <w:color w:val="000000"/>
        </w:rPr>
      </w:pPr>
      <w:r w:rsidRPr="00C42725">
        <w:rPr>
          <w:rFonts w:ascii="Times New Roman" w:hAnsi="Times New Roman"/>
          <w:color w:val="000000"/>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6B47FB" w:rsidRPr="00C42725" w:rsidRDefault="006B47FB" w:rsidP="005B6578">
      <w:pPr>
        <w:pStyle w:val="a8"/>
        <w:numPr>
          <w:ilvl w:val="0"/>
          <w:numId w:val="51"/>
        </w:numPr>
        <w:tabs>
          <w:tab w:val="left" w:pos="885"/>
        </w:tabs>
        <w:spacing w:line="0" w:lineRule="atLeast"/>
        <w:ind w:left="0" w:right="175" w:firstLine="567"/>
        <w:contextualSpacing w:val="0"/>
        <w:rPr>
          <w:rFonts w:ascii="Times New Roman" w:hAnsi="Times New Roman"/>
          <w:color w:val="000000"/>
          <w:sz w:val="22"/>
          <w:szCs w:val="22"/>
        </w:rPr>
      </w:pPr>
      <w:r w:rsidRPr="00C42725">
        <w:rPr>
          <w:rFonts w:ascii="Times New Roman" w:hAnsi="Times New Roman"/>
          <w:color w:val="000000"/>
          <w:sz w:val="22"/>
          <w:szCs w:val="22"/>
          <w:lang w:eastAsia="ko-KR"/>
        </w:rPr>
        <w:t>экскурсии в музей Олекминского земледелия,  на предприятие города; на представления в кинотеатр.</w:t>
      </w:r>
    </w:p>
    <w:p w:rsidR="006B47FB" w:rsidRPr="00C42725" w:rsidRDefault="006B47FB" w:rsidP="00FC0145">
      <w:pPr>
        <w:tabs>
          <w:tab w:val="left" w:pos="851"/>
        </w:tabs>
        <w:spacing w:after="0" w:line="0" w:lineRule="atLeast"/>
        <w:rPr>
          <w:rFonts w:ascii="Times New Roman" w:hAnsi="Times New Roman"/>
          <w:b/>
          <w:iCs/>
          <w:color w:val="000000"/>
          <w:w w:val="0"/>
        </w:rPr>
      </w:pPr>
      <w:r w:rsidRPr="00C42725">
        <w:rPr>
          <w:rFonts w:ascii="Times New Roman" w:hAnsi="Times New Roman"/>
          <w:b/>
          <w:iCs/>
          <w:color w:val="000000"/>
          <w:w w:val="0"/>
        </w:rPr>
        <w:t>Модуль «Профориентация»</w:t>
      </w:r>
    </w:p>
    <w:p w:rsidR="006B47FB" w:rsidRPr="00C42725" w:rsidRDefault="006B47FB" w:rsidP="006B47FB">
      <w:pPr>
        <w:spacing w:after="0" w:line="0" w:lineRule="atLeast"/>
        <w:ind w:firstLine="567"/>
        <w:rPr>
          <w:rStyle w:val="CharAttribute502"/>
          <w:rFonts w:eastAsia="№Е" w:hAnsi="Times New Roman"/>
          <w:i w:val="0"/>
          <w:color w:val="000000"/>
          <w:sz w:val="22"/>
        </w:rPr>
      </w:pPr>
      <w:r w:rsidRPr="00C42725">
        <w:rPr>
          <w:rFonts w:ascii="Times New Roman" w:hAnsi="Times New Roman"/>
          <w:color w:val="000000"/>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r w:rsidRPr="00C42725">
        <w:rPr>
          <w:rStyle w:val="CharAttribute502"/>
          <w:rFonts w:eastAsia="№Е" w:hAnsi="Times New Roman"/>
          <w:i w:val="0"/>
          <w:color w:val="000000"/>
          <w:sz w:val="22"/>
        </w:rPr>
        <w:t xml:space="preserve"> </w:t>
      </w:r>
    </w:p>
    <w:p w:rsidR="006B47FB" w:rsidRPr="00C42725" w:rsidRDefault="006B47FB" w:rsidP="005B6578">
      <w:pPr>
        <w:pStyle w:val="a8"/>
        <w:numPr>
          <w:ilvl w:val="0"/>
          <w:numId w:val="51"/>
        </w:numPr>
        <w:tabs>
          <w:tab w:val="left" w:pos="885"/>
        </w:tabs>
        <w:spacing w:line="0" w:lineRule="atLeast"/>
        <w:ind w:left="0" w:right="175" w:firstLine="567"/>
        <w:contextualSpacing w:val="0"/>
        <w:rPr>
          <w:rFonts w:ascii="Times New Roman" w:hAnsi="Times New Roman"/>
          <w:color w:val="000000"/>
          <w:sz w:val="22"/>
          <w:szCs w:val="22"/>
          <w:lang w:eastAsia="ko-KR"/>
        </w:rPr>
      </w:pPr>
      <w:r w:rsidRPr="00C42725">
        <w:rPr>
          <w:rFonts w:ascii="Times New Roman" w:hAnsi="Times New Roman"/>
          <w:color w:val="000000"/>
          <w:sz w:val="22"/>
          <w:szCs w:val="22"/>
          <w:lang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6B47FB" w:rsidRPr="00C42725" w:rsidRDefault="006B47FB" w:rsidP="005B6578">
      <w:pPr>
        <w:pStyle w:val="a8"/>
        <w:numPr>
          <w:ilvl w:val="0"/>
          <w:numId w:val="51"/>
        </w:numPr>
        <w:tabs>
          <w:tab w:val="left" w:pos="885"/>
        </w:tabs>
        <w:spacing w:line="0" w:lineRule="atLeast"/>
        <w:ind w:left="0" w:right="175" w:firstLine="567"/>
        <w:contextualSpacing w:val="0"/>
        <w:rPr>
          <w:rFonts w:ascii="Times New Roman" w:hAnsi="Times New Roman"/>
          <w:color w:val="000000"/>
          <w:sz w:val="22"/>
          <w:szCs w:val="22"/>
          <w:lang w:eastAsia="ko-KR"/>
        </w:rPr>
      </w:pPr>
      <w:r w:rsidRPr="00C42725">
        <w:rPr>
          <w:rFonts w:ascii="Times New Roman" w:hAnsi="Times New Roman"/>
          <w:color w:val="000000"/>
          <w:sz w:val="22"/>
          <w:szCs w:val="22"/>
          <w:lang w:eastAsia="ko-KR"/>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6B47FB" w:rsidRPr="00C42725" w:rsidRDefault="006B47FB" w:rsidP="005B6578">
      <w:pPr>
        <w:pStyle w:val="a8"/>
        <w:numPr>
          <w:ilvl w:val="0"/>
          <w:numId w:val="51"/>
        </w:numPr>
        <w:tabs>
          <w:tab w:val="left" w:pos="885"/>
        </w:tabs>
        <w:spacing w:line="0" w:lineRule="atLeast"/>
        <w:ind w:left="0" w:right="175" w:firstLine="567"/>
        <w:contextualSpacing w:val="0"/>
        <w:rPr>
          <w:rFonts w:ascii="Times New Roman" w:hAnsi="Times New Roman"/>
          <w:color w:val="000000"/>
          <w:sz w:val="22"/>
          <w:szCs w:val="22"/>
          <w:lang w:eastAsia="ko-KR"/>
        </w:rPr>
      </w:pPr>
      <w:r w:rsidRPr="00C42725">
        <w:rPr>
          <w:rFonts w:ascii="Times New Roman" w:hAnsi="Times New Roman"/>
          <w:color w:val="000000"/>
          <w:sz w:val="22"/>
          <w:szCs w:val="22"/>
          <w:lang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6B47FB" w:rsidRPr="00C42725" w:rsidRDefault="006B47FB" w:rsidP="005B6578">
      <w:pPr>
        <w:pStyle w:val="a8"/>
        <w:numPr>
          <w:ilvl w:val="0"/>
          <w:numId w:val="51"/>
        </w:numPr>
        <w:tabs>
          <w:tab w:val="left" w:pos="885"/>
        </w:tabs>
        <w:spacing w:line="0" w:lineRule="atLeast"/>
        <w:ind w:left="0" w:right="175" w:firstLine="567"/>
        <w:contextualSpacing w:val="0"/>
        <w:rPr>
          <w:rFonts w:ascii="Times New Roman" w:hAnsi="Times New Roman"/>
          <w:color w:val="000000"/>
          <w:sz w:val="22"/>
          <w:szCs w:val="22"/>
          <w:lang w:eastAsia="ko-KR"/>
        </w:rPr>
      </w:pPr>
      <w:r w:rsidRPr="00C42725">
        <w:rPr>
          <w:rFonts w:ascii="Times New Roman" w:hAnsi="Times New Roman"/>
          <w:color w:val="000000"/>
          <w:sz w:val="22"/>
          <w:szCs w:val="22"/>
          <w:lang w:eastAsia="ko-KR"/>
        </w:rPr>
        <w:t>посещение дней открытых дверей в средних специальных учебных заведениях и вузах;</w:t>
      </w:r>
    </w:p>
    <w:p w:rsidR="006B47FB" w:rsidRPr="00C42725" w:rsidRDefault="006B47FB" w:rsidP="005B6578">
      <w:pPr>
        <w:pStyle w:val="a8"/>
        <w:numPr>
          <w:ilvl w:val="0"/>
          <w:numId w:val="51"/>
        </w:numPr>
        <w:tabs>
          <w:tab w:val="left" w:pos="885"/>
        </w:tabs>
        <w:spacing w:line="0" w:lineRule="atLeast"/>
        <w:ind w:left="0" w:right="175" w:firstLine="567"/>
        <w:contextualSpacing w:val="0"/>
        <w:rPr>
          <w:rFonts w:ascii="Times New Roman" w:hAnsi="Times New Roman"/>
          <w:color w:val="000000"/>
          <w:sz w:val="22"/>
          <w:szCs w:val="22"/>
          <w:lang w:eastAsia="ko-KR"/>
        </w:rPr>
      </w:pPr>
      <w:r w:rsidRPr="00C42725">
        <w:rPr>
          <w:rFonts w:ascii="Times New Roman" w:hAnsi="Times New Roman"/>
          <w:color w:val="000000"/>
          <w:sz w:val="22"/>
          <w:szCs w:val="22"/>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p w:rsidR="006B47FB" w:rsidRPr="00C42725" w:rsidRDefault="006B47FB" w:rsidP="005B6578">
      <w:pPr>
        <w:pStyle w:val="a8"/>
        <w:numPr>
          <w:ilvl w:val="0"/>
          <w:numId w:val="51"/>
        </w:numPr>
        <w:tabs>
          <w:tab w:val="left" w:pos="885"/>
        </w:tabs>
        <w:spacing w:line="0" w:lineRule="atLeast"/>
        <w:ind w:left="0" w:right="175" w:firstLine="567"/>
        <w:contextualSpacing w:val="0"/>
        <w:rPr>
          <w:rFonts w:ascii="Times New Roman" w:hAnsi="Times New Roman"/>
          <w:color w:val="000000"/>
          <w:sz w:val="22"/>
          <w:szCs w:val="22"/>
        </w:rPr>
      </w:pPr>
      <w:r w:rsidRPr="00C42725">
        <w:rPr>
          <w:rFonts w:ascii="Times New Roman" w:hAnsi="Times New Roman"/>
          <w:color w:val="000000"/>
          <w:sz w:val="22"/>
          <w:szCs w:val="22"/>
        </w:rPr>
        <w:t>участие в работе всероссийских профориентационных проектов, созданных в сети интернет;</w:t>
      </w:r>
    </w:p>
    <w:p w:rsidR="006B47FB" w:rsidRPr="00C42725" w:rsidRDefault="006B47FB" w:rsidP="00FC0145">
      <w:pPr>
        <w:spacing w:after="0" w:line="0" w:lineRule="atLeast"/>
        <w:rPr>
          <w:rFonts w:ascii="Times New Roman" w:hAnsi="Times New Roman"/>
          <w:color w:val="000000"/>
          <w:lang w:eastAsia="ru-RU"/>
        </w:rPr>
      </w:pPr>
      <w:r w:rsidRPr="00C42725">
        <w:rPr>
          <w:rFonts w:ascii="Times New Roman" w:hAnsi="Times New Roman"/>
          <w:color w:val="000000"/>
        </w:rPr>
        <w:t xml:space="preserve">освоение школьниками основ профессии  в рамках подготовки к соревнованиям </w:t>
      </w:r>
      <w:r w:rsidR="00FC0145">
        <w:rPr>
          <w:rFonts w:ascii="Times New Roman" w:hAnsi="Times New Roman"/>
          <w:color w:val="000000"/>
          <w:lang w:eastAsia="ru-RU"/>
        </w:rPr>
        <w:t>Worldskills Rossia,  Kids skils, Моя профессия IT.</w:t>
      </w:r>
    </w:p>
    <w:p w:rsidR="006B47FB" w:rsidRPr="00C42725" w:rsidRDefault="006B47FB" w:rsidP="00FC0145">
      <w:pPr>
        <w:spacing w:after="0" w:line="0" w:lineRule="atLeast"/>
        <w:rPr>
          <w:rFonts w:ascii="Times New Roman" w:hAnsi="Times New Roman"/>
          <w:b/>
          <w:color w:val="000000"/>
        </w:rPr>
      </w:pPr>
      <w:r w:rsidRPr="00C42725">
        <w:rPr>
          <w:rFonts w:ascii="Times New Roman" w:hAnsi="Times New Roman"/>
          <w:b/>
          <w:color w:val="000000"/>
          <w:w w:val="0"/>
        </w:rPr>
        <w:t xml:space="preserve">Модуль </w:t>
      </w:r>
      <w:r w:rsidRPr="00C42725">
        <w:rPr>
          <w:rFonts w:ascii="Times New Roman" w:hAnsi="Times New Roman"/>
          <w:b/>
          <w:color w:val="000000"/>
        </w:rPr>
        <w:t>«Школьные медиа»</w:t>
      </w:r>
    </w:p>
    <w:p w:rsidR="006B47FB" w:rsidRPr="00C42725" w:rsidRDefault="006B47FB" w:rsidP="006B47FB">
      <w:pPr>
        <w:pStyle w:val="a8"/>
        <w:shd w:val="clear" w:color="auto" w:fill="FFFFFF"/>
        <w:spacing w:line="0" w:lineRule="atLeast"/>
        <w:ind w:left="567"/>
        <w:rPr>
          <w:rFonts w:ascii="Times New Roman" w:hAnsi="Times New Roman"/>
          <w:sz w:val="22"/>
          <w:szCs w:val="22"/>
        </w:rPr>
      </w:pPr>
      <w:r w:rsidRPr="00C42725">
        <w:rPr>
          <w:rFonts w:ascii="Times New Roman" w:hAnsi="Times New Roman"/>
          <w:sz w:val="22"/>
          <w:szCs w:val="22"/>
        </w:rPr>
        <w:t xml:space="preserve">       Цель школьных медиа (совместно создаваемых учащимися и педагогами средств распространения текстовой, аудио и видео информации) – развитие коммуникативной культуры учащихся, формирование навыков общения и сотрудничества, поддержка творческой самореализации учащихся. </w:t>
      </w:r>
    </w:p>
    <w:p w:rsidR="006B47FB" w:rsidRPr="00C42725" w:rsidRDefault="006B47FB" w:rsidP="006B47FB">
      <w:pPr>
        <w:pStyle w:val="a8"/>
        <w:shd w:val="clear" w:color="auto" w:fill="FFFFFF"/>
        <w:spacing w:line="0" w:lineRule="atLeast"/>
        <w:ind w:left="567"/>
        <w:rPr>
          <w:rFonts w:ascii="Times New Roman" w:hAnsi="Times New Roman"/>
          <w:sz w:val="22"/>
          <w:szCs w:val="22"/>
        </w:rPr>
      </w:pPr>
      <w:r w:rsidRPr="00C42725">
        <w:rPr>
          <w:rFonts w:ascii="Times New Roman" w:hAnsi="Times New Roman"/>
          <w:sz w:val="22"/>
          <w:szCs w:val="22"/>
        </w:rPr>
        <w:t xml:space="preserve">Воспитательный потенциал школьных медиа реализуется в рамках следующих видов и форм деятельности: </w:t>
      </w:r>
    </w:p>
    <w:p w:rsidR="006B47FB" w:rsidRPr="00C42725" w:rsidRDefault="006B47FB" w:rsidP="005B6578">
      <w:pPr>
        <w:pStyle w:val="a8"/>
        <w:numPr>
          <w:ilvl w:val="0"/>
          <w:numId w:val="59"/>
        </w:numPr>
        <w:shd w:val="clear" w:color="auto" w:fill="FFFFFF"/>
        <w:spacing w:line="0" w:lineRule="atLeast"/>
        <w:rPr>
          <w:rFonts w:ascii="Times New Roman" w:hAnsi="Times New Roman"/>
          <w:sz w:val="22"/>
          <w:szCs w:val="22"/>
        </w:rPr>
      </w:pPr>
      <w:r w:rsidRPr="00C42725">
        <w:rPr>
          <w:rFonts w:ascii="Times New Roman" w:hAnsi="Times New Roman"/>
          <w:sz w:val="22"/>
          <w:szCs w:val="22"/>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w:t>
      </w:r>
    </w:p>
    <w:p w:rsidR="006B47FB" w:rsidRPr="00C42725" w:rsidRDefault="006B47FB" w:rsidP="005B6578">
      <w:pPr>
        <w:pStyle w:val="a8"/>
        <w:numPr>
          <w:ilvl w:val="0"/>
          <w:numId w:val="59"/>
        </w:numPr>
        <w:shd w:val="clear" w:color="auto" w:fill="FFFFFF"/>
        <w:spacing w:line="0" w:lineRule="atLeast"/>
        <w:rPr>
          <w:rFonts w:ascii="Times New Roman" w:hAnsi="Times New Roman"/>
          <w:sz w:val="22"/>
          <w:szCs w:val="22"/>
        </w:rPr>
      </w:pPr>
      <w:r w:rsidRPr="00C42725">
        <w:rPr>
          <w:rFonts w:ascii="Times New Roman" w:hAnsi="Times New Roman"/>
          <w:sz w:val="22"/>
          <w:szCs w:val="22"/>
        </w:rPr>
        <w:t>выпуск школьного журнала «Молодежная,23»</w:t>
      </w:r>
    </w:p>
    <w:p w:rsidR="00FC0145" w:rsidRDefault="006B47FB" w:rsidP="00FC0145">
      <w:pPr>
        <w:pStyle w:val="a8"/>
        <w:numPr>
          <w:ilvl w:val="0"/>
          <w:numId w:val="58"/>
        </w:numPr>
        <w:shd w:val="clear" w:color="auto" w:fill="FFFFFF"/>
        <w:spacing w:line="0" w:lineRule="atLeast"/>
        <w:rPr>
          <w:rFonts w:ascii="Times New Roman" w:hAnsi="Times New Roman"/>
          <w:sz w:val="22"/>
          <w:szCs w:val="22"/>
        </w:rPr>
      </w:pPr>
      <w:r w:rsidRPr="00C42725">
        <w:rPr>
          <w:rFonts w:ascii="Times New Roman" w:hAnsi="Times New Roman"/>
          <w:sz w:val="22"/>
          <w:szCs w:val="22"/>
        </w:rPr>
        <w:t xml:space="preserve">участие школьников во Всероссийских, Республиканских  конкурсах видеороликов: «Смотри это Россия», «Мы </w:t>
      </w:r>
      <w:r w:rsidR="00FC0145">
        <w:rPr>
          <w:rFonts w:ascii="Times New Roman" w:hAnsi="Times New Roman"/>
          <w:sz w:val="22"/>
          <w:szCs w:val="22"/>
        </w:rPr>
        <w:t>против коррупции», «Мы за</w:t>
      </w:r>
    </w:p>
    <w:p w:rsidR="006B47FB" w:rsidRPr="00FC0145" w:rsidRDefault="006B47FB" w:rsidP="00FC0145">
      <w:pPr>
        <w:pStyle w:val="a8"/>
        <w:shd w:val="clear" w:color="auto" w:fill="FFFFFF"/>
        <w:spacing w:line="0" w:lineRule="atLeast"/>
        <w:ind w:left="0"/>
        <w:rPr>
          <w:rFonts w:ascii="Times New Roman" w:hAnsi="Times New Roman"/>
          <w:sz w:val="22"/>
          <w:szCs w:val="22"/>
        </w:rPr>
      </w:pPr>
      <w:r w:rsidRPr="00FC0145">
        <w:rPr>
          <w:rFonts w:ascii="Times New Roman" w:hAnsi="Times New Roman"/>
          <w:b/>
          <w:color w:val="000000"/>
          <w:w w:val="0"/>
        </w:rPr>
        <w:lastRenderedPageBreak/>
        <w:t xml:space="preserve">Модуль </w:t>
      </w:r>
      <w:r w:rsidRPr="00FC0145">
        <w:rPr>
          <w:rFonts w:ascii="Times New Roman" w:hAnsi="Times New Roman"/>
          <w:b/>
          <w:color w:val="000000"/>
        </w:rPr>
        <w:t>«Организация предметно-эстетической среды»</w:t>
      </w:r>
    </w:p>
    <w:p w:rsidR="006B47FB" w:rsidRPr="00C42725" w:rsidRDefault="006B47FB" w:rsidP="006B47FB">
      <w:pPr>
        <w:pStyle w:val="ParaAttribute38"/>
        <w:spacing w:line="0" w:lineRule="atLeast"/>
        <w:ind w:right="0" w:firstLine="567"/>
        <w:jc w:val="left"/>
        <w:rPr>
          <w:rStyle w:val="CharAttribute502"/>
          <w:rFonts w:eastAsia="№Е"/>
          <w:i w:val="0"/>
          <w:color w:val="000000"/>
          <w:sz w:val="22"/>
          <w:szCs w:val="22"/>
        </w:rPr>
      </w:pPr>
      <w:r w:rsidRPr="00C42725">
        <w:rPr>
          <w:color w:val="000000"/>
          <w:sz w:val="22"/>
          <w:szCs w:val="22"/>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C42725">
        <w:rPr>
          <w:rStyle w:val="CharAttribute526"/>
          <w:rFonts w:eastAsia="№Е"/>
          <w:color w:val="000000"/>
          <w:sz w:val="22"/>
          <w:szCs w:val="22"/>
        </w:rPr>
        <w:t xml:space="preserve">предупреждает стрессовые ситуации, </w:t>
      </w:r>
      <w:r w:rsidRPr="00C42725">
        <w:rPr>
          <w:color w:val="000000"/>
          <w:sz w:val="22"/>
          <w:szCs w:val="22"/>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C42725">
        <w:rPr>
          <w:rStyle w:val="CharAttribute502"/>
          <w:rFonts w:eastAsia="№Е"/>
          <w:i w:val="0"/>
          <w:color w:val="000000"/>
          <w:sz w:val="22"/>
          <w:szCs w:val="22"/>
        </w:rPr>
        <w:t xml:space="preserve"> </w:t>
      </w:r>
    </w:p>
    <w:p w:rsidR="006B47FB" w:rsidRPr="00C42725" w:rsidRDefault="006B47FB" w:rsidP="005B6578">
      <w:pPr>
        <w:pStyle w:val="a8"/>
        <w:numPr>
          <w:ilvl w:val="0"/>
          <w:numId w:val="52"/>
        </w:numPr>
        <w:shd w:val="clear" w:color="auto" w:fill="FFFFFF"/>
        <w:tabs>
          <w:tab w:val="left" w:pos="993"/>
          <w:tab w:val="left" w:pos="1310"/>
        </w:tabs>
        <w:spacing w:line="0" w:lineRule="atLeast"/>
        <w:ind w:left="0" w:right="-1" w:firstLine="567"/>
        <w:contextualSpacing w:val="0"/>
        <w:rPr>
          <w:rFonts w:ascii="Times New Roman" w:hAnsi="Times New Roman"/>
          <w:color w:val="000000"/>
          <w:sz w:val="22"/>
          <w:szCs w:val="22"/>
        </w:rPr>
      </w:pPr>
      <w:r w:rsidRPr="00C42725">
        <w:rPr>
          <w:rFonts w:ascii="Times New Roman" w:hAnsi="Times New Roman"/>
          <w:color w:val="000000"/>
          <w:sz w:val="22"/>
          <w:szCs w:val="22"/>
        </w:rPr>
        <w:t>оформление интерьера школьных помещений (коридоров, рекреаций, учебных кабинетов,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6B47FB" w:rsidRPr="00C42725" w:rsidRDefault="006B47FB" w:rsidP="005B6578">
      <w:pPr>
        <w:pStyle w:val="a8"/>
        <w:numPr>
          <w:ilvl w:val="0"/>
          <w:numId w:val="52"/>
        </w:numPr>
        <w:shd w:val="clear" w:color="auto" w:fill="FFFFFF"/>
        <w:tabs>
          <w:tab w:val="left" w:pos="993"/>
          <w:tab w:val="left" w:pos="1310"/>
        </w:tabs>
        <w:spacing w:line="0" w:lineRule="atLeast"/>
        <w:ind w:left="0" w:right="-1" w:firstLine="567"/>
        <w:contextualSpacing w:val="0"/>
        <w:rPr>
          <w:rFonts w:ascii="Times New Roman" w:hAnsi="Times New Roman"/>
          <w:color w:val="000000"/>
          <w:sz w:val="22"/>
          <w:szCs w:val="22"/>
        </w:rPr>
      </w:pPr>
      <w:r w:rsidRPr="00C42725">
        <w:rPr>
          <w:rFonts w:ascii="Times New Roman" w:hAnsi="Times New Roman"/>
          <w:color w:val="000000"/>
          <w:sz w:val="22"/>
          <w:szCs w:val="22"/>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6B47FB" w:rsidRPr="00C42725" w:rsidRDefault="006B47FB" w:rsidP="005B6578">
      <w:pPr>
        <w:pStyle w:val="a8"/>
        <w:numPr>
          <w:ilvl w:val="0"/>
          <w:numId w:val="52"/>
        </w:numPr>
        <w:shd w:val="clear" w:color="auto" w:fill="FFFFFF"/>
        <w:tabs>
          <w:tab w:val="left" w:pos="993"/>
          <w:tab w:val="left" w:pos="1310"/>
        </w:tabs>
        <w:spacing w:line="0" w:lineRule="atLeast"/>
        <w:ind w:left="0" w:right="-1" w:firstLine="567"/>
        <w:contextualSpacing w:val="0"/>
        <w:rPr>
          <w:rFonts w:ascii="Times New Roman" w:hAnsi="Times New Roman"/>
          <w:color w:val="000000"/>
          <w:sz w:val="22"/>
          <w:szCs w:val="22"/>
        </w:rPr>
      </w:pPr>
      <w:r w:rsidRPr="00C42725">
        <w:rPr>
          <w:rFonts w:ascii="Times New Roman" w:hAnsi="Times New Roman"/>
          <w:color w:val="000000"/>
          <w:sz w:val="22"/>
          <w:szCs w:val="22"/>
        </w:rPr>
        <w:t>озеленение</w:t>
      </w:r>
      <w:r w:rsidRPr="00C42725">
        <w:rPr>
          <w:rStyle w:val="CharAttribute526"/>
          <w:rFonts w:eastAsia="№Е" w:hAnsi="Times New Roman"/>
          <w:color w:val="000000"/>
          <w:sz w:val="22"/>
          <w:szCs w:val="22"/>
        </w:rPr>
        <w:t xml:space="preserve"> пришкольной территории, разбивка клумб, оборудование во дворе школы спортивных и игровых площадок, </w:t>
      </w:r>
      <w:r w:rsidRPr="00C42725">
        <w:rPr>
          <w:rFonts w:ascii="Times New Roman" w:hAnsi="Times New Roman"/>
          <w:color w:val="000000"/>
          <w:sz w:val="22"/>
          <w:szCs w:val="22"/>
        </w:rPr>
        <w:t xml:space="preserve">доступных и приспособленных для школьников разных возрастных категорий, </w:t>
      </w:r>
      <w:r w:rsidRPr="00C42725">
        <w:rPr>
          <w:rStyle w:val="CharAttribute526"/>
          <w:rFonts w:eastAsia="№Е" w:hAnsi="Times New Roman"/>
          <w:color w:val="000000"/>
          <w:sz w:val="22"/>
          <w:szCs w:val="22"/>
        </w:rPr>
        <w:t>оздоровительно-рекреационных зон, позволяющих разделить свободное пространство школы на зоны активного и тихого отдыха;</w:t>
      </w:r>
      <w:r w:rsidRPr="00C42725">
        <w:rPr>
          <w:rFonts w:ascii="Times New Roman" w:hAnsi="Times New Roman"/>
          <w:color w:val="000000"/>
          <w:sz w:val="22"/>
          <w:szCs w:val="22"/>
        </w:rPr>
        <w:t xml:space="preserve"> </w:t>
      </w:r>
    </w:p>
    <w:p w:rsidR="006B47FB" w:rsidRPr="00C42725" w:rsidRDefault="006B47FB" w:rsidP="005B6578">
      <w:pPr>
        <w:widowControl w:val="0"/>
        <w:numPr>
          <w:ilvl w:val="0"/>
          <w:numId w:val="53"/>
        </w:numPr>
        <w:shd w:val="clear" w:color="auto" w:fill="FFFFFF"/>
        <w:tabs>
          <w:tab w:val="left" w:pos="872"/>
          <w:tab w:val="left" w:pos="993"/>
          <w:tab w:val="left" w:pos="1310"/>
        </w:tabs>
        <w:autoSpaceDE w:val="0"/>
        <w:spacing w:after="0" w:line="0" w:lineRule="atLeast"/>
        <w:ind w:left="0" w:right="-1" w:firstLine="567"/>
        <w:rPr>
          <w:rFonts w:ascii="Times New Roman" w:hAnsi="Times New Roman"/>
          <w:color w:val="000000"/>
        </w:rPr>
      </w:pPr>
      <w:r w:rsidRPr="00C42725">
        <w:rPr>
          <w:rFonts w:ascii="Times New Roman" w:hAnsi="Times New Roman"/>
          <w:color w:val="000000"/>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6B47FB" w:rsidRPr="00C42725" w:rsidRDefault="006B47FB" w:rsidP="005B6578">
      <w:pPr>
        <w:widowControl w:val="0"/>
        <w:numPr>
          <w:ilvl w:val="0"/>
          <w:numId w:val="53"/>
        </w:numPr>
        <w:shd w:val="clear" w:color="auto" w:fill="FFFFFF"/>
        <w:tabs>
          <w:tab w:val="left" w:pos="872"/>
          <w:tab w:val="left" w:pos="993"/>
          <w:tab w:val="left" w:pos="1310"/>
        </w:tabs>
        <w:autoSpaceDE w:val="0"/>
        <w:spacing w:after="0" w:line="0" w:lineRule="atLeast"/>
        <w:ind w:left="0" w:right="-1" w:firstLine="567"/>
        <w:rPr>
          <w:rFonts w:ascii="Times New Roman" w:hAnsi="Times New Roman"/>
          <w:color w:val="000000"/>
        </w:rPr>
      </w:pPr>
      <w:r w:rsidRPr="00C42725">
        <w:rPr>
          <w:rFonts w:ascii="Times New Roman" w:hAnsi="Times New Roman"/>
          <w:color w:val="000000"/>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6B47FB" w:rsidRPr="00C42725" w:rsidRDefault="006B47FB" w:rsidP="005B6578">
      <w:pPr>
        <w:widowControl w:val="0"/>
        <w:numPr>
          <w:ilvl w:val="0"/>
          <w:numId w:val="53"/>
        </w:numPr>
        <w:shd w:val="clear" w:color="auto" w:fill="FFFFFF"/>
        <w:tabs>
          <w:tab w:val="left" w:pos="872"/>
          <w:tab w:val="left" w:pos="993"/>
          <w:tab w:val="left" w:pos="1310"/>
        </w:tabs>
        <w:autoSpaceDE w:val="0"/>
        <w:spacing w:after="0" w:line="0" w:lineRule="atLeast"/>
        <w:ind w:left="0" w:right="-1" w:firstLine="567"/>
        <w:rPr>
          <w:rFonts w:ascii="Times New Roman" w:hAnsi="Times New Roman"/>
          <w:color w:val="000000"/>
        </w:rPr>
      </w:pPr>
      <w:r w:rsidRPr="00C42725">
        <w:rPr>
          <w:rStyle w:val="CharAttribute526"/>
          <w:rFonts w:eastAsia="№Е" w:hAnsi="Times New Roman"/>
          <w:color w:val="000000"/>
          <w:sz w:val="22"/>
        </w:rPr>
        <w:t xml:space="preserve">совместная с детьми разработка, создание и популяризация особой школьной символики (флаг, эмблема, галстук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w:t>
      </w:r>
      <w:r w:rsidRPr="00C42725">
        <w:rPr>
          <w:rFonts w:ascii="Times New Roman" w:hAnsi="Times New Roman"/>
          <w:color w:val="000000"/>
        </w:rPr>
        <w:t>–</w:t>
      </w:r>
      <w:r w:rsidRPr="00C42725">
        <w:rPr>
          <w:rStyle w:val="CharAttribute526"/>
          <w:rFonts w:eastAsia="№Е" w:hAnsi="Times New Roman"/>
          <w:color w:val="000000"/>
          <w:sz w:val="22"/>
        </w:rPr>
        <w:t xml:space="preserve"> во время праздников, торжественных церемоний, ключевых общешкольных дел и иных происходящих в жизни школы знаковых событий;</w:t>
      </w:r>
    </w:p>
    <w:p w:rsidR="006B47FB" w:rsidRPr="00C42725" w:rsidRDefault="006B47FB" w:rsidP="005B6578">
      <w:pPr>
        <w:widowControl w:val="0"/>
        <w:numPr>
          <w:ilvl w:val="0"/>
          <w:numId w:val="56"/>
        </w:numPr>
        <w:tabs>
          <w:tab w:val="left" w:pos="851"/>
        </w:tabs>
        <w:autoSpaceDE w:val="0"/>
        <w:autoSpaceDN w:val="0"/>
        <w:spacing w:after="0" w:line="0" w:lineRule="atLeast"/>
        <w:ind w:left="0" w:firstLine="567"/>
        <w:rPr>
          <w:rFonts w:ascii="Times New Roman" w:hAnsi="Times New Roman"/>
          <w:color w:val="000000"/>
        </w:rPr>
      </w:pPr>
      <w:r w:rsidRPr="00C42725">
        <w:rPr>
          <w:rFonts w:ascii="Times New Roman" w:hAnsi="Times New Roman"/>
          <w:color w:val="000000"/>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6B47FB" w:rsidRPr="00C42725" w:rsidRDefault="006B47FB" w:rsidP="00FC0145">
      <w:pPr>
        <w:tabs>
          <w:tab w:val="left" w:pos="851"/>
        </w:tabs>
        <w:spacing w:after="0" w:line="0" w:lineRule="atLeast"/>
        <w:rPr>
          <w:rFonts w:ascii="Times New Roman" w:hAnsi="Times New Roman"/>
          <w:b/>
          <w:color w:val="000000"/>
        </w:rPr>
      </w:pPr>
      <w:r w:rsidRPr="00C42725">
        <w:rPr>
          <w:rFonts w:ascii="Times New Roman" w:hAnsi="Times New Roman"/>
          <w:b/>
          <w:color w:val="000000"/>
          <w:w w:val="0"/>
        </w:rPr>
        <w:t xml:space="preserve">Модуль </w:t>
      </w:r>
      <w:r w:rsidRPr="00C42725">
        <w:rPr>
          <w:rFonts w:ascii="Times New Roman" w:hAnsi="Times New Roman"/>
          <w:b/>
          <w:color w:val="000000"/>
        </w:rPr>
        <w:t>«Работа с родителями»</w:t>
      </w:r>
    </w:p>
    <w:p w:rsidR="006B47FB" w:rsidRPr="00C42725" w:rsidRDefault="006B47FB" w:rsidP="006B47FB">
      <w:pPr>
        <w:tabs>
          <w:tab w:val="left" w:pos="851"/>
        </w:tabs>
        <w:spacing w:after="0" w:line="0" w:lineRule="atLeast"/>
        <w:ind w:firstLine="567"/>
        <w:rPr>
          <w:rStyle w:val="CharAttribute502"/>
          <w:rFonts w:eastAsia="№Е" w:hAnsi="Times New Roman"/>
          <w:i w:val="0"/>
          <w:color w:val="000000"/>
          <w:sz w:val="22"/>
        </w:rPr>
      </w:pPr>
      <w:r w:rsidRPr="00C42725">
        <w:rPr>
          <w:rFonts w:ascii="Times New Roman" w:hAnsi="Times New Roman"/>
          <w:color w:val="000000"/>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C42725">
        <w:rPr>
          <w:rStyle w:val="CharAttribute502"/>
          <w:rFonts w:eastAsia="№Е" w:hAnsi="Times New Roman"/>
          <w:i w:val="0"/>
          <w:color w:val="000000"/>
          <w:sz w:val="22"/>
        </w:rPr>
        <w:t xml:space="preserve"> </w:t>
      </w:r>
    </w:p>
    <w:p w:rsidR="006B47FB" w:rsidRPr="00C42725" w:rsidRDefault="006B47FB" w:rsidP="006B47FB">
      <w:pPr>
        <w:pStyle w:val="ParaAttribute38"/>
        <w:spacing w:line="0" w:lineRule="atLeast"/>
        <w:ind w:right="0" w:firstLine="567"/>
        <w:jc w:val="left"/>
        <w:rPr>
          <w:rStyle w:val="CharAttribute502"/>
          <w:rFonts w:eastAsia="№Е"/>
          <w:b/>
          <w:color w:val="000000"/>
          <w:sz w:val="22"/>
          <w:szCs w:val="22"/>
        </w:rPr>
      </w:pPr>
      <w:r w:rsidRPr="00C42725">
        <w:rPr>
          <w:rStyle w:val="CharAttribute502"/>
          <w:rFonts w:eastAsia="№Е"/>
          <w:b/>
          <w:color w:val="000000"/>
          <w:sz w:val="22"/>
          <w:szCs w:val="22"/>
        </w:rPr>
        <w:t xml:space="preserve">На групповом уровне: </w:t>
      </w:r>
    </w:p>
    <w:p w:rsidR="006B47FB" w:rsidRPr="00C42725" w:rsidRDefault="006B47FB" w:rsidP="005B6578">
      <w:pPr>
        <w:pStyle w:val="a8"/>
        <w:numPr>
          <w:ilvl w:val="0"/>
          <w:numId w:val="52"/>
        </w:numPr>
        <w:tabs>
          <w:tab w:val="left" w:pos="851"/>
          <w:tab w:val="left" w:pos="1310"/>
        </w:tabs>
        <w:spacing w:line="0" w:lineRule="atLeast"/>
        <w:ind w:left="0" w:right="175" w:firstLine="567"/>
        <w:contextualSpacing w:val="0"/>
        <w:rPr>
          <w:rFonts w:ascii="Times New Roman" w:hAnsi="Times New Roman"/>
          <w:color w:val="000000"/>
          <w:sz w:val="22"/>
          <w:szCs w:val="22"/>
        </w:rPr>
      </w:pPr>
      <w:r w:rsidRPr="00C42725">
        <w:rPr>
          <w:rFonts w:ascii="Times New Roman" w:hAnsi="Times New Roman"/>
          <w:color w:val="000000"/>
          <w:sz w:val="22"/>
          <w:szCs w:val="22"/>
        </w:rPr>
        <w:t>Общешкольный  родительский комитет, участвующий в управлении школой и решении вопросов воспитания и социализации их детей;</w:t>
      </w:r>
    </w:p>
    <w:p w:rsidR="006B47FB" w:rsidRPr="00C42725" w:rsidRDefault="006B47FB" w:rsidP="005B6578">
      <w:pPr>
        <w:pStyle w:val="a8"/>
        <w:numPr>
          <w:ilvl w:val="0"/>
          <w:numId w:val="52"/>
        </w:numPr>
        <w:tabs>
          <w:tab w:val="left" w:pos="851"/>
          <w:tab w:val="left" w:pos="1310"/>
        </w:tabs>
        <w:spacing w:line="0" w:lineRule="atLeast"/>
        <w:ind w:left="0" w:right="175" w:firstLine="567"/>
        <w:contextualSpacing w:val="0"/>
        <w:rPr>
          <w:rFonts w:ascii="Times New Roman" w:hAnsi="Times New Roman"/>
          <w:color w:val="000000"/>
          <w:sz w:val="22"/>
          <w:szCs w:val="22"/>
        </w:rPr>
      </w:pPr>
      <w:r w:rsidRPr="00C42725">
        <w:rPr>
          <w:rFonts w:ascii="Times New Roman" w:hAnsi="Times New Roman"/>
          <w:color w:val="000000"/>
          <w:sz w:val="22"/>
          <w:szCs w:val="22"/>
        </w:rPr>
        <w:t>общешкольные родительские собрания, происходящие в режиме обсуждения наиболее острых проблем обучения и воспитания школьников;</w:t>
      </w:r>
    </w:p>
    <w:p w:rsidR="006B47FB" w:rsidRPr="00C42725" w:rsidRDefault="006B47FB" w:rsidP="005B6578">
      <w:pPr>
        <w:pStyle w:val="a8"/>
        <w:numPr>
          <w:ilvl w:val="0"/>
          <w:numId w:val="52"/>
        </w:numPr>
        <w:tabs>
          <w:tab w:val="left" w:pos="851"/>
          <w:tab w:val="left" w:pos="1310"/>
        </w:tabs>
        <w:spacing w:line="0" w:lineRule="atLeast"/>
        <w:ind w:left="0" w:right="175" w:firstLine="567"/>
        <w:contextualSpacing w:val="0"/>
        <w:rPr>
          <w:rFonts w:ascii="Times New Roman" w:hAnsi="Times New Roman"/>
          <w:color w:val="000000"/>
          <w:sz w:val="22"/>
          <w:szCs w:val="22"/>
        </w:rPr>
      </w:pPr>
      <w:r w:rsidRPr="00C42725">
        <w:rPr>
          <w:rFonts w:ascii="Times New Roman" w:hAnsi="Times New Roman"/>
          <w:color w:val="000000"/>
          <w:sz w:val="22"/>
          <w:szCs w:val="22"/>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6B47FB" w:rsidRPr="00C42725" w:rsidRDefault="006B47FB" w:rsidP="005B6578">
      <w:pPr>
        <w:pStyle w:val="a8"/>
        <w:numPr>
          <w:ilvl w:val="0"/>
          <w:numId w:val="52"/>
        </w:numPr>
        <w:tabs>
          <w:tab w:val="left" w:pos="851"/>
          <w:tab w:val="left" w:pos="1310"/>
        </w:tabs>
        <w:spacing w:line="0" w:lineRule="atLeast"/>
        <w:ind w:left="0" w:right="175" w:firstLine="567"/>
        <w:contextualSpacing w:val="0"/>
        <w:rPr>
          <w:rFonts w:ascii="Times New Roman" w:hAnsi="Times New Roman"/>
          <w:color w:val="000000"/>
          <w:sz w:val="22"/>
          <w:szCs w:val="22"/>
        </w:rPr>
      </w:pPr>
      <w:r w:rsidRPr="00C42725">
        <w:rPr>
          <w:rFonts w:ascii="Times New Roman" w:hAnsi="Times New Roman"/>
          <w:color w:val="000000"/>
          <w:sz w:val="22"/>
          <w:szCs w:val="22"/>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6B47FB" w:rsidRPr="00C42725" w:rsidRDefault="006B47FB" w:rsidP="006B47FB">
      <w:pPr>
        <w:pStyle w:val="a8"/>
        <w:shd w:val="clear" w:color="auto" w:fill="FFFFFF"/>
        <w:tabs>
          <w:tab w:val="left" w:pos="993"/>
          <w:tab w:val="left" w:pos="1310"/>
        </w:tabs>
        <w:spacing w:line="0" w:lineRule="atLeast"/>
        <w:ind w:left="567" w:right="-1"/>
        <w:rPr>
          <w:rFonts w:ascii="Times New Roman" w:hAnsi="Times New Roman"/>
          <w:b/>
          <w:i/>
          <w:color w:val="000000"/>
          <w:sz w:val="22"/>
          <w:szCs w:val="22"/>
        </w:rPr>
      </w:pPr>
      <w:r w:rsidRPr="00C42725">
        <w:rPr>
          <w:rFonts w:ascii="Times New Roman" w:hAnsi="Times New Roman"/>
          <w:b/>
          <w:i/>
          <w:color w:val="000000"/>
          <w:sz w:val="22"/>
          <w:szCs w:val="22"/>
        </w:rPr>
        <w:t xml:space="preserve"> На индивидуальном уровне:</w:t>
      </w:r>
    </w:p>
    <w:p w:rsidR="006B47FB" w:rsidRPr="00C42725" w:rsidRDefault="006B47FB" w:rsidP="005B6578">
      <w:pPr>
        <w:pStyle w:val="a8"/>
        <w:numPr>
          <w:ilvl w:val="0"/>
          <w:numId w:val="52"/>
        </w:numPr>
        <w:tabs>
          <w:tab w:val="left" w:pos="851"/>
          <w:tab w:val="left" w:pos="1310"/>
        </w:tabs>
        <w:spacing w:line="0" w:lineRule="atLeast"/>
        <w:ind w:left="0" w:right="175" w:firstLine="567"/>
        <w:contextualSpacing w:val="0"/>
        <w:rPr>
          <w:rFonts w:ascii="Times New Roman" w:hAnsi="Times New Roman"/>
          <w:color w:val="000000"/>
          <w:sz w:val="22"/>
          <w:szCs w:val="22"/>
        </w:rPr>
      </w:pPr>
      <w:r w:rsidRPr="00C42725">
        <w:rPr>
          <w:rFonts w:ascii="Times New Roman" w:hAnsi="Times New Roman"/>
          <w:color w:val="000000"/>
          <w:sz w:val="22"/>
          <w:szCs w:val="22"/>
        </w:rPr>
        <w:t>обращение к специалистам по запросу родителей для решения острых конфликтных ситуаций;</w:t>
      </w:r>
    </w:p>
    <w:p w:rsidR="006B47FB" w:rsidRPr="00C42725" w:rsidRDefault="006B47FB" w:rsidP="005B6578">
      <w:pPr>
        <w:pStyle w:val="a8"/>
        <w:numPr>
          <w:ilvl w:val="0"/>
          <w:numId w:val="52"/>
        </w:numPr>
        <w:tabs>
          <w:tab w:val="left" w:pos="851"/>
          <w:tab w:val="left" w:pos="1310"/>
        </w:tabs>
        <w:spacing w:line="0" w:lineRule="atLeast"/>
        <w:ind w:left="0" w:right="175" w:firstLine="567"/>
        <w:contextualSpacing w:val="0"/>
        <w:rPr>
          <w:rFonts w:ascii="Times New Roman" w:hAnsi="Times New Roman"/>
          <w:color w:val="000000"/>
          <w:sz w:val="22"/>
          <w:szCs w:val="22"/>
        </w:rPr>
      </w:pPr>
      <w:r w:rsidRPr="00C42725">
        <w:rPr>
          <w:rFonts w:ascii="Times New Roman" w:hAnsi="Times New Roman"/>
          <w:color w:val="000000"/>
          <w:sz w:val="22"/>
          <w:szCs w:val="22"/>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6B47FB" w:rsidRPr="00C42725" w:rsidRDefault="006B47FB" w:rsidP="005B6578">
      <w:pPr>
        <w:pStyle w:val="a8"/>
        <w:numPr>
          <w:ilvl w:val="0"/>
          <w:numId w:val="52"/>
        </w:numPr>
        <w:tabs>
          <w:tab w:val="left" w:pos="851"/>
          <w:tab w:val="left" w:pos="1310"/>
        </w:tabs>
        <w:spacing w:line="0" w:lineRule="atLeast"/>
        <w:ind w:left="0" w:right="175" w:firstLine="567"/>
        <w:contextualSpacing w:val="0"/>
        <w:rPr>
          <w:rFonts w:ascii="Times New Roman" w:hAnsi="Times New Roman"/>
          <w:color w:val="000000"/>
          <w:sz w:val="22"/>
          <w:szCs w:val="22"/>
        </w:rPr>
      </w:pPr>
      <w:r w:rsidRPr="00C42725">
        <w:rPr>
          <w:rFonts w:ascii="Times New Roman" w:hAnsi="Times New Roman"/>
          <w:color w:val="000000"/>
          <w:sz w:val="22"/>
          <w:szCs w:val="22"/>
        </w:rPr>
        <w:t>помощь со стороны родителей в подготовке и проведении общешкольных и внутриклассных мероприятий воспитательной направленности;</w:t>
      </w:r>
    </w:p>
    <w:p w:rsidR="006B47FB" w:rsidRPr="00C42725" w:rsidRDefault="006B47FB" w:rsidP="005B6578">
      <w:pPr>
        <w:pStyle w:val="a8"/>
        <w:numPr>
          <w:ilvl w:val="0"/>
          <w:numId w:val="52"/>
        </w:numPr>
        <w:tabs>
          <w:tab w:val="left" w:pos="851"/>
          <w:tab w:val="left" w:pos="1310"/>
        </w:tabs>
        <w:spacing w:line="0" w:lineRule="atLeast"/>
        <w:ind w:left="0" w:right="175" w:firstLine="567"/>
        <w:contextualSpacing w:val="0"/>
        <w:rPr>
          <w:rFonts w:ascii="Times New Roman" w:hAnsi="Times New Roman"/>
          <w:color w:val="000000"/>
          <w:sz w:val="22"/>
          <w:szCs w:val="22"/>
        </w:rPr>
      </w:pPr>
      <w:r w:rsidRPr="00C42725">
        <w:rPr>
          <w:rFonts w:ascii="Times New Roman" w:hAnsi="Times New Roman"/>
          <w:color w:val="000000"/>
          <w:sz w:val="22"/>
          <w:szCs w:val="22"/>
        </w:rPr>
        <w:lastRenderedPageBreak/>
        <w:t>индивидуальное консультирование c целью координации воспитательных усилий педагогов и родителей.</w:t>
      </w:r>
    </w:p>
    <w:p w:rsidR="006B47FB" w:rsidRPr="00C42725" w:rsidRDefault="006B47FB" w:rsidP="00FC0145">
      <w:pPr>
        <w:pStyle w:val="a8"/>
        <w:shd w:val="clear" w:color="auto" w:fill="FFFFFF"/>
        <w:tabs>
          <w:tab w:val="left" w:pos="993"/>
          <w:tab w:val="left" w:pos="1310"/>
        </w:tabs>
        <w:spacing w:line="0" w:lineRule="atLeast"/>
        <w:ind w:left="0" w:right="-1"/>
        <w:rPr>
          <w:rFonts w:ascii="Times New Roman" w:hAnsi="Times New Roman"/>
          <w:b/>
          <w:iCs/>
          <w:color w:val="000000"/>
          <w:w w:val="0"/>
          <w:sz w:val="22"/>
          <w:szCs w:val="22"/>
        </w:rPr>
      </w:pPr>
      <w:r w:rsidRPr="00C42725">
        <w:rPr>
          <w:rFonts w:ascii="Times New Roman" w:hAnsi="Times New Roman"/>
          <w:b/>
          <w:iCs/>
          <w:color w:val="000000"/>
          <w:w w:val="0"/>
          <w:sz w:val="22"/>
          <w:szCs w:val="22"/>
        </w:rPr>
        <w:t xml:space="preserve">Модуль </w:t>
      </w:r>
      <w:r w:rsidR="00FC0145">
        <w:rPr>
          <w:rFonts w:ascii="Times New Roman" w:hAnsi="Times New Roman"/>
          <w:b/>
          <w:iCs/>
          <w:color w:val="000000"/>
          <w:w w:val="0"/>
          <w:sz w:val="22"/>
          <w:szCs w:val="22"/>
        </w:rPr>
        <w:t>«П</w:t>
      </w:r>
      <w:r w:rsidRPr="00C42725">
        <w:rPr>
          <w:rFonts w:ascii="Times New Roman" w:hAnsi="Times New Roman"/>
          <w:b/>
          <w:iCs/>
          <w:color w:val="000000"/>
          <w:w w:val="0"/>
          <w:sz w:val="22"/>
          <w:szCs w:val="22"/>
        </w:rPr>
        <w:t>рофилактика»</w:t>
      </w:r>
    </w:p>
    <w:p w:rsidR="006B47FB" w:rsidRPr="00C42725" w:rsidRDefault="006B47FB" w:rsidP="006B47FB">
      <w:pPr>
        <w:pStyle w:val="Default"/>
        <w:spacing w:line="0" w:lineRule="atLeast"/>
        <w:rPr>
          <w:rFonts w:ascii="Times New Roman" w:hAnsi="Times New Roman" w:cs="Times New Roman"/>
          <w:sz w:val="22"/>
          <w:szCs w:val="22"/>
        </w:rPr>
      </w:pPr>
      <w:r w:rsidRPr="00C42725">
        <w:rPr>
          <w:rFonts w:ascii="Times New Roman" w:hAnsi="Times New Roman" w:cs="Times New Roman"/>
          <w:sz w:val="22"/>
          <w:szCs w:val="22"/>
        </w:rPr>
        <w:t xml:space="preserve">Целью профилактической работы МБОУ «СОШ №1 им.Н.Н.Яковлева» г.Олекминска является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w:t>
      </w:r>
    </w:p>
    <w:p w:rsidR="006B47FB" w:rsidRPr="00C42725" w:rsidRDefault="006B47FB" w:rsidP="006B47FB">
      <w:pPr>
        <w:pStyle w:val="Default"/>
        <w:spacing w:line="0" w:lineRule="atLeast"/>
        <w:rPr>
          <w:rFonts w:ascii="Times New Roman" w:hAnsi="Times New Roman" w:cs="Times New Roman"/>
          <w:sz w:val="22"/>
          <w:szCs w:val="22"/>
        </w:rPr>
      </w:pPr>
      <w:r w:rsidRPr="00C42725">
        <w:rPr>
          <w:rFonts w:ascii="Times New Roman" w:hAnsi="Times New Roman" w:cs="Times New Roman"/>
          <w:sz w:val="22"/>
          <w:szCs w:val="22"/>
        </w:rPr>
        <w:t xml:space="preserve">В школе действует </w:t>
      </w:r>
      <w:r w:rsidRPr="00C42725">
        <w:rPr>
          <w:rFonts w:ascii="Times New Roman" w:hAnsi="Times New Roman" w:cs="Times New Roman"/>
          <w:b/>
          <w:bCs/>
          <w:i/>
          <w:iCs/>
          <w:sz w:val="22"/>
          <w:szCs w:val="22"/>
        </w:rPr>
        <w:t>Совет по профилактике правонарушений и безнадзорности среди несовершеннолетних</w:t>
      </w:r>
      <w:r w:rsidRPr="00C42725">
        <w:rPr>
          <w:rFonts w:ascii="Times New Roman" w:hAnsi="Times New Roman" w:cs="Times New Roman"/>
          <w:sz w:val="22"/>
          <w:szCs w:val="22"/>
        </w:rPr>
        <w:t xml:space="preserve">. </w:t>
      </w:r>
    </w:p>
    <w:p w:rsidR="006B47FB" w:rsidRPr="00C42725" w:rsidRDefault="006B47FB" w:rsidP="006B47FB">
      <w:pPr>
        <w:pStyle w:val="Default"/>
        <w:spacing w:line="0" w:lineRule="atLeast"/>
        <w:rPr>
          <w:rFonts w:ascii="Times New Roman" w:hAnsi="Times New Roman" w:cs="Times New Roman"/>
          <w:sz w:val="22"/>
          <w:szCs w:val="22"/>
        </w:rPr>
      </w:pPr>
      <w:r w:rsidRPr="00C42725">
        <w:rPr>
          <w:rFonts w:ascii="Times New Roman" w:hAnsi="Times New Roman" w:cs="Times New Roman"/>
          <w:sz w:val="22"/>
          <w:szCs w:val="22"/>
        </w:rPr>
        <w:t xml:space="preserve">Основными задачами деятельности по профилактике безнадзорности и правонарушений среди несовершеннолетних являются: </w:t>
      </w:r>
    </w:p>
    <w:p w:rsidR="006B47FB" w:rsidRPr="00C42725" w:rsidRDefault="006B47FB" w:rsidP="005B6578">
      <w:pPr>
        <w:pStyle w:val="Default"/>
        <w:numPr>
          <w:ilvl w:val="0"/>
          <w:numId w:val="61"/>
        </w:numPr>
        <w:spacing w:line="0" w:lineRule="atLeast"/>
        <w:rPr>
          <w:rFonts w:ascii="Times New Roman" w:hAnsi="Times New Roman" w:cs="Times New Roman"/>
          <w:sz w:val="22"/>
          <w:szCs w:val="22"/>
        </w:rPr>
      </w:pPr>
      <w:r w:rsidRPr="00C42725">
        <w:rPr>
          <w:rFonts w:ascii="Times New Roman" w:hAnsi="Times New Roman" w:cs="Times New Roman"/>
          <w:sz w:val="22"/>
          <w:szCs w:val="22"/>
        </w:rPr>
        <w:t xml:space="preserve">работа по предупреждению безнадзорности, беспризорности, правонарушений и антиобщественных действий, совершенных несовершеннолетними; </w:t>
      </w:r>
    </w:p>
    <w:p w:rsidR="006B47FB" w:rsidRPr="00C42725" w:rsidRDefault="006B47FB" w:rsidP="005B6578">
      <w:pPr>
        <w:pStyle w:val="Default"/>
        <w:numPr>
          <w:ilvl w:val="0"/>
          <w:numId w:val="61"/>
        </w:numPr>
        <w:spacing w:line="0" w:lineRule="atLeast"/>
        <w:rPr>
          <w:rFonts w:ascii="Times New Roman" w:hAnsi="Times New Roman" w:cs="Times New Roman"/>
          <w:sz w:val="22"/>
          <w:szCs w:val="22"/>
        </w:rPr>
      </w:pPr>
      <w:r w:rsidRPr="00C42725">
        <w:rPr>
          <w:rFonts w:ascii="Times New Roman" w:hAnsi="Times New Roman" w:cs="Times New Roman"/>
          <w:sz w:val="22"/>
          <w:szCs w:val="22"/>
        </w:rPr>
        <w:t xml:space="preserve">обеспечение защиты прав и законных интересов несовершеннолетних, социально-педагогическую реабилитацию обучающихся, находящихся в социально-опасном положении; </w:t>
      </w:r>
    </w:p>
    <w:p w:rsidR="006B47FB" w:rsidRPr="00FC0145" w:rsidRDefault="006B47FB" w:rsidP="006B47FB">
      <w:pPr>
        <w:pStyle w:val="Default"/>
        <w:numPr>
          <w:ilvl w:val="0"/>
          <w:numId w:val="61"/>
        </w:numPr>
        <w:spacing w:line="0" w:lineRule="atLeast"/>
        <w:rPr>
          <w:rFonts w:ascii="Times New Roman" w:hAnsi="Times New Roman" w:cs="Times New Roman"/>
          <w:sz w:val="22"/>
          <w:szCs w:val="22"/>
        </w:rPr>
      </w:pPr>
      <w:r w:rsidRPr="00C42725">
        <w:rPr>
          <w:rFonts w:ascii="Times New Roman" w:hAnsi="Times New Roman" w:cs="Times New Roman"/>
          <w:sz w:val="22"/>
          <w:szCs w:val="22"/>
        </w:rPr>
        <w:t>выявление и пресечение случаев вовлечения несовершеннолетних в совершение преступлени</w:t>
      </w:r>
      <w:r w:rsidR="00FC0145">
        <w:rPr>
          <w:rFonts w:ascii="Times New Roman" w:hAnsi="Times New Roman" w:cs="Times New Roman"/>
          <w:sz w:val="22"/>
          <w:szCs w:val="22"/>
        </w:rPr>
        <w:t xml:space="preserve">й и антиобщественных действий. </w:t>
      </w:r>
    </w:p>
    <w:p w:rsidR="006B47FB" w:rsidRPr="00C42725" w:rsidRDefault="006B47FB" w:rsidP="006B47FB">
      <w:pPr>
        <w:pStyle w:val="Default"/>
        <w:spacing w:line="0" w:lineRule="atLeast"/>
        <w:rPr>
          <w:rFonts w:ascii="Times New Roman" w:hAnsi="Times New Roman" w:cs="Times New Roman"/>
          <w:sz w:val="22"/>
          <w:szCs w:val="22"/>
        </w:rPr>
      </w:pPr>
      <w:r w:rsidRPr="00C42725">
        <w:rPr>
          <w:rFonts w:ascii="Times New Roman" w:hAnsi="Times New Roman" w:cs="Times New Roman"/>
          <w:sz w:val="22"/>
          <w:szCs w:val="22"/>
        </w:rPr>
        <w:t xml:space="preserve">Одними из приоритетных направлений работы в целях профилактики являются: </w:t>
      </w:r>
    </w:p>
    <w:p w:rsidR="006B47FB" w:rsidRPr="00C42725" w:rsidRDefault="006B47FB" w:rsidP="005B6578">
      <w:pPr>
        <w:pStyle w:val="Default"/>
        <w:numPr>
          <w:ilvl w:val="0"/>
          <w:numId w:val="62"/>
        </w:numPr>
        <w:spacing w:line="0" w:lineRule="atLeast"/>
        <w:rPr>
          <w:rFonts w:ascii="Times New Roman" w:hAnsi="Times New Roman" w:cs="Times New Roman"/>
          <w:sz w:val="22"/>
          <w:szCs w:val="22"/>
        </w:rPr>
      </w:pPr>
      <w:r w:rsidRPr="00C42725">
        <w:rPr>
          <w:rFonts w:ascii="Times New Roman" w:hAnsi="Times New Roman" w:cs="Times New Roman"/>
          <w:sz w:val="22"/>
          <w:szCs w:val="22"/>
        </w:rPr>
        <w:t xml:space="preserve">обеспечение выполнения закона 120-ФЗ «Об основах системы профилактики безнадзорности и правонарушений несовершеннолетних» в образовательном учреждении; </w:t>
      </w:r>
    </w:p>
    <w:p w:rsidR="006B47FB" w:rsidRPr="00FC0145" w:rsidRDefault="006B47FB" w:rsidP="006B47FB">
      <w:pPr>
        <w:pStyle w:val="Default"/>
        <w:numPr>
          <w:ilvl w:val="0"/>
          <w:numId w:val="62"/>
        </w:numPr>
        <w:spacing w:line="0" w:lineRule="atLeast"/>
        <w:rPr>
          <w:rFonts w:ascii="Times New Roman" w:hAnsi="Times New Roman" w:cs="Times New Roman"/>
          <w:sz w:val="22"/>
          <w:szCs w:val="22"/>
        </w:rPr>
      </w:pPr>
      <w:r w:rsidRPr="00C42725">
        <w:rPr>
          <w:rFonts w:ascii="Times New Roman" w:hAnsi="Times New Roman" w:cs="Times New Roman"/>
          <w:sz w:val="22"/>
          <w:szCs w:val="22"/>
        </w:rPr>
        <w:t>организация деятельности по своевременному выявлению несовершеннолетних, с которыми необходима индивидуальная профилактическая работа в соответствии со с</w:t>
      </w:r>
      <w:r w:rsidR="00FC0145">
        <w:rPr>
          <w:rFonts w:ascii="Times New Roman" w:hAnsi="Times New Roman" w:cs="Times New Roman"/>
          <w:sz w:val="22"/>
          <w:szCs w:val="22"/>
        </w:rPr>
        <w:t xml:space="preserve">т. 5, 6 вышеуказанного закона; </w:t>
      </w:r>
    </w:p>
    <w:p w:rsidR="006B47FB" w:rsidRPr="00C42725" w:rsidRDefault="006B47FB" w:rsidP="005B6578">
      <w:pPr>
        <w:numPr>
          <w:ilvl w:val="0"/>
          <w:numId w:val="62"/>
        </w:numPr>
        <w:autoSpaceDE w:val="0"/>
        <w:autoSpaceDN w:val="0"/>
        <w:adjustRightInd w:val="0"/>
        <w:spacing w:after="0" w:line="0" w:lineRule="atLeast"/>
        <w:rPr>
          <w:rFonts w:ascii="Times New Roman" w:eastAsia="Symbol" w:hAnsi="Times New Roman"/>
          <w:color w:val="000000"/>
          <w:lang w:eastAsia="ru-RU"/>
        </w:rPr>
      </w:pPr>
      <w:r w:rsidRPr="00C42725">
        <w:rPr>
          <w:rFonts w:ascii="Times New Roman" w:eastAsia="Symbol" w:hAnsi="Times New Roman"/>
          <w:color w:val="000000"/>
          <w:lang w:eastAsia="ru-RU"/>
        </w:rPr>
        <w:t xml:space="preserve">организация отдыха, оздоровления и занятости детей и подростков (с созданием программы лагеря дневного пребывания); </w:t>
      </w:r>
    </w:p>
    <w:p w:rsidR="006B47FB" w:rsidRPr="00C42725" w:rsidRDefault="006B47FB" w:rsidP="005B6578">
      <w:pPr>
        <w:numPr>
          <w:ilvl w:val="0"/>
          <w:numId w:val="62"/>
        </w:numPr>
        <w:autoSpaceDE w:val="0"/>
        <w:autoSpaceDN w:val="0"/>
        <w:adjustRightInd w:val="0"/>
        <w:spacing w:after="0" w:line="0" w:lineRule="atLeast"/>
        <w:rPr>
          <w:rFonts w:ascii="Times New Roman" w:eastAsia="Symbol" w:hAnsi="Times New Roman"/>
          <w:color w:val="000000"/>
          <w:lang w:eastAsia="ru-RU"/>
        </w:rPr>
      </w:pPr>
      <w:r w:rsidRPr="00C42725">
        <w:rPr>
          <w:rFonts w:ascii="Times New Roman" w:eastAsia="Symbol" w:hAnsi="Times New Roman"/>
          <w:color w:val="000000"/>
          <w:lang w:eastAsia="ru-RU"/>
        </w:rPr>
        <w:t xml:space="preserve">работа по обеспечению полной занятости обучающихся во внеурочное время. </w:t>
      </w:r>
    </w:p>
    <w:p w:rsidR="006B47FB" w:rsidRPr="00C42725" w:rsidRDefault="006B47FB" w:rsidP="006B47FB">
      <w:pPr>
        <w:adjustRightInd w:val="0"/>
        <w:spacing w:after="0" w:line="0" w:lineRule="atLeast"/>
        <w:rPr>
          <w:rFonts w:ascii="Times New Roman" w:eastAsia="Symbol" w:hAnsi="Times New Roman"/>
          <w:color w:val="000000"/>
          <w:lang w:eastAsia="ru-RU"/>
        </w:rPr>
      </w:pPr>
      <w:r w:rsidRPr="00C42725">
        <w:rPr>
          <w:rFonts w:ascii="Times New Roman" w:eastAsia="Symbol" w:hAnsi="Times New Roman"/>
          <w:color w:val="FF0000"/>
          <w:lang w:eastAsia="ru-RU"/>
        </w:rPr>
        <w:t xml:space="preserve"> </w:t>
      </w:r>
      <w:r w:rsidRPr="00C42725">
        <w:rPr>
          <w:rFonts w:ascii="Times New Roman" w:hAnsi="Times New Roman"/>
        </w:rPr>
        <w:t xml:space="preserve">     В МБОУ «СОШ №1 им.Н.Н.Яковлева» </w:t>
      </w:r>
      <w:r w:rsidRPr="00C42725">
        <w:rPr>
          <w:rFonts w:ascii="Times New Roman" w:eastAsia="Symbol" w:hAnsi="Times New Roman"/>
          <w:color w:val="FF0000"/>
          <w:lang w:eastAsia="ru-RU"/>
        </w:rPr>
        <w:t xml:space="preserve"> </w:t>
      </w:r>
      <w:r w:rsidRPr="00C42725">
        <w:rPr>
          <w:rFonts w:ascii="Times New Roman" w:eastAsia="Symbol" w:hAnsi="Times New Roman"/>
          <w:color w:val="000000"/>
          <w:lang w:eastAsia="ru-RU"/>
        </w:rPr>
        <w:t xml:space="preserve">разработана система деятельности по профилактике безнадзорности и правонарушений среди несовершеннолетних, в основе которой три направления: организационно-методическое, диагностическое и профилактическое. </w:t>
      </w:r>
    </w:p>
    <w:p w:rsidR="006B47FB" w:rsidRPr="00C42725" w:rsidRDefault="006B47FB" w:rsidP="006B47FB">
      <w:pPr>
        <w:adjustRightInd w:val="0"/>
        <w:spacing w:after="0" w:line="0" w:lineRule="atLeast"/>
        <w:rPr>
          <w:rFonts w:ascii="Times New Roman" w:eastAsia="Symbol" w:hAnsi="Times New Roman"/>
          <w:color w:val="000000"/>
          <w:lang w:eastAsia="ru-RU"/>
        </w:rPr>
      </w:pPr>
      <w:r w:rsidRPr="00C42725">
        <w:rPr>
          <w:rFonts w:ascii="Times New Roman" w:eastAsia="Symbol" w:hAnsi="Times New Roman"/>
          <w:color w:val="000000"/>
          <w:lang w:eastAsia="ru-RU"/>
        </w:rPr>
        <w:t xml:space="preserve">    В рамках диагностической работы осуществляется своевременное выявление несовершеннолетних и семей, находящихся в социально-опасном положении, а также деятельность по их социально-педагогической реабилитации или предупреждению совершения ими правонарушений и общественно-опасных деяний. Данная работа проводится классными руководителями совместно с педагогом-психологом. На начальном этапе классный руководитель осуществляет сбор информации об учащихся по показателям, проводит наблюдения, заполняет карту работы с трудными детьми в дневнике классного руководителя. Первичная диагностика является необходимым инструментом для дальнейшей организации индивидуальной коррекционной работы с поведением школьника. </w:t>
      </w:r>
    </w:p>
    <w:p w:rsidR="006B47FB" w:rsidRPr="00C42725" w:rsidRDefault="006B47FB" w:rsidP="006B47FB">
      <w:pPr>
        <w:pStyle w:val="Default"/>
        <w:spacing w:line="0" w:lineRule="atLeast"/>
        <w:rPr>
          <w:rFonts w:ascii="Times New Roman" w:hAnsi="Times New Roman" w:cs="Times New Roman"/>
          <w:sz w:val="22"/>
          <w:szCs w:val="22"/>
        </w:rPr>
      </w:pPr>
      <w:r w:rsidRPr="00C42725">
        <w:rPr>
          <w:rFonts w:ascii="Times New Roman" w:hAnsi="Times New Roman" w:cs="Times New Roman"/>
          <w:sz w:val="22"/>
          <w:szCs w:val="22"/>
        </w:rPr>
        <w:t xml:space="preserve">     В отдельных случаях при необходимости к работе классного руководителя подключается педагог-психолог, который составляет психолого-педагогическую карту подростка. В пределах своих компетенций с выявленными учащимися и их родителями (законными представителями) проводятся индивидуальные беседы при администрации школы, оказывается социально-психологическая и педагогическая помощь несовершеннолетним и семьям, применяя определенные методы воспитательного воздействия. При этом, из категории учащихся, которые систематически нарушают правопорядок как в школе, так и вне её, а также по информации, полученной из отделов полиции, формируются списки для представления на Совет по профилактике правонарушений и безнадзорности среди несовершеннолетних. </w:t>
      </w:r>
    </w:p>
    <w:p w:rsidR="006B47FB" w:rsidRPr="00C42725" w:rsidRDefault="006B47FB" w:rsidP="006B47FB">
      <w:pPr>
        <w:pStyle w:val="Default"/>
        <w:spacing w:line="0" w:lineRule="atLeast"/>
        <w:rPr>
          <w:rFonts w:ascii="Times New Roman" w:hAnsi="Times New Roman" w:cs="Times New Roman"/>
          <w:sz w:val="22"/>
          <w:szCs w:val="22"/>
        </w:rPr>
      </w:pPr>
      <w:r w:rsidRPr="00C42725">
        <w:rPr>
          <w:rFonts w:ascii="Times New Roman" w:hAnsi="Times New Roman" w:cs="Times New Roman"/>
          <w:sz w:val="22"/>
          <w:szCs w:val="22"/>
        </w:rPr>
        <w:t xml:space="preserve">    Таким образом, система работы классного руководителя с учащимися включает следующие этапы работы: </w:t>
      </w:r>
    </w:p>
    <w:p w:rsidR="006B47FB" w:rsidRPr="00C42725" w:rsidRDefault="006B47FB" w:rsidP="006B47FB">
      <w:pPr>
        <w:pStyle w:val="Default"/>
        <w:spacing w:line="0" w:lineRule="atLeast"/>
        <w:rPr>
          <w:rFonts w:ascii="Times New Roman" w:hAnsi="Times New Roman" w:cs="Times New Roman"/>
          <w:sz w:val="22"/>
          <w:szCs w:val="22"/>
        </w:rPr>
      </w:pPr>
      <w:r w:rsidRPr="00C42725">
        <w:rPr>
          <w:rFonts w:ascii="Times New Roman" w:hAnsi="Times New Roman" w:cs="Times New Roman"/>
          <w:sz w:val="22"/>
          <w:szCs w:val="22"/>
        </w:rPr>
        <w:t xml:space="preserve">1) диагностика совместно с психологом школы; </w:t>
      </w:r>
    </w:p>
    <w:p w:rsidR="006B47FB" w:rsidRPr="00C42725" w:rsidRDefault="006B47FB" w:rsidP="006B47FB">
      <w:pPr>
        <w:pStyle w:val="Default"/>
        <w:spacing w:line="0" w:lineRule="atLeast"/>
        <w:rPr>
          <w:rFonts w:ascii="Times New Roman" w:hAnsi="Times New Roman" w:cs="Times New Roman"/>
          <w:sz w:val="22"/>
          <w:szCs w:val="22"/>
        </w:rPr>
      </w:pPr>
      <w:r w:rsidRPr="00C42725">
        <w:rPr>
          <w:rFonts w:ascii="Times New Roman" w:hAnsi="Times New Roman" w:cs="Times New Roman"/>
          <w:sz w:val="22"/>
          <w:szCs w:val="22"/>
        </w:rPr>
        <w:t xml:space="preserve">2) выбор методов и приемов коррекционной работы; </w:t>
      </w:r>
    </w:p>
    <w:p w:rsidR="006B47FB" w:rsidRPr="00C42725" w:rsidRDefault="006B47FB" w:rsidP="006B47FB">
      <w:pPr>
        <w:pStyle w:val="Default"/>
        <w:spacing w:line="0" w:lineRule="atLeast"/>
        <w:rPr>
          <w:rFonts w:ascii="Times New Roman" w:hAnsi="Times New Roman" w:cs="Times New Roman"/>
          <w:sz w:val="22"/>
          <w:szCs w:val="22"/>
        </w:rPr>
      </w:pPr>
      <w:r w:rsidRPr="00C42725">
        <w:rPr>
          <w:rFonts w:ascii="Times New Roman" w:hAnsi="Times New Roman" w:cs="Times New Roman"/>
          <w:sz w:val="22"/>
          <w:szCs w:val="22"/>
        </w:rPr>
        <w:t xml:space="preserve">3) проектирование работы с учетом личностных качеств школьника; </w:t>
      </w:r>
    </w:p>
    <w:p w:rsidR="006B47FB" w:rsidRPr="00C42725" w:rsidRDefault="006B47FB" w:rsidP="006B47FB">
      <w:pPr>
        <w:pStyle w:val="Default"/>
        <w:spacing w:line="0" w:lineRule="atLeast"/>
        <w:rPr>
          <w:rFonts w:ascii="Times New Roman" w:hAnsi="Times New Roman" w:cs="Times New Roman"/>
          <w:sz w:val="22"/>
          <w:szCs w:val="22"/>
        </w:rPr>
      </w:pPr>
      <w:r w:rsidRPr="00C42725">
        <w:rPr>
          <w:rFonts w:ascii="Times New Roman" w:hAnsi="Times New Roman" w:cs="Times New Roman"/>
          <w:sz w:val="22"/>
          <w:szCs w:val="22"/>
        </w:rPr>
        <w:t xml:space="preserve">4) индивидуальная профилактическая работа; </w:t>
      </w:r>
    </w:p>
    <w:p w:rsidR="006B47FB" w:rsidRPr="00C42725" w:rsidRDefault="006B47FB" w:rsidP="006B47FB">
      <w:pPr>
        <w:pStyle w:val="Default"/>
        <w:spacing w:line="0" w:lineRule="atLeast"/>
        <w:rPr>
          <w:rFonts w:ascii="Times New Roman" w:hAnsi="Times New Roman" w:cs="Times New Roman"/>
          <w:sz w:val="22"/>
          <w:szCs w:val="22"/>
        </w:rPr>
      </w:pPr>
      <w:r w:rsidRPr="00C42725">
        <w:rPr>
          <w:rFonts w:ascii="Times New Roman" w:hAnsi="Times New Roman" w:cs="Times New Roman"/>
          <w:sz w:val="22"/>
          <w:szCs w:val="22"/>
        </w:rPr>
        <w:lastRenderedPageBreak/>
        <w:t>5) коррек</w:t>
      </w:r>
      <w:r w:rsidR="00FC0145">
        <w:rPr>
          <w:rFonts w:ascii="Times New Roman" w:hAnsi="Times New Roman" w:cs="Times New Roman"/>
          <w:sz w:val="22"/>
          <w:szCs w:val="22"/>
        </w:rPr>
        <w:t xml:space="preserve">тирование, оценка результатов. </w:t>
      </w:r>
    </w:p>
    <w:p w:rsidR="006B47FB" w:rsidRPr="00C42725" w:rsidRDefault="006B47FB" w:rsidP="006B47FB">
      <w:pPr>
        <w:pStyle w:val="Default"/>
        <w:spacing w:line="0" w:lineRule="atLeast"/>
        <w:rPr>
          <w:rFonts w:ascii="Times New Roman" w:hAnsi="Times New Roman" w:cs="Times New Roman"/>
          <w:sz w:val="22"/>
          <w:szCs w:val="22"/>
        </w:rPr>
      </w:pPr>
      <w:r w:rsidRPr="00C42725">
        <w:rPr>
          <w:rFonts w:ascii="Times New Roman" w:hAnsi="Times New Roman" w:cs="Times New Roman"/>
          <w:sz w:val="22"/>
          <w:szCs w:val="22"/>
        </w:rPr>
        <w:t xml:space="preserve">    Также классными руководителями и социально-психологической службой школы используются различные формы и методы индивидуальной профилактической работы с учащимися: </w:t>
      </w:r>
    </w:p>
    <w:p w:rsidR="006B47FB" w:rsidRPr="00C42725" w:rsidRDefault="006B47FB" w:rsidP="005B6578">
      <w:pPr>
        <w:pStyle w:val="Default"/>
        <w:numPr>
          <w:ilvl w:val="0"/>
          <w:numId w:val="60"/>
        </w:numPr>
        <w:spacing w:line="0" w:lineRule="atLeast"/>
        <w:rPr>
          <w:rFonts w:ascii="Times New Roman" w:hAnsi="Times New Roman" w:cs="Times New Roman"/>
          <w:sz w:val="22"/>
          <w:szCs w:val="22"/>
        </w:rPr>
      </w:pPr>
      <w:r w:rsidRPr="00C42725">
        <w:rPr>
          <w:rFonts w:ascii="Times New Roman" w:hAnsi="Times New Roman" w:cs="Times New Roman"/>
          <w:sz w:val="22"/>
          <w:szCs w:val="22"/>
        </w:rPr>
        <w:t xml:space="preserve">изучение особенностей личности подростков, занятия с психологом по коррекции их поведения; </w:t>
      </w:r>
    </w:p>
    <w:p w:rsidR="006B47FB" w:rsidRPr="00C42725" w:rsidRDefault="006B47FB" w:rsidP="005B6578">
      <w:pPr>
        <w:pStyle w:val="Default"/>
        <w:numPr>
          <w:ilvl w:val="0"/>
          <w:numId w:val="60"/>
        </w:numPr>
        <w:spacing w:line="0" w:lineRule="atLeast"/>
        <w:rPr>
          <w:rFonts w:ascii="Times New Roman" w:hAnsi="Times New Roman" w:cs="Times New Roman"/>
          <w:sz w:val="22"/>
          <w:szCs w:val="22"/>
        </w:rPr>
      </w:pPr>
      <w:r w:rsidRPr="00C42725">
        <w:rPr>
          <w:rFonts w:ascii="Times New Roman" w:hAnsi="Times New Roman" w:cs="Times New Roman"/>
          <w:sz w:val="22"/>
          <w:szCs w:val="22"/>
        </w:rPr>
        <w:t xml:space="preserve">посещения на дому с целью контроля над подростками, их занятостью в свободное от занятий время (по запросу и сложившейся ситуации); </w:t>
      </w:r>
    </w:p>
    <w:p w:rsidR="006B47FB" w:rsidRPr="00C42725" w:rsidRDefault="006B47FB" w:rsidP="005B6578">
      <w:pPr>
        <w:pStyle w:val="Default"/>
        <w:numPr>
          <w:ilvl w:val="0"/>
          <w:numId w:val="60"/>
        </w:numPr>
        <w:spacing w:line="0" w:lineRule="atLeast"/>
        <w:rPr>
          <w:rFonts w:ascii="Times New Roman" w:hAnsi="Times New Roman" w:cs="Times New Roman"/>
          <w:sz w:val="22"/>
          <w:szCs w:val="22"/>
        </w:rPr>
      </w:pPr>
      <w:r w:rsidRPr="00C42725">
        <w:rPr>
          <w:rFonts w:ascii="Times New Roman" w:hAnsi="Times New Roman" w:cs="Times New Roman"/>
          <w:sz w:val="22"/>
          <w:szCs w:val="22"/>
        </w:rPr>
        <w:t xml:space="preserve">посещение уроков с целью выяснения уровня подготовки учащихся к занятиям; </w:t>
      </w:r>
    </w:p>
    <w:p w:rsidR="006B47FB" w:rsidRPr="00C42725" w:rsidRDefault="006B47FB" w:rsidP="0097107E">
      <w:pPr>
        <w:pStyle w:val="Default"/>
        <w:numPr>
          <w:ilvl w:val="0"/>
          <w:numId w:val="60"/>
        </w:numPr>
        <w:spacing w:line="0" w:lineRule="atLeast"/>
        <w:rPr>
          <w:rFonts w:ascii="Times New Roman" w:hAnsi="Times New Roman" w:cs="Times New Roman"/>
          <w:sz w:val="22"/>
          <w:szCs w:val="22"/>
        </w:rPr>
      </w:pPr>
      <w:r w:rsidRPr="00C42725">
        <w:rPr>
          <w:rFonts w:ascii="Times New Roman" w:hAnsi="Times New Roman" w:cs="Times New Roman"/>
          <w:sz w:val="22"/>
          <w:szCs w:val="22"/>
        </w:rPr>
        <w:t xml:space="preserve">организация отдыха, оздоровления и занятости детей и подростков; </w:t>
      </w:r>
    </w:p>
    <w:p w:rsidR="006B47FB" w:rsidRPr="0097107E" w:rsidRDefault="006B47FB" w:rsidP="006B47FB">
      <w:pPr>
        <w:pStyle w:val="Default"/>
        <w:numPr>
          <w:ilvl w:val="0"/>
          <w:numId w:val="60"/>
        </w:numPr>
        <w:spacing w:line="0" w:lineRule="atLeast"/>
        <w:rPr>
          <w:rFonts w:ascii="Times New Roman" w:hAnsi="Times New Roman" w:cs="Times New Roman"/>
          <w:sz w:val="22"/>
          <w:szCs w:val="22"/>
        </w:rPr>
      </w:pPr>
      <w:r w:rsidRPr="00C42725">
        <w:rPr>
          <w:rFonts w:ascii="Times New Roman" w:hAnsi="Times New Roman" w:cs="Times New Roman"/>
          <w:sz w:val="22"/>
          <w:szCs w:val="22"/>
        </w:rPr>
        <w:t>работа по обеспечению полной занятости об</w:t>
      </w:r>
      <w:r w:rsidR="0097107E">
        <w:rPr>
          <w:rFonts w:ascii="Times New Roman" w:hAnsi="Times New Roman" w:cs="Times New Roman"/>
          <w:sz w:val="22"/>
          <w:szCs w:val="22"/>
        </w:rPr>
        <w:t xml:space="preserve">учающихся во внеурочное время. </w:t>
      </w:r>
    </w:p>
    <w:p w:rsidR="006B47FB" w:rsidRPr="0097107E" w:rsidRDefault="0097107E" w:rsidP="0097107E">
      <w:pPr>
        <w:pStyle w:val="Default"/>
        <w:spacing w:line="0" w:lineRule="atLeast"/>
        <w:rPr>
          <w:rFonts w:ascii="Times New Roman" w:hAnsi="Times New Roman" w:cs="Times New Roman"/>
          <w:sz w:val="22"/>
          <w:szCs w:val="22"/>
        </w:rPr>
      </w:pPr>
      <w:r>
        <w:rPr>
          <w:rFonts w:ascii="Times New Roman" w:hAnsi="Times New Roman" w:cs="Times New Roman"/>
          <w:sz w:val="22"/>
          <w:szCs w:val="22"/>
        </w:rPr>
        <w:t xml:space="preserve"> </w:t>
      </w:r>
      <w:r w:rsidR="006B47FB" w:rsidRPr="00C42725">
        <w:rPr>
          <w:rFonts w:ascii="Times New Roman" w:hAnsi="Times New Roman" w:cs="Times New Roman"/>
          <w:sz w:val="22"/>
          <w:szCs w:val="22"/>
        </w:rPr>
        <w:t>Межведомственное взаимодействие между школой и органами профилактики является одним из наиболее значимых условий эффективности индивидуальной коррекционной работы, социальной, психологической и педагогической поддержки, т.к. осуществляется комплекс мероприятий, направленных на правовое просвещение учащихся, проведении программных мероприятий по нравственному воспитанию, объединении усилий всех организаций, учреждений и служб, заинтересованных в решении проблемы безнадзорности и прав</w:t>
      </w:r>
      <w:r>
        <w:rPr>
          <w:rFonts w:ascii="Times New Roman" w:hAnsi="Times New Roman" w:cs="Times New Roman"/>
          <w:sz w:val="22"/>
          <w:szCs w:val="22"/>
        </w:rPr>
        <w:t xml:space="preserve">онарушений несовершеннолетних. </w:t>
      </w:r>
    </w:p>
    <w:p w:rsidR="0097107E" w:rsidRDefault="0097107E" w:rsidP="006B47FB">
      <w:pPr>
        <w:pStyle w:val="a8"/>
        <w:shd w:val="clear" w:color="auto" w:fill="FFFFFF"/>
        <w:tabs>
          <w:tab w:val="left" w:pos="993"/>
          <w:tab w:val="left" w:pos="1310"/>
        </w:tabs>
        <w:spacing w:line="0" w:lineRule="atLeast"/>
        <w:ind w:left="0" w:right="-1"/>
        <w:rPr>
          <w:rFonts w:ascii="Times New Roman" w:hAnsi="Times New Roman"/>
          <w:b/>
          <w:iCs/>
          <w:color w:val="000000"/>
          <w:w w:val="0"/>
          <w:sz w:val="22"/>
          <w:szCs w:val="22"/>
        </w:rPr>
      </w:pPr>
    </w:p>
    <w:p w:rsidR="006B47FB" w:rsidRPr="00C42725" w:rsidRDefault="006B47FB" w:rsidP="0097107E">
      <w:pPr>
        <w:pStyle w:val="a8"/>
        <w:shd w:val="clear" w:color="auto" w:fill="FFFFFF"/>
        <w:tabs>
          <w:tab w:val="left" w:pos="993"/>
          <w:tab w:val="left" w:pos="1310"/>
        </w:tabs>
        <w:spacing w:line="0" w:lineRule="atLeast"/>
        <w:ind w:left="0" w:right="-1"/>
        <w:jc w:val="center"/>
        <w:rPr>
          <w:rFonts w:ascii="Times New Roman" w:hAnsi="Times New Roman"/>
          <w:b/>
          <w:iCs/>
          <w:color w:val="000000"/>
          <w:w w:val="0"/>
          <w:sz w:val="22"/>
          <w:szCs w:val="22"/>
        </w:rPr>
      </w:pPr>
      <w:r w:rsidRPr="00C42725">
        <w:rPr>
          <w:rFonts w:ascii="Times New Roman" w:hAnsi="Times New Roman"/>
          <w:b/>
          <w:iCs/>
          <w:color w:val="000000"/>
          <w:w w:val="0"/>
          <w:sz w:val="22"/>
          <w:szCs w:val="22"/>
        </w:rPr>
        <w:t>ОСНОВНЫЕ НАПРАВЛЕНИЯ САМОАНАЛИЗА ВОСПИТАТЕЛЬНОЙ РАБОТЫ</w:t>
      </w:r>
    </w:p>
    <w:p w:rsidR="006B47FB" w:rsidRPr="00C42725" w:rsidRDefault="006B47FB" w:rsidP="0097107E">
      <w:pPr>
        <w:adjustRightInd w:val="0"/>
        <w:spacing w:after="0" w:line="0" w:lineRule="atLeast"/>
        <w:ind w:right="-1"/>
        <w:rPr>
          <w:rFonts w:ascii="Times New Roman" w:hAnsi="Times New Roman"/>
        </w:rPr>
      </w:pPr>
      <w:r w:rsidRPr="00C42725">
        <w:rPr>
          <w:rFonts w:ascii="Times New Roman" w:hAnsi="Times New Roman"/>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6B47FB" w:rsidRPr="00C42725" w:rsidRDefault="006B47FB" w:rsidP="006B47FB">
      <w:pPr>
        <w:adjustRightInd w:val="0"/>
        <w:spacing w:after="0" w:line="0" w:lineRule="atLeast"/>
        <w:ind w:right="-1" w:firstLine="567"/>
        <w:rPr>
          <w:rFonts w:ascii="Times New Roman" w:hAnsi="Times New Roman"/>
        </w:rPr>
      </w:pPr>
      <w:r w:rsidRPr="00C42725">
        <w:rPr>
          <w:rFonts w:ascii="Times New Roman" w:hAnsi="Times New Roman"/>
        </w:rPr>
        <w:t xml:space="preserve">Самоанализ осуществляется ежегодно силами самой школы. </w:t>
      </w:r>
    </w:p>
    <w:p w:rsidR="006B47FB" w:rsidRPr="00C42725" w:rsidRDefault="006B47FB" w:rsidP="006B47FB">
      <w:pPr>
        <w:adjustRightInd w:val="0"/>
        <w:spacing w:after="0" w:line="0" w:lineRule="atLeast"/>
        <w:ind w:right="-1" w:firstLine="567"/>
        <w:rPr>
          <w:rFonts w:ascii="Times New Roman" w:hAnsi="Times New Roman"/>
        </w:rPr>
      </w:pPr>
      <w:r w:rsidRPr="00C42725">
        <w:rPr>
          <w:rFonts w:ascii="Times New Roman" w:hAnsi="Times New Roman"/>
        </w:rPr>
        <w:t>Основными принципами, на основе которых осуществляется самоанализ воспитательной работы в школе, являются:</w:t>
      </w:r>
    </w:p>
    <w:p w:rsidR="006B47FB" w:rsidRPr="00C42725" w:rsidRDefault="006B47FB" w:rsidP="006B47FB">
      <w:pPr>
        <w:adjustRightInd w:val="0"/>
        <w:spacing w:after="0" w:line="0" w:lineRule="atLeast"/>
        <w:ind w:right="-1" w:firstLine="567"/>
        <w:rPr>
          <w:rFonts w:ascii="Times New Roman" w:hAnsi="Times New Roman"/>
        </w:rPr>
      </w:pPr>
      <w:r w:rsidRPr="00C42725">
        <w:rPr>
          <w:rFonts w:ascii="Times New Roman" w:hAnsi="Times New Roman"/>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6B47FB" w:rsidRPr="00C42725" w:rsidRDefault="006B47FB" w:rsidP="006B47FB">
      <w:pPr>
        <w:adjustRightInd w:val="0"/>
        <w:spacing w:after="0" w:line="0" w:lineRule="atLeast"/>
        <w:ind w:right="-1" w:firstLine="567"/>
        <w:rPr>
          <w:rFonts w:ascii="Times New Roman" w:hAnsi="Times New Roman"/>
        </w:rPr>
      </w:pPr>
      <w:r w:rsidRPr="00C42725">
        <w:rPr>
          <w:rFonts w:ascii="Times New Roman" w:hAnsi="Times New Roman"/>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6B47FB" w:rsidRPr="00C42725" w:rsidRDefault="006B47FB" w:rsidP="006B47FB">
      <w:pPr>
        <w:adjustRightInd w:val="0"/>
        <w:spacing w:after="0" w:line="0" w:lineRule="atLeast"/>
        <w:ind w:right="-1" w:firstLine="567"/>
        <w:rPr>
          <w:rFonts w:ascii="Times New Roman" w:hAnsi="Times New Roman"/>
        </w:rPr>
      </w:pPr>
      <w:r w:rsidRPr="00C42725">
        <w:rPr>
          <w:rFonts w:ascii="Times New Roman" w:hAnsi="Times New Roman"/>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6B47FB" w:rsidRPr="00C42725" w:rsidRDefault="006B47FB" w:rsidP="0097107E">
      <w:pPr>
        <w:adjustRightInd w:val="0"/>
        <w:spacing w:after="0" w:line="0" w:lineRule="atLeast"/>
        <w:ind w:right="-1" w:firstLine="567"/>
        <w:rPr>
          <w:rFonts w:ascii="Times New Roman" w:hAnsi="Times New Roman"/>
        </w:rPr>
      </w:pPr>
      <w:r w:rsidRPr="00C42725">
        <w:rPr>
          <w:rFonts w:ascii="Times New Roman" w:hAnsi="Times New Roman"/>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w:t>
      </w:r>
      <w:r w:rsidR="0097107E">
        <w:rPr>
          <w:rFonts w:ascii="Times New Roman" w:hAnsi="Times New Roman"/>
        </w:rPr>
        <w:t>иализации и саморазвития детей.</w:t>
      </w:r>
    </w:p>
    <w:p w:rsidR="006B47FB" w:rsidRPr="0097107E" w:rsidRDefault="006B47FB" w:rsidP="0097107E">
      <w:pPr>
        <w:adjustRightInd w:val="0"/>
        <w:spacing w:after="0" w:line="0" w:lineRule="atLeast"/>
        <w:ind w:right="-1" w:firstLine="567"/>
        <w:rPr>
          <w:rFonts w:ascii="Times New Roman" w:hAnsi="Times New Roman"/>
          <w:iCs/>
        </w:rPr>
      </w:pPr>
      <w:r w:rsidRPr="00C42725">
        <w:rPr>
          <w:rFonts w:ascii="Times New Roman" w:hAnsi="Times New Roman"/>
          <w:lang w:eastAsia="ru-RU"/>
        </w:rPr>
        <w:t xml:space="preserve">Основными направлениями анализа </w:t>
      </w:r>
      <w:r w:rsidRPr="00C42725">
        <w:rPr>
          <w:rFonts w:ascii="Times New Roman" w:hAnsi="Times New Roman"/>
        </w:rPr>
        <w:t>организуемого в школе воспитательного процесса:</w:t>
      </w:r>
    </w:p>
    <w:tbl>
      <w:tblPr>
        <w:tblW w:w="10186"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9"/>
        <w:gridCol w:w="3478"/>
        <w:gridCol w:w="3919"/>
      </w:tblGrid>
      <w:tr w:rsidR="006B47FB" w:rsidRPr="00C42725" w:rsidTr="008063F3">
        <w:trPr>
          <w:trHeight w:val="144"/>
        </w:trPr>
        <w:tc>
          <w:tcPr>
            <w:tcW w:w="2789"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Критерии</w:t>
            </w:r>
          </w:p>
        </w:tc>
        <w:tc>
          <w:tcPr>
            <w:tcW w:w="3478"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Критерии отслеживания результата</w:t>
            </w:r>
          </w:p>
        </w:tc>
        <w:tc>
          <w:tcPr>
            <w:tcW w:w="3919"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Методики изучения</w:t>
            </w:r>
          </w:p>
        </w:tc>
      </w:tr>
      <w:tr w:rsidR="006B47FB" w:rsidRPr="00C42725" w:rsidTr="008063F3">
        <w:trPr>
          <w:trHeight w:val="144"/>
        </w:trPr>
        <w:tc>
          <w:tcPr>
            <w:tcW w:w="2789"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1.Охват внеурочной деятельностью</w:t>
            </w:r>
          </w:p>
        </w:tc>
        <w:tc>
          <w:tcPr>
            <w:tcW w:w="3478"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Занятость учащихся во внеурочное время</w:t>
            </w:r>
          </w:p>
        </w:tc>
        <w:tc>
          <w:tcPr>
            <w:tcW w:w="3919"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Мониторинг по классам</w:t>
            </w:r>
          </w:p>
        </w:tc>
      </w:tr>
      <w:tr w:rsidR="006B47FB" w:rsidRPr="00C42725" w:rsidTr="008063F3">
        <w:trPr>
          <w:trHeight w:val="144"/>
        </w:trPr>
        <w:tc>
          <w:tcPr>
            <w:tcW w:w="2789"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2.Состояние преступности</w:t>
            </w:r>
          </w:p>
        </w:tc>
        <w:tc>
          <w:tcPr>
            <w:tcW w:w="3478"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Количество учащихся состоящих на учете в ПДН, КДН и ЗП, внутришкольном учете</w:t>
            </w:r>
          </w:p>
        </w:tc>
        <w:tc>
          <w:tcPr>
            <w:tcW w:w="3919"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Мониторинг</w:t>
            </w:r>
          </w:p>
        </w:tc>
      </w:tr>
      <w:tr w:rsidR="006B47FB" w:rsidRPr="00C42725" w:rsidTr="008063F3">
        <w:trPr>
          <w:trHeight w:val="144"/>
        </w:trPr>
        <w:tc>
          <w:tcPr>
            <w:tcW w:w="2789"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3.Уровень воспитанности</w:t>
            </w:r>
          </w:p>
          <w:p w:rsidR="006B47FB" w:rsidRPr="00C42725" w:rsidRDefault="006B47FB" w:rsidP="008063F3">
            <w:pPr>
              <w:spacing w:after="0" w:line="0" w:lineRule="atLeast"/>
              <w:rPr>
                <w:rFonts w:ascii="Times New Roman" w:hAnsi="Times New Roman"/>
                <w:lang w:eastAsia="ru-RU"/>
              </w:rPr>
            </w:pPr>
          </w:p>
        </w:tc>
        <w:tc>
          <w:tcPr>
            <w:tcW w:w="3478"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Уважение к школьным традициям и фундаментальным ценностям;</w:t>
            </w:r>
          </w:p>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Овладение социальными навыками</w:t>
            </w:r>
          </w:p>
        </w:tc>
        <w:tc>
          <w:tcPr>
            <w:tcW w:w="3919" w:type="dxa"/>
            <w:hideMark/>
          </w:tcPr>
          <w:p w:rsidR="006B47FB" w:rsidRPr="00C42725" w:rsidRDefault="006B47FB" w:rsidP="008063F3">
            <w:pPr>
              <w:pStyle w:val="af1"/>
              <w:spacing w:line="0" w:lineRule="atLeast"/>
              <w:rPr>
                <w:shd w:val="clear" w:color="auto" w:fill="FFFFFF"/>
              </w:rPr>
            </w:pPr>
            <w:r w:rsidRPr="00C42725">
              <w:rPr>
                <w:shd w:val="clear" w:color="auto" w:fill="FFFFFF"/>
              </w:rPr>
              <w:t xml:space="preserve">Уровень воспитанности учащихся  (методика Н.П. Капустина) </w:t>
            </w:r>
          </w:p>
          <w:p w:rsidR="006B47FB" w:rsidRPr="00C42725" w:rsidRDefault="006B47FB" w:rsidP="008063F3">
            <w:pPr>
              <w:pStyle w:val="af1"/>
              <w:spacing w:line="0" w:lineRule="atLeast"/>
              <w:rPr>
                <w:shd w:val="clear" w:color="auto" w:fill="FFFFFF"/>
              </w:rPr>
            </w:pPr>
            <w:r w:rsidRPr="00C42725">
              <w:rPr>
                <w:shd w:val="clear" w:color="auto" w:fill="FFFFFF"/>
              </w:rPr>
              <w:t>1-4 классы</w:t>
            </w:r>
          </w:p>
          <w:p w:rsidR="006B47FB" w:rsidRPr="00C42725" w:rsidRDefault="006B47FB" w:rsidP="008063F3">
            <w:pPr>
              <w:pStyle w:val="af1"/>
              <w:spacing w:line="0" w:lineRule="atLeast"/>
              <w:rPr>
                <w:shd w:val="clear" w:color="auto" w:fill="FFFFFF"/>
              </w:rPr>
            </w:pPr>
            <w:r w:rsidRPr="00C42725">
              <w:rPr>
                <w:shd w:val="clear" w:color="auto" w:fill="FFFFFF"/>
              </w:rPr>
              <w:t xml:space="preserve">Диагностическая программа изучения уровня воспитанности М.И.Шиловой. </w:t>
            </w:r>
          </w:p>
          <w:p w:rsidR="006B47FB" w:rsidRPr="00C42725" w:rsidRDefault="006B47FB" w:rsidP="008063F3">
            <w:pPr>
              <w:pStyle w:val="af1"/>
              <w:spacing w:line="0" w:lineRule="atLeast"/>
              <w:rPr>
                <w:shd w:val="clear" w:color="auto" w:fill="FFFFFF"/>
              </w:rPr>
            </w:pPr>
            <w:r w:rsidRPr="00C42725">
              <w:rPr>
                <w:shd w:val="clear" w:color="auto" w:fill="FFFFFF"/>
              </w:rPr>
              <w:t>5-9 классы</w:t>
            </w:r>
          </w:p>
          <w:p w:rsidR="006B47FB" w:rsidRPr="00C42725" w:rsidRDefault="006B47FB" w:rsidP="008063F3">
            <w:pPr>
              <w:pStyle w:val="af1"/>
              <w:spacing w:line="0" w:lineRule="atLeast"/>
              <w:rPr>
                <w:shd w:val="clear" w:color="auto" w:fill="FFFFFF"/>
              </w:rPr>
            </w:pPr>
            <w:r w:rsidRPr="00C42725">
              <w:rPr>
                <w:shd w:val="clear" w:color="auto" w:fill="FFFFFF"/>
              </w:rPr>
              <w:lastRenderedPageBreak/>
              <w:t xml:space="preserve">Методика для изучения социализированности </w:t>
            </w:r>
          </w:p>
          <w:p w:rsidR="006B47FB" w:rsidRPr="00C42725" w:rsidRDefault="006B47FB" w:rsidP="008063F3">
            <w:pPr>
              <w:pStyle w:val="af1"/>
              <w:spacing w:line="0" w:lineRule="atLeast"/>
              <w:rPr>
                <w:shd w:val="clear" w:color="auto" w:fill="FFFFFF"/>
              </w:rPr>
            </w:pPr>
            <w:r w:rsidRPr="00C42725">
              <w:rPr>
                <w:shd w:val="clear" w:color="auto" w:fill="FFFFFF"/>
              </w:rPr>
              <w:t>личности воспитанника.10-11 класс.</w:t>
            </w:r>
          </w:p>
          <w:p w:rsidR="006B47FB" w:rsidRPr="00C42725" w:rsidRDefault="006B47FB" w:rsidP="008063F3">
            <w:pPr>
              <w:spacing w:after="0" w:line="0" w:lineRule="atLeast"/>
              <w:rPr>
                <w:rFonts w:ascii="Times New Roman" w:hAnsi="Times New Roman"/>
                <w:lang w:eastAsia="ru-RU"/>
              </w:rPr>
            </w:pPr>
          </w:p>
        </w:tc>
      </w:tr>
      <w:tr w:rsidR="006B47FB" w:rsidRPr="00C42725" w:rsidTr="008063F3">
        <w:trPr>
          <w:trHeight w:val="144"/>
        </w:trPr>
        <w:tc>
          <w:tcPr>
            <w:tcW w:w="2789"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lastRenderedPageBreak/>
              <w:t>4. Сформированность познавательного потенциала личности учащегося</w:t>
            </w:r>
          </w:p>
        </w:tc>
        <w:tc>
          <w:tcPr>
            <w:tcW w:w="3478"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Освоение учащимися образовательной программы</w:t>
            </w:r>
          </w:p>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Развитость мышления</w:t>
            </w:r>
          </w:p>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Познавательная активность учащихся</w:t>
            </w:r>
          </w:p>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Сформированность учебной деятельности</w:t>
            </w:r>
          </w:p>
        </w:tc>
        <w:tc>
          <w:tcPr>
            <w:tcW w:w="3919"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Статистический анализ текущей и итоговой успеваемости.</w:t>
            </w:r>
          </w:p>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Мотивация, школьная тревожность.</w:t>
            </w:r>
          </w:p>
          <w:p w:rsidR="006B47FB" w:rsidRPr="00C42725" w:rsidRDefault="006B47FB" w:rsidP="005B6578">
            <w:pPr>
              <w:numPr>
                <w:ilvl w:val="0"/>
                <w:numId w:val="63"/>
              </w:numPr>
              <w:spacing w:after="0" w:line="0" w:lineRule="atLeast"/>
              <w:rPr>
                <w:rFonts w:ascii="Times New Roman" w:hAnsi="Times New Roman"/>
                <w:lang w:eastAsia="ru-RU"/>
              </w:rPr>
            </w:pPr>
            <w:r w:rsidRPr="00C42725">
              <w:rPr>
                <w:rFonts w:ascii="Times New Roman" w:hAnsi="Times New Roman"/>
                <w:lang w:eastAsia="ru-RU"/>
              </w:rPr>
              <w:t>4 класс)</w:t>
            </w:r>
          </w:p>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Методика ШТУР и ГИД. (5-11 класс)</w:t>
            </w:r>
          </w:p>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Метод самооценки учащихся.</w:t>
            </w:r>
          </w:p>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Педагогическое наблюдение</w:t>
            </w:r>
          </w:p>
        </w:tc>
      </w:tr>
      <w:tr w:rsidR="006B47FB" w:rsidRPr="00C42725" w:rsidTr="0097107E">
        <w:trPr>
          <w:trHeight w:val="1630"/>
        </w:trPr>
        <w:tc>
          <w:tcPr>
            <w:tcW w:w="2789"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5. Сформированность нравственного потенциала личности учащегося</w:t>
            </w:r>
          </w:p>
        </w:tc>
        <w:tc>
          <w:tcPr>
            <w:tcW w:w="3478"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Нравственная направленность личности</w:t>
            </w:r>
          </w:p>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Сформированность отношений ребенка к Родине, обществу, семье, школе, себе, природе, труду.</w:t>
            </w:r>
          </w:p>
        </w:tc>
        <w:tc>
          <w:tcPr>
            <w:tcW w:w="3919"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 xml:space="preserve">Методики "Репка" </w:t>
            </w:r>
          </w:p>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("Что во мне выросло")</w:t>
            </w:r>
          </w:p>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 xml:space="preserve"> Для 6- 8 классов.</w:t>
            </w:r>
          </w:p>
          <w:p w:rsidR="006B47FB" w:rsidRPr="00C42725" w:rsidRDefault="006B47FB" w:rsidP="008063F3">
            <w:pPr>
              <w:spacing w:after="0" w:line="0" w:lineRule="atLeast"/>
              <w:rPr>
                <w:rFonts w:ascii="Times New Roman" w:hAnsi="Times New Roman"/>
                <w:lang w:eastAsia="ru-RU"/>
              </w:rPr>
            </w:pPr>
          </w:p>
        </w:tc>
      </w:tr>
      <w:tr w:rsidR="006B47FB" w:rsidRPr="00C42725" w:rsidTr="0097107E">
        <w:trPr>
          <w:trHeight w:val="1270"/>
        </w:trPr>
        <w:tc>
          <w:tcPr>
            <w:tcW w:w="2789"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6. Сформированность коммуникативного потенциала личности выпускника</w:t>
            </w:r>
          </w:p>
        </w:tc>
        <w:tc>
          <w:tcPr>
            <w:tcW w:w="3478"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Коммуникабельность</w:t>
            </w:r>
          </w:p>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Сформированность коммуникативной культуры учащихся</w:t>
            </w:r>
          </w:p>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Знание этикета поведения</w:t>
            </w:r>
          </w:p>
        </w:tc>
        <w:tc>
          <w:tcPr>
            <w:tcW w:w="3919"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Методика выявления коммуникативных склонностей учащихся</w:t>
            </w:r>
          </w:p>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МЭПО и СУ</w:t>
            </w:r>
          </w:p>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Педагогическое наблюдение</w:t>
            </w:r>
          </w:p>
        </w:tc>
      </w:tr>
      <w:tr w:rsidR="006B47FB" w:rsidRPr="00C42725" w:rsidTr="0097107E">
        <w:trPr>
          <w:trHeight w:val="1260"/>
        </w:trPr>
        <w:tc>
          <w:tcPr>
            <w:tcW w:w="2789"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7. Сформированность физического потенциала выпускника</w:t>
            </w:r>
          </w:p>
        </w:tc>
        <w:tc>
          <w:tcPr>
            <w:tcW w:w="3478"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Состояние здоровья выпускника школы</w:t>
            </w:r>
          </w:p>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Развитость физических качеств личности</w:t>
            </w:r>
          </w:p>
        </w:tc>
        <w:tc>
          <w:tcPr>
            <w:tcW w:w="3919"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Статистический медицинский анализ состояния здоровья ученика</w:t>
            </w:r>
          </w:p>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Выполнение контрольных нормативов по проверке развития физических качеств</w:t>
            </w:r>
          </w:p>
        </w:tc>
      </w:tr>
      <w:tr w:rsidR="006B47FB" w:rsidRPr="00C42725" w:rsidTr="0097107E">
        <w:trPr>
          <w:trHeight w:val="1972"/>
        </w:trPr>
        <w:tc>
          <w:tcPr>
            <w:tcW w:w="2789"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8. Удовлетворенность учащихся жизнедеятельностью в школе</w:t>
            </w:r>
          </w:p>
        </w:tc>
        <w:tc>
          <w:tcPr>
            <w:tcW w:w="3478"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Комфортность ребенка в школе</w:t>
            </w:r>
          </w:p>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Эмоционально-психологическое положение ученика в школе (классе)</w:t>
            </w:r>
          </w:p>
        </w:tc>
        <w:tc>
          <w:tcPr>
            <w:tcW w:w="3919"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Методика А.А. Андреева "Изучение удовлетворенности учащегося школьной жизнью"</w:t>
            </w:r>
          </w:p>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Методики "Наши отношения", "Психологическая атмосфера в коллективе"</w:t>
            </w:r>
          </w:p>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Анкета "Ты и твоя школа"</w:t>
            </w:r>
          </w:p>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Социометрия</w:t>
            </w:r>
          </w:p>
        </w:tc>
      </w:tr>
      <w:tr w:rsidR="006B47FB" w:rsidRPr="00C42725" w:rsidTr="008063F3">
        <w:trPr>
          <w:trHeight w:val="1128"/>
        </w:trPr>
        <w:tc>
          <w:tcPr>
            <w:tcW w:w="2789"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9. Сформированность общешкольного коллектива</w:t>
            </w:r>
          </w:p>
        </w:tc>
        <w:tc>
          <w:tcPr>
            <w:tcW w:w="3478"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Состояние эмоционально-психологических отношений в коллективе</w:t>
            </w:r>
          </w:p>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Развитость самоуправления</w:t>
            </w:r>
          </w:p>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Сформированность совместной деятельности</w:t>
            </w:r>
          </w:p>
        </w:tc>
        <w:tc>
          <w:tcPr>
            <w:tcW w:w="3919" w:type="dxa"/>
            <w:hideMark/>
          </w:tcPr>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Методика "Наши отношения"</w:t>
            </w:r>
          </w:p>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Методика М.И. Рожкова</w:t>
            </w:r>
          </w:p>
          <w:p w:rsidR="006B47FB" w:rsidRPr="00C42725" w:rsidRDefault="006B47FB" w:rsidP="008063F3">
            <w:pPr>
              <w:spacing w:after="0" w:line="0" w:lineRule="atLeast"/>
              <w:rPr>
                <w:rFonts w:ascii="Times New Roman" w:hAnsi="Times New Roman"/>
                <w:lang w:eastAsia="ru-RU"/>
              </w:rPr>
            </w:pPr>
            <w:r w:rsidRPr="00C42725">
              <w:rPr>
                <w:rFonts w:ascii="Times New Roman" w:hAnsi="Times New Roman"/>
                <w:lang w:eastAsia="ru-RU"/>
              </w:rPr>
              <w:t>Социометрический эксперимент</w:t>
            </w:r>
          </w:p>
        </w:tc>
      </w:tr>
    </w:tbl>
    <w:p w:rsidR="006B47FB" w:rsidRPr="00C42725" w:rsidRDefault="006B47FB" w:rsidP="006B47FB">
      <w:pPr>
        <w:shd w:val="clear" w:color="auto" w:fill="FFFFFF"/>
        <w:spacing w:after="0" w:line="0" w:lineRule="atLeast"/>
        <w:rPr>
          <w:rFonts w:ascii="Times New Roman" w:hAnsi="Times New Roman"/>
          <w:color w:val="000000"/>
          <w:lang w:eastAsia="ru-RU"/>
        </w:rPr>
      </w:pPr>
      <w:r w:rsidRPr="00C42725">
        <w:rPr>
          <w:rFonts w:ascii="Times New Roman" w:hAnsi="Times New Roman"/>
          <w:color w:val="000000"/>
          <w:lang w:eastAsia="ru-RU"/>
        </w:rPr>
        <w:t>Перечисленные методики позволяют получить необходимую и достоверную информацию о развитии личности учащихся и сформированности коллектива классного сообщества.</w:t>
      </w:r>
    </w:p>
    <w:p w:rsidR="006B47FB" w:rsidRPr="00C42725" w:rsidRDefault="006B47FB" w:rsidP="006B47FB">
      <w:pPr>
        <w:shd w:val="clear" w:color="auto" w:fill="FFFFFF"/>
        <w:spacing w:after="0" w:line="0" w:lineRule="atLeast"/>
        <w:rPr>
          <w:rFonts w:ascii="Times New Roman" w:hAnsi="Times New Roman"/>
          <w:color w:val="000000"/>
          <w:lang w:eastAsia="ru-RU"/>
        </w:rPr>
      </w:pPr>
      <w:r w:rsidRPr="00C42725">
        <w:rPr>
          <w:rFonts w:ascii="Times New Roman" w:hAnsi="Times New Roman"/>
          <w:color w:val="000000"/>
          <w:lang w:eastAsia="ru-RU"/>
        </w:rPr>
        <w:t>Критериями качества воспитательной работы должны выступать те параметры жизни школы, которые определяют обучаемость и воспитанность школьников, их отношение к воспитанию и обучению, к школе и педагогам, подготовленность их к сознательному выбору профессии, способность адаптироваться к современным жизненным условиям.</w:t>
      </w:r>
    </w:p>
    <w:p w:rsidR="006B47FB" w:rsidRPr="00C42725" w:rsidRDefault="006B47FB" w:rsidP="006B47FB">
      <w:pPr>
        <w:shd w:val="clear" w:color="auto" w:fill="FFFFFF"/>
        <w:spacing w:after="0" w:line="0" w:lineRule="atLeast"/>
        <w:rPr>
          <w:rFonts w:ascii="Times New Roman" w:hAnsi="Times New Roman"/>
          <w:color w:val="000000"/>
          <w:lang w:eastAsia="ru-RU"/>
        </w:rPr>
      </w:pPr>
      <w:r w:rsidRPr="00C42725">
        <w:rPr>
          <w:rFonts w:ascii="Times New Roman" w:hAnsi="Times New Roman"/>
          <w:color w:val="000000"/>
          <w:lang w:eastAsia="ru-RU"/>
        </w:rPr>
        <w:t>Это - целеполагание как процесс постановки педагогических целей и задач развития личности с учетом конкретных социальных требований на основе анализа планов учебно-воспитательного процесса в школе, реализации программы обучения и воспитания учеников в конкретных условиях школы при данном уровне сформированности учащихся и возможностей педагогического коллектива.</w:t>
      </w:r>
    </w:p>
    <w:p w:rsidR="006B47FB" w:rsidRPr="00C42725" w:rsidRDefault="006B47FB" w:rsidP="006B47FB">
      <w:pPr>
        <w:shd w:val="clear" w:color="auto" w:fill="FFFFFF"/>
        <w:spacing w:after="0" w:line="0" w:lineRule="atLeast"/>
        <w:rPr>
          <w:rFonts w:ascii="Times New Roman" w:hAnsi="Times New Roman"/>
          <w:color w:val="000000"/>
          <w:lang w:eastAsia="ru-RU"/>
        </w:rPr>
      </w:pPr>
      <w:r w:rsidRPr="00C42725">
        <w:rPr>
          <w:rFonts w:ascii="Times New Roman" w:hAnsi="Times New Roman"/>
          <w:color w:val="000000"/>
          <w:lang w:eastAsia="ru-RU"/>
        </w:rPr>
        <w:t>Это - организация учебно-воспитательного процесса на основе планирования в школе.</w:t>
      </w:r>
    </w:p>
    <w:p w:rsidR="006B47FB" w:rsidRPr="00C42725" w:rsidRDefault="006B47FB" w:rsidP="006B47FB">
      <w:pPr>
        <w:shd w:val="clear" w:color="auto" w:fill="FFFFFF"/>
        <w:spacing w:after="0" w:line="0" w:lineRule="atLeast"/>
        <w:rPr>
          <w:rFonts w:ascii="Times New Roman" w:hAnsi="Times New Roman"/>
          <w:color w:val="000000"/>
          <w:lang w:eastAsia="ru-RU"/>
        </w:rPr>
      </w:pPr>
      <w:r w:rsidRPr="00C42725">
        <w:rPr>
          <w:rFonts w:ascii="Times New Roman" w:hAnsi="Times New Roman"/>
          <w:color w:val="000000"/>
          <w:lang w:eastAsia="ru-RU"/>
        </w:rPr>
        <w:t>Это и единство педагогических позиций и требований в учебной работе, и внедрение в практику достижений педагогической науки.</w:t>
      </w:r>
    </w:p>
    <w:p w:rsidR="006B47FB" w:rsidRPr="00C42725" w:rsidRDefault="006B47FB" w:rsidP="006B47FB">
      <w:pPr>
        <w:shd w:val="clear" w:color="auto" w:fill="FFFFFF"/>
        <w:spacing w:after="0" w:line="0" w:lineRule="atLeast"/>
        <w:rPr>
          <w:rFonts w:ascii="Times New Roman" w:hAnsi="Times New Roman"/>
          <w:color w:val="000000"/>
          <w:lang w:eastAsia="ru-RU"/>
        </w:rPr>
      </w:pPr>
      <w:r w:rsidRPr="00C42725">
        <w:rPr>
          <w:rFonts w:ascii="Times New Roman" w:hAnsi="Times New Roman"/>
          <w:color w:val="000000"/>
          <w:lang w:eastAsia="ru-RU"/>
        </w:rPr>
        <w:lastRenderedPageBreak/>
        <w:t>По изменениям в уровнях воспитанности и обученности детей можно судить о качествах учебно-воспитательной работы школы. Так, высокий уровень общественной направленности говорит об эффективности деятельности педколлектива по достижению целей и задач воспитания.</w:t>
      </w:r>
    </w:p>
    <w:p w:rsidR="006B47FB" w:rsidRPr="00C42725" w:rsidRDefault="006B47FB" w:rsidP="006B47FB">
      <w:pPr>
        <w:shd w:val="clear" w:color="auto" w:fill="FFFFFF"/>
        <w:spacing w:after="0" w:line="0" w:lineRule="atLeast"/>
        <w:rPr>
          <w:rFonts w:ascii="Times New Roman" w:hAnsi="Times New Roman"/>
          <w:color w:val="000000"/>
          <w:lang w:eastAsia="ru-RU"/>
        </w:rPr>
      </w:pPr>
      <w:r w:rsidRPr="00C42725">
        <w:rPr>
          <w:rFonts w:ascii="Times New Roman" w:hAnsi="Times New Roman"/>
          <w:color w:val="000000"/>
          <w:lang w:eastAsia="ru-RU"/>
        </w:rPr>
        <w:t>Сформированность мировоззрения подтверждает качество усвоения детьми ведущих идей науки и их практического применения. Обученность школьников во многом зависит от качества учебного процесса и его индивидуализации и дифференциации и т.д.</w:t>
      </w:r>
    </w:p>
    <w:p w:rsidR="006B47FB" w:rsidRPr="00C42725" w:rsidRDefault="006B47FB" w:rsidP="0097107E">
      <w:pPr>
        <w:shd w:val="clear" w:color="auto" w:fill="FFFFFF"/>
        <w:spacing w:after="0" w:line="0" w:lineRule="atLeast"/>
        <w:rPr>
          <w:rFonts w:ascii="Times New Roman" w:hAnsi="Times New Roman"/>
          <w:color w:val="000000"/>
          <w:lang w:eastAsia="ru-RU"/>
        </w:rPr>
      </w:pPr>
      <w:r w:rsidRPr="00C42725">
        <w:rPr>
          <w:rFonts w:ascii="Times New Roman" w:hAnsi="Times New Roman"/>
          <w:color w:val="000000"/>
          <w:lang w:eastAsia="ru-RU"/>
        </w:rPr>
        <w:t>Таким образом, связь всех параметров учебно-воспитательного процесса с показателями воспитанности детей есть первое основное требование к результатам учебно-воспитательной работы.</w:t>
      </w:r>
    </w:p>
    <w:p w:rsidR="00F30471" w:rsidRPr="00FB635C" w:rsidRDefault="0020168D" w:rsidP="00F30471">
      <w:pPr>
        <w:spacing w:after="0" w:line="240" w:lineRule="atLeast"/>
        <w:jc w:val="center"/>
        <w:rPr>
          <w:rFonts w:ascii="Times New Roman" w:hAnsi="Times New Roman"/>
          <w:b/>
          <w:lang w:eastAsia="ru-RU"/>
        </w:rPr>
      </w:pPr>
      <w:r w:rsidRPr="00FB635C">
        <w:rPr>
          <w:rFonts w:ascii="Times New Roman" w:hAnsi="Times New Roman"/>
          <w:b/>
          <w:lang w:eastAsia="ru-RU"/>
        </w:rPr>
        <w:t>2.4.</w:t>
      </w:r>
      <w:r w:rsidR="00F30471" w:rsidRPr="00FB635C">
        <w:rPr>
          <w:rFonts w:ascii="Times New Roman" w:hAnsi="Times New Roman"/>
          <w:b/>
          <w:lang w:eastAsia="ru-RU"/>
        </w:rPr>
        <w:t xml:space="preserve"> Программа коррекционной работы.</w:t>
      </w:r>
    </w:p>
    <w:p w:rsidR="00F30471" w:rsidRPr="00FB635C" w:rsidRDefault="00F30471" w:rsidP="00F30471">
      <w:pPr>
        <w:pStyle w:val="c2c5c12"/>
        <w:spacing w:before="0" w:beforeAutospacing="0" w:after="0" w:afterAutospacing="0" w:line="0" w:lineRule="atLeast"/>
        <w:rPr>
          <w:sz w:val="22"/>
          <w:szCs w:val="22"/>
        </w:rPr>
      </w:pPr>
      <w:r w:rsidRPr="00FB635C">
        <w:rPr>
          <w:rStyle w:val="c1"/>
          <w:sz w:val="22"/>
          <w:szCs w:val="22"/>
        </w:rPr>
        <w:t>Проблема неуспеваемости беспокоит всех: и взрослых, и детей. Очевидно, что на свете нет ни одного психически здорового ребенка, который хотел бы плохо учиться. Когда же мечты об успешных школьных годах разбиваются о первые "двойки", у ребенка сначала пропадает желание учиться, а потом он просто прогуливает уроки или становится "трудным" учеником, что чаще всего приводит к новым негативным проявлениям и в поведении. Неуспевающие учащиеся начинают искать людей, в кругу которых они не будут чувствовать себя ничтожными. Так они оказываются в дворовых компаниях, пополняя армию хулиганов, наркоманов.</w:t>
      </w:r>
      <w:r w:rsidR="006D21A5" w:rsidRPr="00FB635C">
        <w:rPr>
          <w:sz w:val="22"/>
          <w:szCs w:val="22"/>
        </w:rPr>
        <w:t> </w:t>
      </w:r>
      <w:r w:rsidRPr="00FB635C">
        <w:rPr>
          <w:rStyle w:val="c1"/>
          <w:sz w:val="22"/>
          <w:szCs w:val="22"/>
        </w:rPr>
        <w:t>Что же такое неуспеваемость?</w:t>
      </w:r>
      <w:r w:rsidRPr="00FB635C">
        <w:rPr>
          <w:sz w:val="22"/>
          <w:szCs w:val="22"/>
        </w:rPr>
        <w:t>   </w:t>
      </w:r>
    </w:p>
    <w:p w:rsidR="00F30471" w:rsidRPr="00FB635C" w:rsidRDefault="00F30471" w:rsidP="00F30471">
      <w:pPr>
        <w:pStyle w:val="c2c5c12"/>
        <w:spacing w:before="0" w:beforeAutospacing="0" w:after="0" w:afterAutospacing="0" w:line="0" w:lineRule="atLeast"/>
        <w:rPr>
          <w:sz w:val="22"/>
          <w:szCs w:val="22"/>
        </w:rPr>
      </w:pPr>
      <w:r w:rsidRPr="00FB635C">
        <w:rPr>
          <w:sz w:val="22"/>
          <w:szCs w:val="22"/>
        </w:rPr>
        <w:t xml:space="preserve">       </w:t>
      </w:r>
      <w:r w:rsidRPr="00FB635C">
        <w:rPr>
          <w:rStyle w:val="c1"/>
          <w:b/>
          <w:bCs/>
          <w:sz w:val="22"/>
          <w:szCs w:val="22"/>
        </w:rPr>
        <w:t>Неуспеваемость</w:t>
      </w:r>
      <w:r w:rsidRPr="00FB635C">
        <w:rPr>
          <w:rStyle w:val="c1"/>
          <w:sz w:val="22"/>
          <w:szCs w:val="22"/>
        </w:rPr>
        <w:t xml:space="preserve"> – это отставание в учении, при котором за отведенное время учащийся не овладевает на удовлетворительном уровне знаниями, предусмотренными учебной программой, а также весь комплекс проблем, который может сложиться у ребенка в связи с систематическим обучением (как в группе, так и индивидуально). Чтобы найти средство для преодоления неуспеваемости, надо знать причины, порождающие ее.                   </w:t>
      </w:r>
    </w:p>
    <w:p w:rsidR="00F30471" w:rsidRPr="00FB635C" w:rsidRDefault="00F30471" w:rsidP="00F30471">
      <w:pPr>
        <w:pStyle w:val="c2c5c12"/>
        <w:spacing w:before="0" w:beforeAutospacing="0" w:after="0" w:afterAutospacing="0" w:line="0" w:lineRule="atLeast"/>
        <w:rPr>
          <w:sz w:val="22"/>
          <w:szCs w:val="22"/>
        </w:rPr>
      </w:pPr>
      <w:r w:rsidRPr="00FB635C">
        <w:rPr>
          <w:sz w:val="22"/>
          <w:szCs w:val="22"/>
        </w:rPr>
        <w:t xml:space="preserve">       Это может быть низкое качество мыслительной деятельности ребенка, отсутствие у него мотивации к учению, несовершенство организации учебного процесса и пр. Определив, чем вызвана школьная неуспеваемость, можно  оказать учащемуся квалифицированную помощь по ее преодолению.</w:t>
      </w:r>
    </w:p>
    <w:p w:rsidR="00F30471" w:rsidRPr="00FB635C" w:rsidRDefault="00F30471" w:rsidP="00F30471">
      <w:pPr>
        <w:pStyle w:val="c2c5c12"/>
        <w:spacing w:before="0" w:beforeAutospacing="0" w:after="0" w:afterAutospacing="0" w:line="0" w:lineRule="atLeast"/>
        <w:rPr>
          <w:sz w:val="22"/>
          <w:szCs w:val="22"/>
        </w:rPr>
      </w:pPr>
      <w:r w:rsidRPr="00FB635C">
        <w:rPr>
          <w:sz w:val="22"/>
          <w:szCs w:val="22"/>
        </w:rPr>
        <w:t xml:space="preserve">       На индивидуальном подходе к учащимся основывается педагогический принцип доступности и посильности обучения. При реализации этого принципа учитель должен знать и учитывать индивидуально- психологические особенности ребенка, ту совокупность факторов, которые могут помешать учиться успешно.                        </w:t>
      </w:r>
    </w:p>
    <w:p w:rsidR="00F30471" w:rsidRPr="00FB635C" w:rsidRDefault="00F30471" w:rsidP="00F30471">
      <w:pPr>
        <w:pStyle w:val="c2c5c12"/>
        <w:spacing w:before="0" w:beforeAutospacing="0" w:after="0" w:afterAutospacing="0" w:line="0" w:lineRule="atLeast"/>
        <w:rPr>
          <w:b/>
          <w:bCs/>
          <w:sz w:val="22"/>
          <w:szCs w:val="22"/>
        </w:rPr>
      </w:pPr>
      <w:r w:rsidRPr="00FB635C">
        <w:rPr>
          <w:sz w:val="22"/>
          <w:szCs w:val="22"/>
        </w:rPr>
        <w:t xml:space="preserve">       </w:t>
      </w:r>
      <w:r w:rsidRPr="00FB635C">
        <w:rPr>
          <w:rStyle w:val="aa"/>
          <w:sz w:val="22"/>
          <w:szCs w:val="22"/>
        </w:rPr>
        <w:t>Отставание</w:t>
      </w:r>
      <w:r w:rsidRPr="00FB635C">
        <w:rPr>
          <w:sz w:val="22"/>
          <w:szCs w:val="22"/>
        </w:rPr>
        <w:t xml:space="preserve"> — это невыполнение требований (или одного из них), которое имеет место на одном из промежуточных этапов внутри того отрезка учебного процесса, который служит временной рамкой для определения успеваемости. Слово «отставание» обозначает и процесс накапливания невыполнения требований.</w:t>
      </w:r>
      <w:r w:rsidRPr="00FB635C">
        <w:rPr>
          <w:b/>
          <w:bCs/>
          <w:sz w:val="22"/>
          <w:szCs w:val="22"/>
        </w:rPr>
        <w:t>  </w:t>
      </w:r>
    </w:p>
    <w:p w:rsidR="00F30471" w:rsidRPr="00FB635C" w:rsidRDefault="00F30471" w:rsidP="00F30471">
      <w:pPr>
        <w:pStyle w:val="c2c5c12"/>
        <w:spacing w:before="0" w:beforeAutospacing="0" w:after="0" w:afterAutospacing="0" w:line="0" w:lineRule="atLeast"/>
        <w:rPr>
          <w:sz w:val="22"/>
          <w:szCs w:val="22"/>
        </w:rPr>
      </w:pPr>
      <w:r w:rsidRPr="00FB635C">
        <w:rPr>
          <w:b/>
          <w:bCs/>
          <w:sz w:val="22"/>
          <w:szCs w:val="22"/>
        </w:rPr>
        <w:t xml:space="preserve">     </w:t>
      </w:r>
      <w:r w:rsidRPr="00FB635C">
        <w:rPr>
          <w:sz w:val="22"/>
          <w:szCs w:val="22"/>
        </w:rPr>
        <w:t>   Неуспеваемость и отставание взаимосвязаны. Многообразные отставания, если они не преодолены, разрастаются, переплетаются друг с другом, образуют, в конечном счете, неуспеваемость. Задача состоит в том, чтобы не допустить переплетения отдельных отставаний, устранить их. Это и есть предупреждение неуспеваемости.</w:t>
      </w:r>
    </w:p>
    <w:p w:rsidR="00F30471" w:rsidRPr="00FB635C" w:rsidRDefault="00F30471" w:rsidP="00F30471">
      <w:pPr>
        <w:pStyle w:val="c2c5c12"/>
        <w:spacing w:before="0" w:beforeAutospacing="0" w:after="0" w:afterAutospacing="0" w:line="0" w:lineRule="atLeast"/>
        <w:rPr>
          <w:b/>
          <w:bCs/>
          <w:sz w:val="22"/>
          <w:szCs w:val="22"/>
        </w:rPr>
      </w:pPr>
    </w:p>
    <w:p w:rsidR="00F30471" w:rsidRPr="00FB635C" w:rsidRDefault="00F30471" w:rsidP="00F30471">
      <w:pPr>
        <w:pStyle w:val="c2c5c12"/>
        <w:spacing w:before="0" w:beforeAutospacing="0" w:after="0" w:afterAutospacing="0" w:line="0" w:lineRule="atLeast"/>
        <w:jc w:val="center"/>
        <w:rPr>
          <w:sz w:val="22"/>
          <w:szCs w:val="22"/>
        </w:rPr>
      </w:pPr>
      <w:r w:rsidRPr="00FB635C">
        <w:rPr>
          <w:rStyle w:val="aa"/>
          <w:sz w:val="22"/>
          <w:szCs w:val="22"/>
        </w:rPr>
        <w:t>План работы со слабоуспевающими и неуспевающими учащимися</w:t>
      </w:r>
    </w:p>
    <w:tbl>
      <w:tblPr>
        <w:tblW w:w="0" w:type="auto"/>
        <w:tblCellSpacing w:w="0" w:type="dxa"/>
        <w:tblCellMar>
          <w:left w:w="0" w:type="dxa"/>
          <w:right w:w="0" w:type="dxa"/>
        </w:tblCellMar>
        <w:tblLook w:val="04A0"/>
      </w:tblPr>
      <w:tblGrid>
        <w:gridCol w:w="6776"/>
        <w:gridCol w:w="20"/>
        <w:gridCol w:w="2320"/>
        <w:gridCol w:w="20"/>
      </w:tblGrid>
      <w:tr w:rsidR="00F30471" w:rsidRPr="00FB635C" w:rsidTr="00040A52">
        <w:trPr>
          <w:gridAfter w:val="1"/>
          <w:wAfter w:w="20" w:type="dxa"/>
          <w:tblCellSpacing w:w="0" w:type="dxa"/>
        </w:trPr>
        <w:tc>
          <w:tcPr>
            <w:tcW w:w="6776" w:type="dxa"/>
            <w:tcBorders>
              <w:top w:val="single" w:sz="8" w:space="0" w:color="auto"/>
              <w:left w:val="single" w:sz="8" w:space="0" w:color="auto"/>
              <w:bottom w:val="nil"/>
              <w:right w:val="single" w:sz="8" w:space="0" w:color="auto"/>
            </w:tcBorders>
            <w:hideMark/>
          </w:tcPr>
          <w:p w:rsidR="00F30471" w:rsidRPr="00FB635C" w:rsidRDefault="00F30471" w:rsidP="00040A52">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 </w:t>
            </w:r>
          </w:p>
        </w:tc>
        <w:tc>
          <w:tcPr>
            <w:tcW w:w="2340" w:type="dxa"/>
            <w:gridSpan w:val="2"/>
            <w:tcBorders>
              <w:top w:val="single" w:sz="8" w:space="0" w:color="auto"/>
              <w:left w:val="single" w:sz="8" w:space="0" w:color="auto"/>
              <w:bottom w:val="nil"/>
              <w:right w:val="single" w:sz="8" w:space="0" w:color="auto"/>
            </w:tcBorders>
            <w:hideMark/>
          </w:tcPr>
          <w:p w:rsidR="00F30471" w:rsidRPr="00FB635C" w:rsidRDefault="00F30471" w:rsidP="00040A52">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 </w:t>
            </w:r>
          </w:p>
        </w:tc>
      </w:tr>
      <w:tr w:rsidR="00F30471" w:rsidRPr="00FB635C" w:rsidTr="00040A52">
        <w:trPr>
          <w:gridAfter w:val="1"/>
          <w:wAfter w:w="20" w:type="dxa"/>
          <w:tblCellSpacing w:w="0" w:type="dxa"/>
        </w:trPr>
        <w:tc>
          <w:tcPr>
            <w:tcW w:w="6776" w:type="dxa"/>
            <w:tcBorders>
              <w:top w:val="nil"/>
              <w:left w:val="single" w:sz="8" w:space="0" w:color="auto"/>
              <w:bottom w:val="single" w:sz="4" w:space="0" w:color="auto"/>
              <w:right w:val="nil"/>
            </w:tcBorders>
            <w:vAlign w:val="center"/>
            <w:hideMark/>
          </w:tcPr>
          <w:p w:rsidR="00F30471" w:rsidRPr="00FB635C" w:rsidRDefault="00F30471" w:rsidP="00040A52">
            <w:pPr>
              <w:pStyle w:val="a6"/>
              <w:spacing w:before="0" w:beforeAutospacing="0" w:after="0" w:afterAutospacing="0" w:line="0" w:lineRule="atLeast"/>
              <w:jc w:val="center"/>
              <w:rPr>
                <w:rFonts w:ascii="Times New Roman" w:hAnsi="Times New Roman"/>
                <w:sz w:val="22"/>
                <w:szCs w:val="22"/>
              </w:rPr>
            </w:pPr>
            <w:r w:rsidRPr="00FB635C">
              <w:rPr>
                <w:rStyle w:val="aa"/>
                <w:rFonts w:ascii="Times New Roman" w:hAnsi="Times New Roman"/>
                <w:sz w:val="22"/>
                <w:szCs w:val="22"/>
              </w:rPr>
              <w:t>Мероприятия</w:t>
            </w:r>
          </w:p>
        </w:tc>
        <w:tc>
          <w:tcPr>
            <w:tcW w:w="2340" w:type="dxa"/>
            <w:gridSpan w:val="2"/>
            <w:tcBorders>
              <w:top w:val="nil"/>
              <w:left w:val="single" w:sz="8" w:space="0" w:color="auto"/>
              <w:bottom w:val="single" w:sz="4" w:space="0" w:color="auto"/>
              <w:right w:val="single" w:sz="8" w:space="0" w:color="auto"/>
            </w:tcBorders>
            <w:vAlign w:val="center"/>
            <w:hideMark/>
          </w:tcPr>
          <w:p w:rsidR="00F30471" w:rsidRPr="00FB635C" w:rsidRDefault="00F30471" w:rsidP="00040A52">
            <w:pPr>
              <w:pStyle w:val="a6"/>
              <w:spacing w:before="0" w:beforeAutospacing="0" w:after="0" w:afterAutospacing="0" w:line="0" w:lineRule="atLeast"/>
              <w:jc w:val="center"/>
              <w:rPr>
                <w:rFonts w:ascii="Times New Roman" w:hAnsi="Times New Roman"/>
                <w:sz w:val="22"/>
                <w:szCs w:val="22"/>
              </w:rPr>
            </w:pPr>
            <w:r w:rsidRPr="00FB635C">
              <w:rPr>
                <w:rStyle w:val="aa"/>
                <w:rFonts w:ascii="Times New Roman" w:hAnsi="Times New Roman"/>
                <w:sz w:val="22"/>
                <w:szCs w:val="22"/>
              </w:rPr>
              <w:t>Срок</w:t>
            </w:r>
          </w:p>
        </w:tc>
      </w:tr>
      <w:tr w:rsidR="00F30471" w:rsidRPr="00FB635C" w:rsidTr="00040A52">
        <w:trPr>
          <w:gridAfter w:val="1"/>
          <w:wAfter w:w="20" w:type="dxa"/>
          <w:tblCellSpacing w:w="0" w:type="dxa"/>
        </w:trPr>
        <w:tc>
          <w:tcPr>
            <w:tcW w:w="6776" w:type="dxa"/>
            <w:tcBorders>
              <w:top w:val="nil"/>
              <w:left w:val="single" w:sz="8" w:space="0" w:color="auto"/>
              <w:bottom w:val="nil"/>
              <w:right w:val="nil"/>
            </w:tcBorders>
            <w:hideMark/>
          </w:tcPr>
          <w:p w:rsidR="00F30471" w:rsidRPr="00FB635C" w:rsidRDefault="00F30471" w:rsidP="00040A52">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 xml:space="preserve">1.Проведение контрольного среза знаний учащихся класса по основным разделам учебного материала предыдущих лет обучения.   </w:t>
            </w:r>
          </w:p>
          <w:p w:rsidR="00F30471" w:rsidRPr="00FB635C" w:rsidRDefault="00F30471" w:rsidP="00040A52">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Цель: определение фактического уровня знаний детей; выявление в знаниях учеников пробелов, которые требуют  ликвидации.</w:t>
            </w:r>
          </w:p>
        </w:tc>
        <w:tc>
          <w:tcPr>
            <w:tcW w:w="2340" w:type="dxa"/>
            <w:gridSpan w:val="2"/>
            <w:tcBorders>
              <w:top w:val="nil"/>
              <w:left w:val="single" w:sz="8" w:space="0" w:color="auto"/>
              <w:bottom w:val="nil"/>
              <w:right w:val="single" w:sz="8" w:space="0" w:color="auto"/>
            </w:tcBorders>
            <w:hideMark/>
          </w:tcPr>
          <w:p w:rsidR="00F30471" w:rsidRPr="00FB635C" w:rsidRDefault="00F30471" w:rsidP="00040A52">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 xml:space="preserve">   </w:t>
            </w:r>
          </w:p>
          <w:p w:rsidR="00F30471" w:rsidRPr="00FB635C" w:rsidRDefault="00F30471" w:rsidP="00040A52">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 Сентябрь</w:t>
            </w:r>
          </w:p>
        </w:tc>
      </w:tr>
      <w:tr w:rsidR="00F30471" w:rsidRPr="00FB635C" w:rsidTr="00040A52">
        <w:trPr>
          <w:gridAfter w:val="1"/>
          <w:wAfter w:w="20" w:type="dxa"/>
          <w:tblCellSpacing w:w="0" w:type="dxa"/>
        </w:trPr>
        <w:tc>
          <w:tcPr>
            <w:tcW w:w="6776" w:type="dxa"/>
            <w:tcBorders>
              <w:top w:val="single" w:sz="8" w:space="0" w:color="auto"/>
              <w:left w:val="single" w:sz="8" w:space="0" w:color="auto"/>
              <w:bottom w:val="nil"/>
              <w:right w:val="nil"/>
            </w:tcBorders>
            <w:hideMark/>
          </w:tcPr>
          <w:p w:rsidR="00F30471" w:rsidRPr="00FB635C" w:rsidRDefault="00F30471" w:rsidP="00040A52">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 xml:space="preserve">2. Установление причин неуспеваемости учащихся через встречи с родителями, беседы с классным руководителем, с самим ребенком, через изучение рекомендаций, данных психологом и врачами – специалистами. </w:t>
            </w:r>
          </w:p>
        </w:tc>
        <w:tc>
          <w:tcPr>
            <w:tcW w:w="2340" w:type="dxa"/>
            <w:gridSpan w:val="2"/>
            <w:tcBorders>
              <w:top w:val="single" w:sz="8" w:space="0" w:color="auto"/>
              <w:left w:val="single" w:sz="8" w:space="0" w:color="auto"/>
              <w:bottom w:val="nil"/>
              <w:right w:val="single" w:sz="8" w:space="0" w:color="auto"/>
            </w:tcBorders>
            <w:hideMark/>
          </w:tcPr>
          <w:p w:rsidR="00F30471" w:rsidRPr="00FB635C" w:rsidRDefault="00F30471" w:rsidP="00040A52">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                           </w:t>
            </w:r>
          </w:p>
          <w:p w:rsidR="00F30471" w:rsidRPr="00FB635C" w:rsidRDefault="00F30471" w:rsidP="00040A52">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 xml:space="preserve"> В течение года</w:t>
            </w:r>
          </w:p>
        </w:tc>
      </w:tr>
      <w:tr w:rsidR="00F30471" w:rsidRPr="00FB635C" w:rsidTr="00040A52">
        <w:trPr>
          <w:gridAfter w:val="1"/>
          <w:wAfter w:w="20" w:type="dxa"/>
          <w:tblCellSpacing w:w="0" w:type="dxa"/>
        </w:trPr>
        <w:tc>
          <w:tcPr>
            <w:tcW w:w="6776" w:type="dxa"/>
            <w:tcBorders>
              <w:top w:val="single" w:sz="8" w:space="0" w:color="auto"/>
              <w:left w:val="single" w:sz="8" w:space="0" w:color="auto"/>
              <w:bottom w:val="nil"/>
              <w:right w:val="nil"/>
            </w:tcBorders>
            <w:hideMark/>
          </w:tcPr>
          <w:p w:rsidR="00F30471" w:rsidRPr="00FB635C" w:rsidRDefault="00F30471" w:rsidP="00040A52">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3. Составление индивидуального плана работы по ликвидации пробелов в знаниях отстающего ученика на текущую четверть</w:t>
            </w:r>
          </w:p>
        </w:tc>
        <w:tc>
          <w:tcPr>
            <w:tcW w:w="2340" w:type="dxa"/>
            <w:gridSpan w:val="2"/>
            <w:tcBorders>
              <w:top w:val="single" w:sz="8" w:space="0" w:color="auto"/>
              <w:left w:val="single" w:sz="8" w:space="0" w:color="auto"/>
              <w:bottom w:val="nil"/>
              <w:right w:val="single" w:sz="8" w:space="0" w:color="auto"/>
            </w:tcBorders>
            <w:hideMark/>
          </w:tcPr>
          <w:p w:rsidR="00F30471" w:rsidRPr="00FB635C" w:rsidRDefault="00F30471" w:rsidP="00040A52">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Сентябрь, далее корректировать по мере необходимости</w:t>
            </w:r>
          </w:p>
        </w:tc>
      </w:tr>
      <w:tr w:rsidR="00F30471" w:rsidRPr="00FB635C" w:rsidTr="00040A52">
        <w:trPr>
          <w:gridAfter w:val="1"/>
          <w:wAfter w:w="20" w:type="dxa"/>
          <w:tblCellSpacing w:w="0" w:type="dxa"/>
        </w:trPr>
        <w:tc>
          <w:tcPr>
            <w:tcW w:w="6776" w:type="dxa"/>
            <w:tcBorders>
              <w:top w:val="single" w:sz="8" w:space="0" w:color="auto"/>
              <w:left w:val="single" w:sz="8" w:space="0" w:color="auto"/>
              <w:bottom w:val="nil"/>
              <w:right w:val="nil"/>
            </w:tcBorders>
            <w:hideMark/>
          </w:tcPr>
          <w:p w:rsidR="00F30471" w:rsidRPr="00FB635C" w:rsidRDefault="00F30471" w:rsidP="00040A52">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4.   Использование дифференцированного подхода при организации самостоятельной работы на уроке. Включение посильных индивидуальных заданий. Создание ситуаций успеха на уроках.</w:t>
            </w:r>
          </w:p>
        </w:tc>
        <w:tc>
          <w:tcPr>
            <w:tcW w:w="2340" w:type="dxa"/>
            <w:gridSpan w:val="2"/>
            <w:tcBorders>
              <w:top w:val="single" w:sz="8" w:space="0" w:color="auto"/>
              <w:left w:val="single" w:sz="8" w:space="0" w:color="auto"/>
              <w:bottom w:val="nil"/>
              <w:right w:val="single" w:sz="8" w:space="0" w:color="auto"/>
            </w:tcBorders>
            <w:hideMark/>
          </w:tcPr>
          <w:p w:rsidR="00F30471" w:rsidRPr="00FB635C" w:rsidRDefault="00F30471" w:rsidP="00040A52">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В течение учебного года</w:t>
            </w:r>
          </w:p>
        </w:tc>
      </w:tr>
      <w:tr w:rsidR="00F30471" w:rsidRPr="00FB635C" w:rsidTr="00040A52">
        <w:trPr>
          <w:gridAfter w:val="1"/>
          <w:wAfter w:w="20" w:type="dxa"/>
          <w:tblCellSpacing w:w="0" w:type="dxa"/>
        </w:trPr>
        <w:tc>
          <w:tcPr>
            <w:tcW w:w="6776" w:type="dxa"/>
            <w:tcBorders>
              <w:top w:val="single" w:sz="8" w:space="0" w:color="auto"/>
              <w:left w:val="single" w:sz="8" w:space="0" w:color="auto"/>
              <w:bottom w:val="nil"/>
              <w:right w:val="nil"/>
            </w:tcBorders>
            <w:hideMark/>
          </w:tcPr>
          <w:p w:rsidR="00F30471" w:rsidRPr="00FB635C" w:rsidRDefault="00F30471" w:rsidP="00040A52">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lastRenderedPageBreak/>
              <w:t>5.   Ведение тематического учета знаний слабоуспевающих учащихся класса</w:t>
            </w:r>
          </w:p>
        </w:tc>
        <w:tc>
          <w:tcPr>
            <w:tcW w:w="2340" w:type="dxa"/>
            <w:gridSpan w:val="2"/>
            <w:tcBorders>
              <w:top w:val="single" w:sz="8" w:space="0" w:color="auto"/>
              <w:left w:val="single" w:sz="8" w:space="0" w:color="auto"/>
              <w:bottom w:val="nil"/>
              <w:right w:val="single" w:sz="8" w:space="0" w:color="auto"/>
            </w:tcBorders>
            <w:hideMark/>
          </w:tcPr>
          <w:p w:rsidR="00F30471" w:rsidRPr="00FB635C" w:rsidRDefault="00F30471" w:rsidP="00040A52">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В течение учебного года</w:t>
            </w:r>
          </w:p>
        </w:tc>
      </w:tr>
      <w:tr w:rsidR="00F30471" w:rsidRPr="00FB635C" w:rsidTr="00040A52">
        <w:trPr>
          <w:gridAfter w:val="1"/>
          <w:wAfter w:w="20" w:type="dxa"/>
          <w:tblCellSpacing w:w="0" w:type="dxa"/>
        </w:trPr>
        <w:tc>
          <w:tcPr>
            <w:tcW w:w="6776" w:type="dxa"/>
            <w:tcBorders>
              <w:top w:val="single" w:sz="8" w:space="0" w:color="auto"/>
              <w:left w:val="single" w:sz="8" w:space="0" w:color="auto"/>
              <w:bottom w:val="nil"/>
              <w:right w:val="nil"/>
            </w:tcBorders>
            <w:hideMark/>
          </w:tcPr>
          <w:p w:rsidR="00F30471" w:rsidRPr="00FB635C" w:rsidRDefault="00F30471" w:rsidP="00040A52">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6.    Организация индивидуальной работы со слабым учеником учителями-предметниками</w:t>
            </w:r>
          </w:p>
        </w:tc>
        <w:tc>
          <w:tcPr>
            <w:tcW w:w="2340" w:type="dxa"/>
            <w:gridSpan w:val="2"/>
            <w:tcBorders>
              <w:top w:val="single" w:sz="8" w:space="0" w:color="auto"/>
              <w:left w:val="single" w:sz="8" w:space="0" w:color="auto"/>
              <w:bottom w:val="nil"/>
              <w:right w:val="single" w:sz="8" w:space="0" w:color="auto"/>
            </w:tcBorders>
            <w:hideMark/>
          </w:tcPr>
          <w:p w:rsidR="00F30471" w:rsidRPr="00FB635C" w:rsidRDefault="00F30471" w:rsidP="00040A52">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В течение учебного года</w:t>
            </w:r>
          </w:p>
        </w:tc>
      </w:tr>
      <w:tr w:rsidR="00F30471" w:rsidRPr="00FB635C" w:rsidTr="00040A52">
        <w:trPr>
          <w:gridAfter w:val="1"/>
          <w:wAfter w:w="20" w:type="dxa"/>
          <w:tblCellSpacing w:w="0" w:type="dxa"/>
        </w:trPr>
        <w:tc>
          <w:tcPr>
            <w:tcW w:w="6776" w:type="dxa"/>
            <w:tcBorders>
              <w:top w:val="single" w:sz="8" w:space="0" w:color="auto"/>
              <w:left w:val="single" w:sz="8" w:space="0" w:color="auto"/>
              <w:bottom w:val="nil"/>
              <w:right w:val="nil"/>
            </w:tcBorders>
            <w:hideMark/>
          </w:tcPr>
          <w:p w:rsidR="00F30471" w:rsidRPr="00FB635C" w:rsidRDefault="00F30471" w:rsidP="00040A52">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 xml:space="preserve">7.   Работа с родителями неуспевающих учащихся: индивидуальная беседа, проведение родительского собрания с приглашением всех учителей предметников. </w:t>
            </w:r>
          </w:p>
          <w:p w:rsidR="00F30471" w:rsidRPr="00FB635C" w:rsidRDefault="00F30471" w:rsidP="00040A52">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Цель: Определение уровня взаимодействия учителя предметника с классным руководителем, родителями учащихся в решении задач по успешности обучения детей.</w:t>
            </w:r>
          </w:p>
        </w:tc>
        <w:tc>
          <w:tcPr>
            <w:tcW w:w="2340" w:type="dxa"/>
            <w:gridSpan w:val="2"/>
            <w:tcBorders>
              <w:top w:val="single" w:sz="8" w:space="0" w:color="auto"/>
              <w:left w:val="single" w:sz="8" w:space="0" w:color="auto"/>
              <w:bottom w:val="nil"/>
              <w:right w:val="single" w:sz="8" w:space="0" w:color="auto"/>
            </w:tcBorders>
            <w:hideMark/>
          </w:tcPr>
          <w:p w:rsidR="00F30471" w:rsidRPr="00FB635C" w:rsidRDefault="00F30471" w:rsidP="00040A52">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В течение учебного года, по необходимости</w:t>
            </w:r>
          </w:p>
        </w:tc>
      </w:tr>
      <w:tr w:rsidR="00F30471" w:rsidRPr="00FB635C" w:rsidTr="006D21A5">
        <w:trPr>
          <w:gridAfter w:val="1"/>
          <w:wAfter w:w="20" w:type="dxa"/>
          <w:trHeight w:val="605"/>
          <w:tblCellSpacing w:w="0" w:type="dxa"/>
        </w:trPr>
        <w:tc>
          <w:tcPr>
            <w:tcW w:w="6776" w:type="dxa"/>
            <w:tcBorders>
              <w:top w:val="single" w:sz="8" w:space="0" w:color="auto"/>
              <w:left w:val="single" w:sz="8" w:space="0" w:color="auto"/>
              <w:bottom w:val="single" w:sz="8" w:space="0" w:color="auto"/>
              <w:right w:val="nil"/>
            </w:tcBorders>
          </w:tcPr>
          <w:p w:rsidR="00F30471" w:rsidRPr="00FB635C" w:rsidRDefault="00F30471" w:rsidP="00040A52">
            <w:pPr>
              <w:spacing w:line="0" w:lineRule="atLeast"/>
              <w:rPr>
                <w:rFonts w:ascii="Times New Roman" w:hAnsi="Times New Roman"/>
              </w:rPr>
            </w:pPr>
            <w:r w:rsidRPr="00FB635C">
              <w:rPr>
                <w:rFonts w:ascii="Times New Roman" w:hAnsi="Times New Roman"/>
              </w:rPr>
              <w:t>8.Контроль за посещаемостью слабоуспевающих учащихся индивидуально-групповых, консультативных занятий</w:t>
            </w:r>
            <w:r w:rsidR="006D21A5" w:rsidRPr="00FB635C">
              <w:rPr>
                <w:rFonts w:ascii="Times New Roman" w:hAnsi="Times New Roman"/>
              </w:rPr>
              <w:t>.                  </w:t>
            </w:r>
          </w:p>
        </w:tc>
        <w:tc>
          <w:tcPr>
            <w:tcW w:w="2340" w:type="dxa"/>
            <w:gridSpan w:val="2"/>
            <w:tcBorders>
              <w:top w:val="single" w:sz="8" w:space="0" w:color="auto"/>
              <w:left w:val="single" w:sz="8" w:space="0" w:color="auto"/>
              <w:bottom w:val="single" w:sz="8" w:space="0" w:color="auto"/>
              <w:right w:val="single" w:sz="8" w:space="0" w:color="auto"/>
            </w:tcBorders>
            <w:hideMark/>
          </w:tcPr>
          <w:p w:rsidR="00F30471" w:rsidRPr="00FB635C" w:rsidRDefault="00F30471" w:rsidP="00040A52">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 В соответствии с планом  ВШК</w:t>
            </w:r>
          </w:p>
        </w:tc>
      </w:tr>
      <w:tr w:rsidR="00F30471" w:rsidRPr="00FB635C" w:rsidTr="00040A52">
        <w:trPr>
          <w:gridAfter w:val="1"/>
          <w:wAfter w:w="20" w:type="dxa"/>
          <w:trHeight w:val="920"/>
          <w:tblCellSpacing w:w="0" w:type="dxa"/>
        </w:trPr>
        <w:tc>
          <w:tcPr>
            <w:tcW w:w="6776" w:type="dxa"/>
            <w:tcBorders>
              <w:top w:val="single" w:sz="8" w:space="0" w:color="auto"/>
              <w:left w:val="single" w:sz="8" w:space="0" w:color="auto"/>
              <w:bottom w:val="single" w:sz="4" w:space="0" w:color="auto"/>
              <w:right w:val="nil"/>
            </w:tcBorders>
            <w:hideMark/>
          </w:tcPr>
          <w:p w:rsidR="00F30471" w:rsidRPr="00FB635C" w:rsidRDefault="00F30471" w:rsidP="00040A52">
            <w:pPr>
              <w:spacing w:line="0" w:lineRule="atLeast"/>
              <w:rPr>
                <w:rFonts w:ascii="Times New Roman" w:hAnsi="Times New Roman"/>
              </w:rPr>
            </w:pPr>
            <w:r w:rsidRPr="00FB635C">
              <w:rPr>
                <w:rFonts w:ascii="Times New Roman" w:hAnsi="Times New Roman"/>
              </w:rPr>
              <w:t xml:space="preserve">9.Контроль за ведением слабоуспевающими учащимися тетрадей, дневников . Работа с тетрадями и дневниками данных учащихся учителей, классного руководителя. </w:t>
            </w:r>
          </w:p>
        </w:tc>
        <w:tc>
          <w:tcPr>
            <w:tcW w:w="2340" w:type="dxa"/>
            <w:gridSpan w:val="2"/>
            <w:tcBorders>
              <w:top w:val="single" w:sz="8" w:space="0" w:color="auto"/>
              <w:left w:val="single" w:sz="8" w:space="0" w:color="auto"/>
              <w:bottom w:val="single" w:sz="4" w:space="0" w:color="auto"/>
              <w:right w:val="single" w:sz="4" w:space="0" w:color="auto"/>
            </w:tcBorders>
          </w:tcPr>
          <w:p w:rsidR="00F30471" w:rsidRPr="00FB635C" w:rsidRDefault="00F30471" w:rsidP="00040A52">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 В течение каждой четверти </w:t>
            </w:r>
          </w:p>
          <w:p w:rsidR="00F30471" w:rsidRPr="00FB635C" w:rsidRDefault="00F30471" w:rsidP="00040A52">
            <w:pPr>
              <w:pStyle w:val="a6"/>
              <w:spacing w:before="0" w:beforeAutospacing="0" w:after="0" w:afterAutospacing="0" w:line="0" w:lineRule="atLeast"/>
              <w:rPr>
                <w:rFonts w:ascii="Times New Roman" w:hAnsi="Times New Roman"/>
                <w:sz w:val="22"/>
                <w:szCs w:val="22"/>
              </w:rPr>
            </w:pPr>
          </w:p>
        </w:tc>
      </w:tr>
      <w:tr w:rsidR="00F30471" w:rsidRPr="00FB635C" w:rsidTr="006D21A5">
        <w:trPr>
          <w:gridAfter w:val="1"/>
          <w:wAfter w:w="20" w:type="dxa"/>
          <w:trHeight w:val="852"/>
          <w:tblCellSpacing w:w="0" w:type="dxa"/>
        </w:trPr>
        <w:tc>
          <w:tcPr>
            <w:tcW w:w="6776" w:type="dxa"/>
            <w:tcBorders>
              <w:top w:val="single" w:sz="4" w:space="0" w:color="auto"/>
              <w:left w:val="single" w:sz="8" w:space="0" w:color="auto"/>
              <w:bottom w:val="single" w:sz="8" w:space="0" w:color="auto"/>
              <w:right w:val="nil"/>
            </w:tcBorders>
            <w:hideMark/>
          </w:tcPr>
          <w:p w:rsidR="00F30471" w:rsidRPr="00FB635C" w:rsidRDefault="00F30471" w:rsidP="006D21A5">
            <w:pPr>
              <w:spacing w:after="0" w:line="0" w:lineRule="atLeast"/>
              <w:rPr>
                <w:rFonts w:ascii="Times New Roman" w:hAnsi="Times New Roman"/>
              </w:rPr>
            </w:pPr>
            <w:r w:rsidRPr="00FB635C">
              <w:rPr>
                <w:rFonts w:ascii="Times New Roman" w:hAnsi="Times New Roman"/>
              </w:rPr>
              <w:t xml:space="preserve">10. Наблюдение за работой учителя на дополнительных занятиях. </w:t>
            </w:r>
          </w:p>
          <w:p w:rsidR="00F30471" w:rsidRPr="00FB635C" w:rsidRDefault="00F30471" w:rsidP="006D21A5">
            <w:pPr>
              <w:spacing w:after="0" w:line="0" w:lineRule="atLeast"/>
              <w:rPr>
                <w:rFonts w:ascii="Times New Roman" w:hAnsi="Times New Roman"/>
              </w:rPr>
            </w:pPr>
            <w:r w:rsidRPr="00FB635C">
              <w:rPr>
                <w:rFonts w:ascii="Times New Roman" w:hAnsi="Times New Roman"/>
              </w:rPr>
              <w:t>Цель: Как привлекаются неуспевающие к внеурочной деятельности, отношение отстающих ребят к занятиям по предмету.</w:t>
            </w:r>
          </w:p>
        </w:tc>
        <w:tc>
          <w:tcPr>
            <w:tcW w:w="2340" w:type="dxa"/>
            <w:gridSpan w:val="2"/>
            <w:tcBorders>
              <w:top w:val="single" w:sz="4" w:space="0" w:color="auto"/>
              <w:left w:val="single" w:sz="8" w:space="0" w:color="auto"/>
              <w:bottom w:val="single" w:sz="8" w:space="0" w:color="auto"/>
              <w:right w:val="single" w:sz="4" w:space="0" w:color="auto"/>
            </w:tcBorders>
            <w:hideMark/>
          </w:tcPr>
          <w:p w:rsidR="00F30471" w:rsidRPr="00FB635C" w:rsidRDefault="00F30471" w:rsidP="006D21A5">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В течение года (по мере необходимости)</w:t>
            </w:r>
          </w:p>
        </w:tc>
      </w:tr>
      <w:tr w:rsidR="00F30471" w:rsidRPr="00FB635C" w:rsidTr="00040A52">
        <w:trPr>
          <w:tblCellSpacing w:w="0" w:type="dxa"/>
        </w:trPr>
        <w:tc>
          <w:tcPr>
            <w:tcW w:w="6776" w:type="dxa"/>
            <w:vAlign w:val="center"/>
          </w:tcPr>
          <w:p w:rsidR="00F30471" w:rsidRPr="00FB635C" w:rsidRDefault="00F30471" w:rsidP="00040A52">
            <w:pPr>
              <w:spacing w:line="0" w:lineRule="atLeast"/>
              <w:rPr>
                <w:rFonts w:ascii="Times New Roman" w:hAnsi="Times New Roman"/>
              </w:rPr>
            </w:pPr>
          </w:p>
        </w:tc>
        <w:tc>
          <w:tcPr>
            <w:tcW w:w="20" w:type="dxa"/>
            <w:vAlign w:val="center"/>
          </w:tcPr>
          <w:p w:rsidR="00F30471" w:rsidRPr="00FB635C" w:rsidRDefault="00F30471" w:rsidP="00040A52">
            <w:pPr>
              <w:spacing w:line="0" w:lineRule="atLeast"/>
              <w:rPr>
                <w:rFonts w:ascii="Times New Roman" w:hAnsi="Times New Roman"/>
              </w:rPr>
            </w:pPr>
          </w:p>
        </w:tc>
        <w:tc>
          <w:tcPr>
            <w:tcW w:w="2340" w:type="dxa"/>
            <w:gridSpan w:val="2"/>
            <w:vAlign w:val="center"/>
          </w:tcPr>
          <w:p w:rsidR="00F30471" w:rsidRPr="00FB635C" w:rsidRDefault="00F30471" w:rsidP="00040A52">
            <w:pPr>
              <w:spacing w:line="0" w:lineRule="atLeast"/>
              <w:rPr>
                <w:rFonts w:ascii="Times New Roman" w:hAnsi="Times New Roman"/>
              </w:rPr>
            </w:pPr>
          </w:p>
        </w:tc>
      </w:tr>
    </w:tbl>
    <w:p w:rsidR="00F30471" w:rsidRPr="00FB635C" w:rsidRDefault="00F30471" w:rsidP="00F30471">
      <w:pPr>
        <w:pStyle w:val="a6"/>
        <w:spacing w:before="0" w:beforeAutospacing="0" w:after="0" w:afterAutospacing="0" w:line="0" w:lineRule="atLeast"/>
        <w:rPr>
          <w:rFonts w:ascii="Times New Roman" w:hAnsi="Times New Roman"/>
          <w:sz w:val="22"/>
          <w:szCs w:val="22"/>
        </w:rPr>
      </w:pPr>
      <w:r w:rsidRPr="00FB635C">
        <w:rPr>
          <w:rStyle w:val="aa"/>
          <w:rFonts w:ascii="Times New Roman" w:hAnsi="Times New Roman"/>
          <w:sz w:val="22"/>
          <w:szCs w:val="22"/>
        </w:rPr>
        <w:t>Программа деятельности учителя со слабоуспевающими учащимся и его родителями.</w:t>
      </w:r>
    </w:p>
    <w:p w:rsidR="00F30471" w:rsidRPr="00FB635C" w:rsidRDefault="00F30471" w:rsidP="005B6578">
      <w:pPr>
        <w:pStyle w:val="a6"/>
        <w:numPr>
          <w:ilvl w:val="0"/>
          <w:numId w:val="45"/>
        </w:numPr>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Провести диагностику в начале года с целью выявления уровня обученности учащегося.</w:t>
      </w:r>
    </w:p>
    <w:p w:rsidR="00F30471" w:rsidRPr="00FB635C" w:rsidRDefault="00F30471" w:rsidP="005B6578">
      <w:pPr>
        <w:pStyle w:val="a6"/>
        <w:numPr>
          <w:ilvl w:val="0"/>
          <w:numId w:val="45"/>
        </w:numPr>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Использовать на уроках различные виды опроса (устный, письменный, индивидуальный и др.) для объективности результата.</w:t>
      </w:r>
    </w:p>
    <w:p w:rsidR="00F30471" w:rsidRPr="00FB635C" w:rsidRDefault="00F30471" w:rsidP="005B6578">
      <w:pPr>
        <w:pStyle w:val="a6"/>
        <w:numPr>
          <w:ilvl w:val="0"/>
          <w:numId w:val="45"/>
        </w:numPr>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Регулярно и систематически опрашивать, выставляя оценки своевременно, не допуская скопления оценок в конце четверти, когда ученик уже не имеет возможности их исправить ( количество опрошенных на уроке должно быть не менее 5-7 учащихся)</w:t>
      </w:r>
    </w:p>
    <w:p w:rsidR="00F30471" w:rsidRPr="00FB635C" w:rsidRDefault="00F30471" w:rsidP="005B6578">
      <w:pPr>
        <w:pStyle w:val="a6"/>
        <w:numPr>
          <w:ilvl w:val="0"/>
          <w:numId w:val="45"/>
        </w:numPr>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Комментировать оценку ученика (необходимо отмечать недостатки, чтобы ученик мог их устранять в дальнейшем)</w:t>
      </w:r>
    </w:p>
    <w:p w:rsidR="00F30471" w:rsidRPr="00FB635C" w:rsidRDefault="00F30471" w:rsidP="005B6578">
      <w:pPr>
        <w:pStyle w:val="a6"/>
        <w:numPr>
          <w:ilvl w:val="0"/>
          <w:numId w:val="45"/>
        </w:numPr>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Учитель должен ликвидировать пробелы в знаниях, выявленные в ходе контрольных работ, после чего провести повторный контроль.</w:t>
      </w:r>
    </w:p>
    <w:p w:rsidR="00F30471" w:rsidRPr="00FB635C" w:rsidRDefault="00F30471" w:rsidP="005B6578">
      <w:pPr>
        <w:pStyle w:val="a6"/>
        <w:numPr>
          <w:ilvl w:val="0"/>
          <w:numId w:val="45"/>
        </w:numPr>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Учитель-предметник должен определить время, за которое слабоуспевающий учащийся должен освоить тему, в случае затруднения дать консультацию.</w:t>
      </w:r>
    </w:p>
    <w:p w:rsidR="00F30471" w:rsidRPr="00FB635C" w:rsidRDefault="00F30471" w:rsidP="005B6578">
      <w:pPr>
        <w:pStyle w:val="a6"/>
        <w:numPr>
          <w:ilvl w:val="0"/>
          <w:numId w:val="45"/>
        </w:numPr>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Учитель предметник обязан поставить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 (3 и более “</w:t>
      </w:r>
      <w:smartTag w:uri="urn:schemas-microsoft-com:office:smarttags" w:element="metricconverter">
        <w:smartTagPr>
          <w:attr w:name="ProductID" w:val="2”"/>
        </w:smartTagPr>
        <w:r w:rsidRPr="00FB635C">
          <w:rPr>
            <w:rFonts w:ascii="Times New Roman" w:hAnsi="Times New Roman"/>
            <w:sz w:val="22"/>
            <w:szCs w:val="22"/>
          </w:rPr>
          <w:t>2”</w:t>
        </w:r>
      </w:smartTag>
      <w:r w:rsidRPr="00FB635C">
        <w:rPr>
          <w:rFonts w:ascii="Times New Roman" w:hAnsi="Times New Roman"/>
          <w:sz w:val="22"/>
          <w:szCs w:val="22"/>
        </w:rPr>
        <w:t>)</w:t>
      </w:r>
    </w:p>
    <w:p w:rsidR="00F30471" w:rsidRPr="00FB635C" w:rsidRDefault="00F30471" w:rsidP="005B6578">
      <w:pPr>
        <w:pStyle w:val="a6"/>
        <w:numPr>
          <w:ilvl w:val="0"/>
          <w:numId w:val="45"/>
        </w:numPr>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Учитель-предметник должен выставлять полученные учащимися неудовлетворительные оценки в дневник с целью своевременного контроля со стороны родителей.</w:t>
      </w:r>
    </w:p>
    <w:p w:rsidR="00F30471" w:rsidRPr="00FB635C" w:rsidRDefault="00F30471" w:rsidP="005B6578">
      <w:pPr>
        <w:pStyle w:val="a6"/>
        <w:numPr>
          <w:ilvl w:val="0"/>
          <w:numId w:val="45"/>
        </w:numPr>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Учитель не должен снижать оценку учащемуся за плохое поведение на уроке, в этом случае он должен использовать другие методы воздействия.</w:t>
      </w:r>
    </w:p>
    <w:p w:rsidR="00F30471" w:rsidRPr="00FB635C" w:rsidRDefault="00F30471" w:rsidP="00F30471">
      <w:pPr>
        <w:pStyle w:val="a6"/>
        <w:spacing w:before="0" w:beforeAutospacing="0" w:after="0" w:afterAutospacing="0" w:line="0" w:lineRule="atLeast"/>
        <w:jc w:val="center"/>
        <w:rPr>
          <w:rFonts w:ascii="Times New Roman" w:hAnsi="Times New Roman"/>
          <w:sz w:val="22"/>
          <w:szCs w:val="22"/>
        </w:rPr>
      </w:pPr>
      <w:r w:rsidRPr="00FB635C">
        <w:rPr>
          <w:rStyle w:val="aa"/>
          <w:rFonts w:ascii="Times New Roman" w:hAnsi="Times New Roman"/>
          <w:sz w:val="22"/>
          <w:szCs w:val="22"/>
        </w:rPr>
        <w:t>Программа деятельности классного руководителя</w:t>
      </w:r>
    </w:p>
    <w:p w:rsidR="00F30471" w:rsidRPr="00FB635C" w:rsidRDefault="00F30471" w:rsidP="00F30471">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 xml:space="preserve">Классный руководитель обязан выявлять причины неуспеваемости учащегося через индивидуальные беседы, при необходимости обращаясь к психологу, (методы работы: анкетирование учащихся, родителей, собеседование),учитывая, что к возможным причинам можно отнести: </w:t>
      </w:r>
    </w:p>
    <w:p w:rsidR="00F30471" w:rsidRPr="00FB635C" w:rsidRDefault="00F30471" w:rsidP="005B6578">
      <w:pPr>
        <w:numPr>
          <w:ilvl w:val="0"/>
          <w:numId w:val="42"/>
        </w:numPr>
        <w:spacing w:after="0" w:line="0" w:lineRule="atLeast"/>
        <w:rPr>
          <w:rFonts w:ascii="Times New Roman" w:hAnsi="Times New Roman"/>
        </w:rPr>
      </w:pPr>
      <w:r w:rsidRPr="00FB635C">
        <w:rPr>
          <w:rFonts w:ascii="Times New Roman" w:hAnsi="Times New Roman"/>
        </w:rPr>
        <w:t xml:space="preserve">пропуск уроков (по уважительной или неуважительной причине) </w:t>
      </w:r>
    </w:p>
    <w:p w:rsidR="00F30471" w:rsidRPr="00FB635C" w:rsidRDefault="00F30471" w:rsidP="005B6578">
      <w:pPr>
        <w:numPr>
          <w:ilvl w:val="0"/>
          <w:numId w:val="42"/>
        </w:numPr>
        <w:spacing w:after="0" w:line="0" w:lineRule="atLeast"/>
        <w:rPr>
          <w:rFonts w:ascii="Times New Roman" w:hAnsi="Times New Roman"/>
        </w:rPr>
      </w:pPr>
      <w:r w:rsidRPr="00FB635C">
        <w:rPr>
          <w:rFonts w:ascii="Times New Roman" w:hAnsi="Times New Roman"/>
        </w:rPr>
        <w:t xml:space="preserve">недостаточная домашняя подготовка </w:t>
      </w:r>
    </w:p>
    <w:p w:rsidR="00F30471" w:rsidRPr="00FB635C" w:rsidRDefault="00F30471" w:rsidP="005B6578">
      <w:pPr>
        <w:numPr>
          <w:ilvl w:val="0"/>
          <w:numId w:val="42"/>
        </w:numPr>
        <w:spacing w:after="0" w:line="0" w:lineRule="atLeast"/>
        <w:rPr>
          <w:rFonts w:ascii="Times New Roman" w:hAnsi="Times New Roman"/>
        </w:rPr>
      </w:pPr>
      <w:r w:rsidRPr="00FB635C">
        <w:rPr>
          <w:rFonts w:ascii="Times New Roman" w:hAnsi="Times New Roman"/>
        </w:rPr>
        <w:t xml:space="preserve">низкие способности </w:t>
      </w:r>
    </w:p>
    <w:p w:rsidR="00F30471" w:rsidRPr="00FB635C" w:rsidRDefault="00F30471" w:rsidP="005B6578">
      <w:pPr>
        <w:numPr>
          <w:ilvl w:val="0"/>
          <w:numId w:val="42"/>
        </w:numPr>
        <w:spacing w:after="0" w:line="0" w:lineRule="atLeast"/>
        <w:rPr>
          <w:rFonts w:ascii="Times New Roman" w:hAnsi="Times New Roman"/>
        </w:rPr>
      </w:pPr>
      <w:r w:rsidRPr="00FB635C">
        <w:rPr>
          <w:rFonts w:ascii="Times New Roman" w:hAnsi="Times New Roman"/>
        </w:rPr>
        <w:t xml:space="preserve">нежелание учиться </w:t>
      </w:r>
    </w:p>
    <w:p w:rsidR="00F30471" w:rsidRPr="00FB635C" w:rsidRDefault="00F30471" w:rsidP="005B6578">
      <w:pPr>
        <w:numPr>
          <w:ilvl w:val="0"/>
          <w:numId w:val="42"/>
        </w:numPr>
        <w:spacing w:after="0" w:line="0" w:lineRule="atLeast"/>
        <w:rPr>
          <w:rFonts w:ascii="Times New Roman" w:hAnsi="Times New Roman"/>
        </w:rPr>
      </w:pPr>
      <w:r w:rsidRPr="00FB635C">
        <w:rPr>
          <w:rFonts w:ascii="Times New Roman" w:hAnsi="Times New Roman"/>
        </w:rPr>
        <w:t xml:space="preserve">недостаточная работа на уроке </w:t>
      </w:r>
    </w:p>
    <w:p w:rsidR="00F30471" w:rsidRPr="00FB635C" w:rsidRDefault="00F30471" w:rsidP="005B6578">
      <w:pPr>
        <w:numPr>
          <w:ilvl w:val="0"/>
          <w:numId w:val="42"/>
        </w:numPr>
        <w:spacing w:after="0" w:line="0" w:lineRule="atLeast"/>
        <w:rPr>
          <w:rFonts w:ascii="Times New Roman" w:hAnsi="Times New Roman"/>
        </w:rPr>
      </w:pPr>
      <w:r w:rsidRPr="00FB635C">
        <w:rPr>
          <w:rFonts w:ascii="Times New Roman" w:hAnsi="Times New Roman"/>
        </w:rPr>
        <w:t xml:space="preserve">необъективность выставления оценки на уроке </w:t>
      </w:r>
    </w:p>
    <w:p w:rsidR="00F30471" w:rsidRPr="00FB635C" w:rsidRDefault="00F30471" w:rsidP="005B6578">
      <w:pPr>
        <w:numPr>
          <w:ilvl w:val="0"/>
          <w:numId w:val="42"/>
        </w:numPr>
        <w:spacing w:after="0" w:line="0" w:lineRule="atLeast"/>
        <w:rPr>
          <w:rFonts w:ascii="Times New Roman" w:hAnsi="Times New Roman"/>
        </w:rPr>
      </w:pPr>
      <w:r w:rsidRPr="00FB635C">
        <w:rPr>
          <w:rFonts w:ascii="Times New Roman" w:hAnsi="Times New Roman"/>
        </w:rPr>
        <w:lastRenderedPageBreak/>
        <w:t xml:space="preserve">большой объем домашнего задания </w:t>
      </w:r>
    </w:p>
    <w:p w:rsidR="00F30471" w:rsidRPr="00FB635C" w:rsidRDefault="00F30471" w:rsidP="005B6578">
      <w:pPr>
        <w:numPr>
          <w:ilvl w:val="0"/>
          <w:numId w:val="42"/>
        </w:numPr>
        <w:spacing w:after="0" w:line="0" w:lineRule="atLeast"/>
        <w:rPr>
          <w:rFonts w:ascii="Times New Roman" w:hAnsi="Times New Roman"/>
        </w:rPr>
      </w:pPr>
      <w:r w:rsidRPr="00FB635C">
        <w:rPr>
          <w:rFonts w:ascii="Times New Roman" w:hAnsi="Times New Roman"/>
        </w:rPr>
        <w:t xml:space="preserve">высокий уровень сложности материала </w:t>
      </w:r>
    </w:p>
    <w:p w:rsidR="00F30471" w:rsidRPr="00FB635C" w:rsidRDefault="00F30471" w:rsidP="005B6578">
      <w:pPr>
        <w:numPr>
          <w:ilvl w:val="0"/>
          <w:numId w:val="42"/>
        </w:numPr>
        <w:spacing w:after="0" w:line="0" w:lineRule="atLeast"/>
        <w:rPr>
          <w:rFonts w:ascii="Times New Roman" w:hAnsi="Times New Roman"/>
        </w:rPr>
      </w:pPr>
      <w:r w:rsidRPr="00FB635C">
        <w:rPr>
          <w:rFonts w:ascii="Times New Roman" w:hAnsi="Times New Roman"/>
        </w:rPr>
        <w:t xml:space="preserve">другие причины </w:t>
      </w:r>
    </w:p>
    <w:p w:rsidR="00F30471" w:rsidRPr="00FB635C" w:rsidRDefault="00F30471" w:rsidP="00F30471">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В случае, если слабая успеваемость является следствием пропуска уроков, классный руководитель должен выяснить причины пропуска (уважительная, неуважительная)</w:t>
      </w:r>
    </w:p>
    <w:p w:rsidR="00F30471" w:rsidRPr="00FB635C" w:rsidRDefault="00F30471" w:rsidP="00F30471">
      <w:pPr>
        <w:pStyle w:val="a6"/>
        <w:spacing w:before="0" w:beforeAutospacing="0" w:after="0" w:afterAutospacing="0" w:line="0" w:lineRule="atLeast"/>
        <w:jc w:val="center"/>
        <w:rPr>
          <w:rFonts w:ascii="Times New Roman" w:hAnsi="Times New Roman"/>
          <w:sz w:val="22"/>
          <w:szCs w:val="22"/>
        </w:rPr>
      </w:pPr>
      <w:r w:rsidRPr="00FB635C">
        <w:rPr>
          <w:rFonts w:ascii="Times New Roman" w:hAnsi="Times New Roman"/>
          <w:sz w:val="22"/>
          <w:szCs w:val="22"/>
        </w:rPr>
        <w:t>Уважительными причинами считаются:</w:t>
      </w:r>
    </w:p>
    <w:p w:rsidR="00F30471" w:rsidRPr="00FB635C" w:rsidRDefault="00F30471" w:rsidP="00F30471">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а) болезнь, подтвержденная справкой врача или запиской от родителей на срок не более 3-х дней.</w:t>
      </w:r>
    </w:p>
    <w:p w:rsidR="00F30471" w:rsidRPr="00FB635C" w:rsidRDefault="00F30471" w:rsidP="00F30471">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б) мероприятия, подтвержденные справками, вызовами, приказом учреждения, проводящего данное мероприятие.</w:t>
      </w:r>
    </w:p>
    <w:p w:rsidR="00F30471" w:rsidRPr="00FB635C" w:rsidRDefault="00F30471" w:rsidP="00F30471">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в) освобождение от урока ученика в случае плохого самочувствия с предупреждением учителя-предметника или классного руководителя.</w:t>
      </w:r>
    </w:p>
    <w:p w:rsidR="00F30471" w:rsidRPr="00FB635C" w:rsidRDefault="00F30471" w:rsidP="00F30471">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г) по семейным обстоятельствам (по заявлению на имя директора ОУ)</w:t>
      </w:r>
    </w:p>
    <w:p w:rsidR="00F30471" w:rsidRPr="00FB635C" w:rsidRDefault="00F30471" w:rsidP="00F30471">
      <w:pPr>
        <w:pStyle w:val="a6"/>
        <w:spacing w:before="0" w:beforeAutospacing="0" w:after="0" w:afterAutospacing="0" w:line="0" w:lineRule="atLeast"/>
        <w:jc w:val="center"/>
        <w:rPr>
          <w:rFonts w:ascii="Times New Roman" w:hAnsi="Times New Roman"/>
          <w:sz w:val="22"/>
          <w:szCs w:val="22"/>
        </w:rPr>
      </w:pPr>
      <w:r w:rsidRPr="00FB635C">
        <w:rPr>
          <w:rFonts w:ascii="Times New Roman" w:hAnsi="Times New Roman"/>
          <w:sz w:val="22"/>
          <w:szCs w:val="22"/>
        </w:rPr>
        <w:t>Неуважительными причинами считаются:</w:t>
      </w:r>
    </w:p>
    <w:p w:rsidR="00F30471" w:rsidRPr="00FB635C" w:rsidRDefault="00F30471" w:rsidP="00F30471">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а) пропуски урока или уроков без соответствующих документов, подтверждающих уважительную причину отсутствия учащегося.</w:t>
      </w:r>
    </w:p>
    <w:p w:rsidR="00F30471" w:rsidRPr="00FB635C" w:rsidRDefault="00F30471" w:rsidP="00F30471">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 xml:space="preserve">   Классный руководитель должен немедленно проинформировать родителей о пропуске уроков через запись в дневнике (если случай единичный), через беседу с родителями (если пропуски неоднократные), через малый педсовет (если прогулы систематические).</w:t>
      </w:r>
    </w:p>
    <w:p w:rsidR="00F30471" w:rsidRPr="00FB635C" w:rsidRDefault="00F30471" w:rsidP="00F30471">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учеником или с его родителями.</w:t>
      </w:r>
    </w:p>
    <w:p w:rsidR="00F30471" w:rsidRPr="00FB635C" w:rsidRDefault="00F30471" w:rsidP="00F30471">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По необходимости организовать помощь слабоуспевающим учащимся со стороны актива класса.</w:t>
      </w:r>
    </w:p>
    <w:p w:rsidR="00F30471" w:rsidRPr="00FB635C" w:rsidRDefault="00F30471" w:rsidP="00F30471">
      <w:pPr>
        <w:pStyle w:val="a6"/>
        <w:spacing w:before="0" w:beforeAutospacing="0" w:after="0" w:afterAutospacing="0" w:line="0" w:lineRule="atLeast"/>
        <w:rPr>
          <w:rStyle w:val="aa"/>
          <w:rFonts w:ascii="Times New Roman" w:hAnsi="Times New Roman"/>
          <w:b w:val="0"/>
          <w:bCs/>
          <w:sz w:val="22"/>
          <w:szCs w:val="22"/>
        </w:rPr>
      </w:pPr>
      <w:r w:rsidRPr="00FB635C">
        <w:rPr>
          <w:rFonts w:ascii="Times New Roman" w:hAnsi="Times New Roman"/>
          <w:sz w:val="22"/>
          <w:szCs w:val="22"/>
        </w:rPr>
        <w:t>В случае отсутствия положительного результата классный руководитель сообщает о данном учащемся администрации школы с ходатайством о проведении малого педсовета.</w:t>
      </w:r>
    </w:p>
    <w:p w:rsidR="00F30471" w:rsidRPr="00FB635C" w:rsidRDefault="00F30471" w:rsidP="00F30471">
      <w:pPr>
        <w:pStyle w:val="a6"/>
        <w:spacing w:before="0" w:beforeAutospacing="0" w:after="0" w:afterAutospacing="0" w:line="0" w:lineRule="atLeast"/>
        <w:rPr>
          <w:rFonts w:ascii="Times New Roman" w:hAnsi="Times New Roman"/>
          <w:sz w:val="22"/>
          <w:szCs w:val="22"/>
        </w:rPr>
      </w:pPr>
      <w:r w:rsidRPr="00FB635C">
        <w:rPr>
          <w:rStyle w:val="aa"/>
          <w:rFonts w:ascii="Times New Roman" w:hAnsi="Times New Roman"/>
          <w:sz w:val="22"/>
          <w:szCs w:val="22"/>
        </w:rPr>
        <w:t xml:space="preserve">                                               Программа деятельности ученика</w:t>
      </w:r>
    </w:p>
    <w:p w:rsidR="00F30471" w:rsidRPr="00FB635C" w:rsidRDefault="00F30471" w:rsidP="005B6578">
      <w:pPr>
        <w:pStyle w:val="a6"/>
        <w:numPr>
          <w:ilvl w:val="0"/>
          <w:numId w:val="46"/>
        </w:numPr>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Ученик обязан выполнять домашнее задание, своевременно представлять учителю на проверку письменные задания.</w:t>
      </w:r>
    </w:p>
    <w:p w:rsidR="00F30471" w:rsidRPr="00FB635C" w:rsidRDefault="00F30471" w:rsidP="005B6578">
      <w:pPr>
        <w:pStyle w:val="a6"/>
        <w:numPr>
          <w:ilvl w:val="0"/>
          <w:numId w:val="46"/>
        </w:numPr>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Ученик обязан работать в течение урока и выполнять все виды упражнений и заданий на уроке.</w:t>
      </w:r>
    </w:p>
    <w:p w:rsidR="00F30471" w:rsidRPr="00FB635C" w:rsidRDefault="00F30471" w:rsidP="005B6578">
      <w:pPr>
        <w:pStyle w:val="a6"/>
        <w:numPr>
          <w:ilvl w:val="0"/>
          <w:numId w:val="46"/>
        </w:numPr>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 xml:space="preserve"> Ученик, пропустивший занятия по уважительной или без уважительной причины, обязан самостоятельно изучить учебный материал,  в случае затруднения  может обратиться к учителю за консультацией.</w:t>
      </w:r>
    </w:p>
    <w:p w:rsidR="00F30471" w:rsidRPr="00FB635C" w:rsidRDefault="00F30471" w:rsidP="00F30471">
      <w:pPr>
        <w:pStyle w:val="a6"/>
        <w:spacing w:before="0" w:beforeAutospacing="0" w:after="0" w:afterAutospacing="0" w:line="0" w:lineRule="atLeast"/>
        <w:jc w:val="center"/>
        <w:rPr>
          <w:rFonts w:ascii="Times New Roman" w:hAnsi="Times New Roman"/>
          <w:sz w:val="22"/>
          <w:szCs w:val="22"/>
        </w:rPr>
      </w:pPr>
      <w:r w:rsidRPr="00FB635C">
        <w:rPr>
          <w:rStyle w:val="aa"/>
          <w:rFonts w:ascii="Times New Roman" w:hAnsi="Times New Roman"/>
          <w:sz w:val="22"/>
          <w:szCs w:val="22"/>
        </w:rPr>
        <w:t>Программа деятельности родителей.</w:t>
      </w:r>
    </w:p>
    <w:p w:rsidR="00F30471" w:rsidRPr="00FB635C" w:rsidRDefault="00F30471" w:rsidP="005B6578">
      <w:pPr>
        <w:pStyle w:val="a6"/>
        <w:numPr>
          <w:ilvl w:val="0"/>
          <w:numId w:val="47"/>
        </w:numPr>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Родители обязаны явиться в школу по требованию педагога или классного руководителя.</w:t>
      </w:r>
    </w:p>
    <w:p w:rsidR="00F30471" w:rsidRPr="00FB635C" w:rsidRDefault="00F30471" w:rsidP="005B6578">
      <w:pPr>
        <w:pStyle w:val="a6"/>
        <w:numPr>
          <w:ilvl w:val="0"/>
          <w:numId w:val="47"/>
        </w:numPr>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Родители обязаны контролировать выполнение домашнего задания учеником и его посещение ОУ.</w:t>
      </w:r>
    </w:p>
    <w:p w:rsidR="00F30471" w:rsidRPr="00FB635C" w:rsidRDefault="00F30471" w:rsidP="005B6578">
      <w:pPr>
        <w:pStyle w:val="a6"/>
        <w:numPr>
          <w:ilvl w:val="0"/>
          <w:numId w:val="47"/>
        </w:numPr>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Родители обязаны помогать ребенку в освоении пропущенного учебного материала путем самостоятельных занятий или консультаций с учителем-предметником в случае отсутствия ребенка на уроках по болезни или другим уважительным причинам .</w:t>
      </w:r>
    </w:p>
    <w:p w:rsidR="00F30471" w:rsidRPr="00FB635C" w:rsidRDefault="00F30471" w:rsidP="005B6578">
      <w:pPr>
        <w:pStyle w:val="a6"/>
        <w:numPr>
          <w:ilvl w:val="0"/>
          <w:numId w:val="47"/>
        </w:numPr>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Родители имеют право посещать уроки, по которым учащийся показывает низкий результат.</w:t>
      </w:r>
    </w:p>
    <w:p w:rsidR="00F30471" w:rsidRPr="00FB635C" w:rsidRDefault="00F30471" w:rsidP="005B6578">
      <w:pPr>
        <w:pStyle w:val="a6"/>
        <w:numPr>
          <w:ilvl w:val="0"/>
          <w:numId w:val="47"/>
        </w:numPr>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Родители имеют право обращаться за помощью к классному руководителю, психологу,  администрации ОУ.</w:t>
      </w:r>
    </w:p>
    <w:p w:rsidR="00F30471" w:rsidRPr="00FB635C" w:rsidRDefault="00F30471" w:rsidP="005B6578">
      <w:pPr>
        <w:pStyle w:val="a6"/>
        <w:numPr>
          <w:ilvl w:val="0"/>
          <w:numId w:val="47"/>
        </w:numPr>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к родителям.</w:t>
      </w:r>
    </w:p>
    <w:p w:rsidR="00F30471" w:rsidRPr="00FB635C" w:rsidRDefault="00F30471" w:rsidP="00F30471">
      <w:pPr>
        <w:pStyle w:val="a6"/>
        <w:spacing w:before="0" w:beforeAutospacing="0" w:after="0" w:afterAutospacing="0" w:line="0" w:lineRule="atLeast"/>
        <w:jc w:val="center"/>
        <w:rPr>
          <w:rFonts w:ascii="Times New Roman" w:hAnsi="Times New Roman"/>
          <w:sz w:val="22"/>
          <w:szCs w:val="22"/>
        </w:rPr>
      </w:pPr>
      <w:r w:rsidRPr="00FB635C">
        <w:rPr>
          <w:rStyle w:val="aa"/>
          <w:rFonts w:ascii="Times New Roman" w:hAnsi="Times New Roman"/>
          <w:sz w:val="22"/>
          <w:szCs w:val="22"/>
        </w:rPr>
        <w:t>Программа деятельности администрации школы.</w:t>
      </w:r>
    </w:p>
    <w:p w:rsidR="00F30471" w:rsidRPr="00FB635C" w:rsidRDefault="00F30471" w:rsidP="00F30471">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 xml:space="preserve"> Администрация школы:</w:t>
      </w:r>
    </w:p>
    <w:p w:rsidR="00F30471" w:rsidRPr="00FB635C" w:rsidRDefault="00F30471" w:rsidP="005B6578">
      <w:pPr>
        <w:pStyle w:val="a6"/>
        <w:numPr>
          <w:ilvl w:val="0"/>
          <w:numId w:val="48"/>
        </w:numPr>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организует работу малого педсовета.</w:t>
      </w:r>
    </w:p>
    <w:p w:rsidR="00F30471" w:rsidRPr="00FB635C" w:rsidRDefault="00F30471" w:rsidP="005B6578">
      <w:pPr>
        <w:pStyle w:val="a6"/>
        <w:numPr>
          <w:ilvl w:val="0"/>
          <w:numId w:val="48"/>
        </w:numPr>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контролирует деятельность всех звеньев учебного процесса по работе со слабоуспевающими учащимися.</w:t>
      </w:r>
    </w:p>
    <w:p w:rsidR="00F30471" w:rsidRPr="00FB635C" w:rsidRDefault="00F30471" w:rsidP="005B6578">
      <w:pPr>
        <w:pStyle w:val="a6"/>
        <w:numPr>
          <w:ilvl w:val="0"/>
          <w:numId w:val="48"/>
        </w:numPr>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 xml:space="preserve"> составляет аналитическую справку по итогам года о работе педагогического коллектива с неуспевающими.</w:t>
      </w:r>
    </w:p>
    <w:p w:rsidR="00F30471" w:rsidRPr="00FB635C" w:rsidRDefault="00F30471" w:rsidP="00F30471">
      <w:pPr>
        <w:pStyle w:val="a6"/>
        <w:spacing w:before="0" w:beforeAutospacing="0" w:after="0" w:afterAutospacing="0" w:line="0" w:lineRule="atLeast"/>
        <w:rPr>
          <w:rStyle w:val="aa"/>
          <w:rFonts w:ascii="Times New Roman" w:hAnsi="Times New Roman"/>
          <w:b w:val="0"/>
          <w:sz w:val="22"/>
          <w:szCs w:val="22"/>
        </w:rPr>
      </w:pPr>
      <w:r w:rsidRPr="00FB635C">
        <w:rPr>
          <w:rStyle w:val="aa"/>
          <w:rFonts w:ascii="Times New Roman" w:hAnsi="Times New Roman"/>
          <w:b w:val="0"/>
          <w:sz w:val="22"/>
          <w:szCs w:val="22"/>
        </w:rPr>
        <w:t>Педагогический совет принимает решение об оставлении слабоуспевающего учащегося на повторный курс обучения.</w:t>
      </w:r>
    </w:p>
    <w:p w:rsidR="00F30471" w:rsidRPr="00FB635C" w:rsidRDefault="00F30471" w:rsidP="00040A52">
      <w:pPr>
        <w:spacing w:line="0" w:lineRule="atLeast"/>
        <w:jc w:val="center"/>
        <w:rPr>
          <w:rFonts w:ascii="Times New Roman" w:hAnsi="Times New Roman"/>
          <w:b/>
        </w:rPr>
      </w:pPr>
      <w:r w:rsidRPr="00FB635C">
        <w:rPr>
          <w:rFonts w:ascii="Times New Roman" w:hAnsi="Times New Roman"/>
          <w:b/>
        </w:rPr>
        <w:t>Программа деятельности заместителя директора школы по учебной работе.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685"/>
        <w:gridCol w:w="3260"/>
        <w:gridCol w:w="1843"/>
      </w:tblGrid>
      <w:tr w:rsidR="00F30471" w:rsidRPr="00FB635C" w:rsidTr="00040A52">
        <w:tc>
          <w:tcPr>
            <w:tcW w:w="534"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center"/>
              <w:rPr>
                <w:rFonts w:ascii="Times New Roman" w:hAnsi="Times New Roman"/>
                <w:b/>
              </w:rPr>
            </w:pPr>
            <w:r w:rsidRPr="00FB635C">
              <w:rPr>
                <w:rFonts w:ascii="Times New Roman" w:hAnsi="Times New Roman"/>
                <w:b/>
              </w:rPr>
              <w:lastRenderedPageBreak/>
              <w:t>№</w:t>
            </w:r>
          </w:p>
        </w:tc>
        <w:tc>
          <w:tcPr>
            <w:tcW w:w="3685"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center"/>
              <w:rPr>
                <w:rFonts w:ascii="Times New Roman" w:hAnsi="Times New Roman"/>
                <w:b/>
              </w:rPr>
            </w:pPr>
            <w:r w:rsidRPr="00FB635C">
              <w:rPr>
                <w:rFonts w:ascii="Times New Roman" w:hAnsi="Times New Roman"/>
                <w:b/>
              </w:rPr>
              <w:t>Содержание</w:t>
            </w:r>
            <w:r w:rsidR="00040A52" w:rsidRPr="00FB635C">
              <w:rPr>
                <w:rFonts w:ascii="Times New Roman" w:hAnsi="Times New Roman"/>
                <w:b/>
              </w:rPr>
              <w:t xml:space="preserve"> </w:t>
            </w:r>
            <w:r w:rsidRPr="00FB635C">
              <w:rPr>
                <w:rFonts w:ascii="Times New Roman" w:hAnsi="Times New Roman"/>
                <w:b/>
              </w:rPr>
              <w:t>мероприятия</w:t>
            </w:r>
          </w:p>
        </w:tc>
        <w:tc>
          <w:tcPr>
            <w:tcW w:w="3260"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center"/>
              <w:rPr>
                <w:rFonts w:ascii="Times New Roman" w:hAnsi="Times New Roman"/>
                <w:b/>
              </w:rPr>
            </w:pPr>
            <w:r w:rsidRPr="00FB635C">
              <w:rPr>
                <w:rFonts w:ascii="Times New Roman" w:hAnsi="Times New Roman"/>
                <w:b/>
              </w:rPr>
              <w:t>Форма проведения</w:t>
            </w:r>
          </w:p>
        </w:tc>
        <w:tc>
          <w:tcPr>
            <w:tcW w:w="1843"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center"/>
              <w:rPr>
                <w:rFonts w:ascii="Times New Roman" w:hAnsi="Times New Roman"/>
                <w:b/>
              </w:rPr>
            </w:pPr>
            <w:r w:rsidRPr="00FB635C">
              <w:rPr>
                <w:rFonts w:ascii="Times New Roman" w:hAnsi="Times New Roman"/>
                <w:b/>
              </w:rPr>
              <w:t>Сроки</w:t>
            </w:r>
          </w:p>
        </w:tc>
      </w:tr>
      <w:tr w:rsidR="00F30471" w:rsidRPr="00FB635C" w:rsidTr="00040A52">
        <w:trPr>
          <w:trHeight w:val="1064"/>
        </w:trPr>
        <w:tc>
          <w:tcPr>
            <w:tcW w:w="534"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center"/>
              <w:rPr>
                <w:rFonts w:ascii="Times New Roman" w:hAnsi="Times New Roman"/>
              </w:rPr>
            </w:pPr>
            <w:r w:rsidRPr="00FB635C">
              <w:rPr>
                <w:rFonts w:ascii="Times New Roman" w:hAnsi="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 xml:space="preserve"> Взять на учет и составить список слабоуспевающих и неуспевающих учащихся по итогам предыдущего года обучения</w:t>
            </w:r>
          </w:p>
        </w:tc>
        <w:tc>
          <w:tcPr>
            <w:tcW w:w="3260"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Данные по неуспевающим и слабоуспевающим учащимся взять из сводной ведомости успеваемости за прошлый год. Форма списка мож</w:t>
            </w:r>
            <w:r w:rsidR="00040A52" w:rsidRPr="00FB635C">
              <w:rPr>
                <w:rFonts w:ascii="Times New Roman" w:hAnsi="Times New Roman"/>
              </w:rPr>
              <w:t>ет быть любой.</w:t>
            </w:r>
          </w:p>
        </w:tc>
        <w:tc>
          <w:tcPr>
            <w:tcW w:w="1843"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Сентябрь</w:t>
            </w:r>
          </w:p>
        </w:tc>
      </w:tr>
      <w:tr w:rsidR="00F30471" w:rsidRPr="00FB635C" w:rsidTr="00040A52">
        <w:tc>
          <w:tcPr>
            <w:tcW w:w="534"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center"/>
              <w:rPr>
                <w:rFonts w:ascii="Times New Roman" w:hAnsi="Times New Roman"/>
              </w:rPr>
            </w:pPr>
            <w:r w:rsidRPr="00FB635C">
              <w:rPr>
                <w:rFonts w:ascii="Times New Roman" w:hAnsi="Times New Roman"/>
              </w:rPr>
              <w:t>2</w:t>
            </w:r>
          </w:p>
        </w:tc>
        <w:tc>
          <w:tcPr>
            <w:tcW w:w="3685"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Провести собеседование с классными руководителями по поводу согласования и уточнения списка слабоуспевающих и неуспевающих учащихся. Выяснить причины их отставания.</w:t>
            </w:r>
          </w:p>
        </w:tc>
        <w:tc>
          <w:tcPr>
            <w:tcW w:w="3260"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Информацию предоставляют классные руководители.</w:t>
            </w:r>
          </w:p>
        </w:tc>
        <w:tc>
          <w:tcPr>
            <w:tcW w:w="1843"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Сентябрь-октябрь</w:t>
            </w:r>
          </w:p>
        </w:tc>
      </w:tr>
      <w:tr w:rsidR="00F30471" w:rsidRPr="00FB635C" w:rsidTr="00040A52">
        <w:tc>
          <w:tcPr>
            <w:tcW w:w="534"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center"/>
              <w:rPr>
                <w:rFonts w:ascii="Times New Roman" w:hAnsi="Times New Roman"/>
              </w:rPr>
            </w:pPr>
            <w:r w:rsidRPr="00FB635C">
              <w:rPr>
                <w:rFonts w:ascii="Times New Roman" w:hAnsi="Times New Roman"/>
              </w:rPr>
              <w:t>3.</w:t>
            </w:r>
          </w:p>
        </w:tc>
        <w:tc>
          <w:tcPr>
            <w:tcW w:w="3685"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Провести собеседование с учителями- предметниками по согласованию и уточнению плана работы со слабоуспевающими и неуспевающими учащимися.</w:t>
            </w:r>
          </w:p>
        </w:tc>
        <w:tc>
          <w:tcPr>
            <w:tcW w:w="3260"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 xml:space="preserve"> Предложить учителям представленный выше план работы. В план учителю включить обязательно:</w:t>
            </w:r>
          </w:p>
          <w:p w:rsidR="00F30471" w:rsidRPr="00FB635C" w:rsidRDefault="00F30471" w:rsidP="00040A52">
            <w:pPr>
              <w:spacing w:after="0" w:line="0" w:lineRule="atLeast"/>
              <w:rPr>
                <w:rFonts w:ascii="Times New Roman" w:hAnsi="Times New Roman"/>
              </w:rPr>
            </w:pPr>
            <w:r w:rsidRPr="00FB635C">
              <w:rPr>
                <w:rFonts w:ascii="Times New Roman" w:hAnsi="Times New Roman"/>
              </w:rPr>
              <w:t>*контрольный срез знаний детей.</w:t>
            </w:r>
          </w:p>
          <w:p w:rsidR="00F30471" w:rsidRPr="00FB635C" w:rsidRDefault="00F30471" w:rsidP="00040A52">
            <w:pPr>
              <w:spacing w:after="0" w:line="0" w:lineRule="atLeast"/>
              <w:rPr>
                <w:rFonts w:ascii="Times New Roman" w:hAnsi="Times New Roman"/>
              </w:rPr>
            </w:pPr>
            <w:r w:rsidRPr="00FB635C">
              <w:rPr>
                <w:rFonts w:ascii="Times New Roman" w:hAnsi="Times New Roman"/>
              </w:rPr>
              <w:t>*индивидуальную работу по ликвидации пробелов.</w:t>
            </w:r>
          </w:p>
          <w:p w:rsidR="00F30471" w:rsidRPr="00FB635C" w:rsidRDefault="00F30471" w:rsidP="00040A52">
            <w:pPr>
              <w:spacing w:after="0" w:line="0" w:lineRule="atLeast"/>
              <w:rPr>
                <w:rFonts w:ascii="Times New Roman" w:hAnsi="Times New Roman"/>
              </w:rPr>
            </w:pPr>
            <w:r w:rsidRPr="00FB635C">
              <w:rPr>
                <w:rFonts w:ascii="Times New Roman" w:hAnsi="Times New Roman"/>
              </w:rPr>
              <w:t>*ведение тематического учета знаний слабых детей.</w:t>
            </w:r>
          </w:p>
          <w:p w:rsidR="00F30471" w:rsidRPr="00FB635C" w:rsidRDefault="00F30471" w:rsidP="00040A52">
            <w:pPr>
              <w:spacing w:after="0" w:line="0" w:lineRule="atLeast"/>
              <w:rPr>
                <w:rFonts w:ascii="Times New Roman" w:hAnsi="Times New Roman"/>
              </w:rPr>
            </w:pPr>
            <w:r w:rsidRPr="00FB635C">
              <w:rPr>
                <w:rFonts w:ascii="Times New Roman" w:hAnsi="Times New Roman"/>
              </w:rPr>
              <w:t>*ведение работ с отражением индивидуальных заданий.</w:t>
            </w:r>
          </w:p>
        </w:tc>
        <w:tc>
          <w:tcPr>
            <w:tcW w:w="1843"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Сентябрь-октябрь</w:t>
            </w:r>
          </w:p>
        </w:tc>
      </w:tr>
      <w:tr w:rsidR="00F30471" w:rsidRPr="00FB635C" w:rsidTr="00040A52">
        <w:tc>
          <w:tcPr>
            <w:tcW w:w="534"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line="0" w:lineRule="atLeast"/>
              <w:jc w:val="center"/>
              <w:rPr>
                <w:rFonts w:ascii="Times New Roman" w:hAnsi="Times New Roman"/>
              </w:rPr>
            </w:pPr>
            <w:r w:rsidRPr="00FB635C">
              <w:rPr>
                <w:rFonts w:ascii="Times New Roman" w:hAnsi="Times New Roman"/>
              </w:rPr>
              <w:t>4.</w:t>
            </w:r>
          </w:p>
        </w:tc>
        <w:tc>
          <w:tcPr>
            <w:tcW w:w="3685"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w:t>
            </w:r>
          </w:p>
        </w:tc>
        <w:tc>
          <w:tcPr>
            <w:tcW w:w="3260"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 xml:space="preserve">Тематический учет знаний покажет, что западает у ученика, над чем должен индивидуально работать учитель. Если индивидуальная работа велась в рабочих тетрадях, то взять для сравнения тетрадь успевающего ученика и интересующего нас слабого. Будет ясно, велась ли индивидуальная  работа и на каком уровне. </w:t>
            </w:r>
          </w:p>
        </w:tc>
        <w:tc>
          <w:tcPr>
            <w:tcW w:w="1843"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1,2, 3 и 4 четверти</w:t>
            </w:r>
          </w:p>
        </w:tc>
      </w:tr>
      <w:tr w:rsidR="00F30471" w:rsidRPr="00FB635C" w:rsidTr="00040A52">
        <w:tc>
          <w:tcPr>
            <w:tcW w:w="534"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line="0" w:lineRule="atLeast"/>
              <w:jc w:val="center"/>
              <w:rPr>
                <w:rFonts w:ascii="Times New Roman" w:hAnsi="Times New Roman"/>
              </w:rPr>
            </w:pPr>
            <w:r w:rsidRPr="00FB635C">
              <w:rPr>
                <w:rFonts w:ascii="Times New Roman" w:hAnsi="Times New Roman"/>
              </w:rPr>
              <w:t>5.</w:t>
            </w:r>
          </w:p>
        </w:tc>
        <w:tc>
          <w:tcPr>
            <w:tcW w:w="3685"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Индивидуальные беседы с учителями  о состоянии дел у слабоуспевающих учащихся по результатам проведенных контрольных работ. Это выборочно.</w:t>
            </w:r>
          </w:p>
        </w:tc>
        <w:tc>
          <w:tcPr>
            <w:tcW w:w="3260"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 xml:space="preserve">Учителя-предметники представляют зам. дир. УВР для контроля графики  контроля знаний и практических навыков учащихся (контрольных работ, срезов, творческих, тестов и др. видов работ в зависимости от предмета). </w:t>
            </w:r>
          </w:p>
        </w:tc>
        <w:tc>
          <w:tcPr>
            <w:tcW w:w="1843"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В течение года</w:t>
            </w:r>
          </w:p>
        </w:tc>
      </w:tr>
      <w:tr w:rsidR="00F30471" w:rsidRPr="00FB635C" w:rsidTr="00040A52">
        <w:tc>
          <w:tcPr>
            <w:tcW w:w="534"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center"/>
              <w:rPr>
                <w:rFonts w:ascii="Times New Roman" w:hAnsi="Times New Roman"/>
              </w:rPr>
            </w:pPr>
            <w:r w:rsidRPr="00FB635C">
              <w:rPr>
                <w:rFonts w:ascii="Times New Roman" w:hAnsi="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 xml:space="preserve"> Индивидуальные беседы со слабоуспевающими учениками о состоянии их учебных дел.  </w:t>
            </w:r>
          </w:p>
        </w:tc>
        <w:tc>
          <w:tcPr>
            <w:tcW w:w="3260"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 xml:space="preserve"> Беседы с учеником, с целью поддержать его, показать, что все заинтересованы в его успехе.</w:t>
            </w:r>
          </w:p>
        </w:tc>
        <w:tc>
          <w:tcPr>
            <w:tcW w:w="1843"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Ежемесячно</w:t>
            </w:r>
          </w:p>
        </w:tc>
      </w:tr>
      <w:tr w:rsidR="00F30471" w:rsidRPr="00FB635C" w:rsidTr="00040A52">
        <w:tc>
          <w:tcPr>
            <w:tcW w:w="534"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center"/>
              <w:rPr>
                <w:rFonts w:ascii="Times New Roman" w:hAnsi="Times New Roman"/>
              </w:rPr>
            </w:pPr>
            <w:r w:rsidRPr="00FB635C">
              <w:rPr>
                <w:rFonts w:ascii="Times New Roman" w:hAnsi="Times New Roman"/>
              </w:rPr>
              <w:t>7.</w:t>
            </w:r>
          </w:p>
        </w:tc>
        <w:tc>
          <w:tcPr>
            <w:tcW w:w="3685"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Организация дополнительных занятий по запросам родителей.</w:t>
            </w:r>
          </w:p>
        </w:tc>
        <w:tc>
          <w:tcPr>
            <w:tcW w:w="3260"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Собеседование с учителями предметниками.</w:t>
            </w:r>
          </w:p>
        </w:tc>
        <w:tc>
          <w:tcPr>
            <w:tcW w:w="1843"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В течение года</w:t>
            </w:r>
          </w:p>
        </w:tc>
      </w:tr>
      <w:tr w:rsidR="00F30471" w:rsidRPr="00FB635C" w:rsidTr="00040A52">
        <w:tc>
          <w:tcPr>
            <w:tcW w:w="534"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center"/>
              <w:rPr>
                <w:rFonts w:ascii="Times New Roman" w:hAnsi="Times New Roman"/>
              </w:rPr>
            </w:pPr>
            <w:r w:rsidRPr="00FB635C">
              <w:rPr>
                <w:rFonts w:ascii="Times New Roman" w:hAnsi="Times New Roman"/>
              </w:rPr>
              <w:t>8.</w:t>
            </w:r>
          </w:p>
        </w:tc>
        <w:tc>
          <w:tcPr>
            <w:tcW w:w="3685"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tabs>
                <w:tab w:val="num" w:pos="0"/>
              </w:tabs>
              <w:spacing w:after="0" w:line="0" w:lineRule="atLeast"/>
              <w:rPr>
                <w:rFonts w:ascii="Times New Roman" w:hAnsi="Times New Roman"/>
              </w:rPr>
            </w:pPr>
            <w:r w:rsidRPr="00FB635C">
              <w:rPr>
                <w:rFonts w:ascii="Times New Roman" w:hAnsi="Times New Roman"/>
              </w:rPr>
              <w:t xml:space="preserve">Проведение контрольного среза знаний учащихся класса по основным разделам учебного материала  обучения. </w:t>
            </w:r>
          </w:p>
          <w:p w:rsidR="00F30471" w:rsidRPr="00FB635C" w:rsidRDefault="00F30471" w:rsidP="00040A52">
            <w:pPr>
              <w:tabs>
                <w:tab w:val="num" w:pos="0"/>
              </w:tabs>
              <w:spacing w:after="0" w:line="0" w:lineRule="atLeast"/>
              <w:rPr>
                <w:rFonts w:ascii="Times New Roman" w:hAnsi="Times New Roman"/>
              </w:rPr>
            </w:pPr>
            <w:r w:rsidRPr="00FB635C">
              <w:rPr>
                <w:rFonts w:ascii="Times New Roman" w:hAnsi="Times New Roman"/>
              </w:rPr>
              <w:t xml:space="preserve">Цель: </w:t>
            </w:r>
          </w:p>
          <w:p w:rsidR="00F30471" w:rsidRPr="00FB635C" w:rsidRDefault="00F30471" w:rsidP="00040A52">
            <w:pPr>
              <w:spacing w:after="0" w:line="0" w:lineRule="atLeast"/>
              <w:ind w:left="360"/>
              <w:rPr>
                <w:rFonts w:ascii="Times New Roman" w:hAnsi="Times New Roman"/>
              </w:rPr>
            </w:pPr>
            <w:r w:rsidRPr="00FB635C">
              <w:rPr>
                <w:rFonts w:ascii="Times New Roman" w:hAnsi="Times New Roman"/>
              </w:rPr>
              <w:lastRenderedPageBreak/>
              <w:t>а) Определение фактического уровня знаний детей.</w:t>
            </w:r>
          </w:p>
          <w:p w:rsidR="00F30471" w:rsidRPr="00FB635C" w:rsidRDefault="00F30471" w:rsidP="00040A52">
            <w:pPr>
              <w:spacing w:after="0" w:line="0" w:lineRule="atLeast"/>
              <w:ind w:left="360"/>
              <w:rPr>
                <w:rFonts w:ascii="Times New Roman" w:hAnsi="Times New Roman"/>
              </w:rPr>
            </w:pPr>
            <w:r w:rsidRPr="00FB635C">
              <w:rPr>
                <w:rFonts w:ascii="Times New Roman" w:hAnsi="Times New Roman"/>
              </w:rPr>
              <w:t>б) Выявление в знаниях учеников пробелов, которые требуют быстрой ликвидации.</w:t>
            </w:r>
          </w:p>
        </w:tc>
        <w:tc>
          <w:tcPr>
            <w:tcW w:w="3260"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lastRenderedPageBreak/>
              <w:t>Тематический контроль</w:t>
            </w:r>
          </w:p>
        </w:tc>
        <w:tc>
          <w:tcPr>
            <w:tcW w:w="1843" w:type="dxa"/>
            <w:tcBorders>
              <w:top w:val="single" w:sz="4" w:space="0" w:color="000000"/>
              <w:left w:val="single" w:sz="4" w:space="0" w:color="000000"/>
              <w:bottom w:val="single" w:sz="4" w:space="0" w:color="000000"/>
              <w:right w:val="single" w:sz="4" w:space="0" w:color="000000"/>
            </w:tcBorders>
          </w:tcPr>
          <w:p w:rsidR="00F30471" w:rsidRPr="00FB635C" w:rsidRDefault="00F30471" w:rsidP="00040A52">
            <w:pPr>
              <w:spacing w:after="0" w:line="0" w:lineRule="atLeast"/>
              <w:rPr>
                <w:rFonts w:ascii="Times New Roman" w:hAnsi="Times New Roman"/>
              </w:rPr>
            </w:pPr>
            <w:r w:rsidRPr="00FB635C">
              <w:rPr>
                <w:rFonts w:ascii="Times New Roman" w:hAnsi="Times New Roman"/>
              </w:rPr>
              <w:t xml:space="preserve">Сентябрь, декабрь, апрель </w:t>
            </w:r>
          </w:p>
          <w:p w:rsidR="00F30471" w:rsidRPr="00FB635C" w:rsidRDefault="00F30471" w:rsidP="00040A52">
            <w:pPr>
              <w:spacing w:after="0" w:line="0" w:lineRule="atLeast"/>
              <w:rPr>
                <w:rFonts w:ascii="Times New Roman" w:hAnsi="Times New Roman"/>
              </w:rPr>
            </w:pPr>
          </w:p>
        </w:tc>
      </w:tr>
      <w:tr w:rsidR="00F30471" w:rsidRPr="00FB635C" w:rsidTr="00040A52">
        <w:tc>
          <w:tcPr>
            <w:tcW w:w="534"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center"/>
              <w:rPr>
                <w:rFonts w:ascii="Times New Roman" w:hAnsi="Times New Roman"/>
              </w:rPr>
            </w:pPr>
            <w:r w:rsidRPr="00FB635C">
              <w:rPr>
                <w:rFonts w:ascii="Times New Roman" w:hAnsi="Times New Roman"/>
              </w:rPr>
              <w:lastRenderedPageBreak/>
              <w:t>9.</w:t>
            </w:r>
          </w:p>
        </w:tc>
        <w:tc>
          <w:tcPr>
            <w:tcW w:w="3685"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Составление индивидуального плана работы по ликвидации пробелов в знаниях отстающего ученика на текущую четверть.</w:t>
            </w:r>
          </w:p>
        </w:tc>
        <w:tc>
          <w:tcPr>
            <w:tcW w:w="3260" w:type="dxa"/>
            <w:tcBorders>
              <w:top w:val="single" w:sz="4" w:space="0" w:color="000000"/>
              <w:left w:val="single" w:sz="4" w:space="0" w:color="000000"/>
              <w:bottom w:val="single" w:sz="4" w:space="0" w:color="000000"/>
              <w:right w:val="single" w:sz="4" w:space="0" w:color="000000"/>
            </w:tcBorders>
          </w:tcPr>
          <w:p w:rsidR="00F30471" w:rsidRPr="00FB635C" w:rsidRDefault="00F30471" w:rsidP="00040A52">
            <w:pPr>
              <w:spacing w:after="0" w:line="0" w:lineRule="atLeast"/>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1 раз в четверти</w:t>
            </w:r>
          </w:p>
        </w:tc>
      </w:tr>
      <w:tr w:rsidR="00F30471" w:rsidRPr="00FB635C" w:rsidTr="00040A52">
        <w:tc>
          <w:tcPr>
            <w:tcW w:w="534"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center"/>
              <w:rPr>
                <w:rFonts w:ascii="Times New Roman" w:hAnsi="Times New Roman"/>
              </w:rPr>
            </w:pPr>
            <w:r w:rsidRPr="00FB635C">
              <w:rPr>
                <w:rFonts w:ascii="Times New Roman" w:hAnsi="Times New Roman"/>
              </w:rPr>
              <w:t>10.</w:t>
            </w:r>
          </w:p>
        </w:tc>
        <w:tc>
          <w:tcPr>
            <w:tcW w:w="3685"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 xml:space="preserve"> Использование дифференцированного подхода при организации самостоятельной работы на уроке( включать посильные индивидуальные задания слабоуспевающему ученику, фиксировать это в плане урока, </w:t>
            </w:r>
            <w:r w:rsidRPr="00FB635C">
              <w:rPr>
                <w:rFonts w:ascii="Times New Roman" w:hAnsi="Times New Roman"/>
                <w:i/>
              </w:rPr>
              <w:t xml:space="preserve">чтобы не забыть.) </w:t>
            </w:r>
          </w:p>
          <w:p w:rsidR="00F30471" w:rsidRPr="00FB635C" w:rsidRDefault="00F30471" w:rsidP="00040A52">
            <w:pPr>
              <w:spacing w:after="0" w:line="0" w:lineRule="atLeast"/>
              <w:rPr>
                <w:rFonts w:ascii="Times New Roman" w:hAnsi="Times New Roman"/>
              </w:rPr>
            </w:pPr>
            <w:r w:rsidRPr="00FB635C">
              <w:rPr>
                <w:rFonts w:ascii="Times New Roman" w:hAnsi="Times New Roman"/>
              </w:rPr>
              <w:t> </w:t>
            </w:r>
          </w:p>
        </w:tc>
        <w:tc>
          <w:tcPr>
            <w:tcW w:w="3260"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Посещение уроков, проверка поурочных планов учителей</w:t>
            </w:r>
          </w:p>
        </w:tc>
        <w:tc>
          <w:tcPr>
            <w:tcW w:w="1843"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По необходимости</w:t>
            </w:r>
          </w:p>
        </w:tc>
      </w:tr>
      <w:tr w:rsidR="00F30471" w:rsidRPr="00FB635C" w:rsidTr="00040A52">
        <w:tc>
          <w:tcPr>
            <w:tcW w:w="534"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center"/>
              <w:rPr>
                <w:rFonts w:ascii="Times New Roman" w:hAnsi="Times New Roman"/>
              </w:rPr>
            </w:pPr>
            <w:r w:rsidRPr="00FB635C">
              <w:rPr>
                <w:rFonts w:ascii="Times New Roman" w:hAnsi="Times New Roman"/>
              </w:rPr>
              <w:t>11.</w:t>
            </w:r>
          </w:p>
        </w:tc>
        <w:tc>
          <w:tcPr>
            <w:tcW w:w="3685"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 xml:space="preserve"> Ведение тематического учета знаний неуспевающих учащихся  класса. </w:t>
            </w:r>
          </w:p>
        </w:tc>
        <w:tc>
          <w:tcPr>
            <w:tcW w:w="3260"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Проверка состояния учёта знаний неуспевающих</w:t>
            </w:r>
          </w:p>
        </w:tc>
        <w:tc>
          <w:tcPr>
            <w:tcW w:w="1843"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Ежемесячно</w:t>
            </w:r>
          </w:p>
        </w:tc>
      </w:tr>
      <w:tr w:rsidR="00F30471" w:rsidRPr="00FB635C" w:rsidTr="00040A52">
        <w:tc>
          <w:tcPr>
            <w:tcW w:w="534"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center"/>
              <w:rPr>
                <w:rFonts w:ascii="Times New Roman" w:hAnsi="Times New Roman"/>
              </w:rPr>
            </w:pPr>
            <w:r w:rsidRPr="00FB635C">
              <w:rPr>
                <w:rFonts w:ascii="Times New Roman" w:hAnsi="Times New Roman"/>
              </w:rPr>
              <w:t>12.</w:t>
            </w:r>
          </w:p>
        </w:tc>
        <w:tc>
          <w:tcPr>
            <w:tcW w:w="3685"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Отражение индивидуальной работы со слабым учеником в рабочих или специальных тетрадях по предмету.</w:t>
            </w:r>
          </w:p>
        </w:tc>
        <w:tc>
          <w:tcPr>
            <w:tcW w:w="3260"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Проверка рабочих тетрадей неуспевающих учащихся</w:t>
            </w:r>
          </w:p>
        </w:tc>
        <w:tc>
          <w:tcPr>
            <w:tcW w:w="1843"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Ежемесячно</w:t>
            </w:r>
          </w:p>
        </w:tc>
      </w:tr>
      <w:tr w:rsidR="00F30471" w:rsidRPr="00FB635C" w:rsidTr="00040A52">
        <w:tc>
          <w:tcPr>
            <w:tcW w:w="534"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center"/>
              <w:rPr>
                <w:rFonts w:ascii="Times New Roman" w:hAnsi="Times New Roman"/>
              </w:rPr>
            </w:pPr>
            <w:r w:rsidRPr="00FB635C">
              <w:rPr>
                <w:rFonts w:ascii="Times New Roman" w:hAnsi="Times New Roman"/>
              </w:rPr>
              <w:t>13.</w:t>
            </w:r>
          </w:p>
        </w:tc>
        <w:tc>
          <w:tcPr>
            <w:tcW w:w="3685"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color w:val="221E1F"/>
              </w:rPr>
              <w:t>Беседа с учащимся “Что мне мешает учиться?”</w:t>
            </w:r>
          </w:p>
        </w:tc>
        <w:tc>
          <w:tcPr>
            <w:tcW w:w="3260"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Собеседование с учащимися</w:t>
            </w:r>
          </w:p>
        </w:tc>
        <w:tc>
          <w:tcPr>
            <w:tcW w:w="1843"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В течение года</w:t>
            </w:r>
          </w:p>
        </w:tc>
      </w:tr>
      <w:tr w:rsidR="00F30471" w:rsidRPr="00FB635C" w:rsidTr="00040A52">
        <w:tc>
          <w:tcPr>
            <w:tcW w:w="534"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center"/>
              <w:rPr>
                <w:rFonts w:ascii="Times New Roman" w:hAnsi="Times New Roman"/>
              </w:rPr>
            </w:pPr>
            <w:r w:rsidRPr="00FB635C">
              <w:rPr>
                <w:rFonts w:ascii="Times New Roman" w:hAnsi="Times New Roman"/>
              </w:rPr>
              <w:t>14.</w:t>
            </w:r>
          </w:p>
        </w:tc>
        <w:tc>
          <w:tcPr>
            <w:tcW w:w="3685"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Проверка занятости «трудных» в кружках и секциях</w:t>
            </w:r>
          </w:p>
        </w:tc>
        <w:tc>
          <w:tcPr>
            <w:tcW w:w="3260"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 xml:space="preserve">Проверка журналов кружковой работы </w:t>
            </w:r>
          </w:p>
        </w:tc>
        <w:tc>
          <w:tcPr>
            <w:tcW w:w="1843"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Сентябрь-январь</w:t>
            </w:r>
          </w:p>
        </w:tc>
      </w:tr>
      <w:tr w:rsidR="00F30471" w:rsidRPr="00FB635C" w:rsidTr="00040A52">
        <w:tc>
          <w:tcPr>
            <w:tcW w:w="534"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center"/>
              <w:rPr>
                <w:rFonts w:ascii="Times New Roman" w:hAnsi="Times New Roman"/>
              </w:rPr>
            </w:pPr>
            <w:r w:rsidRPr="00FB635C">
              <w:rPr>
                <w:rFonts w:ascii="Times New Roman" w:hAnsi="Times New Roman"/>
              </w:rPr>
              <w:t>15.</w:t>
            </w:r>
          </w:p>
        </w:tc>
        <w:tc>
          <w:tcPr>
            <w:tcW w:w="3685"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Проверка рабочих тетрадей слабоуспевающих детей(выполнение домашних заданий, работа на уроке)</w:t>
            </w:r>
          </w:p>
        </w:tc>
        <w:tc>
          <w:tcPr>
            <w:tcW w:w="3260"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Контроль за ведением рабочих тетрадей</w:t>
            </w:r>
          </w:p>
        </w:tc>
        <w:tc>
          <w:tcPr>
            <w:tcW w:w="1843"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Ноябрь- февраль</w:t>
            </w:r>
          </w:p>
        </w:tc>
      </w:tr>
      <w:tr w:rsidR="00F30471" w:rsidRPr="00FB635C" w:rsidTr="00040A52">
        <w:tc>
          <w:tcPr>
            <w:tcW w:w="534"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center"/>
              <w:rPr>
                <w:rFonts w:ascii="Times New Roman" w:hAnsi="Times New Roman"/>
              </w:rPr>
            </w:pPr>
            <w:r w:rsidRPr="00FB635C">
              <w:rPr>
                <w:rFonts w:ascii="Times New Roman" w:hAnsi="Times New Roman"/>
              </w:rPr>
              <w:t>16.</w:t>
            </w:r>
          </w:p>
        </w:tc>
        <w:tc>
          <w:tcPr>
            <w:tcW w:w="3685"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Индивидуальные беседы со слабоуспевающими детьми</w:t>
            </w:r>
          </w:p>
        </w:tc>
        <w:tc>
          <w:tcPr>
            <w:tcW w:w="3260"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Беседа.</w:t>
            </w:r>
          </w:p>
        </w:tc>
        <w:tc>
          <w:tcPr>
            <w:tcW w:w="1843"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По мере необходимости</w:t>
            </w:r>
          </w:p>
        </w:tc>
      </w:tr>
      <w:tr w:rsidR="00F30471" w:rsidRPr="00FB635C" w:rsidTr="00040A52">
        <w:tc>
          <w:tcPr>
            <w:tcW w:w="534"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center"/>
              <w:rPr>
                <w:rFonts w:ascii="Times New Roman" w:hAnsi="Times New Roman"/>
              </w:rPr>
            </w:pPr>
            <w:r w:rsidRPr="00FB635C">
              <w:rPr>
                <w:rFonts w:ascii="Times New Roman" w:hAnsi="Times New Roman"/>
              </w:rPr>
              <w:t>17.</w:t>
            </w:r>
          </w:p>
        </w:tc>
        <w:tc>
          <w:tcPr>
            <w:tcW w:w="3685"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Проверка системы работы учителей со слабоуспевающими детьми</w:t>
            </w:r>
          </w:p>
        </w:tc>
        <w:tc>
          <w:tcPr>
            <w:tcW w:w="3260"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Персональный контроль - Посещение уроков</w:t>
            </w:r>
          </w:p>
        </w:tc>
        <w:tc>
          <w:tcPr>
            <w:tcW w:w="1843"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Ноябрь, март</w:t>
            </w:r>
          </w:p>
        </w:tc>
      </w:tr>
      <w:tr w:rsidR="00F30471" w:rsidRPr="00FB635C" w:rsidTr="00040A52">
        <w:tc>
          <w:tcPr>
            <w:tcW w:w="534"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center"/>
              <w:rPr>
                <w:rFonts w:ascii="Times New Roman" w:hAnsi="Times New Roman"/>
              </w:rPr>
            </w:pPr>
            <w:r w:rsidRPr="00FB635C">
              <w:rPr>
                <w:rFonts w:ascii="Times New Roman" w:hAnsi="Times New Roman"/>
              </w:rPr>
              <w:t>18.</w:t>
            </w:r>
          </w:p>
        </w:tc>
        <w:tc>
          <w:tcPr>
            <w:tcW w:w="3685"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Контроль посещаемости</w:t>
            </w:r>
          </w:p>
          <w:p w:rsidR="00F30471" w:rsidRPr="00FB635C" w:rsidRDefault="00F30471" w:rsidP="00040A52">
            <w:pPr>
              <w:spacing w:after="0" w:line="0" w:lineRule="atLeast"/>
              <w:rPr>
                <w:rFonts w:ascii="Times New Roman" w:hAnsi="Times New Roman"/>
              </w:rPr>
            </w:pPr>
            <w:r w:rsidRPr="00FB635C">
              <w:rPr>
                <w:rFonts w:ascii="Times New Roman" w:hAnsi="Times New Roman"/>
              </w:rPr>
              <w:t>слабоуспевающих  учащихся</w:t>
            </w:r>
          </w:p>
        </w:tc>
        <w:tc>
          <w:tcPr>
            <w:tcW w:w="3260"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Собеседование с классными руководителями, проверка журналов</w:t>
            </w:r>
          </w:p>
        </w:tc>
        <w:tc>
          <w:tcPr>
            <w:tcW w:w="1843"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Ежедневно</w:t>
            </w:r>
          </w:p>
        </w:tc>
      </w:tr>
      <w:tr w:rsidR="00F30471" w:rsidRPr="00FB635C" w:rsidTr="00040A52">
        <w:tc>
          <w:tcPr>
            <w:tcW w:w="534"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center"/>
              <w:rPr>
                <w:rFonts w:ascii="Times New Roman" w:hAnsi="Times New Roman"/>
              </w:rPr>
            </w:pPr>
            <w:r w:rsidRPr="00FB635C">
              <w:rPr>
                <w:rFonts w:ascii="Times New Roman" w:hAnsi="Times New Roman"/>
              </w:rPr>
              <w:t>19.</w:t>
            </w:r>
          </w:p>
        </w:tc>
        <w:tc>
          <w:tcPr>
            <w:tcW w:w="3685"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Организация классными руководителями взаимопомощи и шефства для слабоуспевающих.</w:t>
            </w:r>
          </w:p>
        </w:tc>
        <w:tc>
          <w:tcPr>
            <w:tcW w:w="3260" w:type="dxa"/>
            <w:tcBorders>
              <w:top w:val="single" w:sz="4" w:space="0" w:color="000000"/>
              <w:left w:val="single" w:sz="4" w:space="0" w:color="000000"/>
              <w:bottom w:val="single" w:sz="4" w:space="0" w:color="000000"/>
              <w:right w:val="single" w:sz="4" w:space="0" w:color="000000"/>
            </w:tcBorders>
          </w:tcPr>
          <w:p w:rsidR="00F30471" w:rsidRPr="00FB635C" w:rsidRDefault="00F30471" w:rsidP="00040A52">
            <w:pPr>
              <w:spacing w:after="0" w:line="0" w:lineRule="atLeast"/>
              <w:jc w:val="both"/>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both"/>
              <w:rPr>
                <w:rFonts w:ascii="Times New Roman" w:hAnsi="Times New Roman"/>
              </w:rPr>
            </w:pPr>
            <w:r w:rsidRPr="00FB635C">
              <w:rPr>
                <w:rFonts w:ascii="Times New Roman" w:hAnsi="Times New Roman"/>
              </w:rPr>
              <w:t>По итогам четверти</w:t>
            </w:r>
          </w:p>
        </w:tc>
      </w:tr>
      <w:tr w:rsidR="00F30471" w:rsidRPr="00FB635C" w:rsidTr="00040A52">
        <w:tc>
          <w:tcPr>
            <w:tcW w:w="534"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center"/>
              <w:rPr>
                <w:rFonts w:ascii="Times New Roman" w:hAnsi="Times New Roman"/>
              </w:rPr>
            </w:pPr>
            <w:r w:rsidRPr="00FB635C">
              <w:rPr>
                <w:rFonts w:ascii="Times New Roman" w:hAnsi="Times New Roman"/>
              </w:rPr>
              <w:t>20.</w:t>
            </w:r>
          </w:p>
        </w:tc>
        <w:tc>
          <w:tcPr>
            <w:tcW w:w="3685"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Педагогические консультации: «Как помочь ребенку учиться?»</w:t>
            </w:r>
          </w:p>
        </w:tc>
        <w:tc>
          <w:tcPr>
            <w:tcW w:w="3260"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both"/>
              <w:rPr>
                <w:rFonts w:ascii="Times New Roman" w:hAnsi="Times New Roman"/>
              </w:rPr>
            </w:pPr>
            <w:r w:rsidRPr="00FB635C">
              <w:rPr>
                <w:rFonts w:ascii="Times New Roman" w:hAnsi="Times New Roman"/>
              </w:rPr>
              <w:t>Индивидуальная работа с родителями</w:t>
            </w:r>
          </w:p>
        </w:tc>
        <w:tc>
          <w:tcPr>
            <w:tcW w:w="1843"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По мере необходимости</w:t>
            </w:r>
          </w:p>
        </w:tc>
      </w:tr>
      <w:tr w:rsidR="00F30471" w:rsidRPr="00FB635C" w:rsidTr="00040A52">
        <w:tc>
          <w:tcPr>
            <w:tcW w:w="534"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center"/>
              <w:rPr>
                <w:rFonts w:ascii="Times New Roman" w:hAnsi="Times New Roman"/>
              </w:rPr>
            </w:pPr>
            <w:r w:rsidRPr="00FB635C">
              <w:rPr>
                <w:rFonts w:ascii="Times New Roman" w:hAnsi="Times New Roman"/>
              </w:rPr>
              <w:t>21.</w:t>
            </w:r>
          </w:p>
        </w:tc>
        <w:tc>
          <w:tcPr>
            <w:tcW w:w="3685"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Опрос слабоуспевающих (накопление оценок)</w:t>
            </w:r>
          </w:p>
        </w:tc>
        <w:tc>
          <w:tcPr>
            <w:tcW w:w="3260"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both"/>
              <w:rPr>
                <w:rFonts w:ascii="Times New Roman" w:hAnsi="Times New Roman"/>
              </w:rPr>
            </w:pPr>
            <w:r w:rsidRPr="00FB635C">
              <w:rPr>
                <w:rFonts w:ascii="Times New Roman" w:hAnsi="Times New Roman"/>
              </w:rPr>
              <w:t>Проверка классных журналов</w:t>
            </w:r>
          </w:p>
        </w:tc>
        <w:tc>
          <w:tcPr>
            <w:tcW w:w="1843"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Ежемесячно</w:t>
            </w:r>
          </w:p>
        </w:tc>
      </w:tr>
      <w:tr w:rsidR="00F30471" w:rsidRPr="00FB635C" w:rsidTr="00040A52">
        <w:tc>
          <w:tcPr>
            <w:tcW w:w="534"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center"/>
              <w:rPr>
                <w:rFonts w:ascii="Times New Roman" w:hAnsi="Times New Roman"/>
              </w:rPr>
            </w:pPr>
            <w:r w:rsidRPr="00FB635C">
              <w:rPr>
                <w:rFonts w:ascii="Times New Roman" w:hAnsi="Times New Roman"/>
              </w:rPr>
              <w:t>22</w:t>
            </w:r>
          </w:p>
        </w:tc>
        <w:tc>
          <w:tcPr>
            <w:tcW w:w="3685"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Проверка дневников учащихся</w:t>
            </w:r>
          </w:p>
        </w:tc>
        <w:tc>
          <w:tcPr>
            <w:tcW w:w="3260"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Запись домашних заданий, контроль со стороны родителей</w:t>
            </w:r>
          </w:p>
        </w:tc>
        <w:tc>
          <w:tcPr>
            <w:tcW w:w="1843"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Ежемесячно</w:t>
            </w:r>
          </w:p>
        </w:tc>
      </w:tr>
      <w:tr w:rsidR="00F30471" w:rsidRPr="00FB635C" w:rsidTr="00040A52">
        <w:tc>
          <w:tcPr>
            <w:tcW w:w="534"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center"/>
              <w:rPr>
                <w:rFonts w:ascii="Times New Roman" w:hAnsi="Times New Roman"/>
              </w:rPr>
            </w:pPr>
            <w:r w:rsidRPr="00FB635C">
              <w:rPr>
                <w:rFonts w:ascii="Times New Roman" w:hAnsi="Times New Roman"/>
              </w:rPr>
              <w:t>23.</w:t>
            </w:r>
          </w:p>
        </w:tc>
        <w:tc>
          <w:tcPr>
            <w:tcW w:w="3685"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Работа учителей предметников с индивидуальными планами по работе с неуспевающими детьми</w:t>
            </w:r>
          </w:p>
        </w:tc>
        <w:tc>
          <w:tcPr>
            <w:tcW w:w="3260"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Текущий контроль</w:t>
            </w:r>
          </w:p>
        </w:tc>
        <w:tc>
          <w:tcPr>
            <w:tcW w:w="1843"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both"/>
              <w:rPr>
                <w:rFonts w:ascii="Times New Roman" w:hAnsi="Times New Roman"/>
              </w:rPr>
            </w:pPr>
            <w:r w:rsidRPr="00FB635C">
              <w:rPr>
                <w:rFonts w:ascii="Times New Roman" w:hAnsi="Times New Roman"/>
              </w:rPr>
              <w:t>1 раз в четверть</w:t>
            </w:r>
          </w:p>
        </w:tc>
      </w:tr>
      <w:tr w:rsidR="00F30471" w:rsidRPr="00FB635C" w:rsidTr="00040A52">
        <w:tc>
          <w:tcPr>
            <w:tcW w:w="534"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center"/>
              <w:rPr>
                <w:rFonts w:ascii="Times New Roman" w:hAnsi="Times New Roman"/>
              </w:rPr>
            </w:pPr>
            <w:r w:rsidRPr="00FB635C">
              <w:rPr>
                <w:rFonts w:ascii="Times New Roman" w:hAnsi="Times New Roman"/>
              </w:rPr>
              <w:t>24.</w:t>
            </w:r>
          </w:p>
        </w:tc>
        <w:tc>
          <w:tcPr>
            <w:tcW w:w="3685"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Выяснение причин опозданий и пропусков</w:t>
            </w:r>
          </w:p>
        </w:tc>
        <w:tc>
          <w:tcPr>
            <w:tcW w:w="3260"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Текущий контроль</w:t>
            </w:r>
          </w:p>
        </w:tc>
        <w:tc>
          <w:tcPr>
            <w:tcW w:w="1843"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В течение года</w:t>
            </w:r>
          </w:p>
        </w:tc>
      </w:tr>
      <w:tr w:rsidR="00F30471" w:rsidRPr="00FB635C" w:rsidTr="00040A52">
        <w:tc>
          <w:tcPr>
            <w:tcW w:w="534"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jc w:val="center"/>
              <w:rPr>
                <w:rFonts w:ascii="Times New Roman" w:hAnsi="Times New Roman"/>
              </w:rPr>
            </w:pPr>
            <w:r w:rsidRPr="00FB635C">
              <w:rPr>
                <w:rFonts w:ascii="Times New Roman" w:hAnsi="Times New Roman"/>
              </w:rPr>
              <w:t>25.</w:t>
            </w:r>
          </w:p>
        </w:tc>
        <w:tc>
          <w:tcPr>
            <w:tcW w:w="3685"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Организация повторения в конце года.</w:t>
            </w:r>
          </w:p>
        </w:tc>
        <w:tc>
          <w:tcPr>
            <w:tcW w:w="3260"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Текущий контроль</w:t>
            </w:r>
          </w:p>
        </w:tc>
        <w:tc>
          <w:tcPr>
            <w:tcW w:w="1843" w:type="dxa"/>
            <w:tcBorders>
              <w:top w:val="single" w:sz="4" w:space="0" w:color="000000"/>
              <w:left w:val="single" w:sz="4" w:space="0" w:color="000000"/>
              <w:bottom w:val="single" w:sz="4" w:space="0" w:color="000000"/>
              <w:right w:val="single" w:sz="4" w:space="0" w:color="000000"/>
            </w:tcBorders>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rPr>
              <w:t>апрель</w:t>
            </w:r>
          </w:p>
        </w:tc>
      </w:tr>
    </w:tbl>
    <w:p w:rsidR="00F30471" w:rsidRPr="00FB635C" w:rsidRDefault="00F30471" w:rsidP="00040A52">
      <w:pPr>
        <w:spacing w:after="0" w:line="0" w:lineRule="atLeast"/>
        <w:rPr>
          <w:rFonts w:ascii="Times New Roman" w:hAnsi="Times New Roman"/>
          <w:b/>
        </w:rPr>
      </w:pPr>
    </w:p>
    <w:p w:rsidR="00F30471" w:rsidRPr="00FB635C" w:rsidRDefault="00F30471" w:rsidP="00F30471">
      <w:pPr>
        <w:spacing w:line="0" w:lineRule="atLeast"/>
        <w:jc w:val="center"/>
        <w:rPr>
          <w:rFonts w:ascii="Times New Roman" w:hAnsi="Times New Roman"/>
          <w:b/>
        </w:rPr>
      </w:pPr>
      <w:r w:rsidRPr="00FB635C">
        <w:rPr>
          <w:rFonts w:ascii="Times New Roman" w:hAnsi="Times New Roman"/>
          <w:b/>
        </w:rPr>
        <w:lastRenderedPageBreak/>
        <w:t>ПЛАНИРУЕМЫЙ  РЕЗУЛЬТАТ:</w:t>
      </w:r>
    </w:p>
    <w:p w:rsidR="00F30471" w:rsidRPr="00FB635C" w:rsidRDefault="00F30471" w:rsidP="005B6578">
      <w:pPr>
        <w:pStyle w:val="a8"/>
        <w:numPr>
          <w:ilvl w:val="0"/>
          <w:numId w:val="43"/>
        </w:numPr>
        <w:spacing w:line="0" w:lineRule="atLeast"/>
        <w:rPr>
          <w:rFonts w:ascii="Times New Roman" w:hAnsi="Times New Roman"/>
          <w:sz w:val="22"/>
          <w:szCs w:val="22"/>
        </w:rPr>
      </w:pPr>
      <w:r w:rsidRPr="00FB635C">
        <w:rPr>
          <w:rFonts w:ascii="Times New Roman" w:hAnsi="Times New Roman"/>
          <w:sz w:val="22"/>
          <w:szCs w:val="22"/>
        </w:rPr>
        <w:t>Ликвидация неуспеваемости.</w:t>
      </w:r>
    </w:p>
    <w:p w:rsidR="00F30471" w:rsidRPr="00FB635C" w:rsidRDefault="00F30471" w:rsidP="005B6578">
      <w:pPr>
        <w:pStyle w:val="a8"/>
        <w:numPr>
          <w:ilvl w:val="0"/>
          <w:numId w:val="43"/>
        </w:numPr>
        <w:spacing w:line="0" w:lineRule="atLeast"/>
        <w:rPr>
          <w:rFonts w:ascii="Times New Roman" w:hAnsi="Times New Roman"/>
          <w:sz w:val="22"/>
          <w:szCs w:val="22"/>
        </w:rPr>
      </w:pPr>
      <w:r w:rsidRPr="00FB635C">
        <w:rPr>
          <w:rFonts w:ascii="Times New Roman" w:hAnsi="Times New Roman"/>
          <w:sz w:val="22"/>
          <w:szCs w:val="22"/>
        </w:rPr>
        <w:t>Повышение уровня обученности учащихся.</w:t>
      </w:r>
    </w:p>
    <w:p w:rsidR="00F30471" w:rsidRPr="00FB635C" w:rsidRDefault="00F30471" w:rsidP="005B6578">
      <w:pPr>
        <w:pStyle w:val="a8"/>
        <w:numPr>
          <w:ilvl w:val="0"/>
          <w:numId w:val="43"/>
        </w:numPr>
        <w:spacing w:line="0" w:lineRule="atLeast"/>
        <w:rPr>
          <w:rFonts w:ascii="Times New Roman" w:hAnsi="Times New Roman"/>
          <w:sz w:val="22"/>
          <w:szCs w:val="22"/>
        </w:rPr>
      </w:pPr>
      <w:r w:rsidRPr="00FB635C">
        <w:rPr>
          <w:rFonts w:ascii="Times New Roman" w:hAnsi="Times New Roman"/>
          <w:sz w:val="22"/>
          <w:szCs w:val="22"/>
        </w:rPr>
        <w:t>Повышение качества знаний учащихся.</w:t>
      </w:r>
    </w:p>
    <w:p w:rsidR="00F30471" w:rsidRPr="00FB635C" w:rsidRDefault="00F30471" w:rsidP="005B6578">
      <w:pPr>
        <w:pStyle w:val="a8"/>
        <w:numPr>
          <w:ilvl w:val="0"/>
          <w:numId w:val="43"/>
        </w:numPr>
        <w:spacing w:line="0" w:lineRule="atLeast"/>
        <w:rPr>
          <w:rFonts w:ascii="Times New Roman" w:hAnsi="Times New Roman"/>
          <w:sz w:val="22"/>
          <w:szCs w:val="22"/>
        </w:rPr>
      </w:pPr>
      <w:r w:rsidRPr="00FB635C">
        <w:rPr>
          <w:rFonts w:ascii="Times New Roman" w:hAnsi="Times New Roman"/>
          <w:sz w:val="22"/>
          <w:szCs w:val="22"/>
        </w:rPr>
        <w:t>Повышение мотивации к учению.</w:t>
      </w:r>
    </w:p>
    <w:p w:rsidR="00F30471" w:rsidRPr="00FB635C" w:rsidRDefault="00F30471" w:rsidP="00F30471">
      <w:pPr>
        <w:pStyle w:val="a6"/>
        <w:spacing w:before="0" w:beforeAutospacing="0" w:after="0" w:afterAutospacing="0" w:line="0" w:lineRule="atLeast"/>
        <w:jc w:val="center"/>
        <w:rPr>
          <w:rFonts w:ascii="Times New Roman" w:hAnsi="Times New Roman"/>
          <w:sz w:val="22"/>
          <w:szCs w:val="22"/>
        </w:rPr>
      </w:pPr>
      <w:r w:rsidRPr="00FB635C">
        <w:rPr>
          <w:rStyle w:val="aa"/>
          <w:rFonts w:ascii="Times New Roman" w:hAnsi="Times New Roman"/>
          <w:sz w:val="22"/>
          <w:szCs w:val="22"/>
        </w:rPr>
        <w:t>Контроль за выполнением данной программы</w:t>
      </w:r>
      <w:r w:rsidRPr="00FB635C">
        <w:rPr>
          <w:rFonts w:ascii="Times New Roman" w:hAnsi="Times New Roman"/>
          <w:sz w:val="22"/>
          <w:szCs w:val="22"/>
        </w:rPr>
        <w:t>.</w:t>
      </w:r>
    </w:p>
    <w:p w:rsidR="00F30471" w:rsidRPr="00FB635C" w:rsidRDefault="00F30471" w:rsidP="005B6578">
      <w:pPr>
        <w:pStyle w:val="a6"/>
        <w:numPr>
          <w:ilvl w:val="0"/>
          <w:numId w:val="49"/>
        </w:numPr>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Ежедневный контроль осуществляет классный руководитель, учителя-предметники, родители.</w:t>
      </w:r>
    </w:p>
    <w:p w:rsidR="00F30471" w:rsidRPr="00FB635C" w:rsidRDefault="00F30471" w:rsidP="005B6578">
      <w:pPr>
        <w:pStyle w:val="a6"/>
        <w:numPr>
          <w:ilvl w:val="0"/>
          <w:numId w:val="49"/>
        </w:numPr>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Общий контроль за выполнением данной программы осуществляет заместитель директора по УВР.</w:t>
      </w:r>
    </w:p>
    <w:p w:rsidR="00F30471" w:rsidRPr="00FB635C" w:rsidRDefault="00F30471" w:rsidP="00F30471">
      <w:pPr>
        <w:pStyle w:val="a6"/>
        <w:spacing w:before="0" w:beforeAutospacing="0" w:after="0" w:afterAutospacing="0" w:line="0" w:lineRule="atLeast"/>
        <w:jc w:val="center"/>
        <w:rPr>
          <w:rFonts w:ascii="Times New Roman" w:hAnsi="Times New Roman"/>
          <w:sz w:val="22"/>
          <w:szCs w:val="22"/>
        </w:rPr>
      </w:pPr>
      <w:r w:rsidRPr="00FB635C">
        <w:rPr>
          <w:rStyle w:val="aa"/>
          <w:rFonts w:ascii="Times New Roman" w:hAnsi="Times New Roman"/>
          <w:sz w:val="22"/>
          <w:szCs w:val="22"/>
          <w:u w:val="single"/>
        </w:rPr>
        <w:t>Успешность в достижения цели предполагает наличие:</w:t>
      </w:r>
    </w:p>
    <w:p w:rsidR="00F30471" w:rsidRPr="00FB635C" w:rsidRDefault="00F30471" w:rsidP="00F30471">
      <w:pPr>
        <w:pStyle w:val="a6"/>
        <w:spacing w:before="0" w:beforeAutospacing="0" w:after="0" w:afterAutospacing="0" w:line="0" w:lineRule="atLeast"/>
        <w:rPr>
          <w:rFonts w:ascii="Times New Roman" w:hAnsi="Times New Roman"/>
          <w:sz w:val="22"/>
          <w:szCs w:val="22"/>
        </w:rPr>
      </w:pPr>
      <w:r w:rsidRPr="00FB635C">
        <w:rPr>
          <w:rFonts w:ascii="Times New Roman" w:hAnsi="Times New Roman"/>
          <w:sz w:val="22"/>
          <w:szCs w:val="22"/>
        </w:rPr>
        <w:t>1.Профессионализма членов педагогического коллектива.</w:t>
      </w:r>
      <w:r w:rsidRPr="00FB635C">
        <w:rPr>
          <w:rFonts w:ascii="Times New Roman" w:hAnsi="Times New Roman"/>
          <w:sz w:val="22"/>
          <w:szCs w:val="22"/>
        </w:rPr>
        <w:br/>
        <w:t>2. Знания возрастных особенностей учащихся.</w:t>
      </w:r>
      <w:r w:rsidRPr="00FB635C">
        <w:rPr>
          <w:rFonts w:ascii="Times New Roman" w:hAnsi="Times New Roman"/>
          <w:sz w:val="22"/>
          <w:szCs w:val="22"/>
        </w:rPr>
        <w:br/>
        <w:t>3. Заинтересованность педагогов в своем труде.         </w:t>
      </w:r>
      <w:r w:rsidR="00040A52" w:rsidRPr="00FB635C">
        <w:rPr>
          <w:rFonts w:ascii="Times New Roman" w:hAnsi="Times New Roman"/>
          <w:sz w:val="22"/>
          <w:szCs w:val="22"/>
        </w:rPr>
        <w:t>              </w:t>
      </w:r>
      <w:r w:rsidRPr="00FB635C">
        <w:rPr>
          <w:rFonts w:ascii="Times New Roman" w:hAnsi="Times New Roman"/>
          <w:sz w:val="22"/>
          <w:szCs w:val="22"/>
        </w:rPr>
        <w:t xml:space="preserve">           </w:t>
      </w:r>
    </w:p>
    <w:p w:rsidR="00F30471" w:rsidRPr="00FB635C" w:rsidRDefault="00F30471" w:rsidP="00F30471">
      <w:pPr>
        <w:pStyle w:val="a6"/>
        <w:spacing w:before="0" w:beforeAutospacing="0" w:after="0" w:afterAutospacing="0" w:line="0" w:lineRule="atLeast"/>
        <w:jc w:val="center"/>
        <w:rPr>
          <w:rFonts w:ascii="Times New Roman" w:hAnsi="Times New Roman"/>
          <w:sz w:val="22"/>
          <w:szCs w:val="22"/>
        </w:rPr>
      </w:pPr>
      <w:r w:rsidRPr="00FB635C">
        <w:rPr>
          <w:rStyle w:val="aa"/>
          <w:rFonts w:ascii="Times New Roman" w:hAnsi="Times New Roman"/>
          <w:sz w:val="22"/>
          <w:szCs w:val="22"/>
          <w:u w:val="single"/>
        </w:rPr>
        <w:t>Требования к учителю, работающему с проблемными детьми</w:t>
      </w:r>
    </w:p>
    <w:p w:rsidR="00F30471" w:rsidRPr="00FB635C" w:rsidRDefault="00F30471" w:rsidP="005B6578">
      <w:pPr>
        <w:numPr>
          <w:ilvl w:val="0"/>
          <w:numId w:val="44"/>
        </w:numPr>
        <w:spacing w:after="0" w:line="0" w:lineRule="atLeast"/>
        <w:rPr>
          <w:rFonts w:ascii="Times New Roman" w:hAnsi="Times New Roman"/>
        </w:rPr>
      </w:pPr>
      <w:r w:rsidRPr="00FB635C">
        <w:rPr>
          <w:rFonts w:ascii="Times New Roman" w:hAnsi="Times New Roman"/>
        </w:rPr>
        <w:t xml:space="preserve">создавай в классе благоприятный психологический климат </w:t>
      </w:r>
    </w:p>
    <w:p w:rsidR="00F30471" w:rsidRPr="00FB635C" w:rsidRDefault="00F30471" w:rsidP="005B6578">
      <w:pPr>
        <w:numPr>
          <w:ilvl w:val="0"/>
          <w:numId w:val="44"/>
        </w:numPr>
        <w:spacing w:after="0" w:line="0" w:lineRule="atLeast"/>
        <w:rPr>
          <w:rFonts w:ascii="Times New Roman" w:hAnsi="Times New Roman"/>
        </w:rPr>
      </w:pPr>
      <w:r w:rsidRPr="00FB635C">
        <w:rPr>
          <w:rFonts w:ascii="Times New Roman" w:hAnsi="Times New Roman"/>
        </w:rPr>
        <w:t xml:space="preserve">не раздражайся, будь терпелив и настойчив </w:t>
      </w:r>
    </w:p>
    <w:p w:rsidR="00F30471" w:rsidRPr="00FB635C" w:rsidRDefault="00F30471" w:rsidP="005B6578">
      <w:pPr>
        <w:numPr>
          <w:ilvl w:val="0"/>
          <w:numId w:val="44"/>
        </w:numPr>
        <w:spacing w:after="0" w:line="0" w:lineRule="atLeast"/>
        <w:rPr>
          <w:rFonts w:ascii="Times New Roman" w:hAnsi="Times New Roman"/>
        </w:rPr>
      </w:pPr>
      <w:r w:rsidRPr="00FB635C">
        <w:rPr>
          <w:rFonts w:ascii="Times New Roman" w:hAnsi="Times New Roman"/>
        </w:rPr>
        <w:t xml:space="preserve">требуя, учитывай реальные возможности ученика </w:t>
      </w:r>
    </w:p>
    <w:p w:rsidR="00F30471" w:rsidRPr="00FB635C" w:rsidRDefault="00F30471" w:rsidP="005B6578">
      <w:pPr>
        <w:numPr>
          <w:ilvl w:val="0"/>
          <w:numId w:val="44"/>
        </w:numPr>
        <w:spacing w:after="0" w:line="0" w:lineRule="atLeast"/>
        <w:rPr>
          <w:rFonts w:ascii="Times New Roman" w:hAnsi="Times New Roman"/>
        </w:rPr>
      </w:pPr>
      <w:r w:rsidRPr="00FB635C">
        <w:rPr>
          <w:rFonts w:ascii="Times New Roman" w:hAnsi="Times New Roman"/>
        </w:rPr>
        <w:t xml:space="preserve">каждому ученику- индивидуальный подход; дозированный темп и объем работы </w:t>
      </w:r>
    </w:p>
    <w:p w:rsidR="00F30471" w:rsidRPr="00FB635C" w:rsidRDefault="00F30471" w:rsidP="005B6578">
      <w:pPr>
        <w:numPr>
          <w:ilvl w:val="0"/>
          <w:numId w:val="44"/>
        </w:numPr>
        <w:spacing w:after="0" w:line="0" w:lineRule="atLeast"/>
        <w:rPr>
          <w:rFonts w:ascii="Times New Roman" w:hAnsi="Times New Roman"/>
        </w:rPr>
      </w:pPr>
      <w:r w:rsidRPr="00FB635C">
        <w:rPr>
          <w:rFonts w:ascii="Times New Roman" w:hAnsi="Times New Roman"/>
        </w:rPr>
        <w:t xml:space="preserve">учитывай зоны ближайшего развития, постепенно увеличивай и усложняй нагрузку </w:t>
      </w:r>
    </w:p>
    <w:p w:rsidR="00F30471" w:rsidRPr="00FB635C" w:rsidRDefault="00F30471" w:rsidP="005B6578">
      <w:pPr>
        <w:numPr>
          <w:ilvl w:val="0"/>
          <w:numId w:val="44"/>
        </w:numPr>
        <w:spacing w:after="0" w:line="0" w:lineRule="atLeast"/>
        <w:rPr>
          <w:rFonts w:ascii="Times New Roman" w:hAnsi="Times New Roman"/>
        </w:rPr>
      </w:pPr>
      <w:r w:rsidRPr="00FB635C">
        <w:rPr>
          <w:rFonts w:ascii="Times New Roman" w:hAnsi="Times New Roman"/>
        </w:rPr>
        <w:t xml:space="preserve">учи посильным приемам регуляции поведения </w:t>
      </w:r>
    </w:p>
    <w:p w:rsidR="00F30471" w:rsidRPr="00FB635C" w:rsidRDefault="00F30471" w:rsidP="005B6578">
      <w:pPr>
        <w:numPr>
          <w:ilvl w:val="0"/>
          <w:numId w:val="44"/>
        </w:numPr>
        <w:spacing w:after="0" w:line="0" w:lineRule="atLeast"/>
        <w:rPr>
          <w:rStyle w:val="aa"/>
          <w:rFonts w:ascii="Times New Roman" w:hAnsi="Times New Roman"/>
          <w:b w:val="0"/>
        </w:rPr>
      </w:pPr>
      <w:r w:rsidRPr="00FB635C">
        <w:rPr>
          <w:rFonts w:ascii="Times New Roman" w:hAnsi="Times New Roman"/>
        </w:rPr>
        <w:t>диагностика по всем вопросам изучения развития личности и ее продуктивность –залог успешного обучения.</w:t>
      </w:r>
    </w:p>
    <w:p w:rsidR="00F30471" w:rsidRPr="00FB635C" w:rsidRDefault="00F30471" w:rsidP="00F30471">
      <w:pPr>
        <w:pStyle w:val="aff3"/>
        <w:spacing w:after="0" w:line="0" w:lineRule="atLeast"/>
        <w:jc w:val="center"/>
        <w:rPr>
          <w:rFonts w:ascii="Times New Roman" w:hAnsi="Times New Roman"/>
          <w:color w:val="auto"/>
          <w:sz w:val="22"/>
          <w:szCs w:val="22"/>
        </w:rPr>
      </w:pPr>
      <w:r w:rsidRPr="00FB635C">
        <w:rPr>
          <w:rFonts w:ascii="Times New Roman" w:hAnsi="Times New Roman"/>
          <w:color w:val="auto"/>
          <w:sz w:val="22"/>
          <w:szCs w:val="22"/>
        </w:rPr>
        <w:t>Профилактика неуспеваемости</w:t>
      </w:r>
    </w:p>
    <w:p w:rsidR="00F30471" w:rsidRPr="00FB635C" w:rsidRDefault="00F30471" w:rsidP="00F30471">
      <w:pPr>
        <w:pStyle w:val="aff5"/>
        <w:spacing w:after="0" w:line="0" w:lineRule="atLeast"/>
        <w:jc w:val="center"/>
        <w:rPr>
          <w:rFonts w:ascii="Times New Roman" w:hAnsi="Times New Roman"/>
          <w:color w:val="auto"/>
          <w:sz w:val="22"/>
          <w:szCs w:val="22"/>
        </w:rPr>
      </w:pPr>
      <w:r w:rsidRPr="00FB635C">
        <w:rPr>
          <w:rFonts w:ascii="Times New Roman" w:hAnsi="Times New Roman"/>
          <w:color w:val="auto"/>
          <w:sz w:val="22"/>
          <w:szCs w:val="22"/>
        </w:rPr>
        <w:t>Оказание помощи неуспевающему ученику на уроке</w:t>
      </w:r>
    </w:p>
    <w:tbl>
      <w:tblPr>
        <w:tblW w:w="5259" w:type="pct"/>
        <w:tblCellSpacing w:w="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2361"/>
        <w:gridCol w:w="7478"/>
      </w:tblGrid>
      <w:tr w:rsidR="006D21A5" w:rsidRPr="00FB635C" w:rsidTr="006D21A5">
        <w:trPr>
          <w:trHeight w:val="517"/>
          <w:tblCellSpacing w:w="0" w:type="dxa"/>
        </w:trPr>
        <w:tc>
          <w:tcPr>
            <w:tcW w:w="1200" w:type="pct"/>
            <w:vMerge w:val="restart"/>
            <w:hideMark/>
          </w:tcPr>
          <w:p w:rsidR="006D21A5" w:rsidRPr="00FB635C" w:rsidRDefault="006D21A5" w:rsidP="00F30471">
            <w:pPr>
              <w:spacing w:after="0" w:line="0" w:lineRule="atLeast"/>
              <w:rPr>
                <w:rFonts w:ascii="Times New Roman" w:hAnsi="Times New Roman"/>
                <w:bCs/>
              </w:rPr>
            </w:pPr>
            <w:r w:rsidRPr="00FB635C">
              <w:rPr>
                <w:rFonts w:ascii="Times New Roman" w:hAnsi="Times New Roman"/>
                <w:bCs/>
              </w:rPr>
              <w:t>В процессе контроля за подготовленностью уч-ся</w:t>
            </w:r>
          </w:p>
          <w:p w:rsidR="006D21A5" w:rsidRPr="00FB635C" w:rsidRDefault="006D21A5" w:rsidP="00F30471">
            <w:pPr>
              <w:spacing w:after="0" w:line="0" w:lineRule="atLeast"/>
              <w:jc w:val="both"/>
              <w:rPr>
                <w:rFonts w:ascii="Times New Roman" w:hAnsi="Times New Roman"/>
              </w:rPr>
            </w:pPr>
            <w:r w:rsidRPr="00FB635C">
              <w:rPr>
                <w:rFonts w:ascii="Times New Roman" w:hAnsi="Times New Roman"/>
                <w:bCs/>
              </w:rPr>
              <w:t> </w:t>
            </w:r>
          </w:p>
          <w:p w:rsidR="006D21A5" w:rsidRPr="00FB635C" w:rsidRDefault="006D21A5" w:rsidP="00F30471">
            <w:pPr>
              <w:spacing w:after="0" w:line="0" w:lineRule="atLeast"/>
              <w:jc w:val="both"/>
              <w:rPr>
                <w:rFonts w:ascii="Times New Roman" w:hAnsi="Times New Roman"/>
              </w:rPr>
            </w:pPr>
            <w:r w:rsidRPr="00FB635C">
              <w:rPr>
                <w:rFonts w:ascii="Times New Roman" w:hAnsi="Times New Roman"/>
                <w:bCs/>
              </w:rPr>
              <w:t> </w:t>
            </w:r>
          </w:p>
          <w:p w:rsidR="006D21A5" w:rsidRPr="00FB635C" w:rsidRDefault="006D21A5" w:rsidP="00F30471">
            <w:pPr>
              <w:spacing w:after="0" w:line="0" w:lineRule="atLeast"/>
              <w:jc w:val="both"/>
              <w:rPr>
                <w:rFonts w:ascii="Times New Roman" w:hAnsi="Times New Roman"/>
              </w:rPr>
            </w:pPr>
            <w:r w:rsidRPr="00FB635C">
              <w:rPr>
                <w:rFonts w:ascii="Times New Roman" w:hAnsi="Times New Roman"/>
                <w:bCs/>
              </w:rPr>
              <w:t> </w:t>
            </w:r>
          </w:p>
          <w:p w:rsidR="006D21A5" w:rsidRPr="00FB635C" w:rsidRDefault="006D21A5" w:rsidP="00F30471">
            <w:pPr>
              <w:spacing w:after="0" w:line="0" w:lineRule="atLeast"/>
              <w:jc w:val="both"/>
              <w:rPr>
                <w:rFonts w:ascii="Times New Roman" w:hAnsi="Times New Roman"/>
                <w:bCs/>
              </w:rPr>
            </w:pPr>
            <w:r w:rsidRPr="00FB635C">
              <w:rPr>
                <w:rFonts w:ascii="Times New Roman" w:hAnsi="Times New Roman"/>
                <w:bCs/>
              </w:rPr>
              <w:t> </w:t>
            </w: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Создание атмосферы особой доброжелательности при опросе</w:t>
            </w:r>
          </w:p>
        </w:tc>
      </w:tr>
      <w:tr w:rsidR="006D21A5" w:rsidRPr="00FB635C" w:rsidTr="006D21A5">
        <w:trPr>
          <w:tblCellSpacing w:w="0" w:type="dxa"/>
        </w:trPr>
        <w:tc>
          <w:tcPr>
            <w:tcW w:w="1200" w:type="pct"/>
            <w:vMerge/>
            <w:hideMark/>
          </w:tcPr>
          <w:p w:rsidR="006D21A5" w:rsidRPr="00FB635C" w:rsidRDefault="006D21A5" w:rsidP="00F30471">
            <w:pPr>
              <w:spacing w:after="0" w:line="0" w:lineRule="atLeast"/>
              <w:jc w:val="both"/>
              <w:rPr>
                <w:rFonts w:ascii="Times New Roman" w:hAnsi="Times New Roman"/>
              </w:rPr>
            </w:pP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Снижение темпа опроса, разрешение дольше готовиться у доски</w:t>
            </w:r>
          </w:p>
        </w:tc>
      </w:tr>
      <w:tr w:rsidR="006D21A5" w:rsidRPr="00FB635C" w:rsidTr="006D21A5">
        <w:trPr>
          <w:tblCellSpacing w:w="0" w:type="dxa"/>
        </w:trPr>
        <w:tc>
          <w:tcPr>
            <w:tcW w:w="1200" w:type="pct"/>
            <w:vMerge/>
            <w:hideMark/>
          </w:tcPr>
          <w:p w:rsidR="006D21A5" w:rsidRPr="00FB635C" w:rsidRDefault="006D21A5" w:rsidP="00F30471">
            <w:pPr>
              <w:spacing w:after="0" w:line="0" w:lineRule="atLeast"/>
              <w:jc w:val="both"/>
              <w:rPr>
                <w:rFonts w:ascii="Times New Roman" w:hAnsi="Times New Roman"/>
              </w:rPr>
            </w:pP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Предложения уч-ся примерного плана ответа</w:t>
            </w:r>
          </w:p>
        </w:tc>
      </w:tr>
      <w:tr w:rsidR="006D21A5" w:rsidRPr="00FB635C" w:rsidTr="006D21A5">
        <w:trPr>
          <w:tblCellSpacing w:w="0" w:type="dxa"/>
        </w:trPr>
        <w:tc>
          <w:tcPr>
            <w:tcW w:w="1200" w:type="pct"/>
            <w:vMerge/>
            <w:hideMark/>
          </w:tcPr>
          <w:p w:rsidR="006D21A5" w:rsidRPr="00FB635C" w:rsidRDefault="006D21A5" w:rsidP="00F30471">
            <w:pPr>
              <w:spacing w:after="0" w:line="0" w:lineRule="atLeast"/>
              <w:jc w:val="both"/>
              <w:rPr>
                <w:rFonts w:ascii="Times New Roman" w:hAnsi="Times New Roman"/>
              </w:rPr>
            </w:pP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Разрешение пользоваться наглядными пособиями, помогающими излагать суть явления</w:t>
            </w:r>
          </w:p>
        </w:tc>
      </w:tr>
      <w:tr w:rsidR="006D21A5" w:rsidRPr="00FB635C" w:rsidTr="006D21A5">
        <w:trPr>
          <w:tblCellSpacing w:w="0" w:type="dxa"/>
        </w:trPr>
        <w:tc>
          <w:tcPr>
            <w:tcW w:w="1200" w:type="pct"/>
            <w:vMerge/>
            <w:hideMark/>
          </w:tcPr>
          <w:p w:rsidR="006D21A5" w:rsidRPr="00FB635C" w:rsidRDefault="006D21A5" w:rsidP="00F30471">
            <w:pPr>
              <w:spacing w:after="0" w:line="0" w:lineRule="atLeast"/>
              <w:jc w:val="both"/>
              <w:rPr>
                <w:rFonts w:ascii="Times New Roman" w:hAnsi="Times New Roman"/>
              </w:rPr>
            </w:pP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Стимулирование оценкой, подбадриванием, похвалой</w:t>
            </w:r>
          </w:p>
        </w:tc>
      </w:tr>
      <w:tr w:rsidR="006D21A5" w:rsidRPr="00FB635C" w:rsidTr="006D21A5">
        <w:trPr>
          <w:tblCellSpacing w:w="0" w:type="dxa"/>
        </w:trPr>
        <w:tc>
          <w:tcPr>
            <w:tcW w:w="1200" w:type="pct"/>
            <w:vMerge w:val="restart"/>
            <w:hideMark/>
          </w:tcPr>
          <w:p w:rsidR="006D21A5" w:rsidRPr="00FB635C" w:rsidRDefault="006D21A5" w:rsidP="00F30471">
            <w:pPr>
              <w:spacing w:after="0" w:line="0" w:lineRule="atLeast"/>
              <w:rPr>
                <w:rFonts w:ascii="Times New Roman" w:hAnsi="Times New Roman"/>
              </w:rPr>
            </w:pPr>
            <w:r w:rsidRPr="00FB635C">
              <w:rPr>
                <w:rFonts w:ascii="Times New Roman" w:hAnsi="Times New Roman"/>
                <w:bCs/>
              </w:rPr>
              <w:t>При изложении нового материала</w:t>
            </w:r>
          </w:p>
          <w:p w:rsidR="006D21A5" w:rsidRPr="00FB635C" w:rsidRDefault="006D21A5" w:rsidP="00F30471">
            <w:pPr>
              <w:spacing w:after="0" w:line="0" w:lineRule="atLeast"/>
              <w:jc w:val="both"/>
              <w:rPr>
                <w:rFonts w:ascii="Times New Roman" w:hAnsi="Times New Roman"/>
              </w:rPr>
            </w:pPr>
            <w:r w:rsidRPr="00FB635C">
              <w:rPr>
                <w:rFonts w:ascii="Times New Roman" w:hAnsi="Times New Roman"/>
                <w:bCs/>
              </w:rPr>
              <w:t> </w:t>
            </w:r>
          </w:p>
          <w:p w:rsidR="006D21A5" w:rsidRPr="00FB635C" w:rsidRDefault="006D21A5" w:rsidP="00F30471">
            <w:pPr>
              <w:spacing w:after="0" w:line="0" w:lineRule="atLeast"/>
              <w:jc w:val="both"/>
              <w:rPr>
                <w:rFonts w:ascii="Times New Roman" w:hAnsi="Times New Roman"/>
              </w:rPr>
            </w:pPr>
            <w:r w:rsidRPr="00FB635C">
              <w:rPr>
                <w:rFonts w:ascii="Times New Roman" w:hAnsi="Times New Roman"/>
                <w:bCs/>
              </w:rPr>
              <w:t> </w:t>
            </w:r>
          </w:p>
          <w:p w:rsidR="006D21A5" w:rsidRPr="00FB635C" w:rsidRDefault="006D21A5" w:rsidP="00F30471">
            <w:pPr>
              <w:spacing w:after="0" w:line="0" w:lineRule="atLeast"/>
              <w:jc w:val="both"/>
              <w:rPr>
                <w:rFonts w:ascii="Times New Roman" w:hAnsi="Times New Roman"/>
              </w:rPr>
            </w:pPr>
            <w:r w:rsidRPr="00FB635C">
              <w:rPr>
                <w:rFonts w:ascii="Times New Roman" w:hAnsi="Times New Roman"/>
                <w:bCs/>
              </w:rPr>
              <w:t> </w:t>
            </w: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Применение мер поддержания интереса к усвоению темы</w:t>
            </w:r>
          </w:p>
        </w:tc>
      </w:tr>
      <w:tr w:rsidR="006D21A5" w:rsidRPr="00FB635C" w:rsidTr="006D21A5">
        <w:trPr>
          <w:tblCellSpacing w:w="0" w:type="dxa"/>
        </w:trPr>
        <w:tc>
          <w:tcPr>
            <w:tcW w:w="1200" w:type="pct"/>
            <w:vMerge/>
            <w:hideMark/>
          </w:tcPr>
          <w:p w:rsidR="006D21A5" w:rsidRPr="00FB635C" w:rsidRDefault="006D21A5" w:rsidP="00F30471">
            <w:pPr>
              <w:spacing w:after="0" w:line="0" w:lineRule="atLeast"/>
              <w:jc w:val="both"/>
              <w:rPr>
                <w:rFonts w:ascii="Times New Roman" w:hAnsi="Times New Roman"/>
              </w:rPr>
            </w:pP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Более частое обращение к слабоуспевающим с вопросами, выясняющими степень понимания ими учебного материала</w:t>
            </w:r>
          </w:p>
        </w:tc>
      </w:tr>
      <w:tr w:rsidR="006D21A5" w:rsidRPr="00FB635C" w:rsidTr="006D21A5">
        <w:trPr>
          <w:tblCellSpacing w:w="0" w:type="dxa"/>
        </w:trPr>
        <w:tc>
          <w:tcPr>
            <w:tcW w:w="1200" w:type="pct"/>
            <w:vMerge/>
            <w:hideMark/>
          </w:tcPr>
          <w:p w:rsidR="006D21A5" w:rsidRPr="00FB635C" w:rsidRDefault="006D21A5" w:rsidP="00F30471">
            <w:pPr>
              <w:spacing w:after="0" w:line="0" w:lineRule="atLeast"/>
              <w:jc w:val="both"/>
              <w:rPr>
                <w:rFonts w:ascii="Times New Roman" w:hAnsi="Times New Roman"/>
              </w:rPr>
            </w:pP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Привлечение их в качестве помощников при подготовке приборов, опытов и т.д.</w:t>
            </w:r>
          </w:p>
        </w:tc>
      </w:tr>
      <w:tr w:rsidR="006D21A5" w:rsidRPr="00FB635C" w:rsidTr="006D21A5">
        <w:trPr>
          <w:tblCellSpacing w:w="0" w:type="dxa"/>
        </w:trPr>
        <w:tc>
          <w:tcPr>
            <w:tcW w:w="1200" w:type="pct"/>
            <w:vMerge/>
            <w:hideMark/>
          </w:tcPr>
          <w:p w:rsidR="006D21A5" w:rsidRPr="00FB635C" w:rsidRDefault="006D21A5" w:rsidP="00F30471">
            <w:pPr>
              <w:spacing w:after="0" w:line="0" w:lineRule="atLeast"/>
              <w:jc w:val="both"/>
              <w:rPr>
                <w:rFonts w:ascii="Times New Roman" w:hAnsi="Times New Roman"/>
              </w:rPr>
            </w:pP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tc>
      </w:tr>
      <w:tr w:rsidR="006D21A5" w:rsidRPr="00FB635C" w:rsidTr="006D21A5">
        <w:trPr>
          <w:tblCellSpacing w:w="0" w:type="dxa"/>
        </w:trPr>
        <w:tc>
          <w:tcPr>
            <w:tcW w:w="1200" w:type="pct"/>
            <w:vMerge w:val="restart"/>
            <w:hideMark/>
          </w:tcPr>
          <w:p w:rsidR="006D21A5" w:rsidRPr="00FB635C" w:rsidRDefault="006D21A5" w:rsidP="00F30471">
            <w:pPr>
              <w:spacing w:after="0" w:line="0" w:lineRule="atLeast"/>
              <w:rPr>
                <w:rFonts w:ascii="Times New Roman" w:hAnsi="Times New Roman"/>
              </w:rPr>
            </w:pPr>
            <w:r w:rsidRPr="00FB635C">
              <w:rPr>
                <w:rFonts w:ascii="Times New Roman" w:hAnsi="Times New Roman"/>
                <w:bCs/>
              </w:rPr>
              <w:t>В ходе  самостоятельной работы на уроке</w:t>
            </w:r>
          </w:p>
          <w:p w:rsidR="006D21A5" w:rsidRPr="00FB635C" w:rsidRDefault="006D21A5" w:rsidP="00F30471">
            <w:pPr>
              <w:spacing w:after="0" w:line="0" w:lineRule="atLeast"/>
              <w:jc w:val="both"/>
              <w:rPr>
                <w:rFonts w:ascii="Times New Roman" w:hAnsi="Times New Roman"/>
              </w:rPr>
            </w:pPr>
            <w:r w:rsidRPr="00FB635C">
              <w:rPr>
                <w:rFonts w:ascii="Times New Roman" w:hAnsi="Times New Roman"/>
                <w:bCs/>
              </w:rPr>
              <w:t> </w:t>
            </w:r>
          </w:p>
          <w:p w:rsidR="006D21A5" w:rsidRPr="00FB635C" w:rsidRDefault="006D21A5" w:rsidP="00F30471">
            <w:pPr>
              <w:spacing w:after="0" w:line="0" w:lineRule="atLeast"/>
              <w:jc w:val="both"/>
              <w:rPr>
                <w:rFonts w:ascii="Times New Roman" w:hAnsi="Times New Roman"/>
              </w:rPr>
            </w:pPr>
            <w:r w:rsidRPr="00FB635C">
              <w:rPr>
                <w:rFonts w:ascii="Times New Roman" w:hAnsi="Times New Roman"/>
                <w:bCs/>
              </w:rPr>
              <w:t> </w:t>
            </w:r>
          </w:p>
          <w:p w:rsidR="006D21A5" w:rsidRPr="00FB635C" w:rsidRDefault="006D21A5" w:rsidP="00F30471">
            <w:pPr>
              <w:spacing w:after="0" w:line="0" w:lineRule="atLeast"/>
              <w:jc w:val="both"/>
              <w:rPr>
                <w:rFonts w:ascii="Times New Roman" w:hAnsi="Times New Roman"/>
              </w:rPr>
            </w:pPr>
            <w:r w:rsidRPr="00FB635C">
              <w:rPr>
                <w:rFonts w:ascii="Times New Roman" w:hAnsi="Times New Roman"/>
                <w:bCs/>
              </w:rPr>
              <w:t> </w:t>
            </w:r>
          </w:p>
          <w:p w:rsidR="006D21A5" w:rsidRPr="00FB635C" w:rsidRDefault="006D21A5" w:rsidP="00F30471">
            <w:pPr>
              <w:spacing w:after="0" w:line="0" w:lineRule="atLeast"/>
              <w:jc w:val="both"/>
              <w:rPr>
                <w:rFonts w:ascii="Times New Roman" w:hAnsi="Times New Roman"/>
              </w:rPr>
            </w:pPr>
            <w:r w:rsidRPr="00FB635C">
              <w:rPr>
                <w:rFonts w:ascii="Times New Roman" w:hAnsi="Times New Roman"/>
                <w:bCs/>
              </w:rPr>
              <w:t> </w:t>
            </w:r>
          </w:p>
          <w:p w:rsidR="006D21A5" w:rsidRPr="00FB635C" w:rsidRDefault="006D21A5" w:rsidP="00F30471">
            <w:pPr>
              <w:spacing w:after="0" w:line="0" w:lineRule="atLeast"/>
              <w:jc w:val="both"/>
              <w:rPr>
                <w:rFonts w:ascii="Times New Roman" w:hAnsi="Times New Roman"/>
              </w:rPr>
            </w:pPr>
            <w:r w:rsidRPr="00FB635C">
              <w:rPr>
                <w:rFonts w:ascii="Times New Roman" w:hAnsi="Times New Roman"/>
                <w:bCs/>
              </w:rPr>
              <w:t> </w:t>
            </w:r>
          </w:p>
          <w:p w:rsidR="006D21A5" w:rsidRPr="00FB635C" w:rsidRDefault="006D21A5" w:rsidP="00F30471">
            <w:pPr>
              <w:spacing w:after="0" w:line="0" w:lineRule="atLeast"/>
              <w:jc w:val="both"/>
              <w:rPr>
                <w:rFonts w:ascii="Times New Roman" w:hAnsi="Times New Roman"/>
              </w:rPr>
            </w:pPr>
            <w:r w:rsidRPr="00FB635C">
              <w:rPr>
                <w:rFonts w:ascii="Times New Roman" w:hAnsi="Times New Roman"/>
                <w:bCs/>
              </w:rPr>
              <w:t> </w:t>
            </w:r>
          </w:p>
          <w:p w:rsidR="006D21A5" w:rsidRPr="00FB635C" w:rsidRDefault="006D21A5" w:rsidP="00F30471">
            <w:pPr>
              <w:spacing w:after="0" w:line="0" w:lineRule="atLeast"/>
              <w:jc w:val="both"/>
              <w:rPr>
                <w:rFonts w:ascii="Times New Roman" w:hAnsi="Times New Roman"/>
              </w:rPr>
            </w:pPr>
            <w:r w:rsidRPr="00FB635C">
              <w:rPr>
                <w:rFonts w:ascii="Times New Roman" w:hAnsi="Times New Roman"/>
                <w:bCs/>
              </w:rPr>
              <w:lastRenderedPageBreak/>
              <w:t> </w:t>
            </w: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lastRenderedPageBreak/>
              <w:t>Разбивка заданий на дозы, этапы, выделение с сложных заданиях ряда простых</w:t>
            </w:r>
          </w:p>
        </w:tc>
      </w:tr>
      <w:tr w:rsidR="006D21A5" w:rsidRPr="00FB635C" w:rsidTr="006D21A5">
        <w:trPr>
          <w:tblCellSpacing w:w="0" w:type="dxa"/>
        </w:trPr>
        <w:tc>
          <w:tcPr>
            <w:tcW w:w="1200" w:type="pct"/>
            <w:vMerge/>
            <w:hideMark/>
          </w:tcPr>
          <w:p w:rsidR="006D21A5" w:rsidRPr="00FB635C" w:rsidRDefault="006D21A5" w:rsidP="00F30471">
            <w:pPr>
              <w:spacing w:after="0" w:line="0" w:lineRule="atLeast"/>
              <w:jc w:val="both"/>
              <w:rPr>
                <w:rFonts w:ascii="Times New Roman" w:hAnsi="Times New Roman"/>
              </w:rPr>
            </w:pP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Ссылка на аналогичное задание, выполненное ранее</w:t>
            </w:r>
          </w:p>
        </w:tc>
      </w:tr>
      <w:tr w:rsidR="006D21A5" w:rsidRPr="00FB635C" w:rsidTr="006D21A5">
        <w:trPr>
          <w:tblCellSpacing w:w="0" w:type="dxa"/>
        </w:trPr>
        <w:tc>
          <w:tcPr>
            <w:tcW w:w="1200" w:type="pct"/>
            <w:vMerge/>
            <w:hideMark/>
          </w:tcPr>
          <w:p w:rsidR="006D21A5" w:rsidRPr="00FB635C" w:rsidRDefault="006D21A5" w:rsidP="00F30471">
            <w:pPr>
              <w:spacing w:after="0" w:line="0" w:lineRule="atLeast"/>
              <w:jc w:val="both"/>
              <w:rPr>
                <w:rFonts w:ascii="Times New Roman" w:hAnsi="Times New Roman"/>
              </w:rPr>
            </w:pP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Напоминание приема и способа выполнения задания</w:t>
            </w:r>
          </w:p>
        </w:tc>
      </w:tr>
      <w:tr w:rsidR="006D21A5" w:rsidRPr="00FB635C" w:rsidTr="006D21A5">
        <w:trPr>
          <w:tblCellSpacing w:w="0" w:type="dxa"/>
        </w:trPr>
        <w:tc>
          <w:tcPr>
            <w:tcW w:w="1200" w:type="pct"/>
            <w:vMerge/>
            <w:hideMark/>
          </w:tcPr>
          <w:p w:rsidR="006D21A5" w:rsidRPr="00FB635C" w:rsidRDefault="006D21A5" w:rsidP="00F30471">
            <w:pPr>
              <w:spacing w:after="0" w:line="0" w:lineRule="atLeast"/>
              <w:jc w:val="both"/>
              <w:rPr>
                <w:rFonts w:ascii="Times New Roman" w:hAnsi="Times New Roman"/>
              </w:rPr>
            </w:pP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Указание на необходимость актуализировать то или  правило</w:t>
            </w:r>
          </w:p>
        </w:tc>
      </w:tr>
      <w:tr w:rsidR="006D21A5" w:rsidRPr="00FB635C" w:rsidTr="006D21A5">
        <w:trPr>
          <w:tblCellSpacing w:w="0" w:type="dxa"/>
        </w:trPr>
        <w:tc>
          <w:tcPr>
            <w:tcW w:w="1200" w:type="pct"/>
            <w:vMerge/>
            <w:hideMark/>
          </w:tcPr>
          <w:p w:rsidR="006D21A5" w:rsidRPr="00FB635C" w:rsidRDefault="006D21A5" w:rsidP="00F30471">
            <w:pPr>
              <w:spacing w:after="0" w:line="0" w:lineRule="atLeast"/>
              <w:jc w:val="both"/>
              <w:rPr>
                <w:rFonts w:ascii="Times New Roman" w:hAnsi="Times New Roman"/>
              </w:rPr>
            </w:pP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Ссылка на правила и свойства, которые необходимы для решения задач, упражнений</w:t>
            </w:r>
          </w:p>
        </w:tc>
      </w:tr>
      <w:tr w:rsidR="006D21A5" w:rsidRPr="00FB635C" w:rsidTr="006D21A5">
        <w:trPr>
          <w:tblCellSpacing w:w="0" w:type="dxa"/>
        </w:trPr>
        <w:tc>
          <w:tcPr>
            <w:tcW w:w="1200" w:type="pct"/>
            <w:vMerge/>
            <w:hideMark/>
          </w:tcPr>
          <w:p w:rsidR="006D21A5" w:rsidRPr="00FB635C" w:rsidRDefault="006D21A5" w:rsidP="00F30471">
            <w:pPr>
              <w:spacing w:after="0" w:line="0" w:lineRule="atLeast"/>
              <w:jc w:val="both"/>
              <w:rPr>
                <w:rFonts w:ascii="Times New Roman" w:hAnsi="Times New Roman"/>
              </w:rPr>
            </w:pP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Инструктирование о рациональных путях выполнения заданий, требованиях к их оформлению</w:t>
            </w:r>
          </w:p>
        </w:tc>
      </w:tr>
      <w:tr w:rsidR="006D21A5" w:rsidRPr="00FB635C" w:rsidTr="006D21A5">
        <w:trPr>
          <w:tblCellSpacing w:w="0" w:type="dxa"/>
        </w:trPr>
        <w:tc>
          <w:tcPr>
            <w:tcW w:w="1200" w:type="pct"/>
            <w:vMerge/>
            <w:hideMark/>
          </w:tcPr>
          <w:p w:rsidR="006D21A5" w:rsidRPr="00FB635C" w:rsidRDefault="006D21A5" w:rsidP="00F30471">
            <w:pPr>
              <w:spacing w:after="0" w:line="0" w:lineRule="atLeast"/>
              <w:jc w:val="both"/>
              <w:rPr>
                <w:rFonts w:ascii="Times New Roman" w:hAnsi="Times New Roman"/>
              </w:rPr>
            </w:pP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Стимулирование самостоятельных действий слабоуспевающих</w:t>
            </w:r>
          </w:p>
        </w:tc>
      </w:tr>
      <w:tr w:rsidR="006D21A5" w:rsidRPr="00FB635C" w:rsidTr="006D21A5">
        <w:trPr>
          <w:tblCellSpacing w:w="0" w:type="dxa"/>
        </w:trPr>
        <w:tc>
          <w:tcPr>
            <w:tcW w:w="1200" w:type="pct"/>
            <w:vMerge/>
            <w:hideMark/>
          </w:tcPr>
          <w:p w:rsidR="006D21A5" w:rsidRPr="00FB635C" w:rsidRDefault="006D21A5" w:rsidP="00F30471">
            <w:pPr>
              <w:spacing w:after="0" w:line="0" w:lineRule="atLeast"/>
              <w:jc w:val="both"/>
              <w:rPr>
                <w:rFonts w:ascii="Times New Roman" w:hAnsi="Times New Roman"/>
              </w:rPr>
            </w:pP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Более тщательный контроль за их деятельностью, указание на ошибки, проверка, исправления</w:t>
            </w:r>
          </w:p>
        </w:tc>
      </w:tr>
      <w:tr w:rsidR="006D21A5" w:rsidRPr="00FB635C" w:rsidTr="006D21A5">
        <w:trPr>
          <w:tblCellSpacing w:w="0" w:type="dxa"/>
        </w:trPr>
        <w:tc>
          <w:tcPr>
            <w:tcW w:w="1200" w:type="pct"/>
            <w:vMerge w:val="restart"/>
            <w:hideMark/>
          </w:tcPr>
          <w:p w:rsidR="006D21A5" w:rsidRPr="00FB635C" w:rsidRDefault="006D21A5" w:rsidP="00F30471">
            <w:pPr>
              <w:spacing w:after="0" w:line="0" w:lineRule="atLeast"/>
              <w:rPr>
                <w:rFonts w:ascii="Times New Roman" w:hAnsi="Times New Roman"/>
              </w:rPr>
            </w:pPr>
            <w:r w:rsidRPr="00FB635C">
              <w:rPr>
                <w:rFonts w:ascii="Times New Roman" w:hAnsi="Times New Roman"/>
                <w:bCs/>
              </w:rPr>
              <w:t>При организации самостоятельной работы</w:t>
            </w:r>
          </w:p>
          <w:p w:rsidR="006D21A5" w:rsidRPr="00FB635C" w:rsidRDefault="006D21A5" w:rsidP="00F30471">
            <w:pPr>
              <w:spacing w:after="0" w:line="0" w:lineRule="atLeast"/>
              <w:jc w:val="both"/>
              <w:rPr>
                <w:rFonts w:ascii="Times New Roman" w:hAnsi="Times New Roman"/>
              </w:rPr>
            </w:pPr>
            <w:r w:rsidRPr="00FB635C">
              <w:rPr>
                <w:rFonts w:ascii="Times New Roman" w:hAnsi="Times New Roman"/>
                <w:bCs/>
              </w:rPr>
              <w:t> </w:t>
            </w:r>
          </w:p>
          <w:p w:rsidR="006D21A5" w:rsidRPr="00FB635C" w:rsidRDefault="006D21A5" w:rsidP="00040A52">
            <w:pPr>
              <w:spacing w:after="0" w:line="0" w:lineRule="atLeast"/>
              <w:jc w:val="both"/>
              <w:rPr>
                <w:rFonts w:ascii="Times New Roman" w:hAnsi="Times New Roman"/>
              </w:rPr>
            </w:pPr>
            <w:r w:rsidRPr="00FB635C">
              <w:rPr>
                <w:rFonts w:ascii="Times New Roman" w:hAnsi="Times New Roman"/>
                <w:b/>
                <w:bCs/>
              </w:rPr>
              <w:t> </w:t>
            </w: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Выбор для групп успевающих наиболее рациональной системы упражнений, а не механическое увеличение их числа</w:t>
            </w:r>
          </w:p>
        </w:tc>
      </w:tr>
      <w:tr w:rsidR="006D21A5" w:rsidRPr="00FB635C" w:rsidTr="006D21A5">
        <w:trPr>
          <w:tblCellSpacing w:w="0" w:type="dxa"/>
        </w:trPr>
        <w:tc>
          <w:tcPr>
            <w:tcW w:w="1200" w:type="pct"/>
            <w:vMerge/>
            <w:hideMark/>
          </w:tcPr>
          <w:p w:rsidR="006D21A5" w:rsidRPr="00FB635C" w:rsidRDefault="006D21A5" w:rsidP="00040A52">
            <w:pPr>
              <w:spacing w:after="0" w:line="0" w:lineRule="atLeast"/>
              <w:jc w:val="both"/>
              <w:rPr>
                <w:rFonts w:ascii="Times New Roman" w:hAnsi="Times New Roman"/>
              </w:rPr>
            </w:pP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Более подробное объяснение последовательности выполнения задания</w:t>
            </w:r>
          </w:p>
        </w:tc>
      </w:tr>
      <w:tr w:rsidR="006D21A5" w:rsidRPr="00FB635C" w:rsidTr="006D21A5">
        <w:trPr>
          <w:tblCellSpacing w:w="0" w:type="dxa"/>
        </w:trPr>
        <w:tc>
          <w:tcPr>
            <w:tcW w:w="1200" w:type="pct"/>
            <w:vMerge/>
            <w:hideMark/>
          </w:tcPr>
          <w:p w:rsidR="006D21A5" w:rsidRPr="00FB635C" w:rsidRDefault="006D21A5" w:rsidP="00040A52">
            <w:pPr>
              <w:spacing w:after="0" w:line="0" w:lineRule="atLeast"/>
              <w:jc w:val="both"/>
              <w:rPr>
                <w:rFonts w:ascii="Times New Roman" w:hAnsi="Times New Roman"/>
              </w:rPr>
            </w:pP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Предупреждение о возможных затруднениях, использование карточек-консультаций, карточек с направляющим планом действий</w:t>
            </w:r>
          </w:p>
        </w:tc>
      </w:tr>
    </w:tbl>
    <w:p w:rsidR="00F30471" w:rsidRPr="00FB635C" w:rsidRDefault="00F30471" w:rsidP="00F30471">
      <w:pPr>
        <w:spacing w:after="0" w:line="0" w:lineRule="atLeast"/>
        <w:rPr>
          <w:rFonts w:ascii="Times New Roman" w:hAnsi="Times New Roman"/>
          <w:b/>
        </w:rPr>
      </w:pPr>
      <w:r w:rsidRPr="00FB635C">
        <w:rPr>
          <w:rFonts w:ascii="Times New Roman" w:hAnsi="Times New Roman"/>
          <w:b/>
        </w:rPr>
        <w:t xml:space="preserve">                                                                               Профилактика неуспеваемости</w:t>
      </w:r>
    </w:p>
    <w:tbl>
      <w:tblPr>
        <w:tblW w:w="5259" w:type="pct"/>
        <w:tblCellSpacing w:w="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2361"/>
        <w:gridCol w:w="7478"/>
      </w:tblGrid>
      <w:tr w:rsidR="00F30471" w:rsidRPr="00FB635C" w:rsidTr="006D21A5">
        <w:trPr>
          <w:tblCellSpacing w:w="0" w:type="dxa"/>
        </w:trPr>
        <w:tc>
          <w:tcPr>
            <w:tcW w:w="1200" w:type="pct"/>
            <w:hideMark/>
          </w:tcPr>
          <w:p w:rsidR="00F30471" w:rsidRPr="00FB635C" w:rsidRDefault="00F30471" w:rsidP="00040A52">
            <w:pPr>
              <w:spacing w:after="0" w:line="0" w:lineRule="atLeast"/>
              <w:jc w:val="center"/>
              <w:rPr>
                <w:rFonts w:ascii="Times New Roman" w:hAnsi="Times New Roman"/>
              </w:rPr>
            </w:pPr>
            <w:r w:rsidRPr="00FB635C">
              <w:rPr>
                <w:rFonts w:ascii="Times New Roman" w:hAnsi="Times New Roman"/>
                <w:b/>
                <w:bCs/>
              </w:rPr>
              <w:t>Этапы урока</w:t>
            </w:r>
          </w:p>
        </w:tc>
        <w:tc>
          <w:tcPr>
            <w:tcW w:w="3800" w:type="pct"/>
            <w:hideMark/>
          </w:tcPr>
          <w:p w:rsidR="00F30471" w:rsidRPr="00FB635C" w:rsidRDefault="00F30471" w:rsidP="00040A52">
            <w:pPr>
              <w:spacing w:after="0" w:line="0" w:lineRule="atLeast"/>
              <w:jc w:val="center"/>
              <w:rPr>
                <w:rFonts w:ascii="Times New Roman" w:hAnsi="Times New Roman"/>
              </w:rPr>
            </w:pPr>
            <w:r w:rsidRPr="00FB635C">
              <w:rPr>
                <w:rFonts w:ascii="Times New Roman" w:hAnsi="Times New Roman"/>
                <w:b/>
                <w:bCs/>
              </w:rPr>
              <w:t>Акценты в обучении</w:t>
            </w:r>
          </w:p>
        </w:tc>
      </w:tr>
      <w:tr w:rsidR="006D21A5" w:rsidRPr="00FB635C" w:rsidTr="006D21A5">
        <w:trPr>
          <w:tblCellSpacing w:w="0" w:type="dxa"/>
        </w:trPr>
        <w:tc>
          <w:tcPr>
            <w:tcW w:w="1200" w:type="pct"/>
            <w:vMerge w:val="restart"/>
            <w:hideMark/>
          </w:tcPr>
          <w:p w:rsidR="006D21A5" w:rsidRPr="00FB635C" w:rsidRDefault="006D21A5" w:rsidP="00040A52">
            <w:pPr>
              <w:spacing w:after="0" w:line="0" w:lineRule="atLeast"/>
              <w:rPr>
                <w:rFonts w:ascii="Times New Roman" w:hAnsi="Times New Roman"/>
              </w:rPr>
            </w:pPr>
            <w:r w:rsidRPr="00FB635C">
              <w:rPr>
                <w:rFonts w:ascii="Times New Roman" w:hAnsi="Times New Roman"/>
                <w:bCs/>
              </w:rPr>
              <w:t>1.В процессе контроля за подготовленностью уч-ся</w:t>
            </w:r>
          </w:p>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 </w:t>
            </w:r>
          </w:p>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 </w:t>
            </w:r>
          </w:p>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 </w:t>
            </w: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Специально контролировать усвоение вопросов, обычно вызывающих у уч-ся наибольшие затруднения</w:t>
            </w:r>
          </w:p>
        </w:tc>
      </w:tr>
      <w:tr w:rsidR="006D21A5" w:rsidRPr="00FB635C" w:rsidTr="006D21A5">
        <w:trPr>
          <w:tblCellSpacing w:w="0" w:type="dxa"/>
        </w:trPr>
        <w:tc>
          <w:tcPr>
            <w:tcW w:w="1200" w:type="pct"/>
            <w:vMerge/>
            <w:hideMark/>
          </w:tcPr>
          <w:p w:rsidR="006D21A5" w:rsidRPr="00FB635C" w:rsidRDefault="006D21A5" w:rsidP="00040A52">
            <w:pPr>
              <w:spacing w:after="0" w:line="0" w:lineRule="atLeast"/>
              <w:jc w:val="both"/>
              <w:rPr>
                <w:rFonts w:ascii="Times New Roman" w:hAnsi="Times New Roman"/>
              </w:rPr>
            </w:pP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Тщательно анализировать и систематизировать ошибки, допускаемые учениками в устных ответах, письменных работах, выявить типичные для класса и концентрировать внимание на их устранении.</w:t>
            </w:r>
          </w:p>
        </w:tc>
      </w:tr>
      <w:tr w:rsidR="006D21A5" w:rsidRPr="00FB635C" w:rsidTr="006D21A5">
        <w:trPr>
          <w:tblCellSpacing w:w="0" w:type="dxa"/>
        </w:trPr>
        <w:tc>
          <w:tcPr>
            <w:tcW w:w="1200" w:type="pct"/>
            <w:vMerge/>
            <w:hideMark/>
          </w:tcPr>
          <w:p w:rsidR="006D21A5" w:rsidRPr="00FB635C" w:rsidRDefault="006D21A5" w:rsidP="00040A52">
            <w:pPr>
              <w:spacing w:after="0" w:line="0" w:lineRule="atLeast"/>
              <w:jc w:val="both"/>
              <w:rPr>
                <w:rFonts w:ascii="Times New Roman" w:hAnsi="Times New Roman"/>
              </w:rPr>
            </w:pP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Контролировать усвоение материала учениками, пропустившими предыдущие уроки.</w:t>
            </w:r>
          </w:p>
        </w:tc>
      </w:tr>
      <w:tr w:rsidR="006D21A5" w:rsidRPr="00FB635C" w:rsidTr="006D21A5">
        <w:trPr>
          <w:tblCellSpacing w:w="0" w:type="dxa"/>
        </w:trPr>
        <w:tc>
          <w:tcPr>
            <w:tcW w:w="1200" w:type="pct"/>
            <w:vMerge/>
            <w:hideMark/>
          </w:tcPr>
          <w:p w:rsidR="006D21A5" w:rsidRPr="00FB635C" w:rsidRDefault="006D21A5" w:rsidP="00040A52">
            <w:pPr>
              <w:spacing w:after="0" w:line="0" w:lineRule="atLeast"/>
              <w:jc w:val="both"/>
              <w:rPr>
                <w:rFonts w:ascii="Times New Roman" w:hAnsi="Times New Roman"/>
              </w:rPr>
            </w:pP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По окончании изучения темы или раздела, обобщать итоги усвоения основных понятий, законов, правил, умений, навыков уч-ся, выявлять причины отставания</w:t>
            </w:r>
          </w:p>
        </w:tc>
      </w:tr>
      <w:tr w:rsidR="006D21A5" w:rsidRPr="00FB635C" w:rsidTr="006D21A5">
        <w:trPr>
          <w:tblCellSpacing w:w="0" w:type="dxa"/>
        </w:trPr>
        <w:tc>
          <w:tcPr>
            <w:tcW w:w="1200" w:type="pct"/>
            <w:vMerge w:val="restart"/>
            <w:hideMark/>
          </w:tcPr>
          <w:p w:rsidR="006D21A5" w:rsidRPr="00FB635C" w:rsidRDefault="006D21A5" w:rsidP="00040A52">
            <w:pPr>
              <w:spacing w:after="0" w:line="0" w:lineRule="atLeast"/>
              <w:rPr>
                <w:rFonts w:ascii="Times New Roman" w:hAnsi="Times New Roman"/>
              </w:rPr>
            </w:pPr>
            <w:r w:rsidRPr="00FB635C">
              <w:rPr>
                <w:rFonts w:ascii="Times New Roman" w:hAnsi="Times New Roman"/>
                <w:bCs/>
              </w:rPr>
              <w:t>2. При изложении нового материала</w:t>
            </w:r>
          </w:p>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 </w:t>
            </w:r>
          </w:p>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 </w:t>
            </w:r>
          </w:p>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 </w:t>
            </w: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Обязательно проверять в ходе урока степень понимания уч-ся основных элементов излагаемого материала</w:t>
            </w:r>
          </w:p>
        </w:tc>
      </w:tr>
      <w:tr w:rsidR="006D21A5" w:rsidRPr="00FB635C" w:rsidTr="006D21A5">
        <w:trPr>
          <w:tblCellSpacing w:w="0" w:type="dxa"/>
        </w:trPr>
        <w:tc>
          <w:tcPr>
            <w:tcW w:w="1200" w:type="pct"/>
            <w:vMerge/>
            <w:hideMark/>
          </w:tcPr>
          <w:p w:rsidR="006D21A5" w:rsidRPr="00FB635C" w:rsidRDefault="006D21A5" w:rsidP="00040A52">
            <w:pPr>
              <w:spacing w:after="0" w:line="0" w:lineRule="atLeast"/>
              <w:jc w:val="both"/>
              <w:rPr>
                <w:rFonts w:ascii="Times New Roman" w:hAnsi="Times New Roman"/>
              </w:rPr>
            </w:pP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Стимулировать вопросы со стороны уч-ся при затруднениях в усвоении учебного материала</w:t>
            </w:r>
          </w:p>
        </w:tc>
      </w:tr>
      <w:tr w:rsidR="006D21A5" w:rsidRPr="00FB635C" w:rsidTr="006D21A5">
        <w:trPr>
          <w:tblCellSpacing w:w="0" w:type="dxa"/>
        </w:trPr>
        <w:tc>
          <w:tcPr>
            <w:tcW w:w="1200" w:type="pct"/>
            <w:vMerge/>
            <w:hideMark/>
          </w:tcPr>
          <w:p w:rsidR="006D21A5" w:rsidRPr="00FB635C" w:rsidRDefault="006D21A5" w:rsidP="00040A52">
            <w:pPr>
              <w:spacing w:after="0" w:line="0" w:lineRule="atLeast"/>
              <w:jc w:val="both"/>
              <w:rPr>
                <w:rFonts w:ascii="Times New Roman" w:hAnsi="Times New Roman"/>
              </w:rPr>
            </w:pP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Применять средства поддержания интереса к усвоению знаний</w:t>
            </w:r>
          </w:p>
        </w:tc>
      </w:tr>
      <w:tr w:rsidR="006D21A5" w:rsidRPr="00FB635C" w:rsidTr="006D21A5">
        <w:trPr>
          <w:tblCellSpacing w:w="0" w:type="dxa"/>
        </w:trPr>
        <w:tc>
          <w:tcPr>
            <w:tcW w:w="1200" w:type="pct"/>
            <w:vMerge/>
            <w:hideMark/>
          </w:tcPr>
          <w:p w:rsidR="006D21A5" w:rsidRPr="00FB635C" w:rsidRDefault="006D21A5" w:rsidP="00040A52">
            <w:pPr>
              <w:spacing w:after="0" w:line="0" w:lineRule="atLeast"/>
              <w:jc w:val="both"/>
              <w:rPr>
                <w:rFonts w:ascii="Times New Roman" w:hAnsi="Times New Roman"/>
              </w:rPr>
            </w:pP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Обеспечивать разнообразие методов обучения, позволяющих всем уч-ся активно усваивать материал</w:t>
            </w:r>
          </w:p>
        </w:tc>
      </w:tr>
      <w:tr w:rsidR="006D21A5" w:rsidRPr="00FB635C" w:rsidTr="006D21A5">
        <w:trPr>
          <w:tblCellSpacing w:w="0" w:type="dxa"/>
        </w:trPr>
        <w:tc>
          <w:tcPr>
            <w:tcW w:w="1200" w:type="pct"/>
            <w:vMerge w:val="restart"/>
            <w:hideMark/>
          </w:tcPr>
          <w:p w:rsidR="006D21A5" w:rsidRPr="00FB635C" w:rsidRDefault="006D21A5" w:rsidP="00040A52">
            <w:pPr>
              <w:spacing w:after="0" w:line="0" w:lineRule="atLeast"/>
              <w:rPr>
                <w:rFonts w:ascii="Times New Roman" w:hAnsi="Times New Roman"/>
              </w:rPr>
            </w:pPr>
            <w:r w:rsidRPr="00FB635C">
              <w:rPr>
                <w:rFonts w:ascii="Times New Roman" w:hAnsi="Times New Roman"/>
                <w:bCs/>
              </w:rPr>
              <w:t>3. В ходе самостоятельной работы уч-ся на уроке</w:t>
            </w:r>
          </w:p>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 </w:t>
            </w:r>
          </w:p>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 </w:t>
            </w:r>
          </w:p>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 </w:t>
            </w: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Подбирать для самостоятельной работы задания по наиболее существенным, сложным и трудным разделам учебного материала, стремясь меньшим числом упражнений, но поданных в определенной системе, достичь большего эффекта.</w:t>
            </w:r>
          </w:p>
        </w:tc>
      </w:tr>
      <w:tr w:rsidR="006D21A5" w:rsidRPr="00FB635C" w:rsidTr="006D21A5">
        <w:trPr>
          <w:tblCellSpacing w:w="0" w:type="dxa"/>
        </w:trPr>
        <w:tc>
          <w:tcPr>
            <w:tcW w:w="1200" w:type="pct"/>
            <w:vMerge/>
            <w:hideMark/>
          </w:tcPr>
          <w:p w:rsidR="006D21A5" w:rsidRPr="00FB635C" w:rsidRDefault="006D21A5" w:rsidP="00040A52">
            <w:pPr>
              <w:spacing w:after="0" w:line="0" w:lineRule="atLeast"/>
              <w:jc w:val="both"/>
              <w:rPr>
                <w:rFonts w:ascii="Times New Roman" w:hAnsi="Times New Roman"/>
              </w:rPr>
            </w:pP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Включать в содержание самостоятельной работы упражнения по устранению ошибок, допущенных при ответах и письменных работах. Инструктировать о порядке выполнения работы. Стимулировать постановку вопросов к учителю при затруднениях в сам. работе.</w:t>
            </w:r>
          </w:p>
        </w:tc>
      </w:tr>
      <w:tr w:rsidR="006D21A5" w:rsidRPr="00FB635C" w:rsidTr="006D21A5">
        <w:trPr>
          <w:tblCellSpacing w:w="0" w:type="dxa"/>
        </w:trPr>
        <w:tc>
          <w:tcPr>
            <w:tcW w:w="1200" w:type="pct"/>
            <w:vMerge/>
            <w:hideMark/>
          </w:tcPr>
          <w:p w:rsidR="006D21A5" w:rsidRPr="00FB635C" w:rsidRDefault="006D21A5" w:rsidP="00040A52">
            <w:pPr>
              <w:spacing w:after="0" w:line="0" w:lineRule="atLeast"/>
              <w:jc w:val="both"/>
              <w:rPr>
                <w:rFonts w:ascii="Times New Roman" w:hAnsi="Times New Roman"/>
              </w:rPr>
            </w:pP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Умело оказывать помощь ученикам в работе, всемерно развивать их самостоятельность.</w:t>
            </w:r>
          </w:p>
        </w:tc>
      </w:tr>
      <w:tr w:rsidR="006D21A5" w:rsidRPr="00FB635C" w:rsidTr="006D21A5">
        <w:trPr>
          <w:tblCellSpacing w:w="0" w:type="dxa"/>
        </w:trPr>
        <w:tc>
          <w:tcPr>
            <w:tcW w:w="1200" w:type="pct"/>
            <w:vMerge/>
            <w:hideMark/>
          </w:tcPr>
          <w:p w:rsidR="006D21A5" w:rsidRPr="00FB635C" w:rsidRDefault="006D21A5" w:rsidP="00040A52">
            <w:pPr>
              <w:spacing w:after="0" w:line="0" w:lineRule="atLeast"/>
              <w:jc w:val="both"/>
              <w:rPr>
                <w:rFonts w:ascii="Times New Roman" w:hAnsi="Times New Roman"/>
              </w:rPr>
            </w:pPr>
          </w:p>
        </w:tc>
        <w:tc>
          <w:tcPr>
            <w:tcW w:w="3800" w:type="pct"/>
            <w:hideMark/>
          </w:tcPr>
          <w:p w:rsidR="006D21A5" w:rsidRPr="00FB635C" w:rsidRDefault="006D21A5" w:rsidP="00040A52">
            <w:pPr>
              <w:spacing w:after="0" w:line="0" w:lineRule="atLeast"/>
              <w:jc w:val="both"/>
              <w:rPr>
                <w:rFonts w:ascii="Times New Roman" w:hAnsi="Times New Roman"/>
              </w:rPr>
            </w:pPr>
            <w:r w:rsidRPr="00FB635C">
              <w:rPr>
                <w:rFonts w:ascii="Times New Roman" w:hAnsi="Times New Roman"/>
              </w:rPr>
              <w:t>Учить умениям планировать работу, выполнять ее в должном темпе и осуществлять контроль</w:t>
            </w:r>
          </w:p>
        </w:tc>
      </w:tr>
      <w:tr w:rsidR="00F30471" w:rsidRPr="00FB635C" w:rsidTr="006D21A5">
        <w:trPr>
          <w:tblCellSpacing w:w="0" w:type="dxa"/>
        </w:trPr>
        <w:tc>
          <w:tcPr>
            <w:tcW w:w="1200" w:type="pct"/>
            <w:hideMark/>
          </w:tcPr>
          <w:p w:rsidR="00F30471" w:rsidRPr="00FB635C" w:rsidRDefault="00F30471" w:rsidP="00040A52">
            <w:pPr>
              <w:spacing w:after="0" w:line="0" w:lineRule="atLeast"/>
              <w:rPr>
                <w:rFonts w:ascii="Times New Roman" w:hAnsi="Times New Roman"/>
              </w:rPr>
            </w:pPr>
            <w:r w:rsidRPr="00FB635C">
              <w:rPr>
                <w:rFonts w:ascii="Times New Roman" w:hAnsi="Times New Roman"/>
                <w:bCs/>
              </w:rPr>
              <w:t>4.При организации самостоятельной работы вне класса</w:t>
            </w:r>
          </w:p>
        </w:tc>
        <w:tc>
          <w:tcPr>
            <w:tcW w:w="3800" w:type="pct"/>
            <w:hideMark/>
          </w:tcPr>
          <w:p w:rsidR="00F30471" w:rsidRPr="00FB635C" w:rsidRDefault="00F30471" w:rsidP="00040A52">
            <w:pPr>
              <w:spacing w:after="0" w:line="0" w:lineRule="atLeast"/>
              <w:jc w:val="both"/>
              <w:rPr>
                <w:rFonts w:ascii="Times New Roman" w:hAnsi="Times New Roman"/>
              </w:rPr>
            </w:pPr>
            <w:r w:rsidRPr="00FB635C">
              <w:rPr>
                <w:rFonts w:ascii="Times New Roman" w:hAnsi="Times New Roman"/>
              </w:rPr>
              <w:t>Обеспечить в ходе домашней работы повторение пройденного, концентрируя внимание на наиболее существенных элементах программы, вызывающих наибольшие затруднения.</w:t>
            </w:r>
          </w:p>
        </w:tc>
      </w:tr>
      <w:tr w:rsidR="00F30471" w:rsidRPr="00FB635C" w:rsidTr="006D21A5">
        <w:trPr>
          <w:tblCellSpacing w:w="0" w:type="dxa"/>
        </w:trPr>
        <w:tc>
          <w:tcPr>
            <w:tcW w:w="1200" w:type="pct"/>
            <w:hideMark/>
          </w:tcPr>
          <w:p w:rsidR="00F30471" w:rsidRPr="00FB635C" w:rsidRDefault="00F30471" w:rsidP="00040A52">
            <w:pPr>
              <w:spacing w:after="0" w:line="0" w:lineRule="atLeast"/>
              <w:jc w:val="both"/>
              <w:rPr>
                <w:rFonts w:ascii="Times New Roman" w:hAnsi="Times New Roman"/>
              </w:rPr>
            </w:pPr>
            <w:r w:rsidRPr="00FB635C">
              <w:rPr>
                <w:rFonts w:ascii="Times New Roman" w:hAnsi="Times New Roman"/>
              </w:rPr>
              <w:t> </w:t>
            </w:r>
          </w:p>
        </w:tc>
        <w:tc>
          <w:tcPr>
            <w:tcW w:w="3800" w:type="pct"/>
            <w:hideMark/>
          </w:tcPr>
          <w:p w:rsidR="00F30471" w:rsidRPr="00FB635C" w:rsidRDefault="00F30471" w:rsidP="00040A52">
            <w:pPr>
              <w:spacing w:after="0" w:line="0" w:lineRule="atLeast"/>
              <w:jc w:val="both"/>
              <w:rPr>
                <w:rFonts w:ascii="Times New Roman" w:hAnsi="Times New Roman"/>
              </w:rPr>
            </w:pPr>
            <w:r w:rsidRPr="00FB635C">
              <w:rPr>
                <w:rFonts w:ascii="Times New Roman" w:hAnsi="Times New Roman"/>
              </w:rPr>
              <w:t xml:space="preserve">Систематически давать домашние задания по работе над типичными </w:t>
            </w:r>
            <w:r w:rsidRPr="00FB635C">
              <w:rPr>
                <w:rFonts w:ascii="Times New Roman" w:hAnsi="Times New Roman"/>
              </w:rPr>
              <w:lastRenderedPageBreak/>
              <w:t>ошибками.</w:t>
            </w:r>
          </w:p>
        </w:tc>
      </w:tr>
      <w:tr w:rsidR="00F30471" w:rsidRPr="00FB635C" w:rsidTr="006D21A5">
        <w:trPr>
          <w:tblCellSpacing w:w="0" w:type="dxa"/>
        </w:trPr>
        <w:tc>
          <w:tcPr>
            <w:tcW w:w="1200" w:type="pct"/>
            <w:hideMark/>
          </w:tcPr>
          <w:p w:rsidR="00F30471" w:rsidRPr="00FB635C" w:rsidRDefault="00F30471" w:rsidP="00040A52">
            <w:pPr>
              <w:spacing w:after="0" w:line="0" w:lineRule="atLeast"/>
              <w:jc w:val="both"/>
              <w:rPr>
                <w:rFonts w:ascii="Times New Roman" w:hAnsi="Times New Roman"/>
              </w:rPr>
            </w:pPr>
            <w:r w:rsidRPr="00FB635C">
              <w:rPr>
                <w:rFonts w:ascii="Times New Roman" w:hAnsi="Times New Roman"/>
              </w:rPr>
              <w:lastRenderedPageBreak/>
              <w:t> </w:t>
            </w:r>
          </w:p>
        </w:tc>
        <w:tc>
          <w:tcPr>
            <w:tcW w:w="3800" w:type="pct"/>
            <w:hideMark/>
          </w:tcPr>
          <w:p w:rsidR="00F30471" w:rsidRPr="00FB635C" w:rsidRDefault="00F30471" w:rsidP="00040A52">
            <w:pPr>
              <w:spacing w:after="0" w:line="0" w:lineRule="atLeast"/>
              <w:jc w:val="both"/>
              <w:rPr>
                <w:rFonts w:ascii="Times New Roman" w:hAnsi="Times New Roman"/>
              </w:rPr>
            </w:pPr>
            <w:r w:rsidRPr="00FB635C">
              <w:rPr>
                <w:rFonts w:ascii="Times New Roman" w:hAnsi="Times New Roman"/>
              </w:rPr>
              <w:t>Четко инструктировать уч-ся о порядке выполнения дом.работы, проверять степень понимания этих инструкций слабоуспевающими уч-ся</w:t>
            </w:r>
          </w:p>
        </w:tc>
      </w:tr>
      <w:tr w:rsidR="00F30471" w:rsidRPr="00FB635C" w:rsidTr="006D21A5">
        <w:trPr>
          <w:tblCellSpacing w:w="0" w:type="dxa"/>
        </w:trPr>
        <w:tc>
          <w:tcPr>
            <w:tcW w:w="1200" w:type="pct"/>
            <w:hideMark/>
          </w:tcPr>
          <w:p w:rsidR="00F30471" w:rsidRPr="00FB635C" w:rsidRDefault="00F30471" w:rsidP="00040A52">
            <w:pPr>
              <w:spacing w:after="0" w:line="0" w:lineRule="atLeast"/>
              <w:jc w:val="both"/>
              <w:rPr>
                <w:rFonts w:ascii="Times New Roman" w:hAnsi="Times New Roman"/>
              </w:rPr>
            </w:pPr>
            <w:r w:rsidRPr="00FB635C">
              <w:rPr>
                <w:rFonts w:ascii="Times New Roman" w:hAnsi="Times New Roman"/>
              </w:rPr>
              <w:t> </w:t>
            </w:r>
          </w:p>
        </w:tc>
        <w:tc>
          <w:tcPr>
            <w:tcW w:w="3800" w:type="pct"/>
            <w:hideMark/>
          </w:tcPr>
          <w:p w:rsidR="00F30471" w:rsidRPr="00FB635C" w:rsidRDefault="00F30471" w:rsidP="00040A52">
            <w:pPr>
              <w:spacing w:after="0" w:line="0" w:lineRule="atLeast"/>
              <w:jc w:val="both"/>
              <w:rPr>
                <w:rFonts w:ascii="Times New Roman" w:hAnsi="Times New Roman"/>
              </w:rPr>
            </w:pPr>
            <w:r w:rsidRPr="00FB635C">
              <w:rPr>
                <w:rFonts w:ascii="Times New Roman" w:hAnsi="Times New Roman"/>
              </w:rPr>
              <w:t>Согласовывать объем дом. Заданий с другими учителями класса, исключая перегрузку, особенно слабоуспевающих учеников.</w:t>
            </w:r>
          </w:p>
        </w:tc>
      </w:tr>
    </w:tbl>
    <w:p w:rsidR="00F30471" w:rsidRPr="00FB635C" w:rsidRDefault="00F30471" w:rsidP="00F30471">
      <w:pPr>
        <w:spacing w:after="0" w:line="0" w:lineRule="atLeast"/>
        <w:jc w:val="both"/>
        <w:rPr>
          <w:rFonts w:ascii="Times New Roman" w:hAnsi="Times New Roman"/>
          <w:b/>
          <w:bCs/>
        </w:rPr>
      </w:pPr>
    </w:p>
    <w:p w:rsidR="00F30471" w:rsidRPr="00FB635C" w:rsidRDefault="00F30471" w:rsidP="00F30471">
      <w:pPr>
        <w:spacing w:after="0" w:line="0" w:lineRule="atLeast"/>
        <w:jc w:val="center"/>
        <w:rPr>
          <w:rFonts w:ascii="Times New Roman" w:hAnsi="Times New Roman"/>
        </w:rPr>
      </w:pPr>
      <w:r w:rsidRPr="00FB635C">
        <w:rPr>
          <w:rFonts w:ascii="Times New Roman" w:hAnsi="Times New Roman"/>
          <w:b/>
          <w:bCs/>
        </w:rPr>
        <w:t>Меры предупреждения неуспеваемости ученика</w:t>
      </w:r>
    </w:p>
    <w:p w:rsidR="00F30471" w:rsidRPr="00FB635C" w:rsidRDefault="00F30471" w:rsidP="00085822">
      <w:pPr>
        <w:spacing w:after="0" w:line="0" w:lineRule="atLeast"/>
        <w:ind w:left="993" w:hanging="993"/>
        <w:jc w:val="both"/>
        <w:rPr>
          <w:rFonts w:ascii="Times New Roman" w:hAnsi="Times New Roman"/>
        </w:rPr>
      </w:pPr>
      <w:r w:rsidRPr="00FB635C">
        <w:rPr>
          <w:rFonts w:ascii="Times New Roman" w:hAnsi="Times New Roman"/>
        </w:rPr>
        <w:t>1.Всесторонее повышение эффективности каждого урока.</w:t>
      </w:r>
    </w:p>
    <w:p w:rsidR="00F30471" w:rsidRPr="00FB635C" w:rsidRDefault="00F30471" w:rsidP="00F30471">
      <w:pPr>
        <w:spacing w:after="0" w:line="0" w:lineRule="atLeast"/>
        <w:jc w:val="both"/>
        <w:rPr>
          <w:rFonts w:ascii="Times New Roman" w:hAnsi="Times New Roman"/>
        </w:rPr>
      </w:pPr>
      <w:r w:rsidRPr="00FB635C">
        <w:rPr>
          <w:rFonts w:ascii="Times New Roman" w:hAnsi="Times New Roman"/>
        </w:rPr>
        <w:t>2.Формирование познавательного интереса  учению и положительных мотивов.</w:t>
      </w:r>
    </w:p>
    <w:p w:rsidR="00F30471" w:rsidRPr="00FB635C" w:rsidRDefault="00F30471" w:rsidP="00F30471">
      <w:pPr>
        <w:spacing w:after="0" w:line="0" w:lineRule="atLeast"/>
        <w:jc w:val="both"/>
        <w:rPr>
          <w:rFonts w:ascii="Times New Roman" w:hAnsi="Times New Roman"/>
        </w:rPr>
      </w:pPr>
      <w:r w:rsidRPr="00FB635C">
        <w:rPr>
          <w:rFonts w:ascii="Times New Roman" w:hAnsi="Times New Roman"/>
        </w:rPr>
        <w:t>3.Индивидуальный подход к уч-ся.</w:t>
      </w:r>
    </w:p>
    <w:p w:rsidR="00F30471" w:rsidRPr="00FB635C" w:rsidRDefault="00F30471" w:rsidP="00F30471">
      <w:pPr>
        <w:spacing w:after="0" w:line="0" w:lineRule="atLeast"/>
        <w:jc w:val="both"/>
        <w:rPr>
          <w:rFonts w:ascii="Times New Roman" w:hAnsi="Times New Roman"/>
        </w:rPr>
      </w:pPr>
      <w:r w:rsidRPr="00FB635C">
        <w:rPr>
          <w:rFonts w:ascii="Times New Roman" w:hAnsi="Times New Roman"/>
        </w:rPr>
        <w:t>4.Специальная система домашних заданий.</w:t>
      </w:r>
    </w:p>
    <w:p w:rsidR="00F30471" w:rsidRPr="00FB635C" w:rsidRDefault="00F30471" w:rsidP="00F30471">
      <w:pPr>
        <w:spacing w:after="0" w:line="0" w:lineRule="atLeast"/>
        <w:jc w:val="both"/>
        <w:rPr>
          <w:rFonts w:ascii="Times New Roman" w:hAnsi="Times New Roman"/>
        </w:rPr>
      </w:pPr>
      <w:r w:rsidRPr="00FB635C">
        <w:rPr>
          <w:rFonts w:ascii="Times New Roman" w:hAnsi="Times New Roman"/>
        </w:rPr>
        <w:t>5.Усиление работы с родителями.</w:t>
      </w:r>
    </w:p>
    <w:p w:rsidR="00F30471" w:rsidRPr="00FB635C" w:rsidRDefault="00F30471" w:rsidP="00F30471">
      <w:pPr>
        <w:spacing w:after="0" w:line="0" w:lineRule="atLeast"/>
        <w:jc w:val="both"/>
        <w:rPr>
          <w:rFonts w:ascii="Times New Roman" w:hAnsi="Times New Roman"/>
        </w:rPr>
      </w:pPr>
      <w:r w:rsidRPr="00FB635C">
        <w:rPr>
          <w:rFonts w:ascii="Times New Roman" w:hAnsi="Times New Roman"/>
        </w:rPr>
        <w:t>6.Привлечение ученического актива к борьбе по повышению ответственности ученика за учение.</w:t>
      </w:r>
      <w:r w:rsidRPr="00FB635C">
        <w:rPr>
          <w:rFonts w:ascii="Times New Roman" w:hAnsi="Times New Roman"/>
          <w:b/>
          <w:bCs/>
        </w:rPr>
        <w:t xml:space="preserve"> </w:t>
      </w:r>
    </w:p>
    <w:p w:rsidR="00F30471" w:rsidRPr="00FB635C" w:rsidRDefault="00F30471" w:rsidP="00F30471">
      <w:pPr>
        <w:spacing w:after="0" w:line="0" w:lineRule="atLeast"/>
        <w:jc w:val="both"/>
        <w:rPr>
          <w:rFonts w:ascii="Times New Roman" w:hAnsi="Times New Roman"/>
        </w:rPr>
      </w:pPr>
    </w:p>
    <w:p w:rsidR="00F30471" w:rsidRPr="00FB635C" w:rsidRDefault="00F30471" w:rsidP="00F30471">
      <w:pPr>
        <w:pStyle w:val="1"/>
        <w:spacing w:before="0" w:line="0" w:lineRule="atLeast"/>
        <w:jc w:val="center"/>
        <w:rPr>
          <w:rFonts w:ascii="Times New Roman" w:hAnsi="Times New Roman"/>
          <w:color w:val="auto"/>
          <w:sz w:val="22"/>
          <w:szCs w:val="22"/>
        </w:rPr>
      </w:pPr>
      <w:r w:rsidRPr="00FB635C">
        <w:rPr>
          <w:rFonts w:ascii="Times New Roman" w:hAnsi="Times New Roman"/>
          <w:color w:val="auto"/>
          <w:sz w:val="22"/>
          <w:szCs w:val="22"/>
        </w:rPr>
        <w:t>Памятка для учителей, работающих с неуспевающими учениками</w:t>
      </w:r>
    </w:p>
    <w:p w:rsidR="00F30471" w:rsidRPr="00FB635C" w:rsidRDefault="00F30471" w:rsidP="00F30471">
      <w:pPr>
        <w:spacing w:after="0" w:line="0" w:lineRule="atLeast"/>
        <w:rPr>
          <w:rFonts w:ascii="Times New Roman" w:hAnsi="Times New Roman"/>
        </w:rPr>
      </w:pPr>
    </w:p>
    <w:p w:rsidR="00F30471" w:rsidRPr="00FB635C" w:rsidRDefault="00F30471" w:rsidP="00F30471">
      <w:pPr>
        <w:spacing w:after="0" w:line="0" w:lineRule="atLeast"/>
        <w:jc w:val="both"/>
        <w:rPr>
          <w:rFonts w:ascii="Times New Roman" w:hAnsi="Times New Roman"/>
        </w:rPr>
      </w:pPr>
      <w:r w:rsidRPr="00FB635C">
        <w:rPr>
          <w:rFonts w:ascii="Times New Roman" w:hAnsi="Times New Roman"/>
        </w:rPr>
        <w:t xml:space="preserve">Фамилия, имя ученика </w:t>
      </w:r>
    </w:p>
    <w:p w:rsidR="00F30471" w:rsidRPr="00FB635C" w:rsidRDefault="00F30471" w:rsidP="00F30471">
      <w:pPr>
        <w:spacing w:after="0" w:line="0" w:lineRule="atLeast"/>
        <w:jc w:val="both"/>
        <w:rPr>
          <w:rFonts w:ascii="Times New Roman" w:hAnsi="Times New Roman"/>
        </w:rPr>
      </w:pPr>
      <w:r w:rsidRPr="00FB635C">
        <w:rPr>
          <w:rFonts w:ascii="Times New Roman" w:hAnsi="Times New Roman"/>
        </w:rPr>
        <w:t xml:space="preserve">Класс </w:t>
      </w:r>
    </w:p>
    <w:p w:rsidR="00F30471" w:rsidRPr="00FB635C" w:rsidRDefault="00F30471" w:rsidP="00F30471">
      <w:pPr>
        <w:spacing w:after="0" w:line="0" w:lineRule="atLeast"/>
        <w:jc w:val="both"/>
        <w:rPr>
          <w:rFonts w:ascii="Times New Roman" w:hAnsi="Times New Roman"/>
        </w:rPr>
      </w:pPr>
      <w:r w:rsidRPr="00FB635C">
        <w:rPr>
          <w:rFonts w:ascii="Times New Roman" w:hAnsi="Times New Roman"/>
        </w:rPr>
        <w:t xml:space="preserve">По каким предметам не успевает. </w:t>
      </w:r>
    </w:p>
    <w:p w:rsidR="00F30471" w:rsidRPr="00FB635C" w:rsidRDefault="00F30471" w:rsidP="00F30471">
      <w:pPr>
        <w:spacing w:after="0" w:line="0" w:lineRule="atLeast"/>
        <w:jc w:val="both"/>
        <w:rPr>
          <w:rFonts w:ascii="Times New Roman" w:hAnsi="Times New Roman"/>
        </w:rPr>
      </w:pPr>
      <w:r w:rsidRPr="00FB635C">
        <w:rPr>
          <w:rFonts w:ascii="Times New Roman" w:hAnsi="Times New Roman"/>
        </w:rPr>
        <w:t xml:space="preserve">Поведение ученика. </w:t>
      </w:r>
    </w:p>
    <w:p w:rsidR="00F30471" w:rsidRPr="00FB635C" w:rsidRDefault="00F30471" w:rsidP="00F30471">
      <w:pPr>
        <w:spacing w:after="0" w:line="0" w:lineRule="atLeast"/>
        <w:jc w:val="both"/>
        <w:rPr>
          <w:rFonts w:ascii="Times New Roman" w:hAnsi="Times New Roman"/>
        </w:rPr>
      </w:pPr>
      <w:r w:rsidRPr="00FB635C">
        <w:rPr>
          <w:rFonts w:ascii="Times New Roman" w:hAnsi="Times New Roman"/>
        </w:rPr>
        <w:t xml:space="preserve">Причины, которые привели к плохой успеваемости. </w:t>
      </w:r>
    </w:p>
    <w:p w:rsidR="00F30471" w:rsidRPr="00FB635C" w:rsidRDefault="00F30471" w:rsidP="00F30471">
      <w:pPr>
        <w:spacing w:after="0" w:line="0" w:lineRule="atLeast"/>
        <w:jc w:val="both"/>
        <w:rPr>
          <w:rFonts w:ascii="Times New Roman" w:hAnsi="Times New Roman"/>
        </w:rPr>
      </w:pPr>
      <w:r w:rsidRPr="00FB635C">
        <w:rPr>
          <w:rFonts w:ascii="Times New Roman" w:hAnsi="Times New Roman"/>
        </w:rPr>
        <w:t xml:space="preserve">Какие средства (дидактические, воспитательные, учебные, внеклассные, дополнительные занятия) используют в работе с учеником. </w:t>
      </w:r>
    </w:p>
    <w:p w:rsidR="00F30471" w:rsidRPr="00FB635C" w:rsidRDefault="00F30471" w:rsidP="00F30471">
      <w:pPr>
        <w:spacing w:after="0" w:line="0" w:lineRule="atLeast"/>
        <w:jc w:val="both"/>
        <w:rPr>
          <w:rFonts w:ascii="Times New Roman" w:hAnsi="Times New Roman"/>
        </w:rPr>
      </w:pPr>
      <w:r w:rsidRPr="00FB635C">
        <w:rPr>
          <w:rFonts w:ascii="Times New Roman" w:hAnsi="Times New Roman"/>
        </w:rPr>
        <w:t xml:space="preserve">Кто привлечен к работе по преодолению неуспеваемости ученика. </w:t>
      </w:r>
    </w:p>
    <w:p w:rsidR="00F30471" w:rsidRPr="00FB635C" w:rsidRDefault="00F30471" w:rsidP="00F30471">
      <w:pPr>
        <w:spacing w:after="0" w:line="0" w:lineRule="atLeast"/>
        <w:jc w:val="both"/>
        <w:rPr>
          <w:rFonts w:ascii="Times New Roman" w:hAnsi="Times New Roman"/>
        </w:rPr>
      </w:pPr>
      <w:r w:rsidRPr="00FB635C">
        <w:rPr>
          <w:rFonts w:ascii="Times New Roman" w:hAnsi="Times New Roman"/>
        </w:rPr>
        <w:t xml:space="preserve">Сколько времени уже длится эта работа. </w:t>
      </w:r>
    </w:p>
    <w:p w:rsidR="00594C46" w:rsidRPr="00085822" w:rsidRDefault="00F30471" w:rsidP="00085822">
      <w:pPr>
        <w:spacing w:after="0" w:line="0" w:lineRule="atLeast"/>
        <w:jc w:val="both"/>
        <w:rPr>
          <w:rFonts w:ascii="Times New Roman" w:hAnsi="Times New Roman"/>
          <w:sz w:val="20"/>
          <w:szCs w:val="20"/>
        </w:rPr>
      </w:pPr>
      <w:r w:rsidRPr="00F30471">
        <w:rPr>
          <w:rFonts w:ascii="Times New Roman" w:hAnsi="Times New Roman"/>
          <w:sz w:val="20"/>
          <w:szCs w:val="20"/>
        </w:rPr>
        <w:t>Какие изменения наблюдают</w:t>
      </w:r>
      <w:r w:rsidR="00085822">
        <w:rPr>
          <w:rFonts w:ascii="Times New Roman" w:hAnsi="Times New Roman"/>
          <w:sz w:val="20"/>
          <w:szCs w:val="20"/>
        </w:rPr>
        <w:t xml:space="preserve">ся. Есть ли результаты работы. </w:t>
      </w:r>
    </w:p>
    <w:p w:rsidR="00594C46" w:rsidRPr="00FB0429" w:rsidRDefault="00594C46" w:rsidP="00090656">
      <w:pPr>
        <w:spacing w:after="0" w:line="240" w:lineRule="atLeast"/>
        <w:rPr>
          <w:rFonts w:ascii="Times New Roman" w:hAnsi="Times New Roman"/>
          <w:b/>
          <w:sz w:val="20"/>
          <w:szCs w:val="20"/>
          <w:lang w:eastAsia="ru-RU"/>
        </w:rPr>
      </w:pPr>
    </w:p>
    <w:p w:rsidR="008F2666" w:rsidRPr="003006F6" w:rsidRDefault="003006F6" w:rsidP="003006F6">
      <w:pPr>
        <w:spacing w:line="240" w:lineRule="atLeast"/>
        <w:ind w:left="360"/>
        <w:jc w:val="center"/>
        <w:rPr>
          <w:rFonts w:ascii="Times New Roman" w:hAnsi="Times New Roman"/>
          <w:b/>
          <w:sz w:val="20"/>
        </w:rPr>
      </w:pPr>
      <w:r>
        <w:rPr>
          <w:rFonts w:ascii="Times New Roman" w:hAnsi="Times New Roman"/>
          <w:b/>
          <w:sz w:val="20"/>
        </w:rPr>
        <w:t xml:space="preserve">3. </w:t>
      </w:r>
      <w:r w:rsidR="0020168D" w:rsidRPr="003006F6">
        <w:rPr>
          <w:rFonts w:ascii="Times New Roman" w:hAnsi="Times New Roman"/>
          <w:b/>
          <w:sz w:val="20"/>
        </w:rPr>
        <w:t>ОРГАНИЗАЦИОННЫЙ РАЗДЕЛ</w:t>
      </w:r>
    </w:p>
    <w:p w:rsidR="005A0CDC" w:rsidRPr="0097107E" w:rsidRDefault="0020168D" w:rsidP="00090656">
      <w:pPr>
        <w:spacing w:after="0" w:line="240" w:lineRule="atLeast"/>
        <w:rPr>
          <w:rFonts w:ascii="Times New Roman" w:hAnsi="Times New Roman"/>
          <w:b/>
          <w:lang w:eastAsia="ru-RU"/>
        </w:rPr>
      </w:pPr>
      <w:r w:rsidRPr="00FB0429">
        <w:rPr>
          <w:rFonts w:ascii="Times New Roman" w:hAnsi="Times New Roman"/>
          <w:b/>
          <w:sz w:val="20"/>
          <w:szCs w:val="20"/>
          <w:lang w:eastAsia="ru-RU"/>
        </w:rPr>
        <w:t>3.1</w:t>
      </w:r>
      <w:r w:rsidRPr="000504B7">
        <w:rPr>
          <w:rFonts w:ascii="Times New Roman" w:hAnsi="Times New Roman"/>
          <w:b/>
          <w:color w:val="FF0000"/>
          <w:sz w:val="20"/>
          <w:szCs w:val="20"/>
          <w:lang w:eastAsia="ru-RU"/>
        </w:rPr>
        <w:t xml:space="preserve">.   </w:t>
      </w:r>
      <w:r w:rsidRPr="0097107E">
        <w:rPr>
          <w:rFonts w:ascii="Times New Roman" w:hAnsi="Times New Roman"/>
          <w:b/>
          <w:lang w:eastAsia="ru-RU"/>
        </w:rPr>
        <w:t>Учебный  план  основного  общего  образования  МБОУ  СОШ№1 им. Н.Н. Яковлева</w:t>
      </w:r>
    </w:p>
    <w:p w:rsidR="005A0CDC" w:rsidRPr="005A0CDC" w:rsidRDefault="005A0CDC" w:rsidP="005A0CDC">
      <w:pPr>
        <w:autoSpaceDE w:val="0"/>
        <w:autoSpaceDN w:val="0"/>
        <w:adjustRightInd w:val="0"/>
        <w:spacing w:after="0" w:line="0" w:lineRule="atLeast"/>
        <w:rPr>
          <w:rFonts w:ascii="Times New Roman" w:hAnsi="Times New Roman"/>
          <w:szCs w:val="24"/>
        </w:rPr>
      </w:pPr>
      <w:r w:rsidRPr="005A0CDC">
        <w:rPr>
          <w:rFonts w:ascii="Times New Roman" w:hAnsi="Times New Roman"/>
          <w:szCs w:val="24"/>
        </w:rPr>
        <w:t>Учебный план является нормативным документом, определяющим распределение учебного времени, отводимого на изучение различных образовательных областей. Он обеспечивает реализацию в образовательном процессе государственных образовательных стандартов начального общего, основного общего и среднего общего образования.</w:t>
      </w:r>
    </w:p>
    <w:p w:rsidR="005A0CDC" w:rsidRPr="005A0CDC" w:rsidRDefault="005A0CDC" w:rsidP="005A0CDC">
      <w:pPr>
        <w:widowControl w:val="0"/>
        <w:spacing w:after="0" w:line="0" w:lineRule="atLeast"/>
        <w:jc w:val="center"/>
        <w:rPr>
          <w:rFonts w:ascii="Times New Roman" w:eastAsia="Arial Unicode MS" w:hAnsi="Times New Roman"/>
          <w:b/>
        </w:rPr>
      </w:pPr>
      <w:r w:rsidRPr="005A0CDC">
        <w:rPr>
          <w:rFonts w:ascii="Times New Roman" w:eastAsia="Arial Unicode MS" w:hAnsi="Times New Roman"/>
          <w:b/>
        </w:rPr>
        <w:t>Пояснительная записка</w:t>
      </w:r>
    </w:p>
    <w:p w:rsidR="005A0CDC" w:rsidRPr="005A0CDC" w:rsidRDefault="005A0CDC" w:rsidP="005A0CDC">
      <w:pPr>
        <w:widowControl w:val="0"/>
        <w:spacing w:after="0" w:line="0" w:lineRule="atLeast"/>
        <w:ind w:firstLine="708"/>
        <w:rPr>
          <w:rFonts w:ascii="Times New Roman" w:eastAsia="Arial Unicode MS" w:hAnsi="Times New Roman"/>
        </w:rPr>
      </w:pPr>
      <w:r w:rsidRPr="005A0CDC">
        <w:rPr>
          <w:rFonts w:ascii="Times New Roman" w:eastAsia="Arial Unicode MS" w:hAnsi="Times New Roman"/>
        </w:rPr>
        <w:t xml:space="preserve">Учебный план МБОУ «СОШ№1 им.Н..Н.Яковлева» г.Олекминска РС(Я)  на 2021 -  2022 учебный год разработан на основе: </w:t>
      </w:r>
    </w:p>
    <w:p w:rsidR="005A0CDC" w:rsidRPr="005A0CDC" w:rsidRDefault="005A0CDC" w:rsidP="005A0CDC">
      <w:pPr>
        <w:widowControl w:val="0"/>
        <w:spacing w:after="0" w:line="0" w:lineRule="atLeast"/>
        <w:jc w:val="center"/>
        <w:rPr>
          <w:rFonts w:ascii="Times New Roman" w:eastAsia="Arial Unicode MS" w:hAnsi="Times New Roman"/>
          <w:b/>
          <w:bCs/>
          <w:i/>
          <w:iCs/>
        </w:rPr>
      </w:pPr>
      <w:r w:rsidRPr="005A0CDC">
        <w:rPr>
          <w:rFonts w:ascii="Times New Roman" w:eastAsia="Arial Unicode MS" w:hAnsi="Times New Roman"/>
          <w:b/>
          <w:bCs/>
          <w:i/>
          <w:iCs/>
        </w:rPr>
        <w:t>Нормативно-правовых документов Федерального уровня:</w:t>
      </w:r>
    </w:p>
    <w:p w:rsidR="005A0CDC" w:rsidRPr="005A0CDC" w:rsidRDefault="005A0CDC" w:rsidP="005B6578">
      <w:pPr>
        <w:numPr>
          <w:ilvl w:val="0"/>
          <w:numId w:val="50"/>
        </w:numPr>
        <w:spacing w:after="0" w:line="0" w:lineRule="atLeast"/>
        <w:rPr>
          <w:rFonts w:ascii="Times New Roman" w:hAnsi="Times New Roman"/>
        </w:rPr>
      </w:pPr>
      <w:r w:rsidRPr="005A0CDC">
        <w:rPr>
          <w:rFonts w:ascii="Times New Roman" w:hAnsi="Times New Roman"/>
        </w:rPr>
        <w:t>Федеральный закон от 29.12.2012 №273-ФЗ «Об образовании в Российской Федерации» (с  изменениями и доп., вступ. в силу с 13.07.2021г.) и (с измен. и дополнениями, вступ. в силу с 01.09.2021г.);</w:t>
      </w:r>
    </w:p>
    <w:p w:rsidR="005A0CDC" w:rsidRPr="005A0CDC" w:rsidRDefault="005A0CDC" w:rsidP="005B6578">
      <w:pPr>
        <w:numPr>
          <w:ilvl w:val="0"/>
          <w:numId w:val="50"/>
        </w:numPr>
        <w:spacing w:after="0" w:line="0" w:lineRule="atLeast"/>
        <w:rPr>
          <w:rFonts w:ascii="Times New Roman" w:hAnsi="Times New Roman"/>
        </w:rPr>
      </w:pPr>
      <w:r w:rsidRPr="005A0CDC">
        <w:rPr>
          <w:rFonts w:ascii="Times New Roman" w:hAnsi="Times New Roman"/>
        </w:rPr>
        <w:t>Федеральный закон от 01.12.2007 №309 ««О внесении изменений в отдельные законодательные акты РФ в части изменения структуры Государственного образовательного стандарта</w:t>
      </w:r>
    </w:p>
    <w:p w:rsidR="005A0CDC" w:rsidRPr="00EA7AB9" w:rsidRDefault="005A0CDC" w:rsidP="005B6578">
      <w:pPr>
        <w:numPr>
          <w:ilvl w:val="0"/>
          <w:numId w:val="50"/>
        </w:numPr>
        <w:spacing w:after="0" w:line="0" w:lineRule="atLeast"/>
        <w:rPr>
          <w:rFonts w:ascii="Times New Roman" w:hAnsi="Times New Roman"/>
        </w:rPr>
      </w:pPr>
      <w:r w:rsidRPr="00EA7AB9">
        <w:rPr>
          <w:rFonts w:ascii="Times New Roman" w:hAnsi="Times New Roman"/>
        </w:rPr>
        <w:t>Федеральные  государственные  образовательные стандарты ( приказ Министерства образования и науки РФ:   ( НОО от  06.10.2009 г.  №  373, ООО от 17.12.2010 г. № 1897,   СОО от 17.05.2012 г. №  413)</w:t>
      </w:r>
    </w:p>
    <w:p w:rsidR="005A0CDC" w:rsidRPr="00EA7AB9" w:rsidRDefault="005A0CDC" w:rsidP="005B6578">
      <w:pPr>
        <w:numPr>
          <w:ilvl w:val="0"/>
          <w:numId w:val="50"/>
        </w:numPr>
        <w:spacing w:after="0" w:line="0" w:lineRule="atLeast"/>
        <w:rPr>
          <w:rFonts w:ascii="Times New Roman" w:hAnsi="Times New Roman"/>
        </w:rPr>
      </w:pPr>
      <w:r w:rsidRPr="00EA7AB9">
        <w:rPr>
          <w:rFonts w:ascii="Times New Roman" w:hAnsi="Times New Roman"/>
        </w:rPr>
        <w:t xml:space="preserve">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(СОVID-19) от 30 июня 2020г. N 16; СанПиН 1.2.3685-21 «Гигиенические нормативы и  требования к обеспечению безопасности и (или) безвредности для человека факторов среды  обитания (вместе с СанПиН 1.2.3685-21.Санитарные правила и нормы…»); </w:t>
      </w:r>
    </w:p>
    <w:p w:rsidR="005A0CDC" w:rsidRPr="005A0CDC" w:rsidRDefault="005A0CDC" w:rsidP="005B6578">
      <w:pPr>
        <w:numPr>
          <w:ilvl w:val="0"/>
          <w:numId w:val="50"/>
        </w:numPr>
        <w:spacing w:after="0" w:line="0" w:lineRule="atLeast"/>
        <w:rPr>
          <w:rFonts w:ascii="Times New Roman" w:hAnsi="Times New Roman"/>
          <w:color w:val="FF0000"/>
        </w:rPr>
      </w:pPr>
      <w:r w:rsidRPr="005A0CDC">
        <w:rPr>
          <w:rFonts w:ascii="Times New Roman" w:eastAsia="Arial Unicode MS" w:hAnsi="Times New Roman"/>
        </w:rPr>
        <w:lastRenderedPageBreak/>
        <w:t>Федеральный закон от 1 июня 2005г. «53-ФЗ «О государственном языке Российской Федерации» с изменениями и дополнениями.</w:t>
      </w:r>
    </w:p>
    <w:p w:rsidR="005A0CDC" w:rsidRPr="005A0CDC" w:rsidRDefault="005A0CDC" w:rsidP="005B6578">
      <w:pPr>
        <w:numPr>
          <w:ilvl w:val="0"/>
          <w:numId w:val="50"/>
        </w:numPr>
        <w:spacing w:after="0" w:line="0" w:lineRule="atLeast"/>
        <w:rPr>
          <w:rFonts w:ascii="Times New Roman" w:hAnsi="Times New Roman"/>
          <w:color w:val="FF0000"/>
        </w:rPr>
      </w:pPr>
      <w:r w:rsidRPr="005A0CDC">
        <w:rPr>
          <w:rFonts w:ascii="Times New Roman" w:eastAsia="Arial Unicode MS" w:hAnsi="Times New Roman"/>
        </w:rPr>
        <w:t>Закон Российской Федерации от 25 октября 1991г.№1807-1 «О языках народов Российской Федерации» с изменениями и дополнениями.</w:t>
      </w:r>
    </w:p>
    <w:p w:rsidR="005A0CDC" w:rsidRPr="005A0CDC" w:rsidRDefault="005A0CDC" w:rsidP="005B6578">
      <w:pPr>
        <w:numPr>
          <w:ilvl w:val="0"/>
          <w:numId w:val="50"/>
        </w:numPr>
        <w:spacing w:after="0" w:line="0" w:lineRule="atLeast"/>
        <w:rPr>
          <w:rFonts w:ascii="Times New Roman" w:hAnsi="Times New Roman"/>
          <w:color w:val="FF0000"/>
        </w:rPr>
      </w:pPr>
      <w:r w:rsidRPr="005A0CDC">
        <w:rPr>
          <w:rFonts w:ascii="Times New Roman" w:eastAsia="Arial Unicode MS" w:hAnsi="Times New Roman"/>
        </w:rPr>
        <w:t>Приказ Минобрнауки России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5A0CDC" w:rsidRPr="005A0CDC" w:rsidRDefault="005A0CDC" w:rsidP="005B6578">
      <w:pPr>
        <w:numPr>
          <w:ilvl w:val="0"/>
          <w:numId w:val="50"/>
        </w:numPr>
        <w:spacing w:after="0" w:line="0" w:lineRule="atLeast"/>
        <w:rPr>
          <w:rFonts w:ascii="Times New Roman" w:hAnsi="Times New Roman"/>
          <w:color w:val="FF0000"/>
        </w:rPr>
      </w:pPr>
      <w:r w:rsidRPr="005A0CDC">
        <w:rPr>
          <w:rFonts w:ascii="Times New Roman" w:eastAsia="Arial Unicode MS" w:hAnsi="Times New Roman"/>
        </w:rPr>
        <w:t xml:space="preserve">Примерная основная образовательная программа начального общего образования, одобренная Федеральным учебно-методическим объединением по общему образованию, (Протокол заседания от 08.04 </w:t>
      </w:r>
      <w:smartTag w:uri="urn:schemas-microsoft-com:office:smarttags" w:element="metricconverter">
        <w:smartTagPr>
          <w:attr w:name="ProductID" w:val="2018 г"/>
        </w:smartTagPr>
        <w:r w:rsidRPr="005A0CDC">
          <w:rPr>
            <w:rFonts w:ascii="Times New Roman" w:eastAsia="Arial Unicode MS" w:hAnsi="Times New Roman"/>
          </w:rPr>
          <w:t>2015 г</w:t>
        </w:r>
      </w:smartTag>
      <w:r w:rsidRPr="005A0CDC">
        <w:rPr>
          <w:rFonts w:ascii="Times New Roman" w:eastAsia="Arial Unicode MS" w:hAnsi="Times New Roman"/>
        </w:rPr>
        <w:t>. № 1/15).</w:t>
      </w:r>
    </w:p>
    <w:p w:rsidR="005A0CDC" w:rsidRPr="005A0CDC" w:rsidRDefault="005A0CDC" w:rsidP="005B6578">
      <w:pPr>
        <w:numPr>
          <w:ilvl w:val="0"/>
          <w:numId w:val="50"/>
        </w:numPr>
        <w:spacing w:after="0" w:line="0" w:lineRule="atLeast"/>
        <w:rPr>
          <w:rFonts w:ascii="Times New Roman" w:hAnsi="Times New Roman"/>
          <w:color w:val="FF0000"/>
        </w:rPr>
      </w:pPr>
      <w:r w:rsidRPr="005A0CDC">
        <w:rPr>
          <w:rFonts w:ascii="Times New Roman" w:eastAsia="Arial Unicode MS" w:hAnsi="Times New Roman"/>
        </w:rPr>
        <w:t>Примерная основная образовательная программа основного общего образования, одобренная Федеральным учебно-методическим объединением по общему образованию, (Протокол заседания от 08.04.2015 г. № 1/15).</w:t>
      </w:r>
    </w:p>
    <w:p w:rsidR="005A0CDC" w:rsidRPr="005A0CDC" w:rsidRDefault="005A0CDC" w:rsidP="005B6578">
      <w:pPr>
        <w:numPr>
          <w:ilvl w:val="0"/>
          <w:numId w:val="50"/>
        </w:numPr>
        <w:spacing w:after="0" w:line="0" w:lineRule="atLeast"/>
        <w:rPr>
          <w:rFonts w:ascii="Times New Roman" w:hAnsi="Times New Roman"/>
          <w:color w:val="FF0000"/>
        </w:rPr>
      </w:pPr>
      <w:r w:rsidRPr="005A0CDC">
        <w:rPr>
          <w:rFonts w:ascii="Times New Roman" w:eastAsia="Arial Unicode MS" w:hAnsi="Times New Roman"/>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N 2/16-з)</w:t>
      </w:r>
    </w:p>
    <w:p w:rsidR="005A0CDC" w:rsidRPr="005A0CDC" w:rsidRDefault="005A0CDC" w:rsidP="005B6578">
      <w:pPr>
        <w:numPr>
          <w:ilvl w:val="0"/>
          <w:numId w:val="50"/>
        </w:numPr>
        <w:spacing w:after="0" w:line="0" w:lineRule="atLeast"/>
        <w:rPr>
          <w:rFonts w:ascii="Times New Roman" w:hAnsi="Times New Roman"/>
        </w:rPr>
      </w:pPr>
      <w:r w:rsidRPr="005A0CDC">
        <w:rPr>
          <w:rFonts w:ascii="Times New Roman" w:eastAsia="Arial Unicode MS" w:hAnsi="Times New Roman"/>
        </w:rPr>
        <w:t>Концепция профильного обучения на старшей ступени общего образования. Приказ Минобразования  России от 18.02.2002 №2783.</w:t>
      </w:r>
    </w:p>
    <w:p w:rsidR="005A0CDC" w:rsidRPr="00EA7AB9" w:rsidRDefault="005A0CDC" w:rsidP="005B6578">
      <w:pPr>
        <w:numPr>
          <w:ilvl w:val="0"/>
          <w:numId w:val="50"/>
        </w:numPr>
        <w:spacing w:after="0" w:line="0" w:lineRule="atLeast"/>
        <w:rPr>
          <w:rFonts w:ascii="Times New Roman" w:hAnsi="Times New Roman"/>
          <w:color w:val="FF0000"/>
        </w:rPr>
      </w:pPr>
      <w:r w:rsidRPr="005A0CDC">
        <w:rPr>
          <w:rFonts w:ascii="Times New Roman" w:eastAsia="Arial Unicode MS" w:hAnsi="Times New Roman"/>
        </w:rPr>
        <w:t xml:space="preserve">Письмо Министерства образования и науки РФ от 17 мая </w:t>
      </w:r>
      <w:smartTag w:uri="urn:schemas-microsoft-com:office:smarttags" w:element="metricconverter">
        <w:smartTagPr>
          <w:attr w:name="ProductID" w:val="2018 г"/>
        </w:smartTagPr>
        <w:r w:rsidRPr="005A0CDC">
          <w:rPr>
            <w:rFonts w:ascii="Times New Roman" w:eastAsia="Arial Unicode MS" w:hAnsi="Times New Roman"/>
          </w:rPr>
          <w:t>2018 г</w:t>
        </w:r>
      </w:smartTag>
      <w:r w:rsidRPr="005A0CDC">
        <w:rPr>
          <w:rFonts w:ascii="Times New Roman" w:eastAsia="Arial Unicode MS" w:hAnsi="Times New Roman"/>
        </w:rPr>
        <w:t>. N 08-1214 «Об изучении второго иностранного языка».</w:t>
      </w:r>
    </w:p>
    <w:p w:rsidR="005A0CDC" w:rsidRPr="005A0CDC" w:rsidRDefault="005A0CDC" w:rsidP="00EA7AB9">
      <w:pPr>
        <w:widowControl w:val="0"/>
        <w:spacing w:after="0" w:line="0" w:lineRule="atLeast"/>
        <w:ind w:left="340"/>
        <w:jc w:val="center"/>
        <w:rPr>
          <w:rFonts w:ascii="Times New Roman" w:eastAsia="Arial Unicode MS" w:hAnsi="Times New Roman"/>
          <w:b/>
          <w:i/>
        </w:rPr>
      </w:pPr>
      <w:r w:rsidRPr="005A0CDC">
        <w:rPr>
          <w:rFonts w:ascii="Times New Roman" w:eastAsia="Arial Unicode MS" w:hAnsi="Times New Roman"/>
          <w:b/>
          <w:i/>
        </w:rPr>
        <w:t xml:space="preserve">Нормативные документы </w:t>
      </w:r>
      <w:r w:rsidR="00EA7AB9">
        <w:rPr>
          <w:rFonts w:ascii="Times New Roman" w:eastAsia="Arial Unicode MS" w:hAnsi="Times New Roman"/>
          <w:b/>
          <w:i/>
        </w:rPr>
        <w:t>Министерства образования РС(Я):</w:t>
      </w:r>
    </w:p>
    <w:p w:rsidR="005A0CDC" w:rsidRPr="005A0CDC" w:rsidRDefault="005A0CDC" w:rsidP="005B6578">
      <w:pPr>
        <w:widowControl w:val="0"/>
        <w:numPr>
          <w:ilvl w:val="0"/>
          <w:numId w:val="39"/>
        </w:numPr>
        <w:spacing w:after="0" w:line="0" w:lineRule="atLeast"/>
        <w:ind w:left="340" w:hanging="340"/>
        <w:rPr>
          <w:rFonts w:ascii="Times New Roman" w:eastAsia="Arial Unicode MS" w:hAnsi="Times New Roman"/>
        </w:rPr>
      </w:pPr>
      <w:r w:rsidRPr="005A0CDC">
        <w:rPr>
          <w:rFonts w:ascii="Times New Roman" w:eastAsia="Arial Unicode MS" w:hAnsi="Times New Roman"/>
        </w:rPr>
        <w:t xml:space="preserve"> Закон Республики Саха (Якутия) от 15.12.2014г  №359 -</w:t>
      </w:r>
      <w:r w:rsidRPr="005A0CDC">
        <w:rPr>
          <w:rFonts w:ascii="Times New Roman" w:eastAsia="Arial Unicode MS" w:hAnsi="Times New Roman"/>
          <w:lang w:val="en-US"/>
        </w:rPr>
        <w:t>V</w:t>
      </w:r>
      <w:r w:rsidRPr="005A0CDC">
        <w:rPr>
          <w:rFonts w:ascii="Times New Roman" w:eastAsia="Arial Unicode MS" w:hAnsi="Times New Roman"/>
        </w:rPr>
        <w:t>«Об образовании в Республике Саха (Якутия)»;</w:t>
      </w:r>
    </w:p>
    <w:p w:rsidR="005A0CDC" w:rsidRPr="005A0CDC" w:rsidRDefault="005A0CDC" w:rsidP="005B6578">
      <w:pPr>
        <w:widowControl w:val="0"/>
        <w:numPr>
          <w:ilvl w:val="0"/>
          <w:numId w:val="39"/>
        </w:numPr>
        <w:spacing w:after="0" w:line="0" w:lineRule="atLeast"/>
        <w:ind w:left="340" w:hanging="340"/>
        <w:rPr>
          <w:rFonts w:ascii="Times New Roman" w:eastAsia="Arial Unicode MS" w:hAnsi="Times New Roman"/>
        </w:rPr>
      </w:pPr>
      <w:r w:rsidRPr="005A0CDC">
        <w:rPr>
          <w:rFonts w:ascii="Times New Roman" w:eastAsia="Arial Unicode MS" w:hAnsi="Times New Roman"/>
        </w:rPr>
        <w:t>Закон Республики Саха (Якутия) «О языках в Республике Саха (Якутия) от 16.10.1992г.,№ 1171- XII;</w:t>
      </w:r>
    </w:p>
    <w:p w:rsidR="005A0CDC" w:rsidRPr="005A0CDC" w:rsidRDefault="005A0CDC" w:rsidP="005B6578">
      <w:pPr>
        <w:widowControl w:val="0"/>
        <w:numPr>
          <w:ilvl w:val="0"/>
          <w:numId w:val="39"/>
        </w:numPr>
        <w:spacing w:after="0" w:line="0" w:lineRule="atLeast"/>
        <w:ind w:left="340" w:hanging="340"/>
        <w:rPr>
          <w:rFonts w:ascii="Times New Roman" w:eastAsia="Arial Unicode MS" w:hAnsi="Times New Roman"/>
        </w:rPr>
      </w:pPr>
      <w:r w:rsidRPr="005A0CDC">
        <w:rPr>
          <w:rFonts w:ascii="Times New Roman" w:eastAsia="Arial Unicode MS" w:hAnsi="Times New Roman"/>
        </w:rPr>
        <w:t>Письмо Министерства образования и науки РС(Я) от 21 мая 2019г №07/01-36/3072</w:t>
      </w:r>
    </w:p>
    <w:p w:rsidR="005A0CDC" w:rsidRPr="005A0CDC" w:rsidRDefault="005A0CDC" w:rsidP="005A0CDC">
      <w:pPr>
        <w:widowControl w:val="0"/>
        <w:spacing w:after="0" w:line="0" w:lineRule="atLeast"/>
        <w:rPr>
          <w:rFonts w:ascii="Times New Roman" w:eastAsia="Arial Unicode MS" w:hAnsi="Times New Roman"/>
        </w:rPr>
      </w:pPr>
    </w:p>
    <w:p w:rsidR="005A0CDC" w:rsidRPr="005A0CDC" w:rsidRDefault="005A0CDC" w:rsidP="005A0CDC">
      <w:pPr>
        <w:widowControl w:val="0"/>
        <w:tabs>
          <w:tab w:val="left" w:pos="339"/>
        </w:tabs>
        <w:spacing w:after="0" w:line="0" w:lineRule="atLeast"/>
        <w:jc w:val="center"/>
        <w:rPr>
          <w:rFonts w:ascii="Times New Roman" w:eastAsia="Arial Unicode MS" w:hAnsi="Times New Roman"/>
          <w:b/>
          <w:i/>
        </w:rPr>
      </w:pPr>
      <w:r w:rsidRPr="005A0CDC">
        <w:rPr>
          <w:rFonts w:ascii="Times New Roman" w:eastAsia="Arial Unicode MS" w:hAnsi="Times New Roman"/>
          <w:b/>
          <w:i/>
        </w:rPr>
        <w:t>Нормативных документов на муниципальном  уровне:</w:t>
      </w:r>
    </w:p>
    <w:p w:rsidR="005A0CDC" w:rsidRPr="00EA7AB9" w:rsidRDefault="005A0CDC" w:rsidP="005A0CDC">
      <w:pPr>
        <w:widowControl w:val="0"/>
        <w:spacing w:after="0" w:line="0" w:lineRule="atLeast"/>
        <w:jc w:val="both"/>
        <w:rPr>
          <w:rFonts w:ascii="Times New Roman" w:eastAsia="Arial Unicode MS" w:hAnsi="Times New Roman"/>
        </w:rPr>
      </w:pPr>
      <w:r w:rsidRPr="00EA7AB9">
        <w:rPr>
          <w:rFonts w:ascii="Times New Roman" w:eastAsia="Arial Unicode MS" w:hAnsi="Times New Roman"/>
        </w:rPr>
        <w:t>1. Приказ МКУ «УООР»  РС(Я) от 30 августа 2021 г.  №02-09/504  «О реализации инновационных проектов на 2021-2022 учебный год».</w:t>
      </w:r>
    </w:p>
    <w:p w:rsidR="005A0CDC" w:rsidRPr="00EA7AB9" w:rsidRDefault="005A0CDC" w:rsidP="005A0CDC">
      <w:pPr>
        <w:widowControl w:val="0"/>
        <w:spacing w:after="0" w:line="0" w:lineRule="atLeast"/>
        <w:jc w:val="both"/>
        <w:rPr>
          <w:rFonts w:ascii="Times New Roman" w:eastAsia="Arial Unicode MS" w:hAnsi="Times New Roman"/>
        </w:rPr>
      </w:pPr>
      <w:r w:rsidRPr="00EA7AB9">
        <w:rPr>
          <w:rFonts w:ascii="Times New Roman" w:eastAsia="Arial Unicode MS" w:hAnsi="Times New Roman"/>
        </w:rPr>
        <w:t>2. Приказ МКУ «УООР» РС(Я)  от31.08.2021 г. № 02-09/509 «Об организации обучения в образовательных организациях»</w:t>
      </w:r>
    </w:p>
    <w:p w:rsidR="005A0CDC" w:rsidRPr="00EA7AB9" w:rsidRDefault="005A0CDC" w:rsidP="005A0CDC">
      <w:pPr>
        <w:widowControl w:val="0"/>
        <w:spacing w:after="0" w:line="0" w:lineRule="atLeast"/>
        <w:jc w:val="center"/>
        <w:rPr>
          <w:rFonts w:ascii="Times New Roman" w:eastAsia="Arial Unicode MS" w:hAnsi="Times New Roman"/>
          <w:b/>
          <w:i/>
        </w:rPr>
      </w:pPr>
    </w:p>
    <w:p w:rsidR="005A0CDC" w:rsidRPr="005A0CDC" w:rsidRDefault="005A0CDC" w:rsidP="005A0CDC">
      <w:pPr>
        <w:widowControl w:val="0"/>
        <w:spacing w:after="0" w:line="0" w:lineRule="atLeast"/>
        <w:jc w:val="center"/>
        <w:rPr>
          <w:rFonts w:ascii="Times New Roman" w:eastAsia="Arial Unicode MS" w:hAnsi="Times New Roman"/>
          <w:b/>
          <w:i/>
        </w:rPr>
      </w:pPr>
      <w:r w:rsidRPr="005A0CDC">
        <w:rPr>
          <w:rFonts w:ascii="Times New Roman" w:eastAsia="Arial Unicode MS" w:hAnsi="Times New Roman"/>
          <w:b/>
          <w:i/>
        </w:rPr>
        <w:t>Нормативных документов на школьном уровне:</w:t>
      </w:r>
    </w:p>
    <w:p w:rsidR="005A0CDC" w:rsidRPr="005A0CDC" w:rsidRDefault="005A0CDC" w:rsidP="005B6578">
      <w:pPr>
        <w:widowControl w:val="0"/>
        <w:numPr>
          <w:ilvl w:val="0"/>
          <w:numId w:val="41"/>
        </w:numPr>
        <w:tabs>
          <w:tab w:val="num" w:pos="0"/>
        </w:tabs>
        <w:spacing w:after="0" w:line="0" w:lineRule="atLeast"/>
        <w:ind w:left="0" w:firstLine="0"/>
        <w:jc w:val="both"/>
        <w:rPr>
          <w:rFonts w:ascii="Times New Roman" w:eastAsia="Arial Unicode MS" w:hAnsi="Times New Roman"/>
        </w:rPr>
      </w:pPr>
      <w:r w:rsidRPr="005A0CDC">
        <w:rPr>
          <w:rFonts w:ascii="Times New Roman" w:eastAsia="Arial Unicode MS" w:hAnsi="Times New Roman"/>
        </w:rPr>
        <w:t>Устав школы.</w:t>
      </w:r>
    </w:p>
    <w:p w:rsidR="005A0CDC" w:rsidRPr="005A0CDC" w:rsidRDefault="005A0CDC" w:rsidP="005A0CDC">
      <w:pPr>
        <w:widowControl w:val="0"/>
        <w:spacing w:after="0" w:line="0" w:lineRule="atLeast"/>
        <w:ind w:firstLine="480"/>
        <w:rPr>
          <w:rFonts w:ascii="Times New Roman" w:eastAsia="Arial Unicode MS" w:hAnsi="Times New Roman"/>
        </w:rPr>
      </w:pPr>
      <w:r w:rsidRPr="005A0CDC">
        <w:rPr>
          <w:rFonts w:ascii="Times New Roman" w:eastAsia="Arial Unicode MS" w:hAnsi="Times New Roman"/>
          <w:b/>
          <w:bCs/>
        </w:rPr>
        <w:t xml:space="preserve">Целью </w:t>
      </w:r>
      <w:r w:rsidRPr="005A0CDC">
        <w:rPr>
          <w:rFonts w:ascii="Times New Roman" w:eastAsia="Arial Unicode MS" w:hAnsi="Times New Roman"/>
        </w:rPr>
        <w:t>учебно-воспитательного процесса в школе является создание условий для получения каждым обучающимся доступного качественного образования в соответствии с его образовательными потребностями, формирование ключевых компетенций.</w:t>
      </w:r>
    </w:p>
    <w:p w:rsidR="005A0CDC" w:rsidRPr="005A0CDC" w:rsidRDefault="005A0CDC" w:rsidP="005A0CDC">
      <w:pPr>
        <w:widowControl w:val="0"/>
        <w:spacing w:after="0" w:line="0" w:lineRule="atLeast"/>
        <w:ind w:firstLine="480"/>
        <w:jc w:val="both"/>
        <w:rPr>
          <w:rFonts w:ascii="Times New Roman" w:eastAsia="Arial Unicode MS" w:hAnsi="Times New Roman"/>
          <w:b/>
          <w:i/>
        </w:rPr>
      </w:pPr>
      <w:r w:rsidRPr="005A0CDC">
        <w:rPr>
          <w:rFonts w:ascii="Times New Roman" w:eastAsia="Arial Unicode MS" w:hAnsi="Times New Roman"/>
          <w:b/>
          <w:i/>
        </w:rPr>
        <w:t>Задачи:</w:t>
      </w:r>
    </w:p>
    <w:p w:rsidR="005A0CDC" w:rsidRPr="005A0CDC" w:rsidRDefault="005A0CDC" w:rsidP="005B6578">
      <w:pPr>
        <w:widowControl w:val="0"/>
        <w:numPr>
          <w:ilvl w:val="0"/>
          <w:numId w:val="40"/>
        </w:numPr>
        <w:tabs>
          <w:tab w:val="left" w:pos="820"/>
        </w:tabs>
        <w:spacing w:after="0" w:line="0" w:lineRule="atLeast"/>
        <w:ind w:left="840"/>
        <w:jc w:val="both"/>
        <w:rPr>
          <w:rFonts w:ascii="Times New Roman" w:eastAsia="Arial Unicode MS" w:hAnsi="Times New Roman"/>
        </w:rPr>
      </w:pPr>
      <w:r w:rsidRPr="005A0CDC">
        <w:rPr>
          <w:rFonts w:ascii="Times New Roman" w:eastAsia="Arial Unicode MS" w:hAnsi="Times New Roman"/>
        </w:rPr>
        <w:t>Обеспечить гарантии прав детей на образование, создать условия для личностного роста каждого ученика через повышение качества, доступности и воспитывающего потенциала общего и дополнительного образования.</w:t>
      </w:r>
    </w:p>
    <w:p w:rsidR="005A0CDC" w:rsidRPr="005A0CDC" w:rsidRDefault="005A0CDC" w:rsidP="005A0CDC">
      <w:pPr>
        <w:widowControl w:val="0"/>
        <w:tabs>
          <w:tab w:val="left" w:pos="825"/>
        </w:tabs>
        <w:spacing w:after="0" w:line="0" w:lineRule="atLeast"/>
        <w:ind w:left="840"/>
        <w:rPr>
          <w:rFonts w:ascii="Times New Roman" w:eastAsia="Arial Unicode MS" w:hAnsi="Times New Roman"/>
        </w:rPr>
      </w:pPr>
      <w:r w:rsidRPr="005A0CDC">
        <w:rPr>
          <w:rFonts w:ascii="Times New Roman" w:eastAsia="Arial Unicode MS" w:hAnsi="Times New Roman"/>
        </w:rPr>
        <w:t>2.          Обеспечить безопасность и сохранение здоровья участников образовательного процесса.</w:t>
      </w:r>
    </w:p>
    <w:p w:rsidR="005A0CDC" w:rsidRPr="005A0CDC" w:rsidRDefault="005A0CDC" w:rsidP="005A0CDC">
      <w:pPr>
        <w:widowControl w:val="0"/>
        <w:tabs>
          <w:tab w:val="left" w:pos="829"/>
        </w:tabs>
        <w:spacing w:after="0" w:line="0" w:lineRule="atLeast"/>
        <w:jc w:val="both"/>
        <w:rPr>
          <w:rFonts w:ascii="Times New Roman" w:eastAsia="Arial Unicode MS" w:hAnsi="Times New Roman"/>
        </w:rPr>
      </w:pPr>
      <w:r w:rsidRPr="005A0CDC">
        <w:rPr>
          <w:rFonts w:ascii="Times New Roman" w:eastAsia="Arial Unicode MS" w:hAnsi="Times New Roman"/>
        </w:rPr>
        <w:t xml:space="preserve">             3.           Создать оптимальные условия для реализации учебного плана.</w:t>
      </w:r>
    </w:p>
    <w:p w:rsidR="008F2666" w:rsidRPr="005A0CDC" w:rsidRDefault="008F2666" w:rsidP="005A0CDC">
      <w:pPr>
        <w:spacing w:after="0" w:line="0" w:lineRule="atLeast"/>
        <w:rPr>
          <w:rFonts w:ascii="Times New Roman" w:hAnsi="Times New Roman"/>
          <w:b/>
          <w:color w:val="FF0000"/>
          <w:lang w:eastAsia="ru-RU"/>
        </w:rPr>
      </w:pPr>
    </w:p>
    <w:tbl>
      <w:tblPr>
        <w:tblStyle w:val="a3"/>
        <w:tblW w:w="0" w:type="auto"/>
        <w:tblLook w:val="04A0"/>
      </w:tblPr>
      <w:tblGrid>
        <w:gridCol w:w="1561"/>
        <w:gridCol w:w="476"/>
        <w:gridCol w:w="461"/>
        <w:gridCol w:w="739"/>
        <w:gridCol w:w="461"/>
        <w:gridCol w:w="463"/>
        <w:gridCol w:w="495"/>
        <w:gridCol w:w="615"/>
        <w:gridCol w:w="509"/>
        <w:gridCol w:w="556"/>
        <w:gridCol w:w="494"/>
        <w:gridCol w:w="650"/>
        <w:gridCol w:w="461"/>
        <w:gridCol w:w="615"/>
        <w:gridCol w:w="874"/>
      </w:tblGrid>
      <w:tr w:rsidR="00EA7AB9" w:rsidRPr="005A0CDC" w:rsidTr="00EA7AB9">
        <w:tc>
          <w:tcPr>
            <w:tcW w:w="1588"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Класс</w:t>
            </w:r>
          </w:p>
        </w:tc>
        <w:tc>
          <w:tcPr>
            <w:tcW w:w="499"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5а</w:t>
            </w:r>
          </w:p>
        </w:tc>
        <w:tc>
          <w:tcPr>
            <w:tcW w:w="474"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5б</w:t>
            </w:r>
          </w:p>
        </w:tc>
        <w:tc>
          <w:tcPr>
            <w:tcW w:w="481"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5в</w:t>
            </w:r>
          </w:p>
        </w:tc>
        <w:tc>
          <w:tcPr>
            <w:tcW w:w="475"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6а</w:t>
            </w:r>
          </w:p>
        </w:tc>
        <w:tc>
          <w:tcPr>
            <w:tcW w:w="478"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6б</w:t>
            </w:r>
          </w:p>
        </w:tc>
        <w:tc>
          <w:tcPr>
            <w:tcW w:w="530"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6в</w:t>
            </w:r>
          </w:p>
        </w:tc>
        <w:tc>
          <w:tcPr>
            <w:tcW w:w="490"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7а</w:t>
            </w:r>
          </w:p>
        </w:tc>
        <w:tc>
          <w:tcPr>
            <w:tcW w:w="551"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7б</w:t>
            </w:r>
          </w:p>
        </w:tc>
        <w:tc>
          <w:tcPr>
            <w:tcW w:w="626"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7в</w:t>
            </w:r>
          </w:p>
        </w:tc>
        <w:tc>
          <w:tcPr>
            <w:tcW w:w="528"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8а</w:t>
            </w:r>
          </w:p>
        </w:tc>
        <w:tc>
          <w:tcPr>
            <w:tcW w:w="671"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8б</w:t>
            </w:r>
          </w:p>
        </w:tc>
        <w:tc>
          <w:tcPr>
            <w:tcW w:w="475"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9а</w:t>
            </w:r>
          </w:p>
        </w:tc>
        <w:tc>
          <w:tcPr>
            <w:tcW w:w="606"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9б</w:t>
            </w:r>
          </w:p>
        </w:tc>
        <w:tc>
          <w:tcPr>
            <w:tcW w:w="958" w:type="dxa"/>
          </w:tcPr>
          <w:p w:rsidR="00EA7AB9" w:rsidRPr="00471FA2" w:rsidRDefault="00EA7AB9" w:rsidP="005A0CDC">
            <w:pPr>
              <w:spacing w:after="0" w:line="0" w:lineRule="atLeast"/>
              <w:rPr>
                <w:rFonts w:ascii="Times New Roman" w:hAnsi="Times New Roman"/>
                <w:lang w:eastAsia="ru-RU"/>
              </w:rPr>
            </w:pPr>
            <w:r w:rsidRPr="00471FA2">
              <w:rPr>
                <w:rFonts w:ascii="Times New Roman" w:hAnsi="Times New Roman"/>
                <w:lang w:eastAsia="ru-RU"/>
              </w:rPr>
              <w:t xml:space="preserve">Итого </w:t>
            </w:r>
          </w:p>
        </w:tc>
      </w:tr>
      <w:tr w:rsidR="00EA7AB9" w:rsidRPr="005A0CDC" w:rsidTr="00EA7AB9">
        <w:tc>
          <w:tcPr>
            <w:tcW w:w="1588"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Количество обучающихся</w:t>
            </w:r>
          </w:p>
        </w:tc>
        <w:tc>
          <w:tcPr>
            <w:tcW w:w="499"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23</w:t>
            </w:r>
          </w:p>
        </w:tc>
        <w:tc>
          <w:tcPr>
            <w:tcW w:w="474"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27</w:t>
            </w:r>
          </w:p>
        </w:tc>
        <w:tc>
          <w:tcPr>
            <w:tcW w:w="481"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23</w:t>
            </w:r>
          </w:p>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+2и/о</w:t>
            </w:r>
          </w:p>
        </w:tc>
        <w:tc>
          <w:tcPr>
            <w:tcW w:w="475"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21</w:t>
            </w:r>
          </w:p>
        </w:tc>
        <w:tc>
          <w:tcPr>
            <w:tcW w:w="478"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21</w:t>
            </w:r>
          </w:p>
        </w:tc>
        <w:tc>
          <w:tcPr>
            <w:tcW w:w="530"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28</w:t>
            </w:r>
          </w:p>
        </w:tc>
        <w:tc>
          <w:tcPr>
            <w:tcW w:w="490"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23+</w:t>
            </w:r>
          </w:p>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1и/о</w:t>
            </w:r>
          </w:p>
        </w:tc>
        <w:tc>
          <w:tcPr>
            <w:tcW w:w="551"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24</w:t>
            </w:r>
          </w:p>
        </w:tc>
        <w:tc>
          <w:tcPr>
            <w:tcW w:w="626"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21</w:t>
            </w:r>
          </w:p>
        </w:tc>
        <w:tc>
          <w:tcPr>
            <w:tcW w:w="528"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23</w:t>
            </w:r>
          </w:p>
        </w:tc>
        <w:tc>
          <w:tcPr>
            <w:tcW w:w="671"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21+</w:t>
            </w:r>
          </w:p>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1и/о</w:t>
            </w:r>
          </w:p>
        </w:tc>
        <w:tc>
          <w:tcPr>
            <w:tcW w:w="475"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22</w:t>
            </w:r>
          </w:p>
        </w:tc>
        <w:tc>
          <w:tcPr>
            <w:tcW w:w="606" w:type="dxa"/>
          </w:tcPr>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23+</w:t>
            </w:r>
          </w:p>
          <w:p w:rsidR="00EA7AB9" w:rsidRPr="00471FA2" w:rsidRDefault="00EA7AB9" w:rsidP="005A0CDC">
            <w:pPr>
              <w:spacing w:after="0" w:line="0" w:lineRule="atLeast"/>
              <w:rPr>
                <w:rFonts w:ascii="Times New Roman" w:hAnsi="Times New Roman"/>
                <w:sz w:val="22"/>
                <w:szCs w:val="22"/>
                <w:lang w:eastAsia="ru-RU"/>
              </w:rPr>
            </w:pPr>
            <w:r w:rsidRPr="00471FA2">
              <w:rPr>
                <w:rFonts w:ascii="Times New Roman" w:hAnsi="Times New Roman"/>
                <w:sz w:val="22"/>
                <w:szCs w:val="22"/>
                <w:lang w:eastAsia="ru-RU"/>
              </w:rPr>
              <w:t>1и/о</w:t>
            </w:r>
          </w:p>
        </w:tc>
        <w:tc>
          <w:tcPr>
            <w:tcW w:w="958" w:type="dxa"/>
          </w:tcPr>
          <w:p w:rsidR="007B0F60" w:rsidRPr="00471FA2" w:rsidRDefault="00EA7AB9" w:rsidP="005A0CDC">
            <w:pPr>
              <w:spacing w:after="0" w:line="0" w:lineRule="atLeast"/>
              <w:rPr>
                <w:rFonts w:ascii="Times New Roman" w:hAnsi="Times New Roman"/>
                <w:lang w:eastAsia="ru-RU"/>
              </w:rPr>
            </w:pPr>
            <w:r w:rsidRPr="00471FA2">
              <w:rPr>
                <w:rFonts w:ascii="Times New Roman" w:hAnsi="Times New Roman"/>
                <w:lang w:eastAsia="ru-RU"/>
              </w:rPr>
              <w:t>300</w:t>
            </w:r>
          </w:p>
          <w:p w:rsidR="00EA7AB9" w:rsidRPr="00471FA2" w:rsidRDefault="00EA7AB9" w:rsidP="005A0CDC">
            <w:pPr>
              <w:spacing w:after="0" w:line="0" w:lineRule="atLeast"/>
              <w:rPr>
                <w:rFonts w:ascii="Times New Roman" w:hAnsi="Times New Roman"/>
                <w:lang w:eastAsia="ru-RU"/>
              </w:rPr>
            </w:pPr>
            <w:r w:rsidRPr="00471FA2">
              <w:rPr>
                <w:rFonts w:ascii="Times New Roman" w:hAnsi="Times New Roman"/>
                <w:lang w:eastAsia="ru-RU"/>
              </w:rPr>
              <w:t>+5и/о</w:t>
            </w:r>
          </w:p>
        </w:tc>
      </w:tr>
    </w:tbl>
    <w:p w:rsidR="005A0CDC" w:rsidRPr="005A0CDC" w:rsidRDefault="005A0CDC" w:rsidP="00471FA2">
      <w:pPr>
        <w:autoSpaceDE w:val="0"/>
        <w:autoSpaceDN w:val="0"/>
        <w:adjustRightInd w:val="0"/>
        <w:spacing w:after="0" w:line="0" w:lineRule="atLeast"/>
        <w:rPr>
          <w:rFonts w:ascii="Times New Roman" w:hAnsi="Times New Roman"/>
        </w:rPr>
      </w:pPr>
      <w:r w:rsidRPr="005A0CDC">
        <w:rPr>
          <w:rFonts w:ascii="Times New Roman" w:hAnsi="Times New Roman"/>
        </w:rPr>
        <w:t>Учебный план является нормативным документом, определяющим распределение учебного времени, отводимого на изучение различных образовательных областей. Он обеспечивает реализацию в образовательном процессе государственных образовательных стандартов начального общего, основного общего</w:t>
      </w:r>
      <w:r w:rsidR="00471FA2">
        <w:rPr>
          <w:rFonts w:ascii="Times New Roman" w:hAnsi="Times New Roman"/>
        </w:rPr>
        <w:t xml:space="preserve"> и среднего общего образования.</w:t>
      </w:r>
    </w:p>
    <w:p w:rsidR="005A0CDC" w:rsidRPr="005A0CDC" w:rsidRDefault="005A0CDC" w:rsidP="005A0CDC">
      <w:pPr>
        <w:spacing w:after="0" w:line="0" w:lineRule="atLeast"/>
        <w:jc w:val="both"/>
        <w:rPr>
          <w:rFonts w:ascii="Times New Roman" w:hAnsi="Times New Roman"/>
          <w:b/>
          <w:u w:val="single"/>
        </w:rPr>
      </w:pPr>
      <w:r w:rsidRPr="005A0CDC">
        <w:rPr>
          <w:rFonts w:ascii="Times New Roman" w:hAnsi="Times New Roman"/>
          <w:b/>
          <w:u w:val="single"/>
        </w:rPr>
        <w:t>Режим работы школы</w:t>
      </w:r>
    </w:p>
    <w:p w:rsidR="005A0CDC" w:rsidRPr="005A0CDC" w:rsidRDefault="00471FA2" w:rsidP="005A0CDC">
      <w:pPr>
        <w:spacing w:after="0" w:line="0" w:lineRule="atLeast"/>
        <w:rPr>
          <w:rFonts w:ascii="Times New Roman" w:hAnsi="Times New Roman"/>
        </w:rPr>
      </w:pPr>
      <w:r>
        <w:rPr>
          <w:rFonts w:ascii="Times New Roman" w:hAnsi="Times New Roman"/>
        </w:rPr>
        <w:t>С 5-</w:t>
      </w:r>
      <w:r w:rsidR="005A0CDC" w:rsidRPr="005A0CDC">
        <w:rPr>
          <w:rFonts w:ascii="Times New Roman" w:hAnsi="Times New Roman"/>
        </w:rPr>
        <w:t xml:space="preserve"> 6 классы –</w:t>
      </w:r>
      <w:r>
        <w:rPr>
          <w:rFonts w:ascii="Times New Roman" w:hAnsi="Times New Roman"/>
        </w:rPr>
        <w:t xml:space="preserve"> 5-ти дневная учебная неделя;  </w:t>
      </w:r>
    </w:p>
    <w:p w:rsidR="005A0CDC" w:rsidRPr="005A0CDC" w:rsidRDefault="005A0CDC" w:rsidP="005A0CDC">
      <w:pPr>
        <w:pStyle w:val="afa"/>
        <w:spacing w:after="0" w:line="0" w:lineRule="atLeast"/>
        <w:ind w:right="423"/>
        <w:rPr>
          <w:rFonts w:ascii="Times New Roman" w:hAnsi="Times New Roman"/>
          <w:b/>
          <w:i/>
          <w:sz w:val="22"/>
          <w:szCs w:val="22"/>
        </w:rPr>
      </w:pPr>
      <w:r w:rsidRPr="005A0CDC">
        <w:rPr>
          <w:rFonts w:ascii="Times New Roman" w:hAnsi="Times New Roman"/>
          <w:sz w:val="22"/>
          <w:szCs w:val="22"/>
        </w:rPr>
        <w:lastRenderedPageBreak/>
        <w:t xml:space="preserve">Образовательное учреждение работает с 8.30 до 19.00 часов. В 2021-2022 учебном году обучение организовано ступенчато. Расписание состоит из двух частей. В первой половине дня проходят уроки по базовым, профильным предметам. </w:t>
      </w:r>
      <w:r w:rsidR="00471FA2">
        <w:rPr>
          <w:rFonts w:ascii="Times New Roman" w:hAnsi="Times New Roman"/>
          <w:sz w:val="22"/>
          <w:szCs w:val="22"/>
        </w:rPr>
        <w:t xml:space="preserve"> </w:t>
      </w:r>
    </w:p>
    <w:p w:rsidR="005A0CDC" w:rsidRPr="00471FA2" w:rsidRDefault="005A0CDC" w:rsidP="00471FA2">
      <w:pPr>
        <w:pStyle w:val="afa"/>
        <w:spacing w:after="0" w:line="0" w:lineRule="atLeast"/>
        <w:ind w:right="423"/>
        <w:rPr>
          <w:rFonts w:ascii="Times New Roman" w:hAnsi="Times New Roman"/>
          <w:b/>
          <w:i/>
          <w:sz w:val="22"/>
          <w:szCs w:val="22"/>
        </w:rPr>
      </w:pPr>
      <w:r w:rsidRPr="005A0CDC">
        <w:rPr>
          <w:rFonts w:ascii="Times New Roman" w:hAnsi="Times New Roman"/>
          <w:sz w:val="22"/>
          <w:szCs w:val="22"/>
        </w:rPr>
        <w:t>Вторая половина дня (консультации, кружки, занятия по дополнительному образованию) начинается с 15.00 часов.</w:t>
      </w:r>
    </w:p>
    <w:p w:rsidR="005A0CDC" w:rsidRPr="005A0CDC" w:rsidRDefault="005A0CDC" w:rsidP="005A0CDC">
      <w:pPr>
        <w:spacing w:after="0" w:line="0" w:lineRule="atLeast"/>
        <w:rPr>
          <w:rFonts w:ascii="Times New Roman" w:hAnsi="Times New Roman"/>
          <w:b/>
          <w:u w:val="single"/>
        </w:rPr>
      </w:pPr>
      <w:r w:rsidRPr="005A0CDC">
        <w:rPr>
          <w:rFonts w:ascii="Times New Roman" w:hAnsi="Times New Roman"/>
          <w:b/>
          <w:u w:val="single"/>
        </w:rPr>
        <w:t>Максимальное число учебных занятий в день</w:t>
      </w:r>
    </w:p>
    <w:p w:rsidR="005A0CDC" w:rsidRPr="005A0CDC" w:rsidRDefault="00471FA2" w:rsidP="005A0CDC">
      <w:pPr>
        <w:spacing w:after="0" w:line="0" w:lineRule="atLeast"/>
        <w:rPr>
          <w:rFonts w:ascii="Times New Roman" w:hAnsi="Times New Roman"/>
        </w:rPr>
      </w:pPr>
      <w:r>
        <w:rPr>
          <w:rFonts w:ascii="Times New Roman" w:hAnsi="Times New Roman"/>
        </w:rPr>
        <w:t xml:space="preserve"> </w:t>
      </w:r>
      <w:r w:rsidR="005A0CDC" w:rsidRPr="005A0CDC">
        <w:rPr>
          <w:rFonts w:ascii="Times New Roman" w:hAnsi="Times New Roman"/>
        </w:rPr>
        <w:t>Для 5-6 классов – 6 уроков;</w:t>
      </w:r>
    </w:p>
    <w:p w:rsidR="005A0CDC" w:rsidRPr="00471FA2" w:rsidRDefault="00471FA2" w:rsidP="005A0CDC">
      <w:pPr>
        <w:spacing w:after="0" w:line="0" w:lineRule="atLeast"/>
        <w:rPr>
          <w:rFonts w:ascii="Times New Roman" w:hAnsi="Times New Roman"/>
        </w:rPr>
      </w:pPr>
      <w:r>
        <w:rPr>
          <w:rFonts w:ascii="Times New Roman" w:hAnsi="Times New Roman"/>
        </w:rPr>
        <w:t>Для 7- 9</w:t>
      </w:r>
      <w:r w:rsidR="005A0CDC" w:rsidRPr="005A0CDC">
        <w:rPr>
          <w:rFonts w:ascii="Times New Roman" w:hAnsi="Times New Roman"/>
        </w:rPr>
        <w:t xml:space="preserve"> классов – 6</w:t>
      </w:r>
      <w:r>
        <w:rPr>
          <w:rFonts w:ascii="Times New Roman" w:hAnsi="Times New Roman"/>
        </w:rPr>
        <w:t>-7 уроков.</w:t>
      </w:r>
    </w:p>
    <w:p w:rsidR="005A0CDC" w:rsidRPr="005A0CDC" w:rsidRDefault="005A0CDC" w:rsidP="005A0CDC">
      <w:pPr>
        <w:spacing w:after="0" w:line="0" w:lineRule="atLeast"/>
        <w:rPr>
          <w:rFonts w:ascii="Times New Roman" w:hAnsi="Times New Roman"/>
          <w:b/>
          <w:u w:val="single"/>
        </w:rPr>
      </w:pPr>
      <w:r w:rsidRPr="005A0CDC">
        <w:rPr>
          <w:rFonts w:ascii="Times New Roman" w:hAnsi="Times New Roman"/>
          <w:b/>
          <w:u w:val="single"/>
        </w:rPr>
        <w:t>Предельный объем ежедневного обязательного домашнего задания</w:t>
      </w:r>
    </w:p>
    <w:p w:rsidR="005A0CDC" w:rsidRPr="005A0CDC" w:rsidRDefault="005A0CDC" w:rsidP="005A0CDC">
      <w:pPr>
        <w:spacing w:after="0" w:line="0" w:lineRule="atLeast"/>
        <w:rPr>
          <w:rFonts w:ascii="Times New Roman" w:hAnsi="Times New Roman"/>
        </w:rPr>
      </w:pPr>
      <w:r w:rsidRPr="005A0CDC">
        <w:rPr>
          <w:rFonts w:ascii="Times New Roman" w:hAnsi="Times New Roman"/>
        </w:rPr>
        <w:t>Начиная со второго класса, домашние задания даются с таким расчетом, что для их выпо</w:t>
      </w:r>
      <w:r w:rsidR="00471FA2">
        <w:rPr>
          <w:rFonts w:ascii="Times New Roman" w:hAnsi="Times New Roman"/>
        </w:rPr>
        <w:t>лнения затрачивается в среднем:</w:t>
      </w:r>
    </w:p>
    <w:p w:rsidR="005A0CDC" w:rsidRPr="005A0CDC" w:rsidRDefault="00471FA2" w:rsidP="005A0CDC">
      <w:pPr>
        <w:spacing w:after="0" w:line="0" w:lineRule="atLeast"/>
        <w:rPr>
          <w:rFonts w:ascii="Times New Roman" w:hAnsi="Times New Roman"/>
        </w:rPr>
      </w:pPr>
      <w:r>
        <w:rPr>
          <w:rFonts w:ascii="Times New Roman" w:hAnsi="Times New Roman"/>
        </w:rPr>
        <w:t xml:space="preserve">в </w:t>
      </w:r>
      <w:r w:rsidR="005A0CDC" w:rsidRPr="005A0CDC">
        <w:rPr>
          <w:rFonts w:ascii="Times New Roman" w:hAnsi="Times New Roman"/>
        </w:rPr>
        <w:t>5 классах – до 2 часов;</w:t>
      </w:r>
    </w:p>
    <w:p w:rsidR="005A0CDC" w:rsidRPr="005A0CDC" w:rsidRDefault="005A0CDC" w:rsidP="005A0CDC">
      <w:pPr>
        <w:spacing w:after="0" w:line="0" w:lineRule="atLeast"/>
        <w:rPr>
          <w:rFonts w:ascii="Times New Roman" w:hAnsi="Times New Roman"/>
        </w:rPr>
      </w:pPr>
      <w:r w:rsidRPr="005A0CDC">
        <w:rPr>
          <w:rFonts w:ascii="Times New Roman" w:hAnsi="Times New Roman"/>
        </w:rPr>
        <w:t>в 6-8 классах – до 2,5 часов;</w:t>
      </w:r>
    </w:p>
    <w:p w:rsidR="005A0CDC" w:rsidRPr="00471FA2" w:rsidRDefault="00471FA2" w:rsidP="005A0CDC">
      <w:pPr>
        <w:spacing w:after="0" w:line="0" w:lineRule="atLeast"/>
        <w:rPr>
          <w:rFonts w:ascii="Times New Roman" w:hAnsi="Times New Roman"/>
        </w:rPr>
      </w:pPr>
      <w:r>
        <w:rPr>
          <w:rFonts w:ascii="Times New Roman" w:hAnsi="Times New Roman"/>
        </w:rPr>
        <w:t>в 9 классах – до 3,5 часов.</w:t>
      </w:r>
    </w:p>
    <w:p w:rsidR="005A0CDC" w:rsidRPr="005A0CDC" w:rsidRDefault="005A0CDC" w:rsidP="005A0CDC">
      <w:pPr>
        <w:spacing w:after="0" w:line="0" w:lineRule="atLeast"/>
        <w:rPr>
          <w:rFonts w:ascii="Times New Roman" w:hAnsi="Times New Roman"/>
          <w:b/>
          <w:u w:val="single"/>
        </w:rPr>
      </w:pPr>
      <w:r w:rsidRPr="005A0CDC">
        <w:rPr>
          <w:rFonts w:ascii="Times New Roman" w:hAnsi="Times New Roman"/>
          <w:b/>
          <w:u w:val="single"/>
        </w:rPr>
        <w:t>Продолжительность академического часа</w:t>
      </w:r>
    </w:p>
    <w:p w:rsidR="005A0CDC" w:rsidRPr="00471FA2" w:rsidRDefault="00471FA2" w:rsidP="005A0CDC">
      <w:pPr>
        <w:spacing w:after="0" w:line="0" w:lineRule="atLeast"/>
        <w:rPr>
          <w:rFonts w:ascii="Times New Roman" w:hAnsi="Times New Roman"/>
        </w:rPr>
      </w:pPr>
      <w:r>
        <w:rPr>
          <w:rFonts w:ascii="Times New Roman" w:hAnsi="Times New Roman"/>
        </w:rPr>
        <w:t xml:space="preserve"> Для 5-9 классов не более 45 минут.</w:t>
      </w:r>
    </w:p>
    <w:p w:rsidR="005A0CDC" w:rsidRPr="005A0CDC" w:rsidRDefault="005A0CDC" w:rsidP="005A0CDC">
      <w:pPr>
        <w:spacing w:after="0" w:line="0" w:lineRule="atLeast"/>
        <w:rPr>
          <w:rFonts w:ascii="Times New Roman" w:hAnsi="Times New Roman"/>
          <w:b/>
          <w:u w:val="single"/>
        </w:rPr>
      </w:pPr>
      <w:r w:rsidRPr="005A0CDC">
        <w:rPr>
          <w:rFonts w:ascii="Times New Roman" w:hAnsi="Times New Roman"/>
          <w:b/>
          <w:u w:val="single"/>
        </w:rPr>
        <w:t>Продолжительность учебного года</w:t>
      </w:r>
    </w:p>
    <w:p w:rsidR="005A0CDC" w:rsidRPr="005A0CDC" w:rsidRDefault="00471FA2" w:rsidP="005A0CDC">
      <w:pPr>
        <w:spacing w:after="0" w:line="0" w:lineRule="atLeast"/>
        <w:rPr>
          <w:rFonts w:ascii="Times New Roman" w:hAnsi="Times New Roman"/>
        </w:rPr>
      </w:pPr>
      <w:r>
        <w:rPr>
          <w:rFonts w:ascii="Times New Roman" w:hAnsi="Times New Roman"/>
        </w:rPr>
        <w:t xml:space="preserve"> Для 5-8 – 34 недели,  для 9 </w:t>
      </w:r>
      <w:r w:rsidR="005A0CDC" w:rsidRPr="005A0CDC">
        <w:rPr>
          <w:rFonts w:ascii="Times New Roman" w:hAnsi="Times New Roman"/>
        </w:rPr>
        <w:t>классов – не менее 33 недель без учета государственной (итоговой) аттестации.</w:t>
      </w:r>
    </w:p>
    <w:p w:rsidR="00E5768C" w:rsidRPr="0097107E" w:rsidRDefault="00E5768C" w:rsidP="0097107E">
      <w:pPr>
        <w:pStyle w:val="214"/>
        <w:shd w:val="clear" w:color="auto" w:fill="auto"/>
        <w:spacing w:line="0" w:lineRule="atLeast"/>
        <w:ind w:firstLine="0"/>
        <w:jc w:val="center"/>
        <w:rPr>
          <w:b/>
        </w:rPr>
      </w:pPr>
      <w:r w:rsidRPr="00024CF1">
        <w:rPr>
          <w:b/>
        </w:rPr>
        <w:t>Кален</w:t>
      </w:r>
      <w:r w:rsidRPr="00E5768C">
        <w:rPr>
          <w:b/>
        </w:rPr>
        <w:t>дарный учебный график</w:t>
      </w:r>
    </w:p>
    <w:tbl>
      <w:tblPr>
        <w:tblStyle w:val="a3"/>
        <w:tblW w:w="0" w:type="auto"/>
        <w:tblLook w:val="04A0"/>
      </w:tblPr>
      <w:tblGrid>
        <w:gridCol w:w="2352"/>
        <w:gridCol w:w="2358"/>
        <w:gridCol w:w="2359"/>
        <w:gridCol w:w="2361"/>
      </w:tblGrid>
      <w:tr w:rsidR="00E5768C" w:rsidRPr="00E5768C" w:rsidTr="0097107E">
        <w:tc>
          <w:tcPr>
            <w:tcW w:w="2392" w:type="dxa"/>
          </w:tcPr>
          <w:p w:rsidR="00E5768C" w:rsidRPr="00E5768C" w:rsidRDefault="00E5768C" w:rsidP="00E5768C">
            <w:pPr>
              <w:spacing w:after="0" w:line="0" w:lineRule="atLeast"/>
              <w:rPr>
                <w:rFonts w:ascii="Times New Roman" w:hAnsi="Times New Roman"/>
                <w:sz w:val="22"/>
                <w:szCs w:val="22"/>
              </w:rPr>
            </w:pPr>
            <w:r w:rsidRPr="00E5768C">
              <w:rPr>
                <w:rFonts w:ascii="Times New Roman" w:hAnsi="Times New Roman"/>
                <w:sz w:val="22"/>
                <w:szCs w:val="22"/>
              </w:rPr>
              <w:t xml:space="preserve"> Учебные четверти</w:t>
            </w:r>
          </w:p>
        </w:tc>
        <w:tc>
          <w:tcPr>
            <w:tcW w:w="2393" w:type="dxa"/>
          </w:tcPr>
          <w:p w:rsidR="00E5768C" w:rsidRPr="00E5768C" w:rsidRDefault="00E5768C" w:rsidP="00E5768C">
            <w:pPr>
              <w:spacing w:after="0" w:line="0" w:lineRule="atLeast"/>
              <w:rPr>
                <w:rFonts w:ascii="Times New Roman" w:hAnsi="Times New Roman"/>
                <w:sz w:val="22"/>
                <w:szCs w:val="22"/>
              </w:rPr>
            </w:pPr>
            <w:r w:rsidRPr="00E5768C">
              <w:rPr>
                <w:rFonts w:ascii="Times New Roman" w:hAnsi="Times New Roman"/>
                <w:sz w:val="22"/>
                <w:szCs w:val="22"/>
              </w:rPr>
              <w:t xml:space="preserve"> Начало четверти</w:t>
            </w:r>
          </w:p>
        </w:tc>
        <w:tc>
          <w:tcPr>
            <w:tcW w:w="2393" w:type="dxa"/>
          </w:tcPr>
          <w:p w:rsidR="00E5768C" w:rsidRPr="00E5768C" w:rsidRDefault="00E5768C" w:rsidP="00E5768C">
            <w:pPr>
              <w:spacing w:after="0" w:line="0" w:lineRule="atLeast"/>
              <w:rPr>
                <w:rFonts w:ascii="Times New Roman" w:hAnsi="Times New Roman"/>
                <w:sz w:val="22"/>
                <w:szCs w:val="22"/>
              </w:rPr>
            </w:pPr>
            <w:r w:rsidRPr="00E5768C">
              <w:rPr>
                <w:rFonts w:ascii="Times New Roman" w:hAnsi="Times New Roman"/>
                <w:sz w:val="22"/>
                <w:szCs w:val="22"/>
              </w:rPr>
              <w:t xml:space="preserve"> Окончание четверти</w:t>
            </w:r>
          </w:p>
        </w:tc>
        <w:tc>
          <w:tcPr>
            <w:tcW w:w="2393" w:type="dxa"/>
          </w:tcPr>
          <w:p w:rsidR="00E5768C" w:rsidRPr="00E5768C" w:rsidRDefault="00E5768C" w:rsidP="00E5768C">
            <w:pPr>
              <w:spacing w:after="0" w:line="0" w:lineRule="atLeast"/>
              <w:rPr>
                <w:rFonts w:ascii="Times New Roman" w:hAnsi="Times New Roman"/>
                <w:sz w:val="22"/>
                <w:szCs w:val="22"/>
              </w:rPr>
            </w:pPr>
            <w:r w:rsidRPr="00E5768C">
              <w:rPr>
                <w:rFonts w:ascii="Times New Roman" w:hAnsi="Times New Roman"/>
                <w:sz w:val="22"/>
                <w:szCs w:val="22"/>
              </w:rPr>
              <w:t xml:space="preserve"> Количество учебных недель</w:t>
            </w:r>
          </w:p>
        </w:tc>
      </w:tr>
      <w:tr w:rsidR="00E5768C" w:rsidRPr="00E5768C" w:rsidTr="0097107E">
        <w:tc>
          <w:tcPr>
            <w:tcW w:w="2392"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1 четверть</w:t>
            </w:r>
          </w:p>
        </w:tc>
        <w:tc>
          <w:tcPr>
            <w:tcW w:w="2393"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01.09 .2021 г.</w:t>
            </w:r>
          </w:p>
        </w:tc>
        <w:tc>
          <w:tcPr>
            <w:tcW w:w="2393"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23.10.2021 г.</w:t>
            </w:r>
          </w:p>
        </w:tc>
        <w:tc>
          <w:tcPr>
            <w:tcW w:w="2393"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7 недель</w:t>
            </w:r>
          </w:p>
        </w:tc>
      </w:tr>
      <w:tr w:rsidR="00E5768C" w:rsidRPr="00E5768C" w:rsidTr="0097107E">
        <w:tc>
          <w:tcPr>
            <w:tcW w:w="2392"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2 четверть</w:t>
            </w:r>
          </w:p>
        </w:tc>
        <w:tc>
          <w:tcPr>
            <w:tcW w:w="2393"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01.11.2021 г.</w:t>
            </w:r>
          </w:p>
        </w:tc>
        <w:tc>
          <w:tcPr>
            <w:tcW w:w="2393"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25.12.2021 г.</w:t>
            </w:r>
          </w:p>
        </w:tc>
        <w:tc>
          <w:tcPr>
            <w:tcW w:w="2393"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8 недель</w:t>
            </w:r>
          </w:p>
        </w:tc>
      </w:tr>
      <w:tr w:rsidR="00E5768C" w:rsidRPr="00E5768C" w:rsidTr="0097107E">
        <w:tc>
          <w:tcPr>
            <w:tcW w:w="2392"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3 четв</w:t>
            </w:r>
            <w:r w:rsidR="00E41E5C">
              <w:rPr>
                <w:rFonts w:ascii="Times New Roman" w:hAnsi="Times New Roman"/>
                <w:sz w:val="22"/>
                <w:szCs w:val="22"/>
              </w:rPr>
              <w:t>е</w:t>
            </w:r>
            <w:r w:rsidRPr="00E5768C">
              <w:rPr>
                <w:rFonts w:ascii="Times New Roman" w:hAnsi="Times New Roman"/>
                <w:sz w:val="22"/>
                <w:szCs w:val="22"/>
              </w:rPr>
              <w:t>рть</w:t>
            </w:r>
          </w:p>
        </w:tc>
        <w:tc>
          <w:tcPr>
            <w:tcW w:w="2393"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10.01.2022 г.</w:t>
            </w:r>
          </w:p>
        </w:tc>
        <w:tc>
          <w:tcPr>
            <w:tcW w:w="2393"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26.03.2022 г</w:t>
            </w:r>
          </w:p>
        </w:tc>
        <w:tc>
          <w:tcPr>
            <w:tcW w:w="2393"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11 недель</w:t>
            </w:r>
          </w:p>
        </w:tc>
      </w:tr>
      <w:tr w:rsidR="00E5768C" w:rsidRPr="00E5768C" w:rsidTr="0097107E">
        <w:tc>
          <w:tcPr>
            <w:tcW w:w="2392"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4 четверть</w:t>
            </w:r>
          </w:p>
        </w:tc>
        <w:tc>
          <w:tcPr>
            <w:tcW w:w="2393"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04.04.2022 г</w:t>
            </w:r>
          </w:p>
        </w:tc>
        <w:tc>
          <w:tcPr>
            <w:tcW w:w="2393"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31.05.2022 г.</w:t>
            </w:r>
          </w:p>
        </w:tc>
        <w:tc>
          <w:tcPr>
            <w:tcW w:w="2393"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8 недель</w:t>
            </w:r>
          </w:p>
        </w:tc>
      </w:tr>
    </w:tbl>
    <w:p w:rsidR="00E5768C" w:rsidRPr="00E5768C" w:rsidRDefault="00E5768C" w:rsidP="00E5768C">
      <w:pPr>
        <w:spacing w:after="0" w:line="0" w:lineRule="atLeast"/>
        <w:jc w:val="center"/>
        <w:rPr>
          <w:rFonts w:ascii="Times New Roman" w:hAnsi="Times New Roman"/>
        </w:rPr>
      </w:pPr>
    </w:p>
    <w:tbl>
      <w:tblPr>
        <w:tblStyle w:val="a3"/>
        <w:tblW w:w="0" w:type="auto"/>
        <w:tblLook w:val="04A0"/>
      </w:tblPr>
      <w:tblGrid>
        <w:gridCol w:w="3155"/>
        <w:gridCol w:w="4203"/>
        <w:gridCol w:w="2072"/>
      </w:tblGrid>
      <w:tr w:rsidR="00E5768C" w:rsidRPr="00E5768C" w:rsidTr="0097107E">
        <w:tc>
          <w:tcPr>
            <w:tcW w:w="3190"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 xml:space="preserve">Каникулы </w:t>
            </w:r>
          </w:p>
        </w:tc>
        <w:tc>
          <w:tcPr>
            <w:tcW w:w="4289"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 xml:space="preserve">Сроки  </w:t>
            </w:r>
          </w:p>
        </w:tc>
        <w:tc>
          <w:tcPr>
            <w:tcW w:w="2092"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 xml:space="preserve">Количество дней </w:t>
            </w:r>
          </w:p>
        </w:tc>
      </w:tr>
      <w:tr w:rsidR="00E5768C" w:rsidRPr="00E5768C" w:rsidTr="0097107E">
        <w:tc>
          <w:tcPr>
            <w:tcW w:w="3190"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Осенние</w:t>
            </w:r>
          </w:p>
        </w:tc>
        <w:tc>
          <w:tcPr>
            <w:tcW w:w="4289"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24 октября по 31 октября 2021 г.</w:t>
            </w:r>
          </w:p>
        </w:tc>
        <w:tc>
          <w:tcPr>
            <w:tcW w:w="2092"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8 дней</w:t>
            </w:r>
          </w:p>
        </w:tc>
      </w:tr>
      <w:tr w:rsidR="00E5768C" w:rsidRPr="00E5768C" w:rsidTr="0097107E">
        <w:tc>
          <w:tcPr>
            <w:tcW w:w="3190"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 xml:space="preserve">Зимние </w:t>
            </w:r>
          </w:p>
        </w:tc>
        <w:tc>
          <w:tcPr>
            <w:tcW w:w="4289"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27 декабря 2021 г.  по 9 января 2022 г.</w:t>
            </w:r>
          </w:p>
        </w:tc>
        <w:tc>
          <w:tcPr>
            <w:tcW w:w="2092"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14 дней</w:t>
            </w:r>
          </w:p>
        </w:tc>
      </w:tr>
      <w:tr w:rsidR="00E5768C" w:rsidRPr="00E5768C" w:rsidTr="0097107E">
        <w:tc>
          <w:tcPr>
            <w:tcW w:w="3190"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 xml:space="preserve">Весенние </w:t>
            </w:r>
          </w:p>
        </w:tc>
        <w:tc>
          <w:tcPr>
            <w:tcW w:w="4289"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27 марта по 03 апреля 2022 г.</w:t>
            </w:r>
          </w:p>
        </w:tc>
        <w:tc>
          <w:tcPr>
            <w:tcW w:w="2092"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8 дней</w:t>
            </w:r>
          </w:p>
        </w:tc>
      </w:tr>
      <w:tr w:rsidR="00E5768C" w:rsidRPr="00E5768C" w:rsidTr="0097107E">
        <w:tc>
          <w:tcPr>
            <w:tcW w:w="3190"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 xml:space="preserve">Летние </w:t>
            </w:r>
          </w:p>
        </w:tc>
        <w:tc>
          <w:tcPr>
            <w:tcW w:w="4289"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 xml:space="preserve">1 июня по 31 августа </w:t>
            </w:r>
          </w:p>
        </w:tc>
        <w:tc>
          <w:tcPr>
            <w:tcW w:w="2092"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92 дня</w:t>
            </w:r>
          </w:p>
        </w:tc>
      </w:tr>
      <w:tr w:rsidR="00E5768C" w:rsidRPr="00E5768C" w:rsidTr="0097107E">
        <w:tc>
          <w:tcPr>
            <w:tcW w:w="3190"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 xml:space="preserve">Дополнительные </w:t>
            </w:r>
          </w:p>
        </w:tc>
        <w:tc>
          <w:tcPr>
            <w:tcW w:w="4289" w:type="dxa"/>
          </w:tcPr>
          <w:p w:rsidR="00E5768C" w:rsidRPr="00E5768C" w:rsidRDefault="00E5768C" w:rsidP="00E5768C">
            <w:pPr>
              <w:spacing w:after="0" w:line="0" w:lineRule="atLeast"/>
              <w:jc w:val="center"/>
              <w:rPr>
                <w:rFonts w:ascii="Times New Roman" w:hAnsi="Times New Roman"/>
                <w:sz w:val="22"/>
                <w:szCs w:val="22"/>
              </w:rPr>
            </w:pPr>
            <w:r w:rsidRPr="00E5768C">
              <w:rPr>
                <w:rFonts w:ascii="Times New Roman" w:hAnsi="Times New Roman"/>
                <w:sz w:val="22"/>
                <w:szCs w:val="22"/>
              </w:rPr>
              <w:t>21 февраля по 27 февраля 2022 г.</w:t>
            </w:r>
          </w:p>
        </w:tc>
        <w:tc>
          <w:tcPr>
            <w:tcW w:w="2092" w:type="dxa"/>
          </w:tcPr>
          <w:p w:rsidR="00E5768C" w:rsidRPr="00E5768C" w:rsidRDefault="00E41E5C" w:rsidP="00E5768C">
            <w:pPr>
              <w:spacing w:after="0" w:line="0" w:lineRule="atLeast"/>
              <w:jc w:val="center"/>
              <w:rPr>
                <w:rFonts w:ascii="Times New Roman" w:hAnsi="Times New Roman"/>
                <w:sz w:val="22"/>
                <w:szCs w:val="22"/>
              </w:rPr>
            </w:pPr>
            <w:r>
              <w:rPr>
                <w:rFonts w:ascii="Times New Roman" w:hAnsi="Times New Roman"/>
                <w:sz w:val="22"/>
                <w:szCs w:val="22"/>
              </w:rPr>
              <w:t>7 дней</w:t>
            </w:r>
          </w:p>
        </w:tc>
      </w:tr>
    </w:tbl>
    <w:p w:rsidR="005A0CDC" w:rsidRPr="005A0CDC" w:rsidRDefault="005A0CDC" w:rsidP="005A0CDC">
      <w:pPr>
        <w:spacing w:after="0" w:line="0" w:lineRule="atLeast"/>
        <w:rPr>
          <w:rFonts w:ascii="Times New Roman" w:hAnsi="Times New Roman"/>
          <w:b/>
          <w:u w:val="single"/>
        </w:rPr>
      </w:pPr>
    </w:p>
    <w:p w:rsidR="005A0CDC" w:rsidRPr="005A0CDC" w:rsidRDefault="005A0CDC" w:rsidP="005A0CDC">
      <w:pPr>
        <w:spacing w:after="0" w:line="0" w:lineRule="atLeast"/>
        <w:rPr>
          <w:rFonts w:ascii="Times New Roman" w:hAnsi="Times New Roman"/>
          <w:b/>
          <w:u w:val="single"/>
        </w:rPr>
      </w:pPr>
      <w:r w:rsidRPr="005A0CDC">
        <w:rPr>
          <w:rFonts w:ascii="Times New Roman" w:hAnsi="Times New Roman"/>
          <w:b/>
          <w:u w:val="single"/>
        </w:rPr>
        <w:t>Предельная недельная нагрузка</w:t>
      </w:r>
    </w:p>
    <w:p w:rsidR="005A0CDC" w:rsidRPr="005A0CDC" w:rsidRDefault="00471FA2" w:rsidP="005A0CDC">
      <w:pPr>
        <w:spacing w:after="0" w:line="0" w:lineRule="atLeast"/>
        <w:rPr>
          <w:rFonts w:ascii="Times New Roman" w:hAnsi="Times New Roman"/>
        </w:rPr>
      </w:pPr>
      <w:r>
        <w:rPr>
          <w:rFonts w:ascii="Times New Roman" w:hAnsi="Times New Roman"/>
        </w:rPr>
        <w:t xml:space="preserve"> </w:t>
      </w:r>
      <w:r w:rsidR="005A0CDC" w:rsidRPr="005A0CDC">
        <w:rPr>
          <w:rFonts w:ascii="Times New Roman" w:hAnsi="Times New Roman"/>
        </w:rPr>
        <w:t>5 класс - 28 часов</w:t>
      </w:r>
    </w:p>
    <w:p w:rsidR="005A0CDC" w:rsidRPr="005A0CDC" w:rsidRDefault="005A0CDC" w:rsidP="005A0CDC">
      <w:pPr>
        <w:spacing w:after="0" w:line="0" w:lineRule="atLeast"/>
        <w:rPr>
          <w:rFonts w:ascii="Times New Roman" w:hAnsi="Times New Roman"/>
        </w:rPr>
      </w:pPr>
      <w:r w:rsidRPr="005A0CDC">
        <w:rPr>
          <w:rFonts w:ascii="Times New Roman" w:hAnsi="Times New Roman"/>
        </w:rPr>
        <w:t>6 класс - 33 часа</w:t>
      </w:r>
    </w:p>
    <w:p w:rsidR="005A0CDC" w:rsidRPr="005A0CDC" w:rsidRDefault="005A0CDC" w:rsidP="005A0CDC">
      <w:pPr>
        <w:spacing w:after="0" w:line="0" w:lineRule="atLeast"/>
        <w:rPr>
          <w:rFonts w:ascii="Times New Roman" w:hAnsi="Times New Roman"/>
        </w:rPr>
      </w:pPr>
      <w:r w:rsidRPr="005A0CDC">
        <w:rPr>
          <w:rFonts w:ascii="Times New Roman" w:hAnsi="Times New Roman"/>
        </w:rPr>
        <w:t>7 класс - 35 часов</w:t>
      </w:r>
    </w:p>
    <w:p w:rsidR="005A0CDC" w:rsidRPr="00471FA2" w:rsidRDefault="005A0CDC" w:rsidP="005A0CDC">
      <w:pPr>
        <w:spacing w:after="0" w:line="0" w:lineRule="atLeast"/>
        <w:rPr>
          <w:rFonts w:ascii="Times New Roman" w:hAnsi="Times New Roman"/>
        </w:rPr>
      </w:pPr>
      <w:r w:rsidRPr="005A0CDC">
        <w:rPr>
          <w:rFonts w:ascii="Times New Roman" w:hAnsi="Times New Roman"/>
        </w:rPr>
        <w:t>8-9 класс - 36 часов</w:t>
      </w:r>
    </w:p>
    <w:p w:rsidR="005A0CDC" w:rsidRPr="005A0CDC" w:rsidRDefault="005A0CDC" w:rsidP="005A0CDC">
      <w:pPr>
        <w:spacing w:after="0" w:line="0" w:lineRule="atLeast"/>
        <w:rPr>
          <w:rFonts w:ascii="Times New Roman" w:hAnsi="Times New Roman"/>
          <w:b/>
          <w:u w:val="single"/>
        </w:rPr>
      </w:pPr>
      <w:r w:rsidRPr="005A0CDC">
        <w:rPr>
          <w:rFonts w:ascii="Times New Roman" w:hAnsi="Times New Roman"/>
          <w:b/>
          <w:u w:val="single"/>
        </w:rPr>
        <w:t>Деление классов на группы (основание):</w:t>
      </w:r>
    </w:p>
    <w:p w:rsidR="005A0CDC" w:rsidRPr="005A0CDC" w:rsidRDefault="005A0CDC" w:rsidP="005A0CDC">
      <w:pPr>
        <w:spacing w:after="0" w:line="0" w:lineRule="atLeast"/>
        <w:jc w:val="both"/>
        <w:rPr>
          <w:rFonts w:ascii="Times New Roman" w:hAnsi="Times New Roman"/>
        </w:rPr>
      </w:pPr>
      <w:r w:rsidRPr="005A0CDC">
        <w:rPr>
          <w:rFonts w:ascii="Times New Roman" w:hAnsi="Times New Roman"/>
        </w:rPr>
        <w:t>Деление классов на группы производится при наполняемости 25 и более обучающихся при изучении следующих предметов:</w:t>
      </w:r>
    </w:p>
    <w:p w:rsidR="005A0CDC" w:rsidRPr="005A0CDC" w:rsidRDefault="005A0CDC" w:rsidP="005A0CDC">
      <w:pPr>
        <w:spacing w:after="0" w:line="0" w:lineRule="atLeast"/>
        <w:rPr>
          <w:rFonts w:ascii="Times New Roman" w:hAnsi="Times New Roman"/>
        </w:rPr>
      </w:pPr>
      <w:r w:rsidRPr="005A0CDC">
        <w:rPr>
          <w:rFonts w:ascii="Times New Roman" w:hAnsi="Times New Roman"/>
        </w:rPr>
        <w:t>Инос</w:t>
      </w:r>
      <w:r w:rsidR="00471FA2">
        <w:rPr>
          <w:rFonts w:ascii="Times New Roman" w:hAnsi="Times New Roman"/>
        </w:rPr>
        <w:t>транный (английский) язык во5-9</w:t>
      </w:r>
      <w:r w:rsidRPr="005A0CDC">
        <w:rPr>
          <w:rFonts w:ascii="Times New Roman" w:hAnsi="Times New Roman"/>
        </w:rPr>
        <w:t xml:space="preserve"> кла</w:t>
      </w:r>
      <w:r w:rsidR="00471FA2">
        <w:rPr>
          <w:rFonts w:ascii="Times New Roman" w:hAnsi="Times New Roman"/>
        </w:rPr>
        <w:t xml:space="preserve">ссах:  2абв, 3б, 4абв, 5аб, 6в </w:t>
      </w:r>
      <w:r w:rsidRPr="005A0CDC">
        <w:rPr>
          <w:rFonts w:ascii="Times New Roman" w:hAnsi="Times New Roman"/>
        </w:rPr>
        <w:t xml:space="preserve"> классах</w:t>
      </w:r>
    </w:p>
    <w:p w:rsidR="005A0CDC" w:rsidRPr="005A0CDC" w:rsidRDefault="005A0CDC" w:rsidP="005A0CDC">
      <w:pPr>
        <w:spacing w:after="0" w:line="0" w:lineRule="atLeast"/>
        <w:rPr>
          <w:rFonts w:ascii="Times New Roman" w:hAnsi="Times New Roman"/>
        </w:rPr>
      </w:pPr>
      <w:r w:rsidRPr="005A0CDC">
        <w:rPr>
          <w:rFonts w:ascii="Times New Roman" w:hAnsi="Times New Roman"/>
        </w:rPr>
        <w:t>Технология в 5-9классах.</w:t>
      </w:r>
    </w:p>
    <w:p w:rsidR="005A0CDC" w:rsidRPr="005A0CDC" w:rsidRDefault="005A0CDC" w:rsidP="005A0CDC">
      <w:pPr>
        <w:spacing w:after="0" w:line="0" w:lineRule="atLeast"/>
        <w:rPr>
          <w:rFonts w:ascii="Times New Roman" w:hAnsi="Times New Roman"/>
          <w:b/>
          <w:u w:val="single"/>
        </w:rPr>
      </w:pPr>
      <w:r w:rsidRPr="005A0CDC">
        <w:rPr>
          <w:rFonts w:ascii="Times New Roman" w:hAnsi="Times New Roman"/>
          <w:b/>
          <w:u w:val="single"/>
        </w:rPr>
        <w:t>Приоритеты в содержании общего школьного образования по уровням:</w:t>
      </w:r>
    </w:p>
    <w:p w:rsidR="005A0CDC" w:rsidRPr="005A0CDC" w:rsidRDefault="005A0CDC" w:rsidP="005A0CDC">
      <w:pPr>
        <w:spacing w:after="0" w:line="0" w:lineRule="atLeast"/>
        <w:rPr>
          <w:rFonts w:ascii="Times New Roman" w:hAnsi="Times New Roman"/>
        </w:rPr>
      </w:pPr>
      <w:r w:rsidRPr="005A0CDC">
        <w:rPr>
          <w:rFonts w:ascii="Times New Roman" w:hAnsi="Times New Roman"/>
        </w:rPr>
        <w:t>1 уровень: разностороннее развитие младшего школьника;</w:t>
      </w:r>
    </w:p>
    <w:p w:rsidR="005A0CDC" w:rsidRPr="005A0CDC" w:rsidRDefault="005A0CDC" w:rsidP="005A0CDC">
      <w:pPr>
        <w:spacing w:after="0" w:line="0" w:lineRule="atLeast"/>
        <w:rPr>
          <w:rFonts w:ascii="Times New Roman" w:hAnsi="Times New Roman"/>
        </w:rPr>
      </w:pPr>
      <w:r w:rsidRPr="005A0CDC">
        <w:rPr>
          <w:rFonts w:ascii="Times New Roman" w:hAnsi="Times New Roman"/>
        </w:rPr>
        <w:t>2 уровень: формирование ключевых компетенций;</w:t>
      </w:r>
    </w:p>
    <w:p w:rsidR="005A0CDC" w:rsidRPr="005A0CDC" w:rsidRDefault="005A0CDC" w:rsidP="005A0CDC">
      <w:pPr>
        <w:spacing w:after="0" w:line="0" w:lineRule="atLeast"/>
        <w:rPr>
          <w:rFonts w:ascii="Times New Roman" w:hAnsi="Times New Roman"/>
        </w:rPr>
      </w:pPr>
      <w:r w:rsidRPr="005A0CDC">
        <w:rPr>
          <w:rFonts w:ascii="Times New Roman" w:hAnsi="Times New Roman"/>
        </w:rPr>
        <w:t>3 уровень: развитие и совершенствование ключевых компетенций.</w:t>
      </w:r>
    </w:p>
    <w:p w:rsidR="005A0CDC" w:rsidRPr="005A0CDC" w:rsidRDefault="005A0CDC" w:rsidP="005A0CDC">
      <w:pPr>
        <w:spacing w:after="0" w:line="0" w:lineRule="atLeast"/>
        <w:jc w:val="both"/>
        <w:rPr>
          <w:rFonts w:ascii="Times New Roman" w:hAnsi="Times New Roman"/>
        </w:rPr>
      </w:pPr>
      <w:r w:rsidRPr="005A0CDC">
        <w:rPr>
          <w:rFonts w:ascii="Times New Roman" w:hAnsi="Times New Roman"/>
        </w:rPr>
        <w:t>Обучение ведется на русском языке.</w:t>
      </w:r>
    </w:p>
    <w:p w:rsidR="005A0CDC" w:rsidRPr="00471FA2" w:rsidRDefault="005A0CDC" w:rsidP="00471FA2">
      <w:pPr>
        <w:spacing w:after="0" w:line="0" w:lineRule="atLeast"/>
        <w:jc w:val="both"/>
        <w:rPr>
          <w:rFonts w:ascii="Times New Roman" w:hAnsi="Times New Roman"/>
        </w:rPr>
      </w:pPr>
      <w:r w:rsidRPr="005A0CDC">
        <w:rPr>
          <w:rFonts w:ascii="Times New Roman" w:hAnsi="Times New Roman"/>
        </w:rPr>
        <w:t>При разработке учебного плана основное внимание уделялось полноценности представления всех основных образовательных областей, обеспечению как можно больших возможностей для самореализации личности обучающегося, для предоставления ребенку выбора свободно изучаемых дисциплин, смены видов деятельности, использования интегрированных возможностей и подходов в изучении обязательных предметов, активного включения творче</w:t>
      </w:r>
      <w:r w:rsidR="00471FA2">
        <w:rPr>
          <w:rFonts w:ascii="Times New Roman" w:hAnsi="Times New Roman"/>
        </w:rPr>
        <w:t>ского начала в учебный процесс.</w:t>
      </w:r>
    </w:p>
    <w:p w:rsidR="005A0CDC" w:rsidRPr="00471FA2" w:rsidRDefault="005A0CDC" w:rsidP="00471FA2">
      <w:pPr>
        <w:pStyle w:val="afa"/>
        <w:spacing w:after="0" w:line="0" w:lineRule="atLeast"/>
        <w:ind w:right="423" w:firstLine="284"/>
        <w:jc w:val="center"/>
        <w:rPr>
          <w:rFonts w:ascii="Times New Roman" w:hAnsi="Times New Roman"/>
          <w:b/>
          <w:i/>
          <w:sz w:val="22"/>
          <w:szCs w:val="22"/>
        </w:rPr>
      </w:pPr>
      <w:r w:rsidRPr="00471FA2">
        <w:rPr>
          <w:rFonts w:ascii="Times New Roman" w:hAnsi="Times New Roman"/>
          <w:b/>
          <w:sz w:val="22"/>
          <w:szCs w:val="22"/>
        </w:rPr>
        <w:t>Особенности  учебного плана основ</w:t>
      </w:r>
      <w:r w:rsidRPr="00471FA2">
        <w:rPr>
          <w:rFonts w:ascii="Times New Roman" w:hAnsi="Times New Roman"/>
          <w:b/>
          <w:sz w:val="22"/>
          <w:szCs w:val="22"/>
        </w:rPr>
        <w:softHyphen/>
        <w:t>ной школы</w:t>
      </w:r>
    </w:p>
    <w:p w:rsidR="005A0CDC" w:rsidRPr="005A0CDC" w:rsidRDefault="005A0CDC" w:rsidP="005A0CDC">
      <w:pPr>
        <w:autoSpaceDE w:val="0"/>
        <w:autoSpaceDN w:val="0"/>
        <w:adjustRightInd w:val="0"/>
        <w:spacing w:after="0" w:line="0" w:lineRule="atLeast"/>
        <w:jc w:val="both"/>
        <w:rPr>
          <w:rFonts w:ascii="Times New Roman" w:hAnsi="Times New Roman"/>
        </w:rPr>
      </w:pPr>
      <w:r w:rsidRPr="005A0CDC">
        <w:rPr>
          <w:rFonts w:ascii="Times New Roman" w:hAnsi="Times New Roman"/>
        </w:rPr>
        <w:lastRenderedPageBreak/>
        <w:t>Учебный план для 5-9 классов ориентирован на 5-летний нормативный срок освоения государственных образовательных программ основного общего образования. Продолжительность учебного года – 34 (33 недели – 9 классы).</w:t>
      </w:r>
    </w:p>
    <w:p w:rsidR="005A0CDC" w:rsidRPr="005A0CDC" w:rsidRDefault="005A0CDC" w:rsidP="005A0CDC">
      <w:pPr>
        <w:spacing w:after="0" w:line="0" w:lineRule="atLeast"/>
        <w:jc w:val="both"/>
        <w:rPr>
          <w:rFonts w:ascii="Times New Roman" w:hAnsi="Times New Roman"/>
        </w:rPr>
      </w:pPr>
      <w:r w:rsidRPr="005A0CDC">
        <w:rPr>
          <w:rFonts w:ascii="Times New Roman" w:hAnsi="Times New Roman"/>
        </w:rPr>
        <w:t xml:space="preserve">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5A0CDC" w:rsidRPr="005A0CDC" w:rsidRDefault="005A0CDC" w:rsidP="0097107E">
      <w:pPr>
        <w:spacing w:after="0" w:line="0" w:lineRule="atLeast"/>
        <w:jc w:val="center"/>
        <w:rPr>
          <w:rFonts w:ascii="Times New Roman" w:hAnsi="Times New Roman"/>
          <w:b/>
          <w:i/>
        </w:rPr>
      </w:pPr>
      <w:r w:rsidRPr="005A0CDC">
        <w:rPr>
          <w:rFonts w:ascii="Times New Roman" w:hAnsi="Times New Roman"/>
          <w:b/>
          <w:i/>
        </w:rPr>
        <w:t>Часть, формируемая участни</w:t>
      </w:r>
      <w:r w:rsidR="0097107E">
        <w:rPr>
          <w:rFonts w:ascii="Times New Roman" w:hAnsi="Times New Roman"/>
          <w:b/>
          <w:i/>
        </w:rPr>
        <w:t>ками образовательного процесса.</w:t>
      </w:r>
    </w:p>
    <w:p w:rsidR="005A0CDC" w:rsidRPr="005A0CDC" w:rsidRDefault="005A0CDC" w:rsidP="005A0CDC">
      <w:pPr>
        <w:spacing w:after="0" w:line="0" w:lineRule="atLeast"/>
        <w:ind w:firstLine="440"/>
        <w:jc w:val="both"/>
        <w:rPr>
          <w:rFonts w:ascii="Times New Roman" w:eastAsia="Arial Unicode MS" w:hAnsi="Times New Roman"/>
          <w:color w:val="000000"/>
        </w:rPr>
      </w:pPr>
      <w:r w:rsidRPr="005A0CDC">
        <w:rPr>
          <w:rFonts w:ascii="Times New Roman" w:eastAsia="Arial Unicode MS" w:hAnsi="Times New Roman"/>
          <w:color w:val="000000"/>
        </w:rPr>
        <w:t xml:space="preserve">Часть учебного плана, формируемая участниками образовательного процесса, направлена на удовлетворение индивидуальных потребностей личности, семьи в области общего образования, обеспечивающих воедино личностную, социальную и профессиональную успешность обучающихся. Учебные часы  в зависимости от потребностей и интересов обучающихся, их родителей, отведены на введение предметов регионального компонента: </w:t>
      </w:r>
      <w:r w:rsidRPr="005A0CDC">
        <w:rPr>
          <w:rFonts w:ascii="Times New Roman" w:eastAsia="Arial Unicode MS" w:hAnsi="Times New Roman"/>
          <w:color w:val="000000"/>
          <w:u w:val="single"/>
        </w:rPr>
        <w:t xml:space="preserve">«Культура народов Республики Саха (Якутия)» </w:t>
      </w:r>
      <w:r w:rsidRPr="005A0CDC">
        <w:rPr>
          <w:rFonts w:ascii="Times New Roman" w:hAnsi="Times New Roman"/>
        </w:rPr>
        <w:t>в 7-9 классах. Данный учебный предмет отражает социально-экономические, национально-этнические, природно-климатические, географические, культурно-исторические особенности Республики Саха (Я), приобщает  школьников к уникальной материальной и духовной культуре народов, населяющих территорию РС (Я), к их традициям, обычаям.</w:t>
      </w:r>
      <w:r w:rsidRPr="005A0CDC">
        <w:rPr>
          <w:rFonts w:ascii="Times New Roman" w:eastAsia="Arial Unicode MS" w:hAnsi="Times New Roman"/>
          <w:color w:val="000000"/>
        </w:rPr>
        <w:t xml:space="preserve"> Учебный предмет </w:t>
      </w:r>
      <w:r w:rsidRPr="005A0CDC">
        <w:rPr>
          <w:rFonts w:ascii="Times New Roman" w:eastAsia="Arial Unicode MS" w:hAnsi="Times New Roman"/>
          <w:color w:val="000000"/>
          <w:u w:val="single"/>
        </w:rPr>
        <w:t>«Олекмоведение»</w:t>
      </w:r>
      <w:r w:rsidRPr="005A0CDC">
        <w:rPr>
          <w:rFonts w:ascii="Times New Roman" w:eastAsia="Arial Unicode MS" w:hAnsi="Times New Roman"/>
          <w:color w:val="000000"/>
        </w:rPr>
        <w:t xml:space="preserve"> в 5абв, 7абв классах позволят формированию знаний о родном крае, развитию творческих и исследовательских умений, воспитанию любви и уважению к наследию родного края, всестороннему изучению уклада   жизни, обрядов, обычаев.</w:t>
      </w:r>
    </w:p>
    <w:p w:rsidR="005A0CDC" w:rsidRPr="005A0CDC" w:rsidRDefault="005A0CDC" w:rsidP="005A0CDC">
      <w:pPr>
        <w:spacing w:after="0" w:line="0" w:lineRule="atLeast"/>
        <w:ind w:firstLine="440"/>
        <w:jc w:val="both"/>
        <w:rPr>
          <w:rFonts w:ascii="Times New Roman" w:eastAsia="Arial Unicode MS" w:hAnsi="Times New Roman"/>
          <w:color w:val="000000"/>
        </w:rPr>
      </w:pPr>
      <w:r w:rsidRPr="005A0CDC">
        <w:rPr>
          <w:rFonts w:ascii="Times New Roman" w:hAnsi="Times New Roman"/>
        </w:rPr>
        <w:t xml:space="preserve">Во исполнение письма Минобрнауки РФ от 8.10.2010 № ИК-1494/19 «О введении третьего часа </w:t>
      </w:r>
      <w:r w:rsidRPr="005A0CDC">
        <w:rPr>
          <w:rFonts w:ascii="Times New Roman" w:hAnsi="Times New Roman"/>
          <w:u w:val="single"/>
        </w:rPr>
        <w:t>физической культуры</w:t>
      </w:r>
      <w:r w:rsidRPr="005A0CDC">
        <w:rPr>
          <w:rFonts w:ascii="Times New Roman" w:hAnsi="Times New Roman"/>
        </w:rPr>
        <w:t xml:space="preserve">» </w:t>
      </w:r>
      <w:r w:rsidRPr="005A0CDC">
        <w:rPr>
          <w:rFonts w:ascii="Times New Roman" w:eastAsia="Arial Unicode MS" w:hAnsi="Times New Roman"/>
          <w:color w:val="000000"/>
        </w:rPr>
        <w:t>в 5-6 классах один  час выделен на данный предмет.</w:t>
      </w:r>
    </w:p>
    <w:p w:rsidR="005A0CDC" w:rsidRPr="005B6578" w:rsidRDefault="005A0CDC" w:rsidP="005B6578">
      <w:pPr>
        <w:pStyle w:val="afa"/>
        <w:spacing w:after="0" w:line="0" w:lineRule="atLeast"/>
        <w:ind w:right="425"/>
        <w:jc w:val="both"/>
        <w:rPr>
          <w:rFonts w:ascii="Times New Roman" w:hAnsi="Times New Roman"/>
          <w:b/>
          <w:i/>
          <w:sz w:val="22"/>
          <w:szCs w:val="22"/>
          <w:u w:val="single"/>
        </w:rPr>
      </w:pPr>
      <w:r w:rsidRPr="005A0CDC">
        <w:rPr>
          <w:rFonts w:ascii="Times New Roman" w:hAnsi="Times New Roman"/>
          <w:sz w:val="22"/>
          <w:szCs w:val="22"/>
        </w:rPr>
        <w:t xml:space="preserve">       По одному часу выделены на изучение биологии в 7абв классах, физики и математики– в 7в, 8аб классах, что позволит расширить кругозор обучающихся за страницами учебника, будут направлены на практическое применение; русского языка и математики – в 9аб классах  для успешной подготовки к государственной итоговой аттестации</w:t>
      </w:r>
    </w:p>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rPr>
      </w:pPr>
      <w:r w:rsidRPr="005A0CDC">
        <w:rPr>
          <w:rFonts w:ascii="Times New Roman" w:hAnsi="Times New Roman"/>
        </w:rPr>
        <w:t>ФОРМЫ промежуточной аттестации для 2 уровня обучения.</w:t>
      </w:r>
    </w:p>
    <w:tbl>
      <w:tblPr>
        <w:tblStyle w:val="a3"/>
        <w:tblW w:w="0" w:type="auto"/>
        <w:tblLook w:val="04A0"/>
      </w:tblPr>
      <w:tblGrid>
        <w:gridCol w:w="3035"/>
        <w:gridCol w:w="3216"/>
        <w:gridCol w:w="3179"/>
      </w:tblGrid>
      <w:tr w:rsidR="005A0CDC" w:rsidRPr="005A0CDC" w:rsidTr="005A0CD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 xml:space="preserve">Класс </w:t>
            </w:r>
          </w:p>
        </w:tc>
        <w:tc>
          <w:tcPr>
            <w:tcW w:w="3521" w:type="dxa"/>
          </w:tcPr>
          <w:p w:rsidR="005A0CDC" w:rsidRPr="005A0CDC" w:rsidRDefault="005A0CDC" w:rsidP="005A0CDC">
            <w:pPr>
              <w:widowControl w:val="0"/>
              <w:spacing w:after="0" w:line="0" w:lineRule="atLeast"/>
              <w:jc w:val="center"/>
              <w:rPr>
                <w:rFonts w:ascii="Times New Roman" w:eastAsia="Arial Unicode MS" w:hAnsi="Times New Roman"/>
                <w:sz w:val="22"/>
                <w:szCs w:val="22"/>
              </w:rPr>
            </w:pPr>
            <w:r w:rsidRPr="005A0CDC">
              <w:rPr>
                <w:rFonts w:ascii="Times New Roman" w:eastAsia="Arial Unicode MS" w:hAnsi="Times New Roman"/>
                <w:sz w:val="22"/>
                <w:szCs w:val="22"/>
              </w:rPr>
              <w:t xml:space="preserve">Предмет </w:t>
            </w:r>
          </w:p>
        </w:tc>
        <w:tc>
          <w:tcPr>
            <w:tcW w:w="3521" w:type="dxa"/>
          </w:tcPr>
          <w:p w:rsidR="005A0CDC" w:rsidRPr="005A0CDC" w:rsidRDefault="005A0CDC" w:rsidP="005A0CDC">
            <w:pPr>
              <w:widowControl w:val="0"/>
              <w:spacing w:after="0" w:line="0" w:lineRule="atLeast"/>
              <w:jc w:val="center"/>
              <w:rPr>
                <w:rFonts w:ascii="Times New Roman" w:eastAsia="Arial Unicode MS" w:hAnsi="Times New Roman"/>
                <w:sz w:val="22"/>
                <w:szCs w:val="22"/>
              </w:rPr>
            </w:pPr>
            <w:r w:rsidRPr="005A0CDC">
              <w:rPr>
                <w:rFonts w:ascii="Times New Roman" w:eastAsia="Arial Unicode MS" w:hAnsi="Times New Roman"/>
                <w:sz w:val="22"/>
                <w:szCs w:val="22"/>
              </w:rPr>
              <w:t xml:space="preserve">Форма аттестации </w:t>
            </w:r>
          </w:p>
        </w:tc>
      </w:tr>
      <w:tr w:rsidR="005A0CDC" w:rsidRPr="005A0CDC" w:rsidTr="005A0CD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5-8</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Русский язык</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 xml:space="preserve">Диктант </w:t>
            </w:r>
          </w:p>
        </w:tc>
      </w:tr>
      <w:tr w:rsidR="005A0CDC" w:rsidRPr="005A0CDC" w:rsidTr="005A0CD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9</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Русский язык</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Сочинение</w:t>
            </w:r>
          </w:p>
        </w:tc>
      </w:tr>
      <w:tr w:rsidR="005A0CDC" w:rsidRPr="005A0CDC" w:rsidTr="005A0CD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5-8</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 xml:space="preserve">Литература </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Групповой проект</w:t>
            </w:r>
          </w:p>
        </w:tc>
      </w:tr>
      <w:tr w:rsidR="005A0CDC" w:rsidRPr="005A0CDC" w:rsidTr="005A0CD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9</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 xml:space="preserve">Литература </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 xml:space="preserve">Итоговое собеседование </w:t>
            </w:r>
          </w:p>
        </w:tc>
      </w:tr>
      <w:tr w:rsidR="005A0CDC" w:rsidRPr="005A0CDC" w:rsidTr="005A0CD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5-9</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Иностранный язык (англ.)</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 xml:space="preserve">Тестирование </w:t>
            </w:r>
          </w:p>
        </w:tc>
      </w:tr>
      <w:tr w:rsidR="005A0CDC" w:rsidRPr="005A0CDC" w:rsidTr="005A0CD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7аб</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Иностранный язык (немецк)</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 xml:space="preserve">Ролевая игра </w:t>
            </w:r>
          </w:p>
        </w:tc>
      </w:tr>
      <w:tr w:rsidR="005A0CDC" w:rsidRPr="005A0CDC" w:rsidTr="005A0CD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5-8</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 xml:space="preserve">Математика </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 xml:space="preserve">Контрольная работа </w:t>
            </w:r>
          </w:p>
        </w:tc>
      </w:tr>
      <w:tr w:rsidR="005A0CDC" w:rsidRPr="005A0CDC" w:rsidTr="005A0CD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9</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 xml:space="preserve">Математика </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Тестирование</w:t>
            </w:r>
          </w:p>
        </w:tc>
      </w:tr>
      <w:tr w:rsidR="005A0CDC" w:rsidRPr="005A0CDC" w:rsidTr="005A0CD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5-7</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 xml:space="preserve">История </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 xml:space="preserve">Реферат </w:t>
            </w:r>
          </w:p>
        </w:tc>
      </w:tr>
      <w:tr w:rsidR="005A0CDC" w:rsidRPr="005A0CDC" w:rsidTr="005A0CD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8, 9</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 xml:space="preserve">История </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 xml:space="preserve">Тестирование </w:t>
            </w:r>
          </w:p>
        </w:tc>
      </w:tr>
      <w:tr w:rsidR="005A0CDC" w:rsidRPr="005A0CDC" w:rsidTr="005A0CD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6-9</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 xml:space="preserve">Обществознание </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Тестирование</w:t>
            </w:r>
          </w:p>
        </w:tc>
      </w:tr>
      <w:tr w:rsidR="005A0CDC" w:rsidRPr="005A0CDC" w:rsidTr="005A0CD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5,6</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 xml:space="preserve">География, биология </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Сообщение</w:t>
            </w:r>
          </w:p>
        </w:tc>
      </w:tr>
      <w:tr w:rsidR="005A0CDC" w:rsidRPr="005A0CDC" w:rsidTr="005A0CD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7,8</w:t>
            </w:r>
          </w:p>
        </w:tc>
        <w:tc>
          <w:tcPr>
            <w:tcW w:w="3521" w:type="dxa"/>
          </w:tcPr>
          <w:p w:rsidR="005A0CDC" w:rsidRPr="005A0CDC" w:rsidRDefault="005A0CDC" w:rsidP="005A0CDC">
            <w:pPr>
              <w:spacing w:after="0" w:line="0" w:lineRule="atLeast"/>
              <w:jc w:val="center"/>
              <w:rPr>
                <w:rFonts w:ascii="Times New Roman" w:hAnsi="Times New Roman"/>
                <w:sz w:val="22"/>
                <w:szCs w:val="22"/>
              </w:rPr>
            </w:pPr>
            <w:r w:rsidRPr="005A0CDC">
              <w:rPr>
                <w:rFonts w:ascii="Times New Roman" w:hAnsi="Times New Roman"/>
                <w:sz w:val="22"/>
                <w:szCs w:val="22"/>
              </w:rPr>
              <w:t>География, биология</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 xml:space="preserve">Доклад </w:t>
            </w:r>
          </w:p>
        </w:tc>
      </w:tr>
      <w:tr w:rsidR="005A0CDC" w:rsidRPr="005A0CDC" w:rsidTr="005A0CD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9</w:t>
            </w:r>
          </w:p>
        </w:tc>
        <w:tc>
          <w:tcPr>
            <w:tcW w:w="3521" w:type="dxa"/>
          </w:tcPr>
          <w:p w:rsidR="005A0CDC" w:rsidRPr="005A0CDC" w:rsidRDefault="005A0CDC" w:rsidP="005A0CDC">
            <w:pPr>
              <w:spacing w:after="0" w:line="0" w:lineRule="atLeast"/>
              <w:jc w:val="center"/>
              <w:rPr>
                <w:rFonts w:ascii="Times New Roman" w:hAnsi="Times New Roman"/>
                <w:sz w:val="22"/>
                <w:szCs w:val="22"/>
              </w:rPr>
            </w:pPr>
            <w:r w:rsidRPr="005A0CDC">
              <w:rPr>
                <w:rFonts w:ascii="Times New Roman" w:hAnsi="Times New Roman"/>
                <w:sz w:val="22"/>
                <w:szCs w:val="22"/>
              </w:rPr>
              <w:t>География, биология</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 xml:space="preserve">Тестирование </w:t>
            </w:r>
          </w:p>
        </w:tc>
      </w:tr>
      <w:tr w:rsidR="005A0CDC" w:rsidRPr="005A0CDC" w:rsidTr="005A0CD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5-8</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 xml:space="preserve">Музыка </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 xml:space="preserve">Творческий проект </w:t>
            </w:r>
          </w:p>
        </w:tc>
      </w:tr>
      <w:tr w:rsidR="005A0CDC" w:rsidRPr="005A0CDC" w:rsidTr="005A0CD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5-8</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ИЗО</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 xml:space="preserve">Рисунок </w:t>
            </w:r>
          </w:p>
        </w:tc>
      </w:tr>
      <w:tr w:rsidR="005A0CDC" w:rsidRPr="005A0CDC" w:rsidTr="005A0CD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5-9</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 xml:space="preserve">Технология </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Творческий проект</w:t>
            </w:r>
          </w:p>
        </w:tc>
      </w:tr>
      <w:tr w:rsidR="005A0CDC" w:rsidRPr="005A0CDC" w:rsidTr="005A0CD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5-9</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 xml:space="preserve">Физическая культура </w:t>
            </w:r>
          </w:p>
        </w:tc>
        <w:tc>
          <w:tcPr>
            <w:tcW w:w="3521" w:type="dxa"/>
          </w:tcPr>
          <w:p w:rsidR="005A0CDC" w:rsidRPr="005A0CDC" w:rsidRDefault="005A0CDC" w:rsidP="005A0CDC">
            <w:pPr>
              <w:tabs>
                <w:tab w:val="left" w:pos="567"/>
              </w:tabs>
              <w:autoSpaceDE w:val="0"/>
              <w:autoSpaceDN w:val="0"/>
              <w:adjustRightInd w:val="0"/>
              <w:spacing w:after="0" w:line="0" w:lineRule="atLeast"/>
              <w:jc w:val="center"/>
              <w:rPr>
                <w:rFonts w:ascii="Times New Roman" w:hAnsi="Times New Roman"/>
                <w:sz w:val="22"/>
                <w:szCs w:val="22"/>
              </w:rPr>
            </w:pPr>
            <w:r w:rsidRPr="005A0CDC">
              <w:rPr>
                <w:rFonts w:ascii="Times New Roman" w:hAnsi="Times New Roman"/>
                <w:sz w:val="22"/>
                <w:szCs w:val="22"/>
              </w:rPr>
              <w:t>Сдача нормативов</w:t>
            </w:r>
          </w:p>
        </w:tc>
      </w:tr>
    </w:tbl>
    <w:p w:rsidR="005A0CDC" w:rsidRPr="005A0CDC" w:rsidRDefault="005A0CDC" w:rsidP="005B6578">
      <w:pPr>
        <w:tabs>
          <w:tab w:val="left" w:pos="4500"/>
        </w:tabs>
        <w:autoSpaceDE w:val="0"/>
        <w:autoSpaceDN w:val="0"/>
        <w:adjustRightInd w:val="0"/>
        <w:spacing w:after="0" w:line="0" w:lineRule="atLeast"/>
        <w:rPr>
          <w:rFonts w:ascii="Times New Roman" w:hAnsi="Times New Roman"/>
          <w:b/>
          <w:i/>
          <w:caps/>
        </w:rPr>
      </w:pPr>
    </w:p>
    <w:p w:rsidR="005A0CDC" w:rsidRPr="005A0CDC" w:rsidRDefault="005A0CDC" w:rsidP="005A0CDC">
      <w:pPr>
        <w:tabs>
          <w:tab w:val="left" w:pos="4500"/>
        </w:tabs>
        <w:autoSpaceDE w:val="0"/>
        <w:autoSpaceDN w:val="0"/>
        <w:adjustRightInd w:val="0"/>
        <w:spacing w:after="0" w:line="0" w:lineRule="atLeast"/>
        <w:jc w:val="center"/>
        <w:rPr>
          <w:rFonts w:ascii="Times New Roman" w:hAnsi="Times New Roman"/>
          <w:b/>
          <w:i/>
          <w:caps/>
        </w:rPr>
      </w:pPr>
      <w:r w:rsidRPr="005A0CDC">
        <w:rPr>
          <w:rFonts w:ascii="Times New Roman" w:hAnsi="Times New Roman"/>
          <w:b/>
          <w:i/>
          <w:caps/>
        </w:rPr>
        <w:t xml:space="preserve">учебный план </w:t>
      </w:r>
      <w:r w:rsidRPr="005A0CDC">
        <w:rPr>
          <w:rFonts w:ascii="Times New Roman" w:hAnsi="Times New Roman"/>
          <w:b/>
          <w:i/>
          <w:caps/>
          <w:lang w:val="en-US"/>
        </w:rPr>
        <w:t>II</w:t>
      </w:r>
      <w:r w:rsidRPr="005A0CDC">
        <w:rPr>
          <w:rFonts w:ascii="Times New Roman" w:hAnsi="Times New Roman"/>
          <w:b/>
          <w:i/>
          <w:caps/>
        </w:rPr>
        <w:t xml:space="preserve"> Уровня обучения (5-9 классы)</w:t>
      </w:r>
    </w:p>
    <w:p w:rsidR="005A0CDC" w:rsidRPr="005A0CDC" w:rsidRDefault="005A0CDC" w:rsidP="005A0CDC">
      <w:pPr>
        <w:spacing w:after="0" w:line="0" w:lineRule="atLeast"/>
        <w:jc w:val="both"/>
        <w:rPr>
          <w:rFonts w:ascii="Times New Roman" w:hAnsi="Times New Roman"/>
          <w:bdr w:val="none" w:sz="0" w:space="0" w:color="auto" w:frame="1"/>
        </w:rPr>
      </w:pPr>
      <w:r w:rsidRPr="005A0CDC">
        <w:rPr>
          <w:rFonts w:ascii="Times New Roman" w:hAnsi="Times New Roman"/>
          <w:bdr w:val="none" w:sz="0" w:space="0" w:color="auto" w:frame="1"/>
        </w:rPr>
        <w:t xml:space="preserve">    Составлен на основе Примерного учебного плана основного общего образования по ФГОС, </w:t>
      </w:r>
      <w:r w:rsidRPr="005A0CDC">
        <w:rPr>
          <w:rFonts w:ascii="Times New Roman" w:hAnsi="Times New Roman"/>
        </w:rPr>
        <w:t xml:space="preserve"> Примерной основной образовательной программе основного общего, одобренной Федеральным учебно – методическим объединением по общему образованию (</w:t>
      </w:r>
      <w:r w:rsidRPr="005A0CDC">
        <w:rPr>
          <w:rFonts w:ascii="Times New Roman" w:hAnsi="Times New Roman"/>
          <w:bdr w:val="none" w:sz="0" w:space="0" w:color="auto" w:frame="1"/>
        </w:rPr>
        <w:t>1 вариант).</w:t>
      </w:r>
    </w:p>
    <w:p w:rsidR="005A0CDC" w:rsidRPr="005A0CDC" w:rsidRDefault="005A0CDC" w:rsidP="005A0CDC">
      <w:pPr>
        <w:tabs>
          <w:tab w:val="left" w:pos="4500"/>
        </w:tabs>
        <w:autoSpaceDE w:val="0"/>
        <w:autoSpaceDN w:val="0"/>
        <w:adjustRightInd w:val="0"/>
        <w:spacing w:after="0" w:line="0" w:lineRule="atLeast"/>
        <w:jc w:val="center"/>
        <w:rPr>
          <w:rFonts w:ascii="Times New Roman" w:hAnsi="Times New Roman"/>
          <w:b/>
          <w:i/>
          <w:caps/>
        </w:rPr>
      </w:pPr>
    </w:p>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Учебный план</w:t>
      </w:r>
    </w:p>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для  5абв классов, реализующих  ФГОС,  вариант 1.</w:t>
      </w:r>
    </w:p>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5-дневка</w:t>
      </w:r>
    </w:p>
    <w:p w:rsidR="005A0CDC" w:rsidRPr="005A0CDC" w:rsidRDefault="005A0CDC" w:rsidP="005A0CDC">
      <w:pPr>
        <w:spacing w:after="0" w:line="0" w:lineRule="atLeast"/>
        <w:jc w:val="both"/>
        <w:rPr>
          <w:rFonts w:ascii="Times New Roman" w:eastAsia="Arial Unicode MS" w:hAnsi="Times New Roman"/>
        </w:rPr>
      </w:pPr>
    </w:p>
    <w:tbl>
      <w:tblPr>
        <w:tblW w:w="5000" w:type="pct"/>
        <w:tblLook w:val="0000"/>
      </w:tblPr>
      <w:tblGrid>
        <w:gridCol w:w="4770"/>
        <w:gridCol w:w="2555"/>
        <w:gridCol w:w="490"/>
        <w:gridCol w:w="490"/>
        <w:gridCol w:w="490"/>
        <w:gridCol w:w="635"/>
      </w:tblGrid>
      <w:tr w:rsidR="005A0CDC" w:rsidRPr="005A0CDC" w:rsidTr="005B6578">
        <w:trPr>
          <w:trHeight w:val="255"/>
        </w:trPr>
        <w:tc>
          <w:tcPr>
            <w:tcW w:w="1418" w:type="pct"/>
            <w:tcBorders>
              <w:top w:val="single" w:sz="8" w:space="0" w:color="auto"/>
              <w:left w:val="single" w:sz="8" w:space="0" w:color="auto"/>
              <w:bottom w:val="single" w:sz="4" w:space="0" w:color="auto"/>
              <w:right w:val="single" w:sz="4" w:space="0" w:color="auto"/>
            </w:tcBorders>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rPr>
              <w:lastRenderedPageBreak/>
              <w:t>Предметные области</w:t>
            </w:r>
          </w:p>
        </w:tc>
        <w:tc>
          <w:tcPr>
            <w:tcW w:w="1371" w:type="pct"/>
            <w:tcBorders>
              <w:top w:val="single" w:sz="8" w:space="0" w:color="auto"/>
              <w:left w:val="nil"/>
              <w:bottom w:val="single" w:sz="4" w:space="0" w:color="auto"/>
              <w:right w:val="single" w:sz="4" w:space="0" w:color="auto"/>
            </w:tcBorders>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Учебные предметы</w:t>
            </w:r>
          </w:p>
        </w:tc>
        <w:tc>
          <w:tcPr>
            <w:tcW w:w="526" w:type="pct"/>
            <w:tcBorders>
              <w:top w:val="single" w:sz="8" w:space="0" w:color="auto"/>
              <w:left w:val="nil"/>
              <w:bottom w:val="single" w:sz="4" w:space="0" w:color="auto"/>
              <w:right w:val="single" w:sz="4" w:space="0" w:color="auto"/>
            </w:tcBorders>
            <w:noWrap/>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5а</w:t>
            </w:r>
          </w:p>
        </w:tc>
        <w:tc>
          <w:tcPr>
            <w:tcW w:w="569" w:type="pct"/>
            <w:tcBorders>
              <w:top w:val="single" w:sz="8" w:space="0" w:color="auto"/>
              <w:left w:val="nil"/>
              <w:bottom w:val="single" w:sz="4" w:space="0" w:color="auto"/>
              <w:right w:val="single" w:sz="4" w:space="0" w:color="auto"/>
            </w:tcBorders>
            <w:noWrap/>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5б</w:t>
            </w:r>
          </w:p>
        </w:tc>
        <w:tc>
          <w:tcPr>
            <w:tcW w:w="560" w:type="pct"/>
            <w:tcBorders>
              <w:top w:val="single" w:sz="8" w:space="0" w:color="auto"/>
              <w:left w:val="single" w:sz="8" w:space="0" w:color="auto"/>
              <w:bottom w:val="single" w:sz="4" w:space="0" w:color="auto"/>
              <w:right w:val="single" w:sz="8" w:space="0" w:color="auto"/>
            </w:tcBorders>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5в</w:t>
            </w:r>
          </w:p>
        </w:tc>
        <w:tc>
          <w:tcPr>
            <w:tcW w:w="555" w:type="pct"/>
            <w:tcBorders>
              <w:top w:val="single" w:sz="8" w:space="0" w:color="auto"/>
              <w:left w:val="single" w:sz="8" w:space="0" w:color="auto"/>
              <w:bottom w:val="single" w:sz="4" w:space="0" w:color="auto"/>
              <w:right w:val="single" w:sz="8" w:space="0" w:color="auto"/>
            </w:tcBorders>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Итого</w:t>
            </w:r>
          </w:p>
        </w:tc>
      </w:tr>
      <w:tr w:rsidR="005A0CDC" w:rsidRPr="005A0CDC" w:rsidTr="005B6578">
        <w:trPr>
          <w:trHeight w:val="255"/>
        </w:trPr>
        <w:tc>
          <w:tcPr>
            <w:tcW w:w="1418" w:type="pct"/>
            <w:tcBorders>
              <w:top w:val="single" w:sz="8" w:space="0" w:color="auto"/>
              <w:left w:val="single" w:sz="8" w:space="0" w:color="auto"/>
              <w:bottom w:val="single" w:sz="4" w:space="0" w:color="auto"/>
              <w:right w:val="single" w:sz="4" w:space="0" w:color="auto"/>
            </w:tcBorders>
            <w:noWrap/>
            <w:vAlign w:val="bottom"/>
          </w:tcPr>
          <w:p w:rsidR="005A0CDC" w:rsidRPr="005A0CDC" w:rsidRDefault="005A0CDC" w:rsidP="005A0CDC">
            <w:pPr>
              <w:spacing w:after="0" w:line="0" w:lineRule="atLeast"/>
              <w:rPr>
                <w:rFonts w:ascii="Times New Roman" w:eastAsia="Arial Unicode MS" w:hAnsi="Times New Roman"/>
                <w:b/>
              </w:rPr>
            </w:pPr>
          </w:p>
        </w:tc>
        <w:tc>
          <w:tcPr>
            <w:tcW w:w="3027" w:type="pct"/>
            <w:gridSpan w:val="4"/>
            <w:tcBorders>
              <w:top w:val="single" w:sz="8" w:space="0" w:color="auto"/>
              <w:left w:val="nil"/>
              <w:bottom w:val="single" w:sz="4" w:space="0" w:color="auto"/>
              <w:right w:val="single" w:sz="8" w:space="0" w:color="auto"/>
            </w:tcBorders>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b/>
                <w:i/>
                <w:iCs/>
              </w:rPr>
              <w:t>Обязательная часть</w:t>
            </w:r>
          </w:p>
          <w:p w:rsidR="005A0CDC" w:rsidRPr="005A0CDC" w:rsidRDefault="005A0CDC" w:rsidP="005A0CDC">
            <w:pPr>
              <w:spacing w:after="0" w:line="0" w:lineRule="atLeast"/>
              <w:jc w:val="center"/>
              <w:rPr>
                <w:rFonts w:ascii="Times New Roman" w:eastAsia="Arial Unicode MS" w:hAnsi="Times New Roman"/>
                <w:b/>
                <w:bCs/>
              </w:rPr>
            </w:pPr>
          </w:p>
        </w:tc>
        <w:tc>
          <w:tcPr>
            <w:tcW w:w="555" w:type="pct"/>
            <w:tcBorders>
              <w:top w:val="single" w:sz="8" w:space="0" w:color="auto"/>
              <w:left w:val="nil"/>
              <w:bottom w:val="single" w:sz="4" w:space="0" w:color="auto"/>
              <w:right w:val="single" w:sz="8" w:space="0" w:color="auto"/>
            </w:tcBorders>
          </w:tcPr>
          <w:p w:rsidR="005A0CDC" w:rsidRPr="005A0CDC" w:rsidRDefault="005A0CDC" w:rsidP="005A0CDC">
            <w:pPr>
              <w:spacing w:after="0" w:line="0" w:lineRule="atLeast"/>
              <w:jc w:val="center"/>
              <w:rPr>
                <w:rFonts w:ascii="Times New Roman" w:eastAsia="Arial Unicode MS" w:hAnsi="Times New Roman"/>
                <w:b/>
                <w:i/>
                <w:iCs/>
              </w:rPr>
            </w:pPr>
          </w:p>
        </w:tc>
      </w:tr>
      <w:tr w:rsidR="005A0CDC" w:rsidRPr="005A0CDC" w:rsidTr="005B6578">
        <w:trPr>
          <w:trHeight w:val="255"/>
        </w:trPr>
        <w:tc>
          <w:tcPr>
            <w:tcW w:w="1418" w:type="pct"/>
            <w:vMerge w:val="restart"/>
            <w:tcBorders>
              <w:top w:val="single" w:sz="4" w:space="0" w:color="auto"/>
              <w:left w:val="single" w:sz="4" w:space="0" w:color="auto"/>
              <w:right w:val="nil"/>
            </w:tcBorders>
            <w:noWrap/>
            <w:vAlign w:val="bottom"/>
          </w:tcPr>
          <w:p w:rsidR="005A0CDC" w:rsidRPr="005A0CDC" w:rsidRDefault="005A0CDC" w:rsidP="005A0CDC">
            <w:pPr>
              <w:widowControl w:val="0"/>
              <w:spacing w:after="0" w:line="0" w:lineRule="atLeast"/>
              <w:rPr>
                <w:rFonts w:ascii="Times New Roman" w:eastAsia="Arial Unicode MS" w:hAnsi="Times New Roman"/>
                <w:b/>
                <w:bCs/>
              </w:rPr>
            </w:pPr>
            <w:r w:rsidRPr="005A0CDC">
              <w:rPr>
                <w:rFonts w:ascii="Times New Roman" w:eastAsia="Arial Unicode MS" w:hAnsi="Times New Roman"/>
                <w:b/>
                <w:bCs/>
              </w:rPr>
              <w:t>Филология</w:t>
            </w:r>
          </w:p>
        </w:tc>
        <w:tc>
          <w:tcPr>
            <w:tcW w:w="1371" w:type="pct"/>
            <w:tcBorders>
              <w:top w:val="single" w:sz="4" w:space="0" w:color="auto"/>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Русский язык</w:t>
            </w:r>
          </w:p>
        </w:tc>
        <w:tc>
          <w:tcPr>
            <w:tcW w:w="526" w:type="pct"/>
            <w:tcBorders>
              <w:top w:val="single" w:sz="8" w:space="0" w:color="auto"/>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5</w:t>
            </w:r>
          </w:p>
        </w:tc>
        <w:tc>
          <w:tcPr>
            <w:tcW w:w="569" w:type="pct"/>
            <w:tcBorders>
              <w:top w:val="single" w:sz="8" w:space="0" w:color="auto"/>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5</w:t>
            </w:r>
          </w:p>
        </w:tc>
        <w:tc>
          <w:tcPr>
            <w:tcW w:w="560" w:type="pct"/>
            <w:tcBorders>
              <w:top w:val="single" w:sz="8" w:space="0" w:color="auto"/>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5</w:t>
            </w:r>
          </w:p>
        </w:tc>
        <w:tc>
          <w:tcPr>
            <w:tcW w:w="555" w:type="pct"/>
            <w:tcBorders>
              <w:top w:val="single" w:sz="8" w:space="0" w:color="auto"/>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15</w:t>
            </w:r>
          </w:p>
        </w:tc>
      </w:tr>
      <w:tr w:rsidR="005A0CDC" w:rsidRPr="005A0CDC" w:rsidTr="005B6578">
        <w:trPr>
          <w:trHeight w:val="255"/>
        </w:trPr>
        <w:tc>
          <w:tcPr>
            <w:tcW w:w="1418" w:type="pct"/>
            <w:vMerge/>
            <w:tcBorders>
              <w:left w:val="single" w:sz="4" w:space="0" w:color="auto"/>
              <w:right w:val="nil"/>
            </w:tcBorders>
            <w:vAlign w:val="center"/>
          </w:tcPr>
          <w:p w:rsidR="005A0CDC" w:rsidRPr="005A0CDC" w:rsidRDefault="005A0CDC" w:rsidP="005A0CDC">
            <w:pPr>
              <w:widowControl w:val="0"/>
              <w:spacing w:after="0" w:line="0" w:lineRule="atLeast"/>
              <w:rPr>
                <w:rFonts w:ascii="Times New Roman" w:eastAsia="Arial Unicode MS" w:hAnsi="Times New Roman"/>
                <w:b/>
                <w:bCs/>
              </w:rPr>
            </w:pPr>
          </w:p>
        </w:tc>
        <w:tc>
          <w:tcPr>
            <w:tcW w:w="1371"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Литература</w:t>
            </w:r>
          </w:p>
        </w:tc>
        <w:tc>
          <w:tcPr>
            <w:tcW w:w="526"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569"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560"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555"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9</w:t>
            </w:r>
          </w:p>
        </w:tc>
      </w:tr>
      <w:tr w:rsidR="005A0CDC" w:rsidRPr="005A0CDC" w:rsidTr="005B6578">
        <w:trPr>
          <w:trHeight w:val="255"/>
        </w:trPr>
        <w:tc>
          <w:tcPr>
            <w:tcW w:w="1418" w:type="pct"/>
            <w:vMerge/>
            <w:tcBorders>
              <w:left w:val="single" w:sz="4" w:space="0" w:color="auto"/>
              <w:bottom w:val="single" w:sz="4" w:space="0" w:color="auto"/>
              <w:right w:val="nil"/>
            </w:tcBorders>
            <w:vAlign w:val="center"/>
          </w:tcPr>
          <w:p w:rsidR="005A0CDC" w:rsidRPr="005A0CDC" w:rsidRDefault="005A0CDC" w:rsidP="005A0CDC">
            <w:pPr>
              <w:spacing w:after="0" w:line="0" w:lineRule="atLeast"/>
              <w:rPr>
                <w:rFonts w:ascii="Times New Roman" w:eastAsia="Arial Unicode MS" w:hAnsi="Times New Roman"/>
                <w:b/>
                <w:bCs/>
              </w:rPr>
            </w:pPr>
          </w:p>
        </w:tc>
        <w:tc>
          <w:tcPr>
            <w:tcW w:w="1371"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Английский язык</w:t>
            </w:r>
          </w:p>
        </w:tc>
        <w:tc>
          <w:tcPr>
            <w:tcW w:w="526"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569"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3/3</w:t>
            </w:r>
          </w:p>
        </w:tc>
        <w:tc>
          <w:tcPr>
            <w:tcW w:w="560"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555"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9/3</w:t>
            </w:r>
          </w:p>
        </w:tc>
      </w:tr>
      <w:tr w:rsidR="005A0CDC" w:rsidRPr="005A0CDC" w:rsidTr="005B6578">
        <w:trPr>
          <w:trHeight w:val="345"/>
        </w:trPr>
        <w:tc>
          <w:tcPr>
            <w:tcW w:w="1418" w:type="pct"/>
            <w:tcBorders>
              <w:top w:val="single" w:sz="4" w:space="0" w:color="auto"/>
              <w:left w:val="single" w:sz="8" w:space="0" w:color="auto"/>
              <w:right w:val="nil"/>
            </w:tcBorders>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 xml:space="preserve">Математика и </w:t>
            </w:r>
          </w:p>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информатика</w:t>
            </w:r>
          </w:p>
        </w:tc>
        <w:tc>
          <w:tcPr>
            <w:tcW w:w="1371" w:type="pct"/>
            <w:tcBorders>
              <w:top w:val="single" w:sz="4" w:space="0" w:color="auto"/>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 xml:space="preserve">Математика </w:t>
            </w:r>
          </w:p>
        </w:tc>
        <w:tc>
          <w:tcPr>
            <w:tcW w:w="526"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5</w:t>
            </w:r>
          </w:p>
        </w:tc>
        <w:tc>
          <w:tcPr>
            <w:tcW w:w="569"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5</w:t>
            </w:r>
          </w:p>
        </w:tc>
        <w:tc>
          <w:tcPr>
            <w:tcW w:w="560"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5</w:t>
            </w:r>
          </w:p>
        </w:tc>
        <w:tc>
          <w:tcPr>
            <w:tcW w:w="555"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15</w:t>
            </w:r>
          </w:p>
        </w:tc>
      </w:tr>
      <w:tr w:rsidR="005A0CDC" w:rsidRPr="005A0CDC" w:rsidTr="005B6578">
        <w:trPr>
          <w:trHeight w:val="255"/>
        </w:trPr>
        <w:tc>
          <w:tcPr>
            <w:tcW w:w="1418" w:type="pct"/>
            <w:vMerge w:val="restart"/>
            <w:tcBorders>
              <w:top w:val="single" w:sz="4" w:space="0" w:color="auto"/>
              <w:left w:val="single" w:sz="8" w:space="0" w:color="auto"/>
              <w:right w:val="nil"/>
            </w:tcBorders>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Общественно-</w:t>
            </w:r>
          </w:p>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научные</w:t>
            </w:r>
          </w:p>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предметы</w:t>
            </w:r>
          </w:p>
        </w:tc>
        <w:tc>
          <w:tcPr>
            <w:tcW w:w="1371"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История России.</w:t>
            </w:r>
          </w:p>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 xml:space="preserve"> Всеобщая история</w:t>
            </w:r>
          </w:p>
        </w:tc>
        <w:tc>
          <w:tcPr>
            <w:tcW w:w="526"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569"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560"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555"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6</w:t>
            </w:r>
          </w:p>
        </w:tc>
      </w:tr>
      <w:tr w:rsidR="005A0CDC" w:rsidRPr="005A0CDC" w:rsidTr="005B6578">
        <w:trPr>
          <w:trHeight w:val="259"/>
        </w:trPr>
        <w:tc>
          <w:tcPr>
            <w:tcW w:w="1418" w:type="pct"/>
            <w:vMerge/>
            <w:tcBorders>
              <w:left w:val="single" w:sz="8" w:space="0" w:color="auto"/>
              <w:bottom w:val="single" w:sz="4" w:space="0" w:color="auto"/>
              <w:right w:val="nil"/>
            </w:tcBorders>
            <w:noWrap/>
            <w:vAlign w:val="bottom"/>
          </w:tcPr>
          <w:p w:rsidR="005A0CDC" w:rsidRPr="005A0CDC" w:rsidRDefault="005A0CDC" w:rsidP="005A0CDC">
            <w:pPr>
              <w:spacing w:after="0" w:line="0" w:lineRule="atLeast"/>
              <w:rPr>
                <w:rFonts w:ascii="Times New Roman" w:eastAsia="Arial Unicode MS" w:hAnsi="Times New Roman"/>
                <w:b/>
                <w:bCs/>
              </w:rPr>
            </w:pPr>
          </w:p>
        </w:tc>
        <w:tc>
          <w:tcPr>
            <w:tcW w:w="1371"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География</w:t>
            </w:r>
          </w:p>
        </w:tc>
        <w:tc>
          <w:tcPr>
            <w:tcW w:w="526"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569"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560"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555"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3</w:t>
            </w:r>
          </w:p>
        </w:tc>
      </w:tr>
      <w:tr w:rsidR="005A0CDC" w:rsidRPr="005A0CDC" w:rsidTr="005B6578">
        <w:trPr>
          <w:trHeight w:val="255"/>
        </w:trPr>
        <w:tc>
          <w:tcPr>
            <w:tcW w:w="1418" w:type="pct"/>
            <w:tcBorders>
              <w:top w:val="single" w:sz="4" w:space="0" w:color="auto"/>
              <w:left w:val="single" w:sz="4" w:space="0" w:color="auto"/>
              <w:bottom w:val="single" w:sz="4" w:space="0" w:color="auto"/>
              <w:right w:val="nil"/>
            </w:tcBorders>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Естественно-научные предметы</w:t>
            </w:r>
          </w:p>
        </w:tc>
        <w:tc>
          <w:tcPr>
            <w:tcW w:w="1371" w:type="pct"/>
            <w:tcBorders>
              <w:top w:val="single" w:sz="4" w:space="0" w:color="auto"/>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Биология</w:t>
            </w:r>
          </w:p>
        </w:tc>
        <w:tc>
          <w:tcPr>
            <w:tcW w:w="526" w:type="pct"/>
            <w:tcBorders>
              <w:top w:val="single" w:sz="4" w:space="0" w:color="auto"/>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569" w:type="pct"/>
            <w:tcBorders>
              <w:top w:val="single" w:sz="4" w:space="0" w:color="auto"/>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560" w:type="pct"/>
            <w:tcBorders>
              <w:top w:val="single" w:sz="4" w:space="0" w:color="auto"/>
              <w:left w:val="single" w:sz="8" w:space="0" w:color="auto"/>
              <w:bottom w:val="single" w:sz="4" w:space="0" w:color="auto"/>
              <w:right w:val="single" w:sz="4"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555" w:type="pct"/>
            <w:tcBorders>
              <w:top w:val="single" w:sz="4" w:space="0" w:color="auto"/>
              <w:left w:val="single" w:sz="8" w:space="0" w:color="auto"/>
              <w:bottom w:val="single" w:sz="4" w:space="0" w:color="auto"/>
              <w:right w:val="single" w:sz="4"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3</w:t>
            </w:r>
          </w:p>
        </w:tc>
      </w:tr>
      <w:tr w:rsidR="005A0CDC" w:rsidRPr="005A0CDC" w:rsidTr="005B6578">
        <w:trPr>
          <w:trHeight w:val="255"/>
        </w:trPr>
        <w:tc>
          <w:tcPr>
            <w:tcW w:w="1418" w:type="pct"/>
            <w:vMerge w:val="restart"/>
            <w:tcBorders>
              <w:top w:val="nil"/>
              <w:left w:val="single" w:sz="8" w:space="0" w:color="auto"/>
              <w:bottom w:val="single" w:sz="4" w:space="0" w:color="000000"/>
              <w:right w:val="nil"/>
            </w:tcBorders>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Искусство</w:t>
            </w:r>
          </w:p>
        </w:tc>
        <w:tc>
          <w:tcPr>
            <w:tcW w:w="1371"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Музыка</w:t>
            </w:r>
          </w:p>
        </w:tc>
        <w:tc>
          <w:tcPr>
            <w:tcW w:w="526"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569"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560"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555"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3</w:t>
            </w:r>
          </w:p>
        </w:tc>
      </w:tr>
      <w:tr w:rsidR="005A0CDC" w:rsidRPr="005A0CDC" w:rsidTr="005B6578">
        <w:trPr>
          <w:trHeight w:val="255"/>
        </w:trPr>
        <w:tc>
          <w:tcPr>
            <w:tcW w:w="1418" w:type="pct"/>
            <w:vMerge/>
            <w:tcBorders>
              <w:top w:val="nil"/>
              <w:left w:val="single" w:sz="8" w:space="0" w:color="auto"/>
              <w:bottom w:val="single" w:sz="4" w:space="0" w:color="000000"/>
              <w:right w:val="nil"/>
            </w:tcBorders>
            <w:vAlign w:val="center"/>
          </w:tcPr>
          <w:p w:rsidR="005A0CDC" w:rsidRPr="005A0CDC" w:rsidRDefault="005A0CDC" w:rsidP="005A0CDC">
            <w:pPr>
              <w:spacing w:after="0" w:line="0" w:lineRule="atLeast"/>
              <w:rPr>
                <w:rFonts w:ascii="Times New Roman" w:eastAsia="Arial Unicode MS" w:hAnsi="Times New Roman"/>
                <w:b/>
                <w:bCs/>
              </w:rPr>
            </w:pPr>
          </w:p>
        </w:tc>
        <w:tc>
          <w:tcPr>
            <w:tcW w:w="1371"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Изобразительное искусство</w:t>
            </w:r>
          </w:p>
        </w:tc>
        <w:tc>
          <w:tcPr>
            <w:tcW w:w="526"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569"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560"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555"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3</w:t>
            </w:r>
          </w:p>
        </w:tc>
      </w:tr>
      <w:tr w:rsidR="005A0CDC" w:rsidRPr="005A0CDC" w:rsidTr="005B6578">
        <w:trPr>
          <w:trHeight w:val="255"/>
        </w:trPr>
        <w:tc>
          <w:tcPr>
            <w:tcW w:w="1418" w:type="pct"/>
            <w:tcBorders>
              <w:top w:val="nil"/>
              <w:left w:val="single" w:sz="8" w:space="0" w:color="auto"/>
              <w:bottom w:val="single" w:sz="4" w:space="0" w:color="auto"/>
              <w:right w:val="nil"/>
            </w:tcBorders>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Технология</w:t>
            </w:r>
          </w:p>
        </w:tc>
        <w:tc>
          <w:tcPr>
            <w:tcW w:w="1371"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Технология</w:t>
            </w:r>
          </w:p>
        </w:tc>
        <w:tc>
          <w:tcPr>
            <w:tcW w:w="526"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2/2</w:t>
            </w:r>
          </w:p>
        </w:tc>
        <w:tc>
          <w:tcPr>
            <w:tcW w:w="569"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2/2</w:t>
            </w:r>
          </w:p>
        </w:tc>
        <w:tc>
          <w:tcPr>
            <w:tcW w:w="560"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2/2</w:t>
            </w:r>
          </w:p>
        </w:tc>
        <w:tc>
          <w:tcPr>
            <w:tcW w:w="555"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6/6</w:t>
            </w:r>
          </w:p>
        </w:tc>
      </w:tr>
      <w:tr w:rsidR="005A0CDC" w:rsidRPr="005A0CDC" w:rsidTr="005B6578">
        <w:trPr>
          <w:trHeight w:val="270"/>
        </w:trPr>
        <w:tc>
          <w:tcPr>
            <w:tcW w:w="1418" w:type="pct"/>
            <w:tcBorders>
              <w:left w:val="single" w:sz="8" w:space="0" w:color="auto"/>
              <w:bottom w:val="single" w:sz="4" w:space="0" w:color="auto"/>
              <w:right w:val="nil"/>
            </w:tcBorders>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 xml:space="preserve">Физическая культура и основы безопасности жизнедеятельности </w:t>
            </w:r>
          </w:p>
        </w:tc>
        <w:tc>
          <w:tcPr>
            <w:tcW w:w="1371" w:type="pct"/>
            <w:tcBorders>
              <w:top w:val="nil"/>
              <w:left w:val="single" w:sz="8" w:space="0" w:color="auto"/>
              <w:bottom w:val="nil"/>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Физическая культура</w:t>
            </w:r>
          </w:p>
        </w:tc>
        <w:tc>
          <w:tcPr>
            <w:tcW w:w="526" w:type="pct"/>
            <w:tcBorders>
              <w:top w:val="nil"/>
              <w:left w:val="nil"/>
              <w:bottom w:val="nil"/>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569" w:type="pct"/>
            <w:tcBorders>
              <w:top w:val="nil"/>
              <w:left w:val="nil"/>
              <w:bottom w:val="nil"/>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560" w:type="pct"/>
            <w:tcBorders>
              <w:top w:val="nil"/>
              <w:left w:val="single" w:sz="8" w:space="0" w:color="auto"/>
              <w:bottom w:val="nil"/>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555" w:type="pct"/>
            <w:tcBorders>
              <w:top w:val="nil"/>
              <w:left w:val="single" w:sz="8" w:space="0" w:color="auto"/>
              <w:bottom w:val="nil"/>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6</w:t>
            </w:r>
          </w:p>
        </w:tc>
      </w:tr>
      <w:tr w:rsidR="005A0CDC" w:rsidRPr="005A0CDC" w:rsidTr="005B6578">
        <w:trPr>
          <w:trHeight w:val="285"/>
        </w:trPr>
        <w:tc>
          <w:tcPr>
            <w:tcW w:w="1418" w:type="pct"/>
            <w:tcBorders>
              <w:top w:val="nil"/>
              <w:left w:val="single" w:sz="8" w:space="0" w:color="auto"/>
              <w:bottom w:val="single" w:sz="4" w:space="0" w:color="auto"/>
              <w:right w:val="nil"/>
            </w:tcBorders>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 </w:t>
            </w:r>
          </w:p>
        </w:tc>
        <w:tc>
          <w:tcPr>
            <w:tcW w:w="1371" w:type="pct"/>
            <w:tcBorders>
              <w:top w:val="single" w:sz="8" w:space="0" w:color="auto"/>
              <w:left w:val="single" w:sz="8" w:space="0" w:color="auto"/>
              <w:bottom w:val="single" w:sz="8"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ИТОГО федеральный компонент</w:t>
            </w:r>
          </w:p>
        </w:tc>
        <w:tc>
          <w:tcPr>
            <w:tcW w:w="526" w:type="pct"/>
            <w:tcBorders>
              <w:top w:val="single" w:sz="8" w:space="0" w:color="auto"/>
              <w:left w:val="nil"/>
              <w:bottom w:val="single" w:sz="8"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26/2</w:t>
            </w:r>
          </w:p>
        </w:tc>
        <w:tc>
          <w:tcPr>
            <w:tcW w:w="569" w:type="pct"/>
            <w:tcBorders>
              <w:top w:val="single" w:sz="8" w:space="0" w:color="auto"/>
              <w:left w:val="nil"/>
              <w:bottom w:val="single" w:sz="8"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26/5</w:t>
            </w:r>
          </w:p>
        </w:tc>
        <w:tc>
          <w:tcPr>
            <w:tcW w:w="560" w:type="pct"/>
            <w:tcBorders>
              <w:top w:val="single" w:sz="8" w:space="0" w:color="auto"/>
              <w:left w:val="single" w:sz="8" w:space="0" w:color="auto"/>
              <w:bottom w:val="single" w:sz="8"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26/2</w:t>
            </w:r>
          </w:p>
        </w:tc>
        <w:tc>
          <w:tcPr>
            <w:tcW w:w="555" w:type="pct"/>
            <w:tcBorders>
              <w:top w:val="single" w:sz="8" w:space="0" w:color="auto"/>
              <w:left w:val="single" w:sz="8" w:space="0" w:color="auto"/>
              <w:bottom w:val="single" w:sz="8"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bCs/>
                <w:i/>
                <w:iCs/>
              </w:rPr>
            </w:pPr>
            <w:r w:rsidRPr="005A0CDC">
              <w:rPr>
                <w:rFonts w:ascii="Times New Roman" w:eastAsia="Arial Unicode MS" w:hAnsi="Times New Roman"/>
                <w:b/>
                <w:bCs/>
                <w:i/>
                <w:iCs/>
              </w:rPr>
              <w:t>78/12</w:t>
            </w:r>
          </w:p>
        </w:tc>
      </w:tr>
      <w:tr w:rsidR="005A0CDC" w:rsidRPr="005A0CDC" w:rsidTr="005B6578">
        <w:trPr>
          <w:trHeight w:val="255"/>
        </w:trPr>
        <w:tc>
          <w:tcPr>
            <w:tcW w:w="1418" w:type="pct"/>
            <w:vMerge w:val="restart"/>
            <w:tcBorders>
              <w:top w:val="single" w:sz="4" w:space="0" w:color="auto"/>
              <w:left w:val="single" w:sz="8" w:space="0" w:color="auto"/>
              <w:bottom w:val="single" w:sz="8" w:space="0" w:color="000000"/>
              <w:right w:val="nil"/>
            </w:tcBorders>
            <w:noWrap/>
            <w:vAlign w:val="center"/>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Часть, формируемая участниками образовательных отношений</w:t>
            </w:r>
          </w:p>
        </w:tc>
        <w:tc>
          <w:tcPr>
            <w:tcW w:w="1371" w:type="pct"/>
            <w:tcBorders>
              <w:top w:val="single" w:sz="8" w:space="0" w:color="auto"/>
              <w:left w:val="single" w:sz="8" w:space="0" w:color="auto"/>
              <w:bottom w:val="single" w:sz="4" w:space="0" w:color="auto"/>
              <w:right w:val="single" w:sz="4" w:space="0" w:color="auto"/>
            </w:tcBorders>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Физическая культура</w:t>
            </w:r>
          </w:p>
        </w:tc>
        <w:tc>
          <w:tcPr>
            <w:tcW w:w="526" w:type="pct"/>
            <w:tcBorders>
              <w:top w:val="single" w:sz="8" w:space="0" w:color="auto"/>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569" w:type="pct"/>
            <w:tcBorders>
              <w:top w:val="single" w:sz="8" w:space="0" w:color="auto"/>
              <w:left w:val="nil"/>
              <w:bottom w:val="single" w:sz="4" w:space="0" w:color="auto"/>
              <w:right w:val="single" w:sz="4" w:space="0" w:color="auto"/>
            </w:tcBorders>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560" w:type="pct"/>
            <w:tcBorders>
              <w:top w:val="single" w:sz="8" w:space="0" w:color="auto"/>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555" w:type="pct"/>
            <w:tcBorders>
              <w:top w:val="single" w:sz="8" w:space="0" w:color="auto"/>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r>
      <w:tr w:rsidR="005A0CDC" w:rsidRPr="005A0CDC" w:rsidTr="005B6578">
        <w:trPr>
          <w:trHeight w:val="270"/>
        </w:trPr>
        <w:tc>
          <w:tcPr>
            <w:tcW w:w="1418" w:type="pct"/>
            <w:vMerge/>
            <w:tcBorders>
              <w:top w:val="single" w:sz="4" w:space="0" w:color="auto"/>
              <w:left w:val="single" w:sz="8" w:space="0" w:color="auto"/>
              <w:bottom w:val="single" w:sz="8" w:space="0" w:color="000000"/>
              <w:right w:val="nil"/>
            </w:tcBorders>
            <w:vAlign w:val="center"/>
          </w:tcPr>
          <w:p w:rsidR="005A0CDC" w:rsidRPr="005A0CDC" w:rsidRDefault="005A0CDC" w:rsidP="005A0CDC">
            <w:pPr>
              <w:spacing w:after="0" w:line="0" w:lineRule="atLeast"/>
              <w:rPr>
                <w:rFonts w:ascii="Times New Roman" w:eastAsia="Arial Unicode MS" w:hAnsi="Times New Roman"/>
                <w:b/>
                <w:bCs/>
              </w:rPr>
            </w:pPr>
          </w:p>
        </w:tc>
        <w:tc>
          <w:tcPr>
            <w:tcW w:w="1371"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Олекмоведение</w:t>
            </w:r>
          </w:p>
        </w:tc>
        <w:tc>
          <w:tcPr>
            <w:tcW w:w="526"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bCs/>
              </w:rPr>
            </w:pPr>
            <w:r w:rsidRPr="005A0CDC">
              <w:rPr>
                <w:rFonts w:ascii="Times New Roman" w:eastAsia="Arial Unicode MS" w:hAnsi="Times New Roman"/>
                <w:bCs/>
              </w:rPr>
              <w:t>1</w:t>
            </w:r>
          </w:p>
        </w:tc>
        <w:tc>
          <w:tcPr>
            <w:tcW w:w="569"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560"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555"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r>
      <w:tr w:rsidR="005A0CDC" w:rsidRPr="005A0CDC" w:rsidTr="005B6578">
        <w:trPr>
          <w:trHeight w:val="285"/>
        </w:trPr>
        <w:tc>
          <w:tcPr>
            <w:tcW w:w="1418" w:type="pct"/>
            <w:vMerge/>
            <w:tcBorders>
              <w:top w:val="single" w:sz="4" w:space="0" w:color="auto"/>
              <w:left w:val="single" w:sz="8" w:space="0" w:color="auto"/>
              <w:bottom w:val="single" w:sz="8" w:space="0" w:color="000000"/>
              <w:right w:val="nil"/>
            </w:tcBorders>
            <w:vAlign w:val="center"/>
          </w:tcPr>
          <w:p w:rsidR="005A0CDC" w:rsidRPr="005A0CDC" w:rsidRDefault="005A0CDC" w:rsidP="005A0CDC">
            <w:pPr>
              <w:spacing w:after="0" w:line="0" w:lineRule="atLeast"/>
              <w:rPr>
                <w:rFonts w:ascii="Times New Roman" w:eastAsia="Arial Unicode MS" w:hAnsi="Times New Roman"/>
                <w:b/>
                <w:bCs/>
              </w:rPr>
            </w:pPr>
          </w:p>
        </w:tc>
        <w:tc>
          <w:tcPr>
            <w:tcW w:w="1371" w:type="pct"/>
            <w:tcBorders>
              <w:top w:val="single" w:sz="4" w:space="0" w:color="auto"/>
              <w:left w:val="single" w:sz="8" w:space="0" w:color="auto"/>
              <w:bottom w:val="single" w:sz="8"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b/>
                <w:bCs/>
                <w:i/>
                <w:iCs/>
              </w:rPr>
            </w:pPr>
            <w:r w:rsidRPr="005A0CDC">
              <w:rPr>
                <w:rFonts w:ascii="Times New Roman" w:eastAsia="Arial Unicode MS" w:hAnsi="Times New Roman"/>
                <w:b/>
                <w:bCs/>
                <w:i/>
                <w:iCs/>
              </w:rPr>
              <w:t xml:space="preserve">Итого </w:t>
            </w:r>
          </w:p>
        </w:tc>
        <w:tc>
          <w:tcPr>
            <w:tcW w:w="526" w:type="pct"/>
            <w:tcBorders>
              <w:top w:val="nil"/>
              <w:left w:val="nil"/>
              <w:bottom w:val="single" w:sz="8"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2</w:t>
            </w:r>
          </w:p>
        </w:tc>
        <w:tc>
          <w:tcPr>
            <w:tcW w:w="569" w:type="pct"/>
            <w:tcBorders>
              <w:top w:val="nil"/>
              <w:left w:val="nil"/>
              <w:bottom w:val="single" w:sz="8"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b/>
                <w:bCs/>
                <w:i/>
                <w:iCs/>
              </w:rPr>
            </w:pPr>
            <w:r w:rsidRPr="005A0CDC">
              <w:rPr>
                <w:rFonts w:ascii="Times New Roman" w:eastAsia="Arial Unicode MS" w:hAnsi="Times New Roman"/>
                <w:b/>
                <w:bCs/>
                <w:i/>
                <w:iCs/>
              </w:rPr>
              <w:t>2</w:t>
            </w:r>
          </w:p>
        </w:tc>
        <w:tc>
          <w:tcPr>
            <w:tcW w:w="560" w:type="pct"/>
            <w:tcBorders>
              <w:top w:val="nil"/>
              <w:left w:val="single" w:sz="8" w:space="0" w:color="auto"/>
              <w:bottom w:val="single" w:sz="8"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bCs/>
                <w:i/>
                <w:iCs/>
              </w:rPr>
            </w:pPr>
            <w:r w:rsidRPr="005A0CDC">
              <w:rPr>
                <w:rFonts w:ascii="Times New Roman" w:eastAsia="Arial Unicode MS" w:hAnsi="Times New Roman"/>
                <w:b/>
                <w:bCs/>
                <w:i/>
                <w:iCs/>
              </w:rPr>
              <w:t>2</w:t>
            </w:r>
          </w:p>
        </w:tc>
        <w:tc>
          <w:tcPr>
            <w:tcW w:w="555" w:type="pct"/>
            <w:tcBorders>
              <w:top w:val="nil"/>
              <w:left w:val="single" w:sz="8" w:space="0" w:color="auto"/>
              <w:bottom w:val="single" w:sz="8"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bCs/>
                <w:i/>
                <w:iCs/>
              </w:rPr>
            </w:pPr>
            <w:r w:rsidRPr="005A0CDC">
              <w:rPr>
                <w:rFonts w:ascii="Times New Roman" w:eastAsia="Arial Unicode MS" w:hAnsi="Times New Roman"/>
                <w:b/>
                <w:bCs/>
                <w:i/>
                <w:iCs/>
              </w:rPr>
              <w:t>6</w:t>
            </w:r>
          </w:p>
        </w:tc>
      </w:tr>
      <w:tr w:rsidR="005A0CDC" w:rsidRPr="005A0CDC" w:rsidTr="005B6578">
        <w:trPr>
          <w:trHeight w:val="390"/>
        </w:trPr>
        <w:tc>
          <w:tcPr>
            <w:tcW w:w="1418" w:type="pct"/>
            <w:tcBorders>
              <w:top w:val="nil"/>
              <w:left w:val="single" w:sz="8" w:space="0" w:color="auto"/>
              <w:bottom w:val="single" w:sz="8" w:space="0" w:color="auto"/>
              <w:right w:val="single" w:sz="4" w:space="0" w:color="auto"/>
            </w:tcBorders>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 </w:t>
            </w:r>
          </w:p>
        </w:tc>
        <w:tc>
          <w:tcPr>
            <w:tcW w:w="1371" w:type="pct"/>
            <w:tcBorders>
              <w:top w:val="nil"/>
              <w:left w:val="nil"/>
              <w:bottom w:val="single" w:sz="8"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Аудиторная нагрузка</w:t>
            </w:r>
          </w:p>
        </w:tc>
        <w:tc>
          <w:tcPr>
            <w:tcW w:w="526" w:type="pct"/>
            <w:tcBorders>
              <w:top w:val="nil"/>
              <w:left w:val="nil"/>
              <w:bottom w:val="single" w:sz="8"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28/2</w:t>
            </w:r>
          </w:p>
        </w:tc>
        <w:tc>
          <w:tcPr>
            <w:tcW w:w="569" w:type="pct"/>
            <w:tcBorders>
              <w:top w:val="nil"/>
              <w:left w:val="nil"/>
              <w:bottom w:val="single" w:sz="8"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28/5</w:t>
            </w:r>
          </w:p>
        </w:tc>
        <w:tc>
          <w:tcPr>
            <w:tcW w:w="560" w:type="pct"/>
            <w:tcBorders>
              <w:top w:val="nil"/>
              <w:left w:val="single" w:sz="8" w:space="0" w:color="auto"/>
              <w:bottom w:val="single" w:sz="8"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28/2</w:t>
            </w:r>
          </w:p>
        </w:tc>
        <w:tc>
          <w:tcPr>
            <w:tcW w:w="555" w:type="pct"/>
            <w:tcBorders>
              <w:top w:val="nil"/>
              <w:left w:val="single" w:sz="8" w:space="0" w:color="auto"/>
              <w:bottom w:val="single" w:sz="8"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84/9</w:t>
            </w:r>
          </w:p>
        </w:tc>
      </w:tr>
    </w:tbl>
    <w:p w:rsidR="005A0CDC" w:rsidRPr="007330D8" w:rsidRDefault="005A0CDC" w:rsidP="007330D8">
      <w:pPr>
        <w:widowControl w:val="0"/>
        <w:spacing w:after="0" w:line="0" w:lineRule="atLeast"/>
        <w:rPr>
          <w:rFonts w:ascii="Times New Roman" w:eastAsia="Arial Unicode MS" w:hAnsi="Times New Roman"/>
          <w:b/>
          <w:color w:val="FF0000"/>
        </w:rPr>
      </w:pPr>
    </w:p>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Учебный план</w:t>
      </w:r>
    </w:p>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для  6абв  классов, реализующих  ФГОС,  вариант 1</w:t>
      </w:r>
    </w:p>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5-дневка</w:t>
      </w:r>
    </w:p>
    <w:p w:rsidR="005A0CDC" w:rsidRPr="005A0CDC" w:rsidRDefault="005A0CDC" w:rsidP="005A0CDC">
      <w:pPr>
        <w:spacing w:after="0" w:line="0" w:lineRule="atLeast"/>
        <w:jc w:val="both"/>
        <w:rPr>
          <w:rFonts w:ascii="Times New Roman" w:eastAsia="Arial Unicode MS" w:hAnsi="Times New Roman"/>
        </w:rPr>
      </w:pPr>
    </w:p>
    <w:tbl>
      <w:tblPr>
        <w:tblW w:w="9104" w:type="dxa"/>
        <w:tblLook w:val="0000"/>
      </w:tblPr>
      <w:tblGrid>
        <w:gridCol w:w="2988"/>
        <w:gridCol w:w="2126"/>
        <w:gridCol w:w="1086"/>
        <w:gridCol w:w="1041"/>
        <w:gridCol w:w="968"/>
        <w:gridCol w:w="895"/>
      </w:tblGrid>
      <w:tr w:rsidR="005A0CDC" w:rsidRPr="005A0CDC" w:rsidTr="005B6578">
        <w:trPr>
          <w:trHeight w:val="255"/>
        </w:trPr>
        <w:tc>
          <w:tcPr>
            <w:tcW w:w="2988" w:type="dxa"/>
            <w:tcBorders>
              <w:top w:val="single" w:sz="8" w:space="0" w:color="auto"/>
              <w:left w:val="single" w:sz="8" w:space="0" w:color="auto"/>
              <w:bottom w:val="single" w:sz="4" w:space="0" w:color="auto"/>
              <w:right w:val="single" w:sz="4" w:space="0" w:color="auto"/>
            </w:tcBorders>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rPr>
              <w:t>Предметные области</w:t>
            </w:r>
          </w:p>
        </w:tc>
        <w:tc>
          <w:tcPr>
            <w:tcW w:w="2126" w:type="dxa"/>
            <w:tcBorders>
              <w:top w:val="single" w:sz="8" w:space="0" w:color="auto"/>
              <w:left w:val="nil"/>
              <w:bottom w:val="single" w:sz="4" w:space="0" w:color="auto"/>
              <w:right w:val="single" w:sz="4" w:space="0" w:color="auto"/>
            </w:tcBorders>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Учебные предметы</w:t>
            </w:r>
          </w:p>
        </w:tc>
        <w:tc>
          <w:tcPr>
            <w:tcW w:w="1086" w:type="dxa"/>
            <w:tcBorders>
              <w:top w:val="single" w:sz="8" w:space="0" w:color="auto"/>
              <w:left w:val="nil"/>
              <w:bottom w:val="single" w:sz="4" w:space="0" w:color="auto"/>
              <w:right w:val="single" w:sz="4" w:space="0" w:color="auto"/>
            </w:tcBorders>
            <w:noWrap/>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6а</w:t>
            </w:r>
          </w:p>
        </w:tc>
        <w:tc>
          <w:tcPr>
            <w:tcW w:w="1041" w:type="dxa"/>
            <w:tcBorders>
              <w:top w:val="single" w:sz="8" w:space="0" w:color="auto"/>
              <w:left w:val="single" w:sz="8" w:space="0" w:color="auto"/>
              <w:bottom w:val="single" w:sz="4" w:space="0" w:color="auto"/>
              <w:right w:val="single" w:sz="8" w:space="0" w:color="auto"/>
            </w:tcBorders>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6б</w:t>
            </w:r>
          </w:p>
        </w:tc>
        <w:tc>
          <w:tcPr>
            <w:tcW w:w="968" w:type="dxa"/>
            <w:tcBorders>
              <w:top w:val="single" w:sz="8" w:space="0" w:color="auto"/>
              <w:left w:val="single" w:sz="8" w:space="0" w:color="auto"/>
              <w:bottom w:val="single" w:sz="4" w:space="0" w:color="auto"/>
              <w:right w:val="single" w:sz="8" w:space="0" w:color="auto"/>
            </w:tcBorders>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6в</w:t>
            </w:r>
          </w:p>
        </w:tc>
        <w:tc>
          <w:tcPr>
            <w:tcW w:w="895" w:type="dxa"/>
            <w:tcBorders>
              <w:top w:val="single" w:sz="8" w:space="0" w:color="auto"/>
              <w:left w:val="single" w:sz="8" w:space="0" w:color="auto"/>
              <w:bottom w:val="single" w:sz="4" w:space="0" w:color="auto"/>
              <w:right w:val="single" w:sz="8" w:space="0" w:color="auto"/>
            </w:tcBorders>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Итого</w:t>
            </w:r>
          </w:p>
        </w:tc>
      </w:tr>
      <w:tr w:rsidR="005A0CDC" w:rsidRPr="005A0CDC" w:rsidTr="005B6578">
        <w:trPr>
          <w:trHeight w:val="270"/>
        </w:trPr>
        <w:tc>
          <w:tcPr>
            <w:tcW w:w="2988" w:type="dxa"/>
            <w:tcBorders>
              <w:top w:val="nil"/>
              <w:left w:val="single" w:sz="8" w:space="0" w:color="auto"/>
              <w:right w:val="single" w:sz="4" w:space="0" w:color="auto"/>
            </w:tcBorders>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 </w:t>
            </w:r>
          </w:p>
        </w:tc>
        <w:tc>
          <w:tcPr>
            <w:tcW w:w="2126" w:type="dxa"/>
            <w:tcBorders>
              <w:top w:val="nil"/>
              <w:left w:val="nil"/>
              <w:bottom w:val="nil"/>
              <w:right w:val="single" w:sz="8" w:space="0" w:color="auto"/>
            </w:tcBorders>
            <w:noWrap/>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i/>
                <w:iCs/>
              </w:rPr>
              <w:t>Обязательная часть</w:t>
            </w:r>
          </w:p>
        </w:tc>
        <w:tc>
          <w:tcPr>
            <w:tcW w:w="1086" w:type="dxa"/>
            <w:tcBorders>
              <w:top w:val="nil"/>
              <w:left w:val="nil"/>
              <w:bottom w:val="nil"/>
              <w:right w:val="single" w:sz="8" w:space="0" w:color="auto"/>
            </w:tcBorders>
            <w:vAlign w:val="bottom"/>
          </w:tcPr>
          <w:p w:rsidR="005A0CDC" w:rsidRPr="005A0CDC" w:rsidRDefault="005A0CDC" w:rsidP="005A0CDC">
            <w:pPr>
              <w:spacing w:after="0" w:line="0" w:lineRule="atLeast"/>
              <w:jc w:val="center"/>
              <w:rPr>
                <w:rFonts w:ascii="Times New Roman" w:eastAsia="Arial Unicode MS" w:hAnsi="Times New Roman"/>
                <w:b/>
                <w:bCs/>
              </w:rPr>
            </w:pPr>
          </w:p>
        </w:tc>
        <w:tc>
          <w:tcPr>
            <w:tcW w:w="1041" w:type="dxa"/>
            <w:tcBorders>
              <w:top w:val="nil"/>
              <w:left w:val="nil"/>
              <w:bottom w:val="nil"/>
              <w:right w:val="nil"/>
            </w:tcBorders>
          </w:tcPr>
          <w:p w:rsidR="005A0CDC" w:rsidRPr="005A0CDC" w:rsidRDefault="005A0CDC" w:rsidP="005A0CDC">
            <w:pPr>
              <w:spacing w:after="0" w:line="0" w:lineRule="atLeast"/>
              <w:jc w:val="center"/>
              <w:rPr>
                <w:rFonts w:ascii="Times New Roman" w:eastAsia="Arial Unicode MS" w:hAnsi="Times New Roman"/>
                <w:b/>
                <w:bCs/>
              </w:rPr>
            </w:pPr>
          </w:p>
        </w:tc>
        <w:tc>
          <w:tcPr>
            <w:tcW w:w="968" w:type="dxa"/>
            <w:tcBorders>
              <w:top w:val="nil"/>
              <w:left w:val="nil"/>
              <w:bottom w:val="nil"/>
              <w:right w:val="nil"/>
            </w:tcBorders>
          </w:tcPr>
          <w:p w:rsidR="005A0CDC" w:rsidRPr="005A0CDC" w:rsidRDefault="005A0CDC" w:rsidP="005A0CDC">
            <w:pPr>
              <w:spacing w:after="0" w:line="0" w:lineRule="atLeast"/>
              <w:jc w:val="center"/>
              <w:rPr>
                <w:rFonts w:ascii="Times New Roman" w:eastAsia="Arial Unicode MS" w:hAnsi="Times New Roman"/>
                <w:b/>
                <w:bCs/>
              </w:rPr>
            </w:pPr>
          </w:p>
        </w:tc>
        <w:tc>
          <w:tcPr>
            <w:tcW w:w="895" w:type="dxa"/>
            <w:tcBorders>
              <w:top w:val="nil"/>
              <w:left w:val="nil"/>
              <w:bottom w:val="nil"/>
              <w:right w:val="single" w:sz="8" w:space="0" w:color="auto"/>
            </w:tcBorders>
            <w:vAlign w:val="bottom"/>
          </w:tcPr>
          <w:p w:rsidR="005A0CDC" w:rsidRPr="005A0CDC" w:rsidRDefault="005A0CDC" w:rsidP="005A0CDC">
            <w:pPr>
              <w:spacing w:after="0" w:line="0" w:lineRule="atLeast"/>
              <w:jc w:val="center"/>
              <w:rPr>
                <w:rFonts w:ascii="Times New Roman" w:eastAsia="Arial Unicode MS" w:hAnsi="Times New Roman"/>
                <w:b/>
                <w:bCs/>
              </w:rPr>
            </w:pPr>
          </w:p>
        </w:tc>
      </w:tr>
      <w:tr w:rsidR="005A0CDC" w:rsidRPr="005A0CDC" w:rsidTr="005B6578">
        <w:trPr>
          <w:trHeight w:val="255"/>
        </w:trPr>
        <w:tc>
          <w:tcPr>
            <w:tcW w:w="2988" w:type="dxa"/>
            <w:vMerge w:val="restart"/>
            <w:tcBorders>
              <w:top w:val="nil"/>
              <w:left w:val="single" w:sz="8" w:space="0" w:color="auto"/>
              <w:right w:val="nil"/>
            </w:tcBorders>
            <w:noWrap/>
            <w:vAlign w:val="bottom"/>
          </w:tcPr>
          <w:p w:rsidR="005A0CDC" w:rsidRPr="005A0CDC" w:rsidRDefault="005A0CDC" w:rsidP="005A0CDC">
            <w:pPr>
              <w:widowControl w:val="0"/>
              <w:spacing w:after="0" w:line="0" w:lineRule="atLeast"/>
              <w:rPr>
                <w:rFonts w:ascii="Times New Roman" w:eastAsia="Arial Unicode MS" w:hAnsi="Times New Roman"/>
                <w:b/>
                <w:bCs/>
              </w:rPr>
            </w:pPr>
            <w:r w:rsidRPr="005A0CDC">
              <w:rPr>
                <w:rFonts w:ascii="Times New Roman" w:eastAsia="Arial Unicode MS" w:hAnsi="Times New Roman"/>
                <w:b/>
                <w:bCs/>
              </w:rPr>
              <w:t xml:space="preserve">Филология </w:t>
            </w:r>
          </w:p>
        </w:tc>
        <w:tc>
          <w:tcPr>
            <w:tcW w:w="2126" w:type="dxa"/>
            <w:tcBorders>
              <w:top w:val="single" w:sz="8" w:space="0" w:color="auto"/>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Русский язык</w:t>
            </w:r>
          </w:p>
        </w:tc>
        <w:tc>
          <w:tcPr>
            <w:tcW w:w="1086" w:type="dxa"/>
            <w:tcBorders>
              <w:top w:val="single" w:sz="8" w:space="0" w:color="auto"/>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6</w:t>
            </w:r>
          </w:p>
        </w:tc>
        <w:tc>
          <w:tcPr>
            <w:tcW w:w="1041" w:type="dxa"/>
            <w:tcBorders>
              <w:top w:val="single" w:sz="8" w:space="0" w:color="auto"/>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6</w:t>
            </w:r>
          </w:p>
        </w:tc>
        <w:tc>
          <w:tcPr>
            <w:tcW w:w="968" w:type="dxa"/>
            <w:tcBorders>
              <w:top w:val="single" w:sz="8" w:space="0" w:color="auto"/>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6</w:t>
            </w:r>
          </w:p>
        </w:tc>
        <w:tc>
          <w:tcPr>
            <w:tcW w:w="895" w:type="dxa"/>
            <w:tcBorders>
              <w:top w:val="single" w:sz="8" w:space="0" w:color="auto"/>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18</w:t>
            </w:r>
          </w:p>
        </w:tc>
      </w:tr>
      <w:tr w:rsidR="005A0CDC" w:rsidRPr="005A0CDC" w:rsidTr="005B6578">
        <w:trPr>
          <w:trHeight w:val="255"/>
        </w:trPr>
        <w:tc>
          <w:tcPr>
            <w:tcW w:w="2988" w:type="dxa"/>
            <w:vMerge/>
            <w:tcBorders>
              <w:left w:val="single" w:sz="8" w:space="0" w:color="auto"/>
              <w:right w:val="nil"/>
            </w:tcBorders>
            <w:vAlign w:val="center"/>
          </w:tcPr>
          <w:p w:rsidR="005A0CDC" w:rsidRPr="005A0CDC" w:rsidRDefault="005A0CDC" w:rsidP="005A0CDC">
            <w:pPr>
              <w:widowControl w:val="0"/>
              <w:spacing w:after="0" w:line="0" w:lineRule="atLeast"/>
              <w:rPr>
                <w:rFonts w:ascii="Times New Roman" w:eastAsia="Arial Unicode MS" w:hAnsi="Times New Roman"/>
                <w:b/>
                <w:bCs/>
              </w:rPr>
            </w:pPr>
          </w:p>
        </w:tc>
        <w:tc>
          <w:tcPr>
            <w:tcW w:w="2126" w:type="dxa"/>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Литература</w:t>
            </w:r>
          </w:p>
        </w:tc>
        <w:tc>
          <w:tcPr>
            <w:tcW w:w="1086" w:type="dxa"/>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1041" w:type="dxa"/>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968" w:type="dxa"/>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895" w:type="dxa"/>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9</w:t>
            </w:r>
          </w:p>
        </w:tc>
      </w:tr>
      <w:tr w:rsidR="005A0CDC" w:rsidRPr="005A0CDC" w:rsidTr="005B6578">
        <w:trPr>
          <w:trHeight w:val="255"/>
        </w:trPr>
        <w:tc>
          <w:tcPr>
            <w:tcW w:w="2988" w:type="dxa"/>
            <w:vMerge/>
            <w:tcBorders>
              <w:left w:val="single" w:sz="8" w:space="0" w:color="auto"/>
              <w:right w:val="nil"/>
            </w:tcBorders>
            <w:vAlign w:val="center"/>
          </w:tcPr>
          <w:p w:rsidR="005A0CDC" w:rsidRPr="005A0CDC" w:rsidRDefault="005A0CDC" w:rsidP="005A0CDC">
            <w:pPr>
              <w:spacing w:after="0" w:line="0" w:lineRule="atLeast"/>
              <w:rPr>
                <w:rFonts w:ascii="Times New Roman" w:eastAsia="Arial Unicode MS" w:hAnsi="Times New Roman"/>
                <w:b/>
                <w:bCs/>
              </w:rPr>
            </w:pPr>
          </w:p>
        </w:tc>
        <w:tc>
          <w:tcPr>
            <w:tcW w:w="2126" w:type="dxa"/>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Английский язык</w:t>
            </w:r>
          </w:p>
        </w:tc>
        <w:tc>
          <w:tcPr>
            <w:tcW w:w="1086" w:type="dxa"/>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1041" w:type="dxa"/>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968" w:type="dxa"/>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3/3</w:t>
            </w:r>
          </w:p>
        </w:tc>
        <w:tc>
          <w:tcPr>
            <w:tcW w:w="895" w:type="dxa"/>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9/3</w:t>
            </w:r>
          </w:p>
        </w:tc>
      </w:tr>
      <w:tr w:rsidR="005A0CDC" w:rsidRPr="005A0CDC" w:rsidTr="005B6578">
        <w:trPr>
          <w:trHeight w:val="588"/>
        </w:trPr>
        <w:tc>
          <w:tcPr>
            <w:tcW w:w="2988" w:type="dxa"/>
            <w:tcBorders>
              <w:top w:val="single" w:sz="4" w:space="0" w:color="auto"/>
              <w:left w:val="single" w:sz="8" w:space="0" w:color="auto"/>
              <w:right w:val="nil"/>
            </w:tcBorders>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 xml:space="preserve">Математика и </w:t>
            </w:r>
          </w:p>
          <w:p w:rsidR="005A0CDC" w:rsidRPr="005A0CDC" w:rsidRDefault="005A0CDC" w:rsidP="005A0CDC">
            <w:pPr>
              <w:spacing w:after="0" w:line="0" w:lineRule="atLeast"/>
              <w:rPr>
                <w:rFonts w:ascii="Times New Roman" w:eastAsia="Arial Unicode MS" w:hAnsi="Times New Roman"/>
                <w:b/>
                <w:bCs/>
              </w:rPr>
            </w:pPr>
          </w:p>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информатика</w:t>
            </w:r>
          </w:p>
        </w:tc>
        <w:tc>
          <w:tcPr>
            <w:tcW w:w="2126" w:type="dxa"/>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 xml:space="preserve">Математика </w:t>
            </w:r>
          </w:p>
        </w:tc>
        <w:tc>
          <w:tcPr>
            <w:tcW w:w="1086" w:type="dxa"/>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5</w:t>
            </w:r>
          </w:p>
        </w:tc>
        <w:tc>
          <w:tcPr>
            <w:tcW w:w="1041" w:type="dxa"/>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5</w:t>
            </w:r>
          </w:p>
        </w:tc>
        <w:tc>
          <w:tcPr>
            <w:tcW w:w="968" w:type="dxa"/>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5</w:t>
            </w:r>
          </w:p>
        </w:tc>
        <w:tc>
          <w:tcPr>
            <w:tcW w:w="895" w:type="dxa"/>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15</w:t>
            </w:r>
          </w:p>
        </w:tc>
      </w:tr>
      <w:tr w:rsidR="005A0CDC" w:rsidRPr="005A0CDC" w:rsidTr="005B6578">
        <w:trPr>
          <w:trHeight w:val="255"/>
        </w:trPr>
        <w:tc>
          <w:tcPr>
            <w:tcW w:w="2988" w:type="dxa"/>
            <w:vMerge w:val="restart"/>
            <w:tcBorders>
              <w:top w:val="single" w:sz="4" w:space="0" w:color="auto"/>
              <w:left w:val="single" w:sz="8" w:space="0" w:color="auto"/>
              <w:right w:val="nil"/>
            </w:tcBorders>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Общественно-</w:t>
            </w:r>
          </w:p>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научные</w:t>
            </w:r>
          </w:p>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предметы</w:t>
            </w:r>
          </w:p>
        </w:tc>
        <w:tc>
          <w:tcPr>
            <w:tcW w:w="2126" w:type="dxa"/>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 xml:space="preserve">История России.    Всеобщая история </w:t>
            </w:r>
          </w:p>
        </w:tc>
        <w:tc>
          <w:tcPr>
            <w:tcW w:w="1086" w:type="dxa"/>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1041" w:type="dxa"/>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968" w:type="dxa"/>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895" w:type="dxa"/>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6</w:t>
            </w:r>
          </w:p>
        </w:tc>
      </w:tr>
      <w:tr w:rsidR="005A0CDC" w:rsidRPr="005A0CDC" w:rsidTr="005B6578">
        <w:trPr>
          <w:trHeight w:val="255"/>
        </w:trPr>
        <w:tc>
          <w:tcPr>
            <w:tcW w:w="2988" w:type="dxa"/>
            <w:vMerge/>
            <w:tcBorders>
              <w:top w:val="single" w:sz="4" w:space="0" w:color="auto"/>
              <w:left w:val="single" w:sz="8" w:space="0" w:color="auto"/>
              <w:right w:val="nil"/>
            </w:tcBorders>
            <w:noWrap/>
            <w:vAlign w:val="bottom"/>
          </w:tcPr>
          <w:p w:rsidR="005A0CDC" w:rsidRPr="005A0CDC" w:rsidRDefault="005A0CDC" w:rsidP="005A0CDC">
            <w:pPr>
              <w:spacing w:after="0" w:line="0" w:lineRule="atLeast"/>
              <w:rPr>
                <w:rFonts w:ascii="Times New Roman" w:eastAsia="Arial Unicode MS" w:hAnsi="Times New Roman"/>
                <w:b/>
                <w:bCs/>
              </w:rPr>
            </w:pPr>
          </w:p>
        </w:tc>
        <w:tc>
          <w:tcPr>
            <w:tcW w:w="2126" w:type="dxa"/>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 xml:space="preserve">Обществознание </w:t>
            </w:r>
          </w:p>
        </w:tc>
        <w:tc>
          <w:tcPr>
            <w:tcW w:w="1086" w:type="dxa"/>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1041" w:type="dxa"/>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968" w:type="dxa"/>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895" w:type="dxa"/>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3</w:t>
            </w:r>
          </w:p>
        </w:tc>
      </w:tr>
      <w:tr w:rsidR="005A0CDC" w:rsidRPr="005A0CDC" w:rsidTr="005B6578">
        <w:trPr>
          <w:trHeight w:val="520"/>
        </w:trPr>
        <w:tc>
          <w:tcPr>
            <w:tcW w:w="2988" w:type="dxa"/>
            <w:vMerge/>
            <w:tcBorders>
              <w:left w:val="single" w:sz="8" w:space="0" w:color="auto"/>
              <w:bottom w:val="single" w:sz="4" w:space="0" w:color="auto"/>
              <w:right w:val="nil"/>
            </w:tcBorders>
            <w:noWrap/>
            <w:vAlign w:val="bottom"/>
          </w:tcPr>
          <w:p w:rsidR="005A0CDC" w:rsidRPr="005A0CDC" w:rsidRDefault="005A0CDC" w:rsidP="005A0CDC">
            <w:pPr>
              <w:spacing w:after="0" w:line="0" w:lineRule="atLeast"/>
              <w:rPr>
                <w:rFonts w:ascii="Times New Roman" w:eastAsia="Arial Unicode MS" w:hAnsi="Times New Roman"/>
                <w:b/>
                <w:bCs/>
              </w:rPr>
            </w:pPr>
          </w:p>
        </w:tc>
        <w:tc>
          <w:tcPr>
            <w:tcW w:w="2126" w:type="dxa"/>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География</w:t>
            </w:r>
          </w:p>
        </w:tc>
        <w:tc>
          <w:tcPr>
            <w:tcW w:w="1086" w:type="dxa"/>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1041" w:type="dxa"/>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968" w:type="dxa"/>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895" w:type="dxa"/>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3</w:t>
            </w:r>
          </w:p>
        </w:tc>
      </w:tr>
      <w:tr w:rsidR="005A0CDC" w:rsidRPr="005A0CDC" w:rsidTr="005B6578">
        <w:trPr>
          <w:trHeight w:val="255"/>
        </w:trPr>
        <w:tc>
          <w:tcPr>
            <w:tcW w:w="2988" w:type="dxa"/>
            <w:tcBorders>
              <w:top w:val="single" w:sz="4" w:space="0" w:color="auto"/>
              <w:left w:val="single" w:sz="4" w:space="0" w:color="auto"/>
              <w:bottom w:val="single" w:sz="4" w:space="0" w:color="auto"/>
              <w:right w:val="nil"/>
            </w:tcBorders>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Естественно-научные предметы</w:t>
            </w:r>
          </w:p>
        </w:tc>
        <w:tc>
          <w:tcPr>
            <w:tcW w:w="2126"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Биология</w:t>
            </w:r>
          </w:p>
        </w:tc>
        <w:tc>
          <w:tcPr>
            <w:tcW w:w="1086" w:type="dxa"/>
            <w:tcBorders>
              <w:top w:val="single" w:sz="4" w:space="0" w:color="auto"/>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1041" w:type="dxa"/>
            <w:tcBorders>
              <w:top w:val="single" w:sz="4" w:space="0" w:color="auto"/>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968" w:type="dxa"/>
            <w:tcBorders>
              <w:top w:val="single" w:sz="4" w:space="0" w:color="auto"/>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895" w:type="dxa"/>
            <w:tcBorders>
              <w:top w:val="single" w:sz="4" w:space="0" w:color="auto"/>
              <w:left w:val="single" w:sz="8" w:space="0" w:color="auto"/>
              <w:bottom w:val="single" w:sz="4" w:space="0" w:color="auto"/>
              <w:right w:val="single" w:sz="4"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3</w:t>
            </w:r>
          </w:p>
        </w:tc>
      </w:tr>
      <w:tr w:rsidR="005A0CDC" w:rsidRPr="005A0CDC" w:rsidTr="005B6578">
        <w:trPr>
          <w:trHeight w:val="255"/>
        </w:trPr>
        <w:tc>
          <w:tcPr>
            <w:tcW w:w="2988" w:type="dxa"/>
            <w:vMerge w:val="restart"/>
            <w:tcBorders>
              <w:top w:val="nil"/>
              <w:left w:val="single" w:sz="8" w:space="0" w:color="auto"/>
              <w:bottom w:val="single" w:sz="4" w:space="0" w:color="000000"/>
              <w:right w:val="nil"/>
            </w:tcBorders>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Искусство</w:t>
            </w:r>
          </w:p>
        </w:tc>
        <w:tc>
          <w:tcPr>
            <w:tcW w:w="2126" w:type="dxa"/>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Музыка</w:t>
            </w:r>
          </w:p>
        </w:tc>
        <w:tc>
          <w:tcPr>
            <w:tcW w:w="1086" w:type="dxa"/>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1041" w:type="dxa"/>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968" w:type="dxa"/>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895" w:type="dxa"/>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3</w:t>
            </w:r>
          </w:p>
        </w:tc>
      </w:tr>
      <w:tr w:rsidR="005A0CDC" w:rsidRPr="005A0CDC" w:rsidTr="005B6578">
        <w:trPr>
          <w:trHeight w:val="255"/>
        </w:trPr>
        <w:tc>
          <w:tcPr>
            <w:tcW w:w="2988" w:type="dxa"/>
            <w:vMerge/>
            <w:tcBorders>
              <w:top w:val="nil"/>
              <w:left w:val="single" w:sz="8" w:space="0" w:color="auto"/>
              <w:bottom w:val="single" w:sz="4" w:space="0" w:color="000000"/>
              <w:right w:val="nil"/>
            </w:tcBorders>
            <w:vAlign w:val="center"/>
          </w:tcPr>
          <w:p w:rsidR="005A0CDC" w:rsidRPr="005A0CDC" w:rsidRDefault="005A0CDC" w:rsidP="005A0CDC">
            <w:pPr>
              <w:spacing w:after="0" w:line="0" w:lineRule="atLeast"/>
              <w:rPr>
                <w:rFonts w:ascii="Times New Roman" w:eastAsia="Arial Unicode MS" w:hAnsi="Times New Roman"/>
                <w:b/>
                <w:bCs/>
              </w:rPr>
            </w:pPr>
          </w:p>
        </w:tc>
        <w:tc>
          <w:tcPr>
            <w:tcW w:w="2126" w:type="dxa"/>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Изобразительное искусство</w:t>
            </w:r>
          </w:p>
        </w:tc>
        <w:tc>
          <w:tcPr>
            <w:tcW w:w="1086" w:type="dxa"/>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1041" w:type="dxa"/>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968" w:type="dxa"/>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895" w:type="dxa"/>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3</w:t>
            </w:r>
          </w:p>
        </w:tc>
      </w:tr>
      <w:tr w:rsidR="005A0CDC" w:rsidRPr="005A0CDC" w:rsidTr="005B6578">
        <w:trPr>
          <w:trHeight w:val="255"/>
        </w:trPr>
        <w:tc>
          <w:tcPr>
            <w:tcW w:w="2988" w:type="dxa"/>
            <w:tcBorders>
              <w:top w:val="nil"/>
              <w:left w:val="single" w:sz="8" w:space="0" w:color="auto"/>
              <w:bottom w:val="single" w:sz="4" w:space="0" w:color="auto"/>
              <w:right w:val="nil"/>
            </w:tcBorders>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Технология</w:t>
            </w:r>
          </w:p>
        </w:tc>
        <w:tc>
          <w:tcPr>
            <w:tcW w:w="2126" w:type="dxa"/>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Технология</w:t>
            </w:r>
          </w:p>
        </w:tc>
        <w:tc>
          <w:tcPr>
            <w:tcW w:w="1086" w:type="dxa"/>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2/2</w:t>
            </w:r>
          </w:p>
        </w:tc>
        <w:tc>
          <w:tcPr>
            <w:tcW w:w="1041" w:type="dxa"/>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2/2</w:t>
            </w:r>
          </w:p>
        </w:tc>
        <w:tc>
          <w:tcPr>
            <w:tcW w:w="968" w:type="dxa"/>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2/2</w:t>
            </w:r>
          </w:p>
        </w:tc>
        <w:tc>
          <w:tcPr>
            <w:tcW w:w="895" w:type="dxa"/>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6/6</w:t>
            </w:r>
          </w:p>
        </w:tc>
      </w:tr>
      <w:tr w:rsidR="005A0CDC" w:rsidRPr="005A0CDC" w:rsidTr="005B6578">
        <w:trPr>
          <w:trHeight w:val="270"/>
        </w:trPr>
        <w:tc>
          <w:tcPr>
            <w:tcW w:w="2988" w:type="dxa"/>
            <w:tcBorders>
              <w:left w:val="single" w:sz="8" w:space="0" w:color="auto"/>
              <w:bottom w:val="single" w:sz="4" w:space="0" w:color="auto"/>
              <w:right w:val="nil"/>
            </w:tcBorders>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 xml:space="preserve">Физическая культура и </w:t>
            </w:r>
            <w:r w:rsidRPr="005A0CDC">
              <w:rPr>
                <w:rFonts w:ascii="Times New Roman" w:eastAsia="Arial Unicode MS" w:hAnsi="Times New Roman"/>
                <w:b/>
                <w:bCs/>
              </w:rPr>
              <w:lastRenderedPageBreak/>
              <w:t xml:space="preserve">основы безопасности жизнедеятельности </w:t>
            </w:r>
          </w:p>
        </w:tc>
        <w:tc>
          <w:tcPr>
            <w:tcW w:w="2126" w:type="dxa"/>
            <w:tcBorders>
              <w:top w:val="nil"/>
              <w:left w:val="single" w:sz="8" w:space="0" w:color="auto"/>
              <w:bottom w:val="nil"/>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lastRenderedPageBreak/>
              <w:t xml:space="preserve">Физическая </w:t>
            </w:r>
            <w:r w:rsidRPr="005A0CDC">
              <w:rPr>
                <w:rFonts w:ascii="Times New Roman" w:eastAsia="Arial Unicode MS" w:hAnsi="Times New Roman"/>
              </w:rPr>
              <w:lastRenderedPageBreak/>
              <w:t>культура</w:t>
            </w:r>
          </w:p>
        </w:tc>
        <w:tc>
          <w:tcPr>
            <w:tcW w:w="1086" w:type="dxa"/>
            <w:tcBorders>
              <w:top w:val="nil"/>
              <w:left w:val="nil"/>
              <w:bottom w:val="nil"/>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lastRenderedPageBreak/>
              <w:t>2</w:t>
            </w:r>
          </w:p>
        </w:tc>
        <w:tc>
          <w:tcPr>
            <w:tcW w:w="1041" w:type="dxa"/>
            <w:tcBorders>
              <w:top w:val="nil"/>
              <w:left w:val="single" w:sz="8" w:space="0" w:color="auto"/>
              <w:bottom w:val="nil"/>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968" w:type="dxa"/>
            <w:tcBorders>
              <w:top w:val="nil"/>
              <w:left w:val="single" w:sz="8" w:space="0" w:color="auto"/>
              <w:bottom w:val="nil"/>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895" w:type="dxa"/>
            <w:tcBorders>
              <w:top w:val="nil"/>
              <w:left w:val="single" w:sz="8" w:space="0" w:color="auto"/>
              <w:bottom w:val="nil"/>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6</w:t>
            </w:r>
          </w:p>
        </w:tc>
      </w:tr>
      <w:tr w:rsidR="005A0CDC" w:rsidRPr="005A0CDC" w:rsidTr="005B6578">
        <w:trPr>
          <w:trHeight w:val="285"/>
        </w:trPr>
        <w:tc>
          <w:tcPr>
            <w:tcW w:w="2988" w:type="dxa"/>
            <w:tcBorders>
              <w:top w:val="nil"/>
              <w:left w:val="single" w:sz="8" w:space="0" w:color="auto"/>
              <w:bottom w:val="single" w:sz="4" w:space="0" w:color="auto"/>
              <w:right w:val="nil"/>
            </w:tcBorders>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lastRenderedPageBreak/>
              <w:t> </w:t>
            </w:r>
          </w:p>
        </w:tc>
        <w:tc>
          <w:tcPr>
            <w:tcW w:w="2126" w:type="dxa"/>
            <w:tcBorders>
              <w:top w:val="single" w:sz="8" w:space="0" w:color="auto"/>
              <w:left w:val="single" w:sz="8" w:space="0" w:color="auto"/>
              <w:bottom w:val="single" w:sz="8"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ИТОГО федеральный компонент</w:t>
            </w:r>
          </w:p>
        </w:tc>
        <w:tc>
          <w:tcPr>
            <w:tcW w:w="1086" w:type="dxa"/>
            <w:tcBorders>
              <w:top w:val="single" w:sz="8" w:space="0" w:color="auto"/>
              <w:left w:val="nil"/>
              <w:bottom w:val="single" w:sz="8"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28/2</w:t>
            </w:r>
          </w:p>
        </w:tc>
        <w:tc>
          <w:tcPr>
            <w:tcW w:w="1041" w:type="dxa"/>
            <w:tcBorders>
              <w:top w:val="single" w:sz="8" w:space="0" w:color="auto"/>
              <w:left w:val="single" w:sz="8" w:space="0" w:color="auto"/>
              <w:bottom w:val="single" w:sz="8"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28/2</w:t>
            </w:r>
          </w:p>
        </w:tc>
        <w:tc>
          <w:tcPr>
            <w:tcW w:w="968" w:type="dxa"/>
            <w:tcBorders>
              <w:top w:val="single" w:sz="8" w:space="0" w:color="auto"/>
              <w:left w:val="single" w:sz="8" w:space="0" w:color="auto"/>
              <w:bottom w:val="single" w:sz="8"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28/5</w:t>
            </w:r>
          </w:p>
        </w:tc>
        <w:tc>
          <w:tcPr>
            <w:tcW w:w="895" w:type="dxa"/>
            <w:tcBorders>
              <w:top w:val="single" w:sz="8" w:space="0" w:color="auto"/>
              <w:left w:val="single" w:sz="8" w:space="0" w:color="auto"/>
              <w:bottom w:val="single" w:sz="8"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84/9</w:t>
            </w:r>
          </w:p>
        </w:tc>
      </w:tr>
      <w:tr w:rsidR="005A0CDC" w:rsidRPr="005A0CDC" w:rsidTr="005B6578">
        <w:trPr>
          <w:trHeight w:val="572"/>
        </w:trPr>
        <w:tc>
          <w:tcPr>
            <w:tcW w:w="2988" w:type="dxa"/>
            <w:vMerge w:val="restart"/>
            <w:tcBorders>
              <w:top w:val="single" w:sz="4" w:space="0" w:color="auto"/>
              <w:left w:val="single" w:sz="8" w:space="0" w:color="auto"/>
              <w:bottom w:val="single" w:sz="8" w:space="0" w:color="000000"/>
              <w:right w:val="nil"/>
            </w:tcBorders>
            <w:noWrap/>
            <w:vAlign w:val="center"/>
          </w:tcPr>
          <w:p w:rsidR="005A0CDC" w:rsidRPr="005A0CDC" w:rsidRDefault="005A0CDC" w:rsidP="005A0CDC">
            <w:pPr>
              <w:spacing w:after="0" w:line="0" w:lineRule="atLeast"/>
              <w:jc w:val="center"/>
              <w:rPr>
                <w:rFonts w:ascii="Times New Roman" w:eastAsia="Arial Unicode MS" w:hAnsi="Times New Roman"/>
                <w:b/>
                <w:bCs/>
              </w:rPr>
            </w:pPr>
          </w:p>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Часть, формируемая участниками образовательных отношений</w:t>
            </w:r>
          </w:p>
        </w:tc>
        <w:tc>
          <w:tcPr>
            <w:tcW w:w="2126" w:type="dxa"/>
            <w:tcBorders>
              <w:top w:val="single" w:sz="8" w:space="0" w:color="auto"/>
              <w:left w:val="single" w:sz="8" w:space="0" w:color="auto"/>
              <w:right w:val="single" w:sz="4" w:space="0" w:color="auto"/>
            </w:tcBorders>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Физическая культура</w:t>
            </w:r>
          </w:p>
        </w:tc>
        <w:tc>
          <w:tcPr>
            <w:tcW w:w="1086" w:type="dxa"/>
            <w:tcBorders>
              <w:top w:val="single" w:sz="8" w:space="0" w:color="auto"/>
              <w:left w:val="nil"/>
              <w:bottom w:val="single" w:sz="8"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1041" w:type="dxa"/>
            <w:tcBorders>
              <w:top w:val="single" w:sz="8" w:space="0" w:color="auto"/>
              <w:left w:val="single" w:sz="8" w:space="0" w:color="auto"/>
              <w:bottom w:val="single" w:sz="8"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968" w:type="dxa"/>
            <w:tcBorders>
              <w:top w:val="single" w:sz="8" w:space="0" w:color="auto"/>
              <w:left w:val="single" w:sz="8" w:space="0" w:color="auto"/>
              <w:bottom w:val="single" w:sz="8"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895" w:type="dxa"/>
            <w:tcBorders>
              <w:top w:val="single" w:sz="8" w:space="0" w:color="auto"/>
              <w:left w:val="single" w:sz="8" w:space="0" w:color="auto"/>
              <w:bottom w:val="single" w:sz="8"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3</w:t>
            </w:r>
          </w:p>
        </w:tc>
      </w:tr>
      <w:tr w:rsidR="005A0CDC" w:rsidRPr="005A0CDC" w:rsidTr="005B6578">
        <w:trPr>
          <w:trHeight w:val="285"/>
        </w:trPr>
        <w:tc>
          <w:tcPr>
            <w:tcW w:w="2988" w:type="dxa"/>
            <w:vMerge/>
            <w:tcBorders>
              <w:top w:val="single" w:sz="4" w:space="0" w:color="auto"/>
              <w:left w:val="single" w:sz="8" w:space="0" w:color="auto"/>
              <w:bottom w:val="single" w:sz="8" w:space="0" w:color="000000"/>
              <w:right w:val="nil"/>
            </w:tcBorders>
            <w:vAlign w:val="center"/>
          </w:tcPr>
          <w:p w:rsidR="005A0CDC" w:rsidRPr="005A0CDC" w:rsidRDefault="005A0CDC" w:rsidP="005A0CDC">
            <w:pPr>
              <w:spacing w:after="0" w:line="0" w:lineRule="atLeast"/>
              <w:rPr>
                <w:rFonts w:ascii="Times New Roman" w:eastAsia="Arial Unicode MS" w:hAnsi="Times New Roman"/>
                <w:b/>
                <w:bCs/>
              </w:rPr>
            </w:pPr>
          </w:p>
        </w:tc>
        <w:tc>
          <w:tcPr>
            <w:tcW w:w="2126" w:type="dxa"/>
            <w:tcBorders>
              <w:top w:val="single" w:sz="4" w:space="0" w:color="auto"/>
              <w:left w:val="single" w:sz="8" w:space="0" w:color="auto"/>
              <w:bottom w:val="single" w:sz="8"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b/>
                <w:bCs/>
                <w:i/>
                <w:iCs/>
              </w:rPr>
            </w:pPr>
            <w:r w:rsidRPr="005A0CDC">
              <w:rPr>
                <w:rFonts w:ascii="Times New Roman" w:eastAsia="Arial Unicode MS" w:hAnsi="Times New Roman"/>
                <w:b/>
                <w:bCs/>
                <w:i/>
                <w:iCs/>
              </w:rPr>
              <w:t xml:space="preserve">Итого </w:t>
            </w:r>
          </w:p>
        </w:tc>
        <w:tc>
          <w:tcPr>
            <w:tcW w:w="1086" w:type="dxa"/>
            <w:tcBorders>
              <w:top w:val="single" w:sz="8" w:space="0" w:color="auto"/>
              <w:left w:val="nil"/>
              <w:bottom w:val="single" w:sz="8"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1</w:t>
            </w:r>
          </w:p>
        </w:tc>
        <w:tc>
          <w:tcPr>
            <w:tcW w:w="1041" w:type="dxa"/>
            <w:tcBorders>
              <w:top w:val="single" w:sz="8" w:space="0" w:color="auto"/>
              <w:left w:val="single" w:sz="8" w:space="0" w:color="auto"/>
              <w:bottom w:val="single" w:sz="8"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1</w:t>
            </w:r>
          </w:p>
        </w:tc>
        <w:tc>
          <w:tcPr>
            <w:tcW w:w="968" w:type="dxa"/>
            <w:tcBorders>
              <w:top w:val="single" w:sz="8" w:space="0" w:color="auto"/>
              <w:left w:val="single" w:sz="8" w:space="0" w:color="auto"/>
              <w:bottom w:val="single" w:sz="8"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1</w:t>
            </w:r>
          </w:p>
        </w:tc>
        <w:tc>
          <w:tcPr>
            <w:tcW w:w="895" w:type="dxa"/>
            <w:tcBorders>
              <w:top w:val="single" w:sz="8" w:space="0" w:color="auto"/>
              <w:left w:val="single" w:sz="8" w:space="0" w:color="auto"/>
              <w:bottom w:val="single" w:sz="8"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3</w:t>
            </w:r>
          </w:p>
        </w:tc>
      </w:tr>
      <w:tr w:rsidR="005A0CDC" w:rsidRPr="005A0CDC" w:rsidTr="005B6578">
        <w:trPr>
          <w:trHeight w:val="390"/>
        </w:trPr>
        <w:tc>
          <w:tcPr>
            <w:tcW w:w="2988" w:type="dxa"/>
            <w:tcBorders>
              <w:top w:val="nil"/>
              <w:left w:val="single" w:sz="8" w:space="0" w:color="auto"/>
              <w:bottom w:val="single" w:sz="8" w:space="0" w:color="auto"/>
              <w:right w:val="single" w:sz="4" w:space="0" w:color="auto"/>
            </w:tcBorders>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 </w:t>
            </w:r>
          </w:p>
        </w:tc>
        <w:tc>
          <w:tcPr>
            <w:tcW w:w="2126" w:type="dxa"/>
            <w:tcBorders>
              <w:top w:val="nil"/>
              <w:left w:val="nil"/>
              <w:bottom w:val="single" w:sz="8"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Аудиторная нагрузка</w:t>
            </w:r>
          </w:p>
        </w:tc>
        <w:tc>
          <w:tcPr>
            <w:tcW w:w="1086" w:type="dxa"/>
            <w:tcBorders>
              <w:top w:val="nil"/>
              <w:left w:val="nil"/>
              <w:bottom w:val="single" w:sz="8"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29/2</w:t>
            </w:r>
          </w:p>
        </w:tc>
        <w:tc>
          <w:tcPr>
            <w:tcW w:w="1041" w:type="dxa"/>
            <w:tcBorders>
              <w:top w:val="nil"/>
              <w:left w:val="single" w:sz="8" w:space="0" w:color="auto"/>
              <w:bottom w:val="single" w:sz="8"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29/2</w:t>
            </w:r>
          </w:p>
        </w:tc>
        <w:tc>
          <w:tcPr>
            <w:tcW w:w="968" w:type="dxa"/>
            <w:tcBorders>
              <w:top w:val="nil"/>
              <w:left w:val="single" w:sz="8" w:space="0" w:color="auto"/>
              <w:bottom w:val="single" w:sz="8"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29/5</w:t>
            </w:r>
          </w:p>
        </w:tc>
        <w:tc>
          <w:tcPr>
            <w:tcW w:w="895" w:type="dxa"/>
            <w:tcBorders>
              <w:top w:val="nil"/>
              <w:left w:val="single" w:sz="8" w:space="0" w:color="auto"/>
              <w:bottom w:val="single" w:sz="8"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96</w:t>
            </w:r>
          </w:p>
        </w:tc>
      </w:tr>
    </w:tbl>
    <w:p w:rsidR="005A0CDC" w:rsidRPr="005A0CDC" w:rsidRDefault="005A0CDC" w:rsidP="007330D8">
      <w:pPr>
        <w:spacing w:after="0" w:line="0" w:lineRule="atLeast"/>
        <w:rPr>
          <w:rFonts w:ascii="Times New Roman" w:eastAsia="Arial Unicode MS" w:hAnsi="Times New Roman"/>
          <w:b/>
          <w:bCs/>
        </w:rPr>
      </w:pPr>
    </w:p>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Учебный план</w:t>
      </w:r>
    </w:p>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для  7аб, реализующих  ФГОС,  вариант 3 (второй иностранный язык)</w:t>
      </w:r>
    </w:p>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2021-2022 учебный год</w:t>
      </w:r>
    </w:p>
    <w:p w:rsidR="005A0CDC" w:rsidRPr="005A0CDC" w:rsidRDefault="005A0CDC" w:rsidP="005A0CDC">
      <w:pPr>
        <w:spacing w:after="0" w:line="0" w:lineRule="atLeast"/>
        <w:jc w:val="center"/>
        <w:rPr>
          <w:rFonts w:ascii="Times New Roman" w:eastAsia="Arial Unicode MS" w:hAnsi="Times New Roman"/>
        </w:rPr>
      </w:pPr>
    </w:p>
    <w:tbl>
      <w:tblPr>
        <w:tblpPr w:leftFromText="180" w:rightFromText="180" w:vertAnchor="text" w:horzAnchor="margin" w:tblpY="110"/>
        <w:tblW w:w="8613" w:type="dxa"/>
        <w:tblLayout w:type="fixed"/>
        <w:tblLook w:val="0000"/>
      </w:tblPr>
      <w:tblGrid>
        <w:gridCol w:w="1982"/>
        <w:gridCol w:w="2565"/>
        <w:gridCol w:w="993"/>
        <w:gridCol w:w="942"/>
        <w:gridCol w:w="2131"/>
      </w:tblGrid>
      <w:tr w:rsidR="005B6578" w:rsidRPr="005A0CDC" w:rsidTr="005B6578">
        <w:trPr>
          <w:trHeight w:val="255"/>
        </w:trPr>
        <w:tc>
          <w:tcPr>
            <w:tcW w:w="1982" w:type="dxa"/>
            <w:tcBorders>
              <w:top w:val="single" w:sz="8" w:space="0" w:color="auto"/>
              <w:left w:val="single" w:sz="8" w:space="0" w:color="auto"/>
              <w:bottom w:val="single" w:sz="4" w:space="0" w:color="auto"/>
              <w:right w:val="single" w:sz="4" w:space="0" w:color="auto"/>
            </w:tcBorders>
            <w:noWrap/>
            <w:vAlign w:val="bottom"/>
          </w:tcPr>
          <w:p w:rsidR="005B6578" w:rsidRPr="005A0CDC" w:rsidRDefault="005B6578" w:rsidP="005B6578">
            <w:pPr>
              <w:spacing w:after="0" w:line="0" w:lineRule="atLeast"/>
              <w:rPr>
                <w:rFonts w:ascii="Times New Roman" w:eastAsia="Arial Unicode MS" w:hAnsi="Times New Roman"/>
                <w:b/>
                <w:bCs/>
              </w:rPr>
            </w:pPr>
            <w:r w:rsidRPr="005A0CDC">
              <w:rPr>
                <w:rFonts w:ascii="Times New Roman" w:eastAsia="Arial Unicode MS" w:hAnsi="Times New Roman"/>
                <w:b/>
              </w:rPr>
              <w:t>Предметные области</w:t>
            </w:r>
          </w:p>
        </w:tc>
        <w:tc>
          <w:tcPr>
            <w:tcW w:w="2565" w:type="dxa"/>
            <w:tcBorders>
              <w:top w:val="single" w:sz="8" w:space="0" w:color="auto"/>
              <w:left w:val="nil"/>
              <w:bottom w:val="single" w:sz="4" w:space="0" w:color="auto"/>
              <w:right w:val="single" w:sz="4" w:space="0" w:color="auto"/>
            </w:tcBorders>
            <w:noWrap/>
            <w:vAlign w:val="bottom"/>
          </w:tcPr>
          <w:p w:rsidR="005B6578" w:rsidRPr="005A0CDC" w:rsidRDefault="005B6578" w:rsidP="005B6578">
            <w:pPr>
              <w:spacing w:after="0" w:line="0" w:lineRule="atLeast"/>
              <w:rPr>
                <w:rFonts w:ascii="Times New Roman" w:eastAsia="Arial Unicode MS" w:hAnsi="Times New Roman"/>
                <w:b/>
                <w:bCs/>
              </w:rPr>
            </w:pPr>
            <w:r w:rsidRPr="005A0CDC">
              <w:rPr>
                <w:rFonts w:ascii="Times New Roman" w:eastAsia="Arial Unicode MS" w:hAnsi="Times New Roman"/>
                <w:b/>
                <w:bCs/>
              </w:rPr>
              <w:t>Учебные предметы</w:t>
            </w:r>
          </w:p>
        </w:tc>
        <w:tc>
          <w:tcPr>
            <w:tcW w:w="993" w:type="dxa"/>
            <w:tcBorders>
              <w:top w:val="single" w:sz="8" w:space="0" w:color="auto"/>
              <w:left w:val="nil"/>
              <w:bottom w:val="single" w:sz="4" w:space="0" w:color="auto"/>
              <w:right w:val="single" w:sz="4" w:space="0" w:color="auto"/>
            </w:tcBorders>
            <w:noWrap/>
            <w:vAlign w:val="bottom"/>
          </w:tcPr>
          <w:p w:rsidR="005B6578" w:rsidRPr="005A0CDC" w:rsidRDefault="005B6578" w:rsidP="005B6578">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7а</w:t>
            </w:r>
          </w:p>
        </w:tc>
        <w:tc>
          <w:tcPr>
            <w:tcW w:w="942" w:type="dxa"/>
            <w:tcBorders>
              <w:top w:val="single" w:sz="8" w:space="0" w:color="auto"/>
              <w:left w:val="nil"/>
              <w:bottom w:val="single" w:sz="4" w:space="0" w:color="auto"/>
              <w:right w:val="nil"/>
            </w:tcBorders>
            <w:noWrap/>
            <w:vAlign w:val="bottom"/>
          </w:tcPr>
          <w:p w:rsidR="005B6578" w:rsidRPr="005A0CDC" w:rsidRDefault="005B6578" w:rsidP="005B6578">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7б</w:t>
            </w:r>
          </w:p>
        </w:tc>
        <w:tc>
          <w:tcPr>
            <w:tcW w:w="2131" w:type="dxa"/>
            <w:tcBorders>
              <w:top w:val="single" w:sz="8" w:space="0" w:color="auto"/>
              <w:left w:val="single" w:sz="8" w:space="0" w:color="auto"/>
              <w:bottom w:val="single" w:sz="4" w:space="0" w:color="auto"/>
              <w:right w:val="single" w:sz="8" w:space="0" w:color="auto"/>
            </w:tcBorders>
            <w:vAlign w:val="bottom"/>
          </w:tcPr>
          <w:p w:rsidR="005B6578" w:rsidRPr="005A0CDC" w:rsidRDefault="005B6578" w:rsidP="005B6578">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Итого</w:t>
            </w:r>
          </w:p>
        </w:tc>
      </w:tr>
      <w:tr w:rsidR="005B6578" w:rsidRPr="005A0CDC" w:rsidTr="005B6578">
        <w:trPr>
          <w:trHeight w:val="255"/>
        </w:trPr>
        <w:tc>
          <w:tcPr>
            <w:tcW w:w="1982" w:type="dxa"/>
            <w:tcBorders>
              <w:top w:val="single" w:sz="8" w:space="0" w:color="auto"/>
              <w:left w:val="single" w:sz="8" w:space="0" w:color="auto"/>
              <w:bottom w:val="single" w:sz="4" w:space="0" w:color="auto"/>
              <w:right w:val="single" w:sz="4" w:space="0" w:color="auto"/>
            </w:tcBorders>
            <w:noWrap/>
            <w:vAlign w:val="bottom"/>
          </w:tcPr>
          <w:p w:rsidR="005B6578" w:rsidRPr="005A0CDC" w:rsidRDefault="005B6578" w:rsidP="005B6578">
            <w:pPr>
              <w:spacing w:after="0" w:line="0" w:lineRule="atLeast"/>
              <w:rPr>
                <w:rFonts w:ascii="Times New Roman" w:eastAsia="Arial Unicode MS" w:hAnsi="Times New Roman"/>
                <w:b/>
              </w:rPr>
            </w:pPr>
          </w:p>
        </w:tc>
        <w:tc>
          <w:tcPr>
            <w:tcW w:w="6631" w:type="dxa"/>
            <w:gridSpan w:val="4"/>
            <w:tcBorders>
              <w:top w:val="single" w:sz="8" w:space="0" w:color="auto"/>
              <w:left w:val="nil"/>
              <w:bottom w:val="single" w:sz="4" w:space="0" w:color="auto"/>
              <w:right w:val="single" w:sz="8" w:space="0" w:color="auto"/>
            </w:tcBorders>
            <w:noWrap/>
            <w:vAlign w:val="bottom"/>
          </w:tcPr>
          <w:p w:rsidR="005B6578" w:rsidRPr="005A0CDC" w:rsidRDefault="005B6578" w:rsidP="005B6578">
            <w:pPr>
              <w:spacing w:after="0" w:line="0" w:lineRule="atLeast"/>
              <w:jc w:val="center"/>
              <w:rPr>
                <w:rFonts w:ascii="Times New Roman" w:eastAsia="Arial Unicode MS" w:hAnsi="Times New Roman"/>
                <w:b/>
                <w:bCs/>
              </w:rPr>
            </w:pPr>
            <w:r w:rsidRPr="005A0CDC">
              <w:rPr>
                <w:rFonts w:ascii="Times New Roman" w:eastAsia="Arial Unicode MS" w:hAnsi="Times New Roman"/>
                <w:b/>
                <w:i/>
                <w:iCs/>
              </w:rPr>
              <w:t>Обязательная часть</w:t>
            </w:r>
          </w:p>
          <w:p w:rsidR="005B6578" w:rsidRPr="005A0CDC" w:rsidRDefault="005B6578" w:rsidP="005B6578">
            <w:pPr>
              <w:spacing w:after="0" w:line="0" w:lineRule="atLeast"/>
              <w:jc w:val="center"/>
              <w:rPr>
                <w:rFonts w:ascii="Times New Roman" w:eastAsia="Arial Unicode MS" w:hAnsi="Times New Roman"/>
                <w:b/>
                <w:bCs/>
              </w:rPr>
            </w:pPr>
          </w:p>
        </w:tc>
      </w:tr>
      <w:tr w:rsidR="005B6578" w:rsidRPr="005A0CDC" w:rsidTr="005B6578">
        <w:trPr>
          <w:trHeight w:val="255"/>
        </w:trPr>
        <w:tc>
          <w:tcPr>
            <w:tcW w:w="1982" w:type="dxa"/>
            <w:vMerge w:val="restart"/>
            <w:tcBorders>
              <w:top w:val="nil"/>
              <w:left w:val="single" w:sz="8" w:space="0" w:color="auto"/>
              <w:right w:val="nil"/>
            </w:tcBorders>
            <w:noWrap/>
            <w:vAlign w:val="bottom"/>
          </w:tcPr>
          <w:p w:rsidR="005B6578" w:rsidRPr="005A0CDC" w:rsidRDefault="005B6578" w:rsidP="005B6578">
            <w:pPr>
              <w:spacing w:after="0" w:line="0" w:lineRule="atLeast"/>
              <w:rPr>
                <w:rFonts w:ascii="Times New Roman" w:eastAsia="Arial Unicode MS" w:hAnsi="Times New Roman"/>
                <w:b/>
                <w:bCs/>
              </w:rPr>
            </w:pPr>
            <w:r w:rsidRPr="005A0CDC">
              <w:rPr>
                <w:rFonts w:ascii="Times New Roman" w:eastAsia="Arial Unicode MS" w:hAnsi="Times New Roman"/>
                <w:b/>
                <w:bCs/>
              </w:rPr>
              <w:t xml:space="preserve">Филология </w:t>
            </w:r>
          </w:p>
        </w:tc>
        <w:tc>
          <w:tcPr>
            <w:tcW w:w="2565" w:type="dxa"/>
            <w:tcBorders>
              <w:top w:val="single" w:sz="8" w:space="0" w:color="auto"/>
              <w:left w:val="single" w:sz="8" w:space="0" w:color="auto"/>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rPr>
                <w:rFonts w:ascii="Times New Roman" w:eastAsia="Arial Unicode MS" w:hAnsi="Times New Roman"/>
              </w:rPr>
            </w:pPr>
            <w:r w:rsidRPr="005A0CDC">
              <w:rPr>
                <w:rFonts w:ascii="Times New Roman" w:eastAsia="Arial Unicode MS" w:hAnsi="Times New Roman"/>
              </w:rPr>
              <w:t>Русский язык</w:t>
            </w:r>
          </w:p>
        </w:tc>
        <w:tc>
          <w:tcPr>
            <w:tcW w:w="993" w:type="dxa"/>
            <w:tcBorders>
              <w:top w:val="single" w:sz="8" w:space="0" w:color="auto"/>
              <w:left w:val="nil"/>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4</w:t>
            </w:r>
          </w:p>
        </w:tc>
        <w:tc>
          <w:tcPr>
            <w:tcW w:w="942" w:type="dxa"/>
            <w:tcBorders>
              <w:top w:val="single" w:sz="8" w:space="0" w:color="auto"/>
              <w:left w:val="nil"/>
              <w:bottom w:val="single" w:sz="4" w:space="0" w:color="auto"/>
              <w:right w:val="nil"/>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4</w:t>
            </w:r>
          </w:p>
        </w:tc>
        <w:tc>
          <w:tcPr>
            <w:tcW w:w="2131" w:type="dxa"/>
            <w:tcBorders>
              <w:top w:val="single" w:sz="8" w:space="0" w:color="auto"/>
              <w:left w:val="single" w:sz="8" w:space="0" w:color="auto"/>
              <w:bottom w:val="single" w:sz="4" w:space="0" w:color="auto"/>
              <w:right w:val="single" w:sz="8" w:space="0" w:color="auto"/>
            </w:tcBorders>
            <w:shd w:val="clear" w:color="auto" w:fill="FFFFFF"/>
            <w:vAlign w:val="bottom"/>
          </w:tcPr>
          <w:p w:rsidR="005B6578" w:rsidRPr="005A0CDC" w:rsidRDefault="005B6578" w:rsidP="005B6578">
            <w:pPr>
              <w:spacing w:after="0" w:line="0" w:lineRule="atLeast"/>
              <w:jc w:val="center"/>
              <w:rPr>
                <w:rFonts w:ascii="Times New Roman" w:eastAsia="Arial Unicode MS" w:hAnsi="Times New Roman"/>
                <w:b/>
              </w:rPr>
            </w:pPr>
            <w:r w:rsidRPr="005A0CDC">
              <w:rPr>
                <w:rFonts w:ascii="Times New Roman" w:eastAsia="Arial Unicode MS" w:hAnsi="Times New Roman"/>
                <w:b/>
              </w:rPr>
              <w:t>8</w:t>
            </w:r>
          </w:p>
        </w:tc>
      </w:tr>
      <w:tr w:rsidR="005B6578" w:rsidRPr="005A0CDC" w:rsidTr="005B6578">
        <w:trPr>
          <w:trHeight w:val="255"/>
        </w:trPr>
        <w:tc>
          <w:tcPr>
            <w:tcW w:w="1982" w:type="dxa"/>
            <w:vMerge/>
            <w:tcBorders>
              <w:left w:val="single" w:sz="8" w:space="0" w:color="auto"/>
              <w:right w:val="nil"/>
            </w:tcBorders>
            <w:vAlign w:val="center"/>
          </w:tcPr>
          <w:p w:rsidR="005B6578" w:rsidRPr="005A0CDC" w:rsidRDefault="005B6578" w:rsidP="005B6578">
            <w:pPr>
              <w:spacing w:after="0" w:line="0" w:lineRule="atLeast"/>
              <w:rPr>
                <w:rFonts w:ascii="Times New Roman" w:eastAsia="Arial Unicode MS" w:hAnsi="Times New Roman"/>
                <w:b/>
                <w:bCs/>
              </w:rPr>
            </w:pPr>
          </w:p>
        </w:tc>
        <w:tc>
          <w:tcPr>
            <w:tcW w:w="2565" w:type="dxa"/>
            <w:tcBorders>
              <w:top w:val="nil"/>
              <w:left w:val="single" w:sz="8" w:space="0" w:color="auto"/>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rPr>
                <w:rFonts w:ascii="Times New Roman" w:eastAsia="Arial Unicode MS" w:hAnsi="Times New Roman"/>
              </w:rPr>
            </w:pPr>
            <w:r w:rsidRPr="005A0CDC">
              <w:rPr>
                <w:rFonts w:ascii="Times New Roman" w:eastAsia="Arial Unicode MS" w:hAnsi="Times New Roman"/>
              </w:rPr>
              <w:t>Литература</w:t>
            </w:r>
          </w:p>
        </w:tc>
        <w:tc>
          <w:tcPr>
            <w:tcW w:w="993" w:type="dxa"/>
            <w:tcBorders>
              <w:top w:val="nil"/>
              <w:left w:val="nil"/>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942" w:type="dxa"/>
            <w:tcBorders>
              <w:top w:val="nil"/>
              <w:left w:val="nil"/>
              <w:bottom w:val="single" w:sz="4" w:space="0" w:color="auto"/>
              <w:right w:val="nil"/>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131" w:type="dxa"/>
            <w:tcBorders>
              <w:top w:val="nil"/>
              <w:left w:val="single" w:sz="8" w:space="0" w:color="auto"/>
              <w:bottom w:val="single" w:sz="4" w:space="0" w:color="auto"/>
              <w:right w:val="single" w:sz="8" w:space="0" w:color="auto"/>
            </w:tcBorders>
            <w:shd w:val="clear" w:color="auto" w:fill="FFFFFF"/>
            <w:vAlign w:val="bottom"/>
          </w:tcPr>
          <w:p w:rsidR="005B6578" w:rsidRPr="005A0CDC" w:rsidRDefault="005B6578" w:rsidP="005B6578">
            <w:pPr>
              <w:spacing w:after="0" w:line="0" w:lineRule="atLeast"/>
              <w:jc w:val="center"/>
              <w:rPr>
                <w:rFonts w:ascii="Times New Roman" w:eastAsia="Arial Unicode MS" w:hAnsi="Times New Roman"/>
                <w:b/>
              </w:rPr>
            </w:pPr>
            <w:r w:rsidRPr="005A0CDC">
              <w:rPr>
                <w:rFonts w:ascii="Times New Roman" w:eastAsia="Arial Unicode MS" w:hAnsi="Times New Roman"/>
                <w:b/>
              </w:rPr>
              <w:t>4</w:t>
            </w:r>
          </w:p>
        </w:tc>
      </w:tr>
      <w:tr w:rsidR="005B6578" w:rsidRPr="005A0CDC" w:rsidTr="005B6578">
        <w:trPr>
          <w:trHeight w:val="255"/>
        </w:trPr>
        <w:tc>
          <w:tcPr>
            <w:tcW w:w="1982" w:type="dxa"/>
            <w:vMerge/>
            <w:tcBorders>
              <w:left w:val="single" w:sz="8" w:space="0" w:color="auto"/>
              <w:bottom w:val="single" w:sz="4" w:space="0" w:color="auto"/>
              <w:right w:val="nil"/>
            </w:tcBorders>
            <w:vAlign w:val="center"/>
          </w:tcPr>
          <w:p w:rsidR="005B6578" w:rsidRPr="005A0CDC" w:rsidRDefault="005B6578" w:rsidP="005B6578">
            <w:pPr>
              <w:spacing w:after="0" w:line="0" w:lineRule="atLeast"/>
              <w:rPr>
                <w:rFonts w:ascii="Times New Roman" w:eastAsia="Arial Unicode MS" w:hAnsi="Times New Roman"/>
                <w:b/>
                <w:bCs/>
              </w:rPr>
            </w:pPr>
          </w:p>
        </w:tc>
        <w:tc>
          <w:tcPr>
            <w:tcW w:w="2565" w:type="dxa"/>
            <w:tcBorders>
              <w:top w:val="nil"/>
              <w:left w:val="single" w:sz="8" w:space="0" w:color="auto"/>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rPr>
                <w:rFonts w:ascii="Times New Roman" w:eastAsia="Arial Unicode MS" w:hAnsi="Times New Roman"/>
              </w:rPr>
            </w:pPr>
            <w:r w:rsidRPr="005A0CDC">
              <w:rPr>
                <w:rFonts w:ascii="Times New Roman" w:eastAsia="Arial Unicode MS" w:hAnsi="Times New Roman"/>
              </w:rPr>
              <w:t>Английский язык</w:t>
            </w:r>
          </w:p>
        </w:tc>
        <w:tc>
          <w:tcPr>
            <w:tcW w:w="993" w:type="dxa"/>
            <w:tcBorders>
              <w:top w:val="nil"/>
              <w:left w:val="nil"/>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942" w:type="dxa"/>
            <w:tcBorders>
              <w:top w:val="nil"/>
              <w:left w:val="nil"/>
              <w:bottom w:val="single" w:sz="4" w:space="0" w:color="auto"/>
              <w:right w:val="nil"/>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2131" w:type="dxa"/>
            <w:tcBorders>
              <w:top w:val="nil"/>
              <w:left w:val="single" w:sz="8" w:space="0" w:color="auto"/>
              <w:bottom w:val="single" w:sz="4" w:space="0" w:color="auto"/>
              <w:right w:val="single" w:sz="8" w:space="0" w:color="auto"/>
            </w:tcBorders>
            <w:shd w:val="clear" w:color="auto" w:fill="FFFFFF"/>
            <w:vAlign w:val="bottom"/>
          </w:tcPr>
          <w:p w:rsidR="005B6578" w:rsidRPr="005A0CDC" w:rsidRDefault="005B6578" w:rsidP="005B6578">
            <w:pPr>
              <w:spacing w:after="0" w:line="0" w:lineRule="atLeast"/>
              <w:jc w:val="center"/>
              <w:rPr>
                <w:rFonts w:ascii="Times New Roman" w:eastAsia="Arial Unicode MS" w:hAnsi="Times New Roman"/>
                <w:b/>
              </w:rPr>
            </w:pPr>
            <w:r w:rsidRPr="005A0CDC">
              <w:rPr>
                <w:rFonts w:ascii="Times New Roman" w:eastAsia="Arial Unicode MS" w:hAnsi="Times New Roman"/>
                <w:b/>
              </w:rPr>
              <w:t>6</w:t>
            </w:r>
          </w:p>
        </w:tc>
      </w:tr>
      <w:tr w:rsidR="005B6578" w:rsidRPr="005A0CDC" w:rsidTr="005B6578">
        <w:trPr>
          <w:trHeight w:val="255"/>
        </w:trPr>
        <w:tc>
          <w:tcPr>
            <w:tcW w:w="1982" w:type="dxa"/>
            <w:vMerge/>
            <w:tcBorders>
              <w:left w:val="single" w:sz="8" w:space="0" w:color="auto"/>
              <w:bottom w:val="single" w:sz="4" w:space="0" w:color="auto"/>
              <w:right w:val="nil"/>
            </w:tcBorders>
            <w:vAlign w:val="center"/>
          </w:tcPr>
          <w:p w:rsidR="005B6578" w:rsidRPr="005A0CDC" w:rsidRDefault="005B6578" w:rsidP="005B6578">
            <w:pPr>
              <w:spacing w:after="0" w:line="0" w:lineRule="atLeast"/>
              <w:rPr>
                <w:rFonts w:ascii="Times New Roman" w:eastAsia="Arial Unicode MS" w:hAnsi="Times New Roman"/>
                <w:b/>
                <w:bCs/>
              </w:rPr>
            </w:pPr>
          </w:p>
        </w:tc>
        <w:tc>
          <w:tcPr>
            <w:tcW w:w="2565" w:type="dxa"/>
            <w:tcBorders>
              <w:top w:val="nil"/>
              <w:left w:val="single" w:sz="8" w:space="0" w:color="auto"/>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rPr>
                <w:rFonts w:ascii="Times New Roman" w:eastAsia="Arial Unicode MS" w:hAnsi="Times New Roman"/>
              </w:rPr>
            </w:pPr>
            <w:r w:rsidRPr="005A0CDC">
              <w:rPr>
                <w:rFonts w:ascii="Times New Roman" w:eastAsia="Arial Unicode MS" w:hAnsi="Times New Roman"/>
              </w:rPr>
              <w:t xml:space="preserve">Немецкий язык </w:t>
            </w:r>
          </w:p>
        </w:tc>
        <w:tc>
          <w:tcPr>
            <w:tcW w:w="993" w:type="dxa"/>
            <w:tcBorders>
              <w:top w:val="nil"/>
              <w:left w:val="nil"/>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942" w:type="dxa"/>
            <w:tcBorders>
              <w:top w:val="nil"/>
              <w:left w:val="nil"/>
              <w:bottom w:val="single" w:sz="4" w:space="0" w:color="auto"/>
              <w:right w:val="nil"/>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131" w:type="dxa"/>
            <w:tcBorders>
              <w:top w:val="nil"/>
              <w:left w:val="single" w:sz="8" w:space="0" w:color="auto"/>
              <w:bottom w:val="single" w:sz="4" w:space="0" w:color="auto"/>
              <w:right w:val="single" w:sz="8" w:space="0" w:color="auto"/>
            </w:tcBorders>
            <w:shd w:val="clear" w:color="auto" w:fill="FFFFFF"/>
            <w:vAlign w:val="bottom"/>
          </w:tcPr>
          <w:p w:rsidR="005B6578" w:rsidRPr="005A0CDC" w:rsidRDefault="005B6578" w:rsidP="005B6578">
            <w:pPr>
              <w:spacing w:after="0" w:line="0" w:lineRule="atLeast"/>
              <w:jc w:val="center"/>
              <w:rPr>
                <w:rFonts w:ascii="Times New Roman" w:eastAsia="Arial Unicode MS" w:hAnsi="Times New Roman"/>
                <w:b/>
              </w:rPr>
            </w:pPr>
            <w:r w:rsidRPr="005A0CDC">
              <w:rPr>
                <w:rFonts w:ascii="Times New Roman" w:eastAsia="Arial Unicode MS" w:hAnsi="Times New Roman"/>
                <w:b/>
              </w:rPr>
              <w:t>4</w:t>
            </w:r>
          </w:p>
        </w:tc>
      </w:tr>
      <w:tr w:rsidR="005B6578" w:rsidRPr="005A0CDC" w:rsidTr="005B6578">
        <w:trPr>
          <w:trHeight w:val="255"/>
        </w:trPr>
        <w:tc>
          <w:tcPr>
            <w:tcW w:w="1982" w:type="dxa"/>
            <w:vMerge w:val="restart"/>
            <w:tcBorders>
              <w:top w:val="single" w:sz="4" w:space="0" w:color="auto"/>
              <w:left w:val="single" w:sz="8" w:space="0" w:color="auto"/>
              <w:right w:val="nil"/>
            </w:tcBorders>
            <w:noWrap/>
            <w:vAlign w:val="bottom"/>
          </w:tcPr>
          <w:p w:rsidR="005B6578" w:rsidRPr="005A0CDC" w:rsidRDefault="005B6578" w:rsidP="005B6578">
            <w:pPr>
              <w:spacing w:after="0" w:line="0" w:lineRule="atLeast"/>
              <w:rPr>
                <w:rFonts w:ascii="Times New Roman" w:eastAsia="Arial Unicode MS" w:hAnsi="Times New Roman"/>
                <w:b/>
                <w:bCs/>
              </w:rPr>
            </w:pPr>
            <w:r w:rsidRPr="005A0CDC">
              <w:rPr>
                <w:rFonts w:ascii="Times New Roman" w:eastAsia="Arial Unicode MS" w:hAnsi="Times New Roman"/>
                <w:b/>
                <w:bCs/>
              </w:rPr>
              <w:t xml:space="preserve">Математика и </w:t>
            </w:r>
          </w:p>
          <w:p w:rsidR="005B6578" w:rsidRPr="005A0CDC" w:rsidRDefault="005B6578" w:rsidP="005B6578">
            <w:pPr>
              <w:spacing w:after="0" w:line="0" w:lineRule="atLeast"/>
              <w:rPr>
                <w:rFonts w:ascii="Times New Roman" w:eastAsia="Arial Unicode MS" w:hAnsi="Times New Roman"/>
                <w:b/>
                <w:bCs/>
              </w:rPr>
            </w:pPr>
          </w:p>
          <w:p w:rsidR="005B6578" w:rsidRPr="005A0CDC" w:rsidRDefault="005B6578" w:rsidP="005B6578">
            <w:pPr>
              <w:spacing w:after="0" w:line="0" w:lineRule="atLeast"/>
              <w:rPr>
                <w:rFonts w:ascii="Times New Roman" w:eastAsia="Arial Unicode MS" w:hAnsi="Times New Roman"/>
                <w:b/>
                <w:bCs/>
              </w:rPr>
            </w:pPr>
            <w:r w:rsidRPr="005A0CDC">
              <w:rPr>
                <w:rFonts w:ascii="Times New Roman" w:eastAsia="Arial Unicode MS" w:hAnsi="Times New Roman"/>
                <w:b/>
                <w:bCs/>
              </w:rPr>
              <w:t>информатика</w:t>
            </w:r>
          </w:p>
          <w:p w:rsidR="005B6578" w:rsidRPr="005A0CDC" w:rsidRDefault="005B6578" w:rsidP="005B6578">
            <w:pPr>
              <w:spacing w:after="0" w:line="0" w:lineRule="atLeast"/>
              <w:rPr>
                <w:rFonts w:ascii="Times New Roman" w:eastAsia="Arial Unicode MS" w:hAnsi="Times New Roman"/>
                <w:b/>
                <w:bCs/>
              </w:rPr>
            </w:pPr>
            <w:r w:rsidRPr="005A0CDC">
              <w:rPr>
                <w:rFonts w:ascii="Times New Roman" w:eastAsia="Arial Unicode MS" w:hAnsi="Times New Roman"/>
                <w:b/>
                <w:bCs/>
              </w:rPr>
              <w:t> </w:t>
            </w:r>
          </w:p>
        </w:tc>
        <w:tc>
          <w:tcPr>
            <w:tcW w:w="2565" w:type="dxa"/>
            <w:tcBorders>
              <w:top w:val="nil"/>
              <w:left w:val="single" w:sz="8" w:space="0" w:color="auto"/>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rPr>
                <w:rFonts w:ascii="Times New Roman" w:eastAsia="Arial Unicode MS" w:hAnsi="Times New Roman"/>
              </w:rPr>
            </w:pPr>
            <w:r w:rsidRPr="005A0CDC">
              <w:rPr>
                <w:rFonts w:ascii="Times New Roman" w:eastAsia="Arial Unicode MS" w:hAnsi="Times New Roman"/>
              </w:rPr>
              <w:t xml:space="preserve">Математика </w:t>
            </w:r>
          </w:p>
        </w:tc>
        <w:tc>
          <w:tcPr>
            <w:tcW w:w="993" w:type="dxa"/>
            <w:tcBorders>
              <w:top w:val="nil"/>
              <w:left w:val="nil"/>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p>
        </w:tc>
        <w:tc>
          <w:tcPr>
            <w:tcW w:w="942" w:type="dxa"/>
            <w:tcBorders>
              <w:top w:val="nil"/>
              <w:left w:val="nil"/>
              <w:bottom w:val="single" w:sz="4" w:space="0" w:color="auto"/>
              <w:right w:val="nil"/>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p>
        </w:tc>
        <w:tc>
          <w:tcPr>
            <w:tcW w:w="2131" w:type="dxa"/>
            <w:tcBorders>
              <w:top w:val="nil"/>
              <w:left w:val="single" w:sz="8" w:space="0" w:color="auto"/>
              <w:bottom w:val="single" w:sz="4" w:space="0" w:color="auto"/>
              <w:right w:val="single" w:sz="8" w:space="0" w:color="auto"/>
            </w:tcBorders>
            <w:shd w:val="clear" w:color="auto" w:fill="FFFFFF"/>
            <w:vAlign w:val="bottom"/>
          </w:tcPr>
          <w:p w:rsidR="005B6578" w:rsidRPr="005A0CDC" w:rsidRDefault="005B6578" w:rsidP="005B6578">
            <w:pPr>
              <w:spacing w:after="0" w:line="0" w:lineRule="atLeast"/>
              <w:jc w:val="center"/>
              <w:rPr>
                <w:rFonts w:ascii="Times New Roman" w:eastAsia="Arial Unicode MS" w:hAnsi="Times New Roman"/>
                <w:b/>
              </w:rPr>
            </w:pPr>
          </w:p>
        </w:tc>
      </w:tr>
      <w:tr w:rsidR="005B6578" w:rsidRPr="005A0CDC" w:rsidTr="005B6578">
        <w:trPr>
          <w:trHeight w:val="255"/>
        </w:trPr>
        <w:tc>
          <w:tcPr>
            <w:tcW w:w="1982" w:type="dxa"/>
            <w:vMerge/>
            <w:tcBorders>
              <w:left w:val="single" w:sz="8" w:space="0" w:color="auto"/>
              <w:right w:val="nil"/>
            </w:tcBorders>
            <w:noWrap/>
            <w:vAlign w:val="bottom"/>
          </w:tcPr>
          <w:p w:rsidR="005B6578" w:rsidRPr="005A0CDC" w:rsidRDefault="005B6578" w:rsidP="005B6578">
            <w:pPr>
              <w:spacing w:after="0" w:line="0" w:lineRule="atLeast"/>
              <w:rPr>
                <w:rFonts w:ascii="Times New Roman" w:eastAsia="Arial Unicode MS" w:hAnsi="Times New Roman"/>
                <w:b/>
                <w:bCs/>
              </w:rPr>
            </w:pPr>
          </w:p>
        </w:tc>
        <w:tc>
          <w:tcPr>
            <w:tcW w:w="2565" w:type="dxa"/>
            <w:tcBorders>
              <w:top w:val="nil"/>
              <w:left w:val="single" w:sz="8" w:space="0" w:color="auto"/>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rPr>
                <w:rFonts w:ascii="Times New Roman" w:eastAsia="Arial Unicode MS" w:hAnsi="Times New Roman"/>
                <w:i/>
              </w:rPr>
            </w:pPr>
            <w:r w:rsidRPr="005A0CDC">
              <w:rPr>
                <w:rFonts w:ascii="Times New Roman" w:eastAsia="Arial Unicode MS" w:hAnsi="Times New Roman"/>
              </w:rPr>
              <w:t>Алгебра</w:t>
            </w:r>
          </w:p>
        </w:tc>
        <w:tc>
          <w:tcPr>
            <w:tcW w:w="993" w:type="dxa"/>
            <w:tcBorders>
              <w:top w:val="nil"/>
              <w:left w:val="nil"/>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942" w:type="dxa"/>
            <w:tcBorders>
              <w:top w:val="nil"/>
              <w:left w:val="nil"/>
              <w:bottom w:val="single" w:sz="4" w:space="0" w:color="auto"/>
              <w:right w:val="nil"/>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2131" w:type="dxa"/>
            <w:tcBorders>
              <w:top w:val="nil"/>
              <w:left w:val="single" w:sz="8" w:space="0" w:color="auto"/>
              <w:bottom w:val="single" w:sz="4" w:space="0" w:color="auto"/>
              <w:right w:val="single" w:sz="8" w:space="0" w:color="auto"/>
            </w:tcBorders>
            <w:shd w:val="clear" w:color="auto" w:fill="FFFFFF"/>
            <w:vAlign w:val="bottom"/>
          </w:tcPr>
          <w:p w:rsidR="005B6578" w:rsidRPr="005A0CDC" w:rsidRDefault="005B6578" w:rsidP="005B6578">
            <w:pPr>
              <w:spacing w:after="0" w:line="0" w:lineRule="atLeast"/>
              <w:jc w:val="center"/>
              <w:rPr>
                <w:rFonts w:ascii="Times New Roman" w:eastAsia="Arial Unicode MS" w:hAnsi="Times New Roman"/>
                <w:b/>
              </w:rPr>
            </w:pPr>
            <w:r w:rsidRPr="005A0CDC">
              <w:rPr>
                <w:rFonts w:ascii="Times New Roman" w:eastAsia="Arial Unicode MS" w:hAnsi="Times New Roman"/>
                <w:b/>
              </w:rPr>
              <w:t>6</w:t>
            </w:r>
          </w:p>
        </w:tc>
      </w:tr>
      <w:tr w:rsidR="005B6578" w:rsidRPr="005A0CDC" w:rsidTr="005B6578">
        <w:trPr>
          <w:trHeight w:val="255"/>
        </w:trPr>
        <w:tc>
          <w:tcPr>
            <w:tcW w:w="1982" w:type="dxa"/>
            <w:vMerge/>
            <w:tcBorders>
              <w:left w:val="single" w:sz="8" w:space="0" w:color="auto"/>
              <w:right w:val="nil"/>
            </w:tcBorders>
            <w:noWrap/>
            <w:vAlign w:val="bottom"/>
          </w:tcPr>
          <w:p w:rsidR="005B6578" w:rsidRPr="005A0CDC" w:rsidRDefault="005B6578" w:rsidP="005B6578">
            <w:pPr>
              <w:spacing w:after="0" w:line="0" w:lineRule="atLeast"/>
              <w:rPr>
                <w:rFonts w:ascii="Times New Roman" w:eastAsia="Arial Unicode MS" w:hAnsi="Times New Roman"/>
                <w:b/>
                <w:bCs/>
              </w:rPr>
            </w:pPr>
          </w:p>
        </w:tc>
        <w:tc>
          <w:tcPr>
            <w:tcW w:w="2565" w:type="dxa"/>
            <w:tcBorders>
              <w:top w:val="nil"/>
              <w:left w:val="single" w:sz="8" w:space="0" w:color="auto"/>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rPr>
                <w:rFonts w:ascii="Times New Roman" w:eastAsia="Arial Unicode MS" w:hAnsi="Times New Roman"/>
              </w:rPr>
            </w:pPr>
            <w:r w:rsidRPr="005A0CDC">
              <w:rPr>
                <w:rFonts w:ascii="Times New Roman" w:eastAsia="Arial Unicode MS" w:hAnsi="Times New Roman"/>
              </w:rPr>
              <w:t>Геометрия</w:t>
            </w:r>
          </w:p>
        </w:tc>
        <w:tc>
          <w:tcPr>
            <w:tcW w:w="993" w:type="dxa"/>
            <w:tcBorders>
              <w:top w:val="nil"/>
              <w:left w:val="nil"/>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942" w:type="dxa"/>
            <w:tcBorders>
              <w:top w:val="nil"/>
              <w:left w:val="nil"/>
              <w:bottom w:val="single" w:sz="4" w:space="0" w:color="auto"/>
              <w:right w:val="nil"/>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131" w:type="dxa"/>
            <w:tcBorders>
              <w:top w:val="nil"/>
              <w:left w:val="single" w:sz="8" w:space="0" w:color="auto"/>
              <w:bottom w:val="single" w:sz="4" w:space="0" w:color="auto"/>
              <w:right w:val="single" w:sz="8" w:space="0" w:color="auto"/>
            </w:tcBorders>
            <w:shd w:val="clear" w:color="auto" w:fill="FFFFFF"/>
            <w:vAlign w:val="bottom"/>
          </w:tcPr>
          <w:p w:rsidR="005B6578" w:rsidRPr="005A0CDC" w:rsidRDefault="005B6578" w:rsidP="005B6578">
            <w:pPr>
              <w:spacing w:after="0" w:line="0" w:lineRule="atLeast"/>
              <w:jc w:val="center"/>
              <w:rPr>
                <w:rFonts w:ascii="Times New Roman" w:eastAsia="Arial Unicode MS" w:hAnsi="Times New Roman"/>
                <w:b/>
              </w:rPr>
            </w:pPr>
            <w:r w:rsidRPr="005A0CDC">
              <w:rPr>
                <w:rFonts w:ascii="Times New Roman" w:eastAsia="Arial Unicode MS" w:hAnsi="Times New Roman"/>
                <w:b/>
              </w:rPr>
              <w:t>4</w:t>
            </w:r>
          </w:p>
        </w:tc>
      </w:tr>
      <w:tr w:rsidR="005B6578" w:rsidRPr="005A0CDC" w:rsidTr="005B6578">
        <w:trPr>
          <w:trHeight w:val="255"/>
        </w:trPr>
        <w:tc>
          <w:tcPr>
            <w:tcW w:w="1982" w:type="dxa"/>
            <w:vMerge/>
            <w:tcBorders>
              <w:left w:val="single" w:sz="8" w:space="0" w:color="auto"/>
              <w:bottom w:val="nil"/>
              <w:right w:val="nil"/>
            </w:tcBorders>
            <w:noWrap/>
            <w:vAlign w:val="bottom"/>
          </w:tcPr>
          <w:p w:rsidR="005B6578" w:rsidRPr="005A0CDC" w:rsidRDefault="005B6578" w:rsidP="005B6578">
            <w:pPr>
              <w:spacing w:after="0" w:line="0" w:lineRule="atLeast"/>
              <w:rPr>
                <w:rFonts w:ascii="Times New Roman" w:eastAsia="Arial Unicode MS" w:hAnsi="Times New Roman"/>
                <w:b/>
                <w:bCs/>
              </w:rPr>
            </w:pPr>
          </w:p>
        </w:tc>
        <w:tc>
          <w:tcPr>
            <w:tcW w:w="2565" w:type="dxa"/>
            <w:tcBorders>
              <w:top w:val="nil"/>
              <w:left w:val="single" w:sz="8" w:space="0" w:color="auto"/>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rPr>
                <w:rFonts w:ascii="Times New Roman" w:eastAsia="Arial Unicode MS" w:hAnsi="Times New Roman"/>
              </w:rPr>
            </w:pPr>
            <w:r w:rsidRPr="005A0CDC">
              <w:rPr>
                <w:rFonts w:ascii="Times New Roman" w:eastAsia="Arial Unicode MS" w:hAnsi="Times New Roman"/>
              </w:rPr>
              <w:t>Информатика и ИКТ</w:t>
            </w:r>
          </w:p>
        </w:tc>
        <w:tc>
          <w:tcPr>
            <w:tcW w:w="993" w:type="dxa"/>
            <w:tcBorders>
              <w:top w:val="nil"/>
              <w:left w:val="nil"/>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942" w:type="dxa"/>
            <w:tcBorders>
              <w:top w:val="nil"/>
              <w:left w:val="nil"/>
              <w:bottom w:val="single" w:sz="4" w:space="0" w:color="auto"/>
              <w:right w:val="nil"/>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131" w:type="dxa"/>
            <w:tcBorders>
              <w:top w:val="nil"/>
              <w:left w:val="single" w:sz="8" w:space="0" w:color="auto"/>
              <w:bottom w:val="single" w:sz="4" w:space="0" w:color="auto"/>
              <w:right w:val="single" w:sz="8" w:space="0" w:color="auto"/>
            </w:tcBorders>
            <w:shd w:val="clear" w:color="auto" w:fill="FFFFFF"/>
            <w:vAlign w:val="bottom"/>
          </w:tcPr>
          <w:p w:rsidR="005B6578" w:rsidRPr="005A0CDC" w:rsidRDefault="005B6578" w:rsidP="005B6578">
            <w:pPr>
              <w:spacing w:after="0" w:line="0" w:lineRule="atLeast"/>
              <w:jc w:val="center"/>
              <w:rPr>
                <w:rFonts w:ascii="Times New Roman" w:eastAsia="Arial Unicode MS" w:hAnsi="Times New Roman"/>
                <w:b/>
              </w:rPr>
            </w:pPr>
            <w:r w:rsidRPr="005A0CDC">
              <w:rPr>
                <w:rFonts w:ascii="Times New Roman" w:eastAsia="Arial Unicode MS" w:hAnsi="Times New Roman"/>
                <w:b/>
              </w:rPr>
              <w:t>2</w:t>
            </w:r>
          </w:p>
        </w:tc>
      </w:tr>
      <w:tr w:rsidR="005B6578" w:rsidRPr="005A0CDC" w:rsidTr="005B6578">
        <w:trPr>
          <w:trHeight w:val="255"/>
        </w:trPr>
        <w:tc>
          <w:tcPr>
            <w:tcW w:w="1982" w:type="dxa"/>
            <w:vMerge w:val="restart"/>
            <w:tcBorders>
              <w:top w:val="single" w:sz="4" w:space="0" w:color="auto"/>
              <w:left w:val="single" w:sz="8" w:space="0" w:color="auto"/>
              <w:right w:val="nil"/>
            </w:tcBorders>
            <w:noWrap/>
            <w:vAlign w:val="bottom"/>
          </w:tcPr>
          <w:p w:rsidR="005B6578" w:rsidRPr="005A0CDC" w:rsidRDefault="005B6578" w:rsidP="005B6578">
            <w:pPr>
              <w:spacing w:after="0" w:line="0" w:lineRule="atLeast"/>
              <w:rPr>
                <w:rFonts w:ascii="Times New Roman" w:eastAsia="Arial Unicode MS" w:hAnsi="Times New Roman"/>
                <w:b/>
                <w:bCs/>
              </w:rPr>
            </w:pPr>
            <w:r w:rsidRPr="005A0CDC">
              <w:rPr>
                <w:rFonts w:ascii="Times New Roman" w:eastAsia="Arial Unicode MS" w:hAnsi="Times New Roman"/>
                <w:b/>
                <w:bCs/>
              </w:rPr>
              <w:t>Общественно-</w:t>
            </w:r>
          </w:p>
          <w:p w:rsidR="005B6578" w:rsidRPr="005A0CDC" w:rsidRDefault="005B6578" w:rsidP="005B6578">
            <w:pPr>
              <w:spacing w:after="0" w:line="0" w:lineRule="atLeast"/>
              <w:rPr>
                <w:rFonts w:ascii="Times New Roman" w:eastAsia="Arial Unicode MS" w:hAnsi="Times New Roman"/>
                <w:b/>
                <w:bCs/>
              </w:rPr>
            </w:pPr>
            <w:r w:rsidRPr="005A0CDC">
              <w:rPr>
                <w:rFonts w:ascii="Times New Roman" w:eastAsia="Arial Unicode MS" w:hAnsi="Times New Roman"/>
                <w:b/>
                <w:bCs/>
              </w:rPr>
              <w:t>научные</w:t>
            </w:r>
          </w:p>
          <w:p w:rsidR="005B6578" w:rsidRPr="005A0CDC" w:rsidRDefault="005B6578" w:rsidP="005B6578">
            <w:pPr>
              <w:spacing w:after="0" w:line="0" w:lineRule="atLeast"/>
              <w:rPr>
                <w:rFonts w:ascii="Times New Roman" w:eastAsia="Arial Unicode MS" w:hAnsi="Times New Roman"/>
                <w:b/>
                <w:bCs/>
              </w:rPr>
            </w:pPr>
            <w:r w:rsidRPr="005A0CDC">
              <w:rPr>
                <w:rFonts w:ascii="Times New Roman" w:eastAsia="Arial Unicode MS" w:hAnsi="Times New Roman"/>
                <w:b/>
                <w:bCs/>
              </w:rPr>
              <w:t>предметы</w:t>
            </w:r>
          </w:p>
        </w:tc>
        <w:tc>
          <w:tcPr>
            <w:tcW w:w="2565" w:type="dxa"/>
            <w:tcBorders>
              <w:top w:val="nil"/>
              <w:left w:val="single" w:sz="8" w:space="0" w:color="auto"/>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rPr>
                <w:rFonts w:ascii="Times New Roman" w:eastAsia="Arial Unicode MS" w:hAnsi="Times New Roman"/>
              </w:rPr>
            </w:pPr>
            <w:r w:rsidRPr="005A0CDC">
              <w:rPr>
                <w:rFonts w:ascii="Times New Roman" w:eastAsia="Arial Unicode MS" w:hAnsi="Times New Roman"/>
              </w:rPr>
              <w:t>История России. Всеобщая история</w:t>
            </w:r>
          </w:p>
        </w:tc>
        <w:tc>
          <w:tcPr>
            <w:tcW w:w="993" w:type="dxa"/>
            <w:tcBorders>
              <w:top w:val="nil"/>
              <w:left w:val="nil"/>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942" w:type="dxa"/>
            <w:tcBorders>
              <w:top w:val="nil"/>
              <w:left w:val="nil"/>
              <w:bottom w:val="single" w:sz="4" w:space="0" w:color="auto"/>
              <w:right w:val="nil"/>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131" w:type="dxa"/>
            <w:tcBorders>
              <w:top w:val="nil"/>
              <w:left w:val="single" w:sz="8" w:space="0" w:color="auto"/>
              <w:bottom w:val="single" w:sz="4" w:space="0" w:color="auto"/>
              <w:right w:val="single" w:sz="8" w:space="0" w:color="auto"/>
            </w:tcBorders>
            <w:shd w:val="clear" w:color="auto" w:fill="FFFFFF"/>
            <w:vAlign w:val="bottom"/>
          </w:tcPr>
          <w:p w:rsidR="005B6578" w:rsidRPr="005A0CDC" w:rsidRDefault="005B6578" w:rsidP="005B6578">
            <w:pPr>
              <w:spacing w:after="0" w:line="0" w:lineRule="atLeast"/>
              <w:jc w:val="center"/>
              <w:rPr>
                <w:rFonts w:ascii="Times New Roman" w:eastAsia="Arial Unicode MS" w:hAnsi="Times New Roman"/>
                <w:b/>
              </w:rPr>
            </w:pPr>
            <w:r w:rsidRPr="005A0CDC">
              <w:rPr>
                <w:rFonts w:ascii="Times New Roman" w:eastAsia="Arial Unicode MS" w:hAnsi="Times New Roman"/>
                <w:b/>
              </w:rPr>
              <w:t>4</w:t>
            </w:r>
          </w:p>
        </w:tc>
      </w:tr>
      <w:tr w:rsidR="005B6578" w:rsidRPr="005A0CDC" w:rsidTr="005B6578">
        <w:trPr>
          <w:trHeight w:val="255"/>
        </w:trPr>
        <w:tc>
          <w:tcPr>
            <w:tcW w:w="1982" w:type="dxa"/>
            <w:vMerge/>
            <w:tcBorders>
              <w:left w:val="single" w:sz="8" w:space="0" w:color="auto"/>
              <w:right w:val="nil"/>
            </w:tcBorders>
            <w:noWrap/>
            <w:vAlign w:val="bottom"/>
          </w:tcPr>
          <w:p w:rsidR="005B6578" w:rsidRPr="005A0CDC" w:rsidRDefault="005B6578" w:rsidP="005B6578">
            <w:pPr>
              <w:spacing w:after="0" w:line="0" w:lineRule="atLeast"/>
              <w:rPr>
                <w:rFonts w:ascii="Times New Roman" w:eastAsia="Arial Unicode MS" w:hAnsi="Times New Roman"/>
                <w:b/>
                <w:bCs/>
              </w:rPr>
            </w:pPr>
          </w:p>
        </w:tc>
        <w:tc>
          <w:tcPr>
            <w:tcW w:w="2565" w:type="dxa"/>
            <w:tcBorders>
              <w:top w:val="nil"/>
              <w:left w:val="single" w:sz="8" w:space="0" w:color="auto"/>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rPr>
                <w:rFonts w:ascii="Times New Roman" w:eastAsia="Arial Unicode MS" w:hAnsi="Times New Roman"/>
              </w:rPr>
            </w:pPr>
            <w:r w:rsidRPr="005A0CDC">
              <w:rPr>
                <w:rFonts w:ascii="Times New Roman" w:eastAsia="Arial Unicode MS" w:hAnsi="Times New Roman"/>
              </w:rPr>
              <w:t>Обществознание</w:t>
            </w:r>
          </w:p>
        </w:tc>
        <w:tc>
          <w:tcPr>
            <w:tcW w:w="993" w:type="dxa"/>
            <w:tcBorders>
              <w:top w:val="nil"/>
              <w:left w:val="nil"/>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942" w:type="dxa"/>
            <w:tcBorders>
              <w:top w:val="nil"/>
              <w:left w:val="nil"/>
              <w:bottom w:val="single" w:sz="4" w:space="0" w:color="auto"/>
              <w:right w:val="nil"/>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131" w:type="dxa"/>
            <w:tcBorders>
              <w:top w:val="nil"/>
              <w:left w:val="single" w:sz="8" w:space="0" w:color="auto"/>
              <w:bottom w:val="single" w:sz="4" w:space="0" w:color="auto"/>
              <w:right w:val="single" w:sz="8" w:space="0" w:color="auto"/>
            </w:tcBorders>
            <w:shd w:val="clear" w:color="auto" w:fill="FFFFFF"/>
            <w:vAlign w:val="bottom"/>
          </w:tcPr>
          <w:p w:rsidR="005B6578" w:rsidRPr="005A0CDC" w:rsidRDefault="005B6578" w:rsidP="005B6578">
            <w:pPr>
              <w:spacing w:after="0" w:line="0" w:lineRule="atLeast"/>
              <w:jc w:val="center"/>
              <w:rPr>
                <w:rFonts w:ascii="Times New Roman" w:eastAsia="Arial Unicode MS" w:hAnsi="Times New Roman"/>
                <w:b/>
              </w:rPr>
            </w:pPr>
            <w:r w:rsidRPr="005A0CDC">
              <w:rPr>
                <w:rFonts w:ascii="Times New Roman" w:eastAsia="Arial Unicode MS" w:hAnsi="Times New Roman"/>
                <w:b/>
              </w:rPr>
              <w:t>2</w:t>
            </w:r>
          </w:p>
        </w:tc>
      </w:tr>
      <w:tr w:rsidR="005B6578" w:rsidRPr="005A0CDC" w:rsidTr="005B6578">
        <w:trPr>
          <w:trHeight w:val="419"/>
        </w:trPr>
        <w:tc>
          <w:tcPr>
            <w:tcW w:w="1982" w:type="dxa"/>
            <w:vMerge/>
            <w:tcBorders>
              <w:left w:val="single" w:sz="8" w:space="0" w:color="auto"/>
              <w:bottom w:val="nil"/>
              <w:right w:val="nil"/>
            </w:tcBorders>
            <w:noWrap/>
            <w:vAlign w:val="bottom"/>
          </w:tcPr>
          <w:p w:rsidR="005B6578" w:rsidRPr="005A0CDC" w:rsidRDefault="005B6578" w:rsidP="005B6578">
            <w:pPr>
              <w:spacing w:after="0" w:line="0" w:lineRule="atLeast"/>
              <w:rPr>
                <w:rFonts w:ascii="Times New Roman" w:eastAsia="Arial Unicode MS" w:hAnsi="Times New Roman"/>
                <w:b/>
                <w:bCs/>
              </w:rPr>
            </w:pPr>
          </w:p>
        </w:tc>
        <w:tc>
          <w:tcPr>
            <w:tcW w:w="2565" w:type="dxa"/>
            <w:tcBorders>
              <w:top w:val="nil"/>
              <w:left w:val="single" w:sz="8" w:space="0" w:color="auto"/>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rPr>
                <w:rFonts w:ascii="Times New Roman" w:eastAsia="Arial Unicode MS" w:hAnsi="Times New Roman"/>
              </w:rPr>
            </w:pPr>
            <w:r w:rsidRPr="005A0CDC">
              <w:rPr>
                <w:rFonts w:ascii="Times New Roman" w:eastAsia="Arial Unicode MS" w:hAnsi="Times New Roman"/>
              </w:rPr>
              <w:t>География</w:t>
            </w:r>
          </w:p>
        </w:tc>
        <w:tc>
          <w:tcPr>
            <w:tcW w:w="993" w:type="dxa"/>
            <w:tcBorders>
              <w:top w:val="nil"/>
              <w:left w:val="nil"/>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942" w:type="dxa"/>
            <w:tcBorders>
              <w:top w:val="nil"/>
              <w:left w:val="nil"/>
              <w:bottom w:val="single" w:sz="4" w:space="0" w:color="auto"/>
              <w:right w:val="nil"/>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131" w:type="dxa"/>
            <w:tcBorders>
              <w:top w:val="nil"/>
              <w:left w:val="single" w:sz="8" w:space="0" w:color="auto"/>
              <w:bottom w:val="single" w:sz="4" w:space="0" w:color="auto"/>
              <w:right w:val="single" w:sz="8" w:space="0" w:color="auto"/>
            </w:tcBorders>
            <w:shd w:val="clear" w:color="auto" w:fill="FFFFFF"/>
            <w:vAlign w:val="bottom"/>
          </w:tcPr>
          <w:p w:rsidR="005B6578" w:rsidRPr="005A0CDC" w:rsidRDefault="005B6578" w:rsidP="005B6578">
            <w:pPr>
              <w:spacing w:after="0" w:line="0" w:lineRule="atLeast"/>
              <w:jc w:val="center"/>
              <w:rPr>
                <w:rFonts w:ascii="Times New Roman" w:eastAsia="Arial Unicode MS" w:hAnsi="Times New Roman"/>
                <w:b/>
              </w:rPr>
            </w:pPr>
            <w:r w:rsidRPr="005A0CDC">
              <w:rPr>
                <w:rFonts w:ascii="Times New Roman" w:eastAsia="Arial Unicode MS" w:hAnsi="Times New Roman"/>
                <w:b/>
              </w:rPr>
              <w:t>4</w:t>
            </w:r>
          </w:p>
        </w:tc>
      </w:tr>
      <w:tr w:rsidR="005B6578" w:rsidRPr="005A0CDC" w:rsidTr="005B6578">
        <w:trPr>
          <w:trHeight w:val="464"/>
        </w:trPr>
        <w:tc>
          <w:tcPr>
            <w:tcW w:w="1982" w:type="dxa"/>
            <w:vMerge w:val="restart"/>
            <w:tcBorders>
              <w:top w:val="single" w:sz="4" w:space="0" w:color="auto"/>
              <w:left w:val="single" w:sz="8" w:space="0" w:color="auto"/>
              <w:right w:val="nil"/>
            </w:tcBorders>
            <w:vAlign w:val="bottom"/>
          </w:tcPr>
          <w:p w:rsidR="005B6578" w:rsidRPr="005A0CDC" w:rsidRDefault="005B6578" w:rsidP="005B6578">
            <w:pPr>
              <w:spacing w:after="0" w:line="0" w:lineRule="atLeast"/>
              <w:rPr>
                <w:rFonts w:ascii="Times New Roman" w:eastAsia="Arial Unicode MS" w:hAnsi="Times New Roman"/>
                <w:b/>
                <w:bCs/>
              </w:rPr>
            </w:pPr>
            <w:r w:rsidRPr="005A0CDC">
              <w:rPr>
                <w:rFonts w:ascii="Times New Roman" w:eastAsia="Arial Unicode MS" w:hAnsi="Times New Roman"/>
                <w:b/>
                <w:bCs/>
              </w:rPr>
              <w:t xml:space="preserve">Естественно - </w:t>
            </w:r>
          </w:p>
          <w:p w:rsidR="005B6578" w:rsidRPr="005A0CDC" w:rsidRDefault="005B6578" w:rsidP="005B6578">
            <w:pPr>
              <w:spacing w:after="0" w:line="0" w:lineRule="atLeast"/>
              <w:rPr>
                <w:rFonts w:ascii="Times New Roman" w:eastAsia="Arial Unicode MS" w:hAnsi="Times New Roman"/>
                <w:b/>
                <w:bCs/>
              </w:rPr>
            </w:pPr>
            <w:r w:rsidRPr="005A0CDC">
              <w:rPr>
                <w:rFonts w:ascii="Times New Roman" w:eastAsia="Arial Unicode MS" w:hAnsi="Times New Roman"/>
                <w:b/>
                <w:bCs/>
              </w:rPr>
              <w:t>научные</w:t>
            </w:r>
          </w:p>
          <w:p w:rsidR="005B6578" w:rsidRPr="005A0CDC" w:rsidRDefault="005B6578" w:rsidP="005B6578">
            <w:pPr>
              <w:spacing w:after="0" w:line="0" w:lineRule="atLeast"/>
              <w:rPr>
                <w:rFonts w:ascii="Times New Roman" w:eastAsia="Arial Unicode MS" w:hAnsi="Times New Roman"/>
                <w:b/>
                <w:bCs/>
              </w:rPr>
            </w:pPr>
            <w:r w:rsidRPr="005A0CDC">
              <w:rPr>
                <w:rFonts w:ascii="Times New Roman" w:eastAsia="Arial Unicode MS" w:hAnsi="Times New Roman"/>
                <w:b/>
                <w:bCs/>
              </w:rPr>
              <w:t xml:space="preserve">предметы </w:t>
            </w:r>
          </w:p>
        </w:tc>
        <w:tc>
          <w:tcPr>
            <w:tcW w:w="2565" w:type="dxa"/>
            <w:tcBorders>
              <w:top w:val="nil"/>
              <w:left w:val="single" w:sz="8" w:space="0" w:color="auto"/>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rPr>
                <w:rFonts w:ascii="Times New Roman" w:eastAsia="Arial Unicode MS" w:hAnsi="Times New Roman"/>
              </w:rPr>
            </w:pPr>
            <w:r w:rsidRPr="005A0CDC">
              <w:rPr>
                <w:rFonts w:ascii="Times New Roman" w:eastAsia="Arial Unicode MS" w:hAnsi="Times New Roman"/>
              </w:rPr>
              <w:t>Физика</w:t>
            </w:r>
          </w:p>
        </w:tc>
        <w:tc>
          <w:tcPr>
            <w:tcW w:w="993" w:type="dxa"/>
            <w:tcBorders>
              <w:top w:val="nil"/>
              <w:left w:val="nil"/>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942" w:type="dxa"/>
            <w:tcBorders>
              <w:top w:val="nil"/>
              <w:left w:val="nil"/>
              <w:bottom w:val="single" w:sz="4" w:space="0" w:color="auto"/>
              <w:right w:val="nil"/>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131" w:type="dxa"/>
            <w:tcBorders>
              <w:top w:val="nil"/>
              <w:left w:val="single" w:sz="8" w:space="0" w:color="auto"/>
              <w:bottom w:val="single" w:sz="4" w:space="0" w:color="auto"/>
              <w:right w:val="single" w:sz="8" w:space="0" w:color="auto"/>
            </w:tcBorders>
            <w:shd w:val="clear" w:color="auto" w:fill="FFFFFF"/>
            <w:vAlign w:val="bottom"/>
          </w:tcPr>
          <w:p w:rsidR="005B6578" w:rsidRPr="005A0CDC" w:rsidRDefault="005B6578" w:rsidP="005B6578">
            <w:pPr>
              <w:spacing w:after="0" w:line="0" w:lineRule="atLeast"/>
              <w:jc w:val="center"/>
              <w:rPr>
                <w:rFonts w:ascii="Times New Roman" w:eastAsia="Arial Unicode MS" w:hAnsi="Times New Roman"/>
                <w:b/>
              </w:rPr>
            </w:pPr>
            <w:r w:rsidRPr="005A0CDC">
              <w:rPr>
                <w:rFonts w:ascii="Times New Roman" w:eastAsia="Arial Unicode MS" w:hAnsi="Times New Roman"/>
                <w:b/>
              </w:rPr>
              <w:t>4</w:t>
            </w:r>
          </w:p>
        </w:tc>
      </w:tr>
      <w:tr w:rsidR="005B6578" w:rsidRPr="005A0CDC" w:rsidTr="005B6578">
        <w:trPr>
          <w:trHeight w:val="255"/>
        </w:trPr>
        <w:tc>
          <w:tcPr>
            <w:tcW w:w="1982" w:type="dxa"/>
            <w:vMerge/>
            <w:tcBorders>
              <w:left w:val="single" w:sz="8" w:space="0" w:color="auto"/>
              <w:right w:val="nil"/>
            </w:tcBorders>
            <w:vAlign w:val="bottom"/>
          </w:tcPr>
          <w:p w:rsidR="005B6578" w:rsidRPr="005A0CDC" w:rsidRDefault="005B6578" w:rsidP="005B6578">
            <w:pPr>
              <w:spacing w:after="0" w:line="0" w:lineRule="atLeast"/>
              <w:rPr>
                <w:rFonts w:ascii="Times New Roman" w:eastAsia="Arial Unicode MS" w:hAnsi="Times New Roman"/>
                <w:b/>
                <w:bCs/>
              </w:rPr>
            </w:pPr>
          </w:p>
        </w:tc>
        <w:tc>
          <w:tcPr>
            <w:tcW w:w="2565" w:type="dxa"/>
            <w:tcBorders>
              <w:top w:val="nil"/>
              <w:left w:val="single" w:sz="8" w:space="0" w:color="auto"/>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rPr>
                <w:rFonts w:ascii="Times New Roman" w:eastAsia="Arial Unicode MS" w:hAnsi="Times New Roman"/>
              </w:rPr>
            </w:pPr>
            <w:r w:rsidRPr="005A0CDC">
              <w:rPr>
                <w:rFonts w:ascii="Times New Roman" w:eastAsia="Arial Unicode MS" w:hAnsi="Times New Roman"/>
              </w:rPr>
              <w:t xml:space="preserve">Химия </w:t>
            </w:r>
          </w:p>
        </w:tc>
        <w:tc>
          <w:tcPr>
            <w:tcW w:w="993" w:type="dxa"/>
            <w:tcBorders>
              <w:top w:val="nil"/>
              <w:left w:val="nil"/>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p>
        </w:tc>
        <w:tc>
          <w:tcPr>
            <w:tcW w:w="942" w:type="dxa"/>
            <w:tcBorders>
              <w:top w:val="nil"/>
              <w:left w:val="nil"/>
              <w:bottom w:val="single" w:sz="4" w:space="0" w:color="auto"/>
              <w:right w:val="nil"/>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p>
        </w:tc>
        <w:tc>
          <w:tcPr>
            <w:tcW w:w="2131" w:type="dxa"/>
            <w:tcBorders>
              <w:top w:val="nil"/>
              <w:left w:val="single" w:sz="8" w:space="0" w:color="auto"/>
              <w:bottom w:val="single" w:sz="4" w:space="0" w:color="auto"/>
              <w:right w:val="single" w:sz="8" w:space="0" w:color="auto"/>
            </w:tcBorders>
            <w:shd w:val="clear" w:color="auto" w:fill="FFFFFF"/>
            <w:vAlign w:val="bottom"/>
          </w:tcPr>
          <w:p w:rsidR="005B6578" w:rsidRPr="005A0CDC" w:rsidRDefault="005B6578" w:rsidP="005B6578">
            <w:pPr>
              <w:spacing w:after="0" w:line="0" w:lineRule="atLeast"/>
              <w:jc w:val="center"/>
              <w:rPr>
                <w:rFonts w:ascii="Times New Roman" w:eastAsia="Arial Unicode MS" w:hAnsi="Times New Roman"/>
                <w:b/>
              </w:rPr>
            </w:pPr>
          </w:p>
        </w:tc>
      </w:tr>
      <w:tr w:rsidR="005B6578" w:rsidRPr="005A0CDC" w:rsidTr="005B6578">
        <w:trPr>
          <w:trHeight w:val="255"/>
        </w:trPr>
        <w:tc>
          <w:tcPr>
            <w:tcW w:w="1982" w:type="dxa"/>
            <w:vMerge/>
            <w:tcBorders>
              <w:left w:val="single" w:sz="8" w:space="0" w:color="auto"/>
              <w:bottom w:val="single" w:sz="4" w:space="0" w:color="auto"/>
              <w:right w:val="nil"/>
            </w:tcBorders>
            <w:noWrap/>
            <w:vAlign w:val="bottom"/>
          </w:tcPr>
          <w:p w:rsidR="005B6578" w:rsidRPr="005A0CDC" w:rsidRDefault="005B6578" w:rsidP="005B6578">
            <w:pPr>
              <w:spacing w:after="0" w:line="0" w:lineRule="atLeast"/>
              <w:rPr>
                <w:rFonts w:ascii="Times New Roman" w:eastAsia="Arial Unicode MS" w:hAnsi="Times New Roman"/>
                <w:b/>
                <w:bCs/>
              </w:rPr>
            </w:pPr>
          </w:p>
        </w:tc>
        <w:tc>
          <w:tcPr>
            <w:tcW w:w="2565" w:type="dxa"/>
            <w:tcBorders>
              <w:top w:val="nil"/>
              <w:left w:val="single" w:sz="8" w:space="0" w:color="auto"/>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rPr>
                <w:rFonts w:ascii="Times New Roman" w:eastAsia="Arial Unicode MS" w:hAnsi="Times New Roman"/>
              </w:rPr>
            </w:pPr>
            <w:r w:rsidRPr="005A0CDC">
              <w:rPr>
                <w:rFonts w:ascii="Times New Roman" w:eastAsia="Arial Unicode MS" w:hAnsi="Times New Roman"/>
              </w:rPr>
              <w:t>Биология</w:t>
            </w:r>
          </w:p>
        </w:tc>
        <w:tc>
          <w:tcPr>
            <w:tcW w:w="993" w:type="dxa"/>
            <w:tcBorders>
              <w:top w:val="nil"/>
              <w:left w:val="nil"/>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942" w:type="dxa"/>
            <w:tcBorders>
              <w:top w:val="nil"/>
              <w:left w:val="nil"/>
              <w:bottom w:val="single" w:sz="4" w:space="0" w:color="auto"/>
              <w:right w:val="nil"/>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131" w:type="dxa"/>
            <w:tcBorders>
              <w:top w:val="nil"/>
              <w:left w:val="single" w:sz="8" w:space="0" w:color="auto"/>
              <w:bottom w:val="single" w:sz="4" w:space="0" w:color="auto"/>
              <w:right w:val="single" w:sz="8" w:space="0" w:color="auto"/>
            </w:tcBorders>
            <w:shd w:val="clear" w:color="auto" w:fill="FFFFFF"/>
            <w:vAlign w:val="bottom"/>
          </w:tcPr>
          <w:p w:rsidR="005B6578" w:rsidRPr="005A0CDC" w:rsidRDefault="005B6578" w:rsidP="005B6578">
            <w:pPr>
              <w:spacing w:after="0" w:line="0" w:lineRule="atLeast"/>
              <w:jc w:val="center"/>
              <w:rPr>
                <w:rFonts w:ascii="Times New Roman" w:eastAsia="Arial Unicode MS" w:hAnsi="Times New Roman"/>
                <w:b/>
              </w:rPr>
            </w:pPr>
            <w:r w:rsidRPr="005A0CDC">
              <w:rPr>
                <w:rFonts w:ascii="Times New Roman" w:eastAsia="Arial Unicode MS" w:hAnsi="Times New Roman"/>
                <w:b/>
              </w:rPr>
              <w:t>2</w:t>
            </w:r>
          </w:p>
        </w:tc>
      </w:tr>
      <w:tr w:rsidR="005B6578" w:rsidRPr="005A0CDC" w:rsidTr="005B6578">
        <w:trPr>
          <w:trHeight w:val="255"/>
        </w:trPr>
        <w:tc>
          <w:tcPr>
            <w:tcW w:w="1982" w:type="dxa"/>
            <w:vMerge w:val="restart"/>
            <w:tcBorders>
              <w:top w:val="nil"/>
              <w:left w:val="single" w:sz="8" w:space="0" w:color="auto"/>
              <w:bottom w:val="single" w:sz="4" w:space="0" w:color="000000"/>
              <w:right w:val="nil"/>
            </w:tcBorders>
            <w:noWrap/>
            <w:vAlign w:val="bottom"/>
          </w:tcPr>
          <w:p w:rsidR="005B6578" w:rsidRPr="005A0CDC" w:rsidRDefault="005B6578" w:rsidP="005B6578">
            <w:pPr>
              <w:spacing w:after="0" w:line="0" w:lineRule="atLeast"/>
              <w:rPr>
                <w:rFonts w:ascii="Times New Roman" w:eastAsia="Arial Unicode MS" w:hAnsi="Times New Roman"/>
                <w:b/>
                <w:bCs/>
              </w:rPr>
            </w:pPr>
            <w:r w:rsidRPr="005A0CDC">
              <w:rPr>
                <w:rFonts w:ascii="Times New Roman" w:eastAsia="Arial Unicode MS" w:hAnsi="Times New Roman"/>
                <w:b/>
                <w:bCs/>
              </w:rPr>
              <w:t>Искусство</w:t>
            </w:r>
          </w:p>
        </w:tc>
        <w:tc>
          <w:tcPr>
            <w:tcW w:w="2565" w:type="dxa"/>
            <w:tcBorders>
              <w:top w:val="nil"/>
              <w:left w:val="single" w:sz="8" w:space="0" w:color="auto"/>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rPr>
                <w:rFonts w:ascii="Times New Roman" w:eastAsia="Arial Unicode MS" w:hAnsi="Times New Roman"/>
              </w:rPr>
            </w:pPr>
            <w:r w:rsidRPr="005A0CDC">
              <w:rPr>
                <w:rFonts w:ascii="Times New Roman" w:eastAsia="Arial Unicode MS" w:hAnsi="Times New Roman"/>
              </w:rPr>
              <w:t>Музыка</w:t>
            </w:r>
          </w:p>
        </w:tc>
        <w:tc>
          <w:tcPr>
            <w:tcW w:w="993" w:type="dxa"/>
            <w:tcBorders>
              <w:top w:val="nil"/>
              <w:left w:val="nil"/>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942" w:type="dxa"/>
            <w:tcBorders>
              <w:top w:val="nil"/>
              <w:left w:val="nil"/>
              <w:bottom w:val="single" w:sz="4" w:space="0" w:color="auto"/>
              <w:right w:val="nil"/>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131" w:type="dxa"/>
            <w:tcBorders>
              <w:top w:val="nil"/>
              <w:left w:val="single" w:sz="8" w:space="0" w:color="auto"/>
              <w:bottom w:val="single" w:sz="4" w:space="0" w:color="auto"/>
              <w:right w:val="single" w:sz="8" w:space="0" w:color="auto"/>
            </w:tcBorders>
            <w:shd w:val="clear" w:color="auto" w:fill="FFFFFF"/>
            <w:vAlign w:val="bottom"/>
          </w:tcPr>
          <w:p w:rsidR="005B6578" w:rsidRPr="005A0CDC" w:rsidRDefault="005B6578" w:rsidP="005B6578">
            <w:pPr>
              <w:spacing w:after="0" w:line="0" w:lineRule="atLeast"/>
              <w:jc w:val="center"/>
              <w:rPr>
                <w:rFonts w:ascii="Times New Roman" w:eastAsia="Arial Unicode MS" w:hAnsi="Times New Roman"/>
                <w:b/>
              </w:rPr>
            </w:pPr>
            <w:r w:rsidRPr="005A0CDC">
              <w:rPr>
                <w:rFonts w:ascii="Times New Roman" w:eastAsia="Arial Unicode MS" w:hAnsi="Times New Roman"/>
                <w:b/>
              </w:rPr>
              <w:t>2</w:t>
            </w:r>
          </w:p>
        </w:tc>
      </w:tr>
      <w:tr w:rsidR="005B6578" w:rsidRPr="005A0CDC" w:rsidTr="005B6578">
        <w:trPr>
          <w:trHeight w:val="255"/>
        </w:trPr>
        <w:tc>
          <w:tcPr>
            <w:tcW w:w="1982" w:type="dxa"/>
            <w:vMerge/>
            <w:tcBorders>
              <w:top w:val="nil"/>
              <w:left w:val="single" w:sz="8" w:space="0" w:color="auto"/>
              <w:bottom w:val="single" w:sz="4" w:space="0" w:color="000000"/>
              <w:right w:val="nil"/>
            </w:tcBorders>
            <w:vAlign w:val="center"/>
          </w:tcPr>
          <w:p w:rsidR="005B6578" w:rsidRPr="005A0CDC" w:rsidRDefault="005B6578" w:rsidP="005B6578">
            <w:pPr>
              <w:spacing w:after="0" w:line="0" w:lineRule="atLeast"/>
              <w:rPr>
                <w:rFonts w:ascii="Times New Roman" w:eastAsia="Arial Unicode MS" w:hAnsi="Times New Roman"/>
                <w:b/>
                <w:bCs/>
              </w:rPr>
            </w:pPr>
          </w:p>
        </w:tc>
        <w:tc>
          <w:tcPr>
            <w:tcW w:w="2565" w:type="dxa"/>
            <w:tcBorders>
              <w:top w:val="nil"/>
              <w:left w:val="single" w:sz="8" w:space="0" w:color="auto"/>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rPr>
                <w:rFonts w:ascii="Times New Roman" w:eastAsia="Arial Unicode MS" w:hAnsi="Times New Roman"/>
              </w:rPr>
            </w:pPr>
            <w:r w:rsidRPr="005A0CDC">
              <w:rPr>
                <w:rFonts w:ascii="Times New Roman" w:eastAsia="Arial Unicode MS" w:hAnsi="Times New Roman"/>
              </w:rPr>
              <w:t xml:space="preserve">Изобразительное искусство </w:t>
            </w:r>
          </w:p>
        </w:tc>
        <w:tc>
          <w:tcPr>
            <w:tcW w:w="993" w:type="dxa"/>
            <w:tcBorders>
              <w:top w:val="nil"/>
              <w:left w:val="nil"/>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942" w:type="dxa"/>
            <w:tcBorders>
              <w:top w:val="nil"/>
              <w:left w:val="nil"/>
              <w:bottom w:val="single" w:sz="4" w:space="0" w:color="auto"/>
              <w:right w:val="nil"/>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131" w:type="dxa"/>
            <w:tcBorders>
              <w:top w:val="nil"/>
              <w:left w:val="single" w:sz="8" w:space="0" w:color="auto"/>
              <w:bottom w:val="single" w:sz="4" w:space="0" w:color="auto"/>
              <w:right w:val="single" w:sz="8" w:space="0" w:color="auto"/>
            </w:tcBorders>
            <w:shd w:val="clear" w:color="auto" w:fill="FFFFFF"/>
            <w:vAlign w:val="bottom"/>
          </w:tcPr>
          <w:p w:rsidR="005B6578" w:rsidRPr="005A0CDC" w:rsidRDefault="005B6578" w:rsidP="005B6578">
            <w:pPr>
              <w:spacing w:after="0" w:line="0" w:lineRule="atLeast"/>
              <w:jc w:val="center"/>
              <w:rPr>
                <w:rFonts w:ascii="Times New Roman" w:eastAsia="Arial Unicode MS" w:hAnsi="Times New Roman"/>
                <w:b/>
              </w:rPr>
            </w:pPr>
            <w:r w:rsidRPr="005A0CDC">
              <w:rPr>
                <w:rFonts w:ascii="Times New Roman" w:eastAsia="Arial Unicode MS" w:hAnsi="Times New Roman"/>
                <w:b/>
              </w:rPr>
              <w:t>2</w:t>
            </w:r>
          </w:p>
        </w:tc>
      </w:tr>
      <w:tr w:rsidR="005B6578" w:rsidRPr="005A0CDC" w:rsidTr="005B6578">
        <w:trPr>
          <w:trHeight w:val="255"/>
        </w:trPr>
        <w:tc>
          <w:tcPr>
            <w:tcW w:w="1982" w:type="dxa"/>
            <w:tcBorders>
              <w:top w:val="nil"/>
              <w:left w:val="single" w:sz="8" w:space="0" w:color="auto"/>
              <w:bottom w:val="single" w:sz="4" w:space="0" w:color="auto"/>
              <w:right w:val="nil"/>
            </w:tcBorders>
            <w:noWrap/>
            <w:vAlign w:val="bottom"/>
          </w:tcPr>
          <w:p w:rsidR="005B6578" w:rsidRPr="005A0CDC" w:rsidRDefault="005B6578" w:rsidP="005B6578">
            <w:pPr>
              <w:spacing w:after="0" w:line="0" w:lineRule="atLeast"/>
              <w:rPr>
                <w:rFonts w:ascii="Times New Roman" w:eastAsia="Arial Unicode MS" w:hAnsi="Times New Roman"/>
                <w:b/>
                <w:bCs/>
              </w:rPr>
            </w:pPr>
            <w:r w:rsidRPr="005A0CDC">
              <w:rPr>
                <w:rFonts w:ascii="Times New Roman" w:eastAsia="Arial Unicode MS" w:hAnsi="Times New Roman"/>
                <w:b/>
                <w:bCs/>
              </w:rPr>
              <w:t>Технология</w:t>
            </w:r>
          </w:p>
        </w:tc>
        <w:tc>
          <w:tcPr>
            <w:tcW w:w="2565" w:type="dxa"/>
            <w:tcBorders>
              <w:top w:val="nil"/>
              <w:left w:val="single" w:sz="8" w:space="0" w:color="auto"/>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rPr>
                <w:rFonts w:ascii="Times New Roman" w:eastAsia="Arial Unicode MS" w:hAnsi="Times New Roman"/>
              </w:rPr>
            </w:pPr>
            <w:r w:rsidRPr="005A0CDC">
              <w:rPr>
                <w:rFonts w:ascii="Times New Roman" w:eastAsia="Arial Unicode MS" w:hAnsi="Times New Roman"/>
              </w:rPr>
              <w:t>Технология</w:t>
            </w:r>
          </w:p>
        </w:tc>
        <w:tc>
          <w:tcPr>
            <w:tcW w:w="993" w:type="dxa"/>
            <w:tcBorders>
              <w:top w:val="nil"/>
              <w:left w:val="nil"/>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2/2</w:t>
            </w:r>
          </w:p>
        </w:tc>
        <w:tc>
          <w:tcPr>
            <w:tcW w:w="942" w:type="dxa"/>
            <w:tcBorders>
              <w:top w:val="nil"/>
              <w:left w:val="nil"/>
              <w:bottom w:val="single" w:sz="4" w:space="0" w:color="auto"/>
              <w:right w:val="nil"/>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2/2</w:t>
            </w:r>
          </w:p>
        </w:tc>
        <w:tc>
          <w:tcPr>
            <w:tcW w:w="2131" w:type="dxa"/>
            <w:tcBorders>
              <w:top w:val="nil"/>
              <w:left w:val="single" w:sz="8" w:space="0" w:color="auto"/>
              <w:bottom w:val="single" w:sz="4" w:space="0" w:color="auto"/>
              <w:right w:val="single" w:sz="8" w:space="0" w:color="auto"/>
            </w:tcBorders>
            <w:shd w:val="clear" w:color="auto" w:fill="FFFFFF"/>
            <w:vAlign w:val="bottom"/>
          </w:tcPr>
          <w:p w:rsidR="005B6578" w:rsidRPr="005A0CDC" w:rsidRDefault="005B6578" w:rsidP="005B6578">
            <w:pPr>
              <w:spacing w:after="0" w:line="0" w:lineRule="atLeast"/>
              <w:jc w:val="center"/>
              <w:rPr>
                <w:rFonts w:ascii="Times New Roman" w:eastAsia="Arial Unicode MS" w:hAnsi="Times New Roman"/>
                <w:b/>
              </w:rPr>
            </w:pPr>
            <w:r w:rsidRPr="005A0CDC">
              <w:rPr>
                <w:rFonts w:ascii="Times New Roman" w:eastAsia="Arial Unicode MS" w:hAnsi="Times New Roman"/>
                <w:b/>
              </w:rPr>
              <w:t>4/4</w:t>
            </w:r>
          </w:p>
        </w:tc>
      </w:tr>
      <w:tr w:rsidR="005B6578" w:rsidRPr="005A0CDC" w:rsidTr="005B6578">
        <w:trPr>
          <w:trHeight w:val="708"/>
        </w:trPr>
        <w:tc>
          <w:tcPr>
            <w:tcW w:w="1982" w:type="dxa"/>
            <w:tcBorders>
              <w:top w:val="single" w:sz="4" w:space="0" w:color="auto"/>
              <w:left w:val="single" w:sz="8" w:space="0" w:color="auto"/>
              <w:bottom w:val="single" w:sz="4" w:space="0" w:color="auto"/>
              <w:right w:val="nil"/>
            </w:tcBorders>
            <w:noWrap/>
            <w:vAlign w:val="bottom"/>
          </w:tcPr>
          <w:p w:rsidR="005B6578" w:rsidRPr="005A0CDC" w:rsidRDefault="005B6578" w:rsidP="005B6578">
            <w:pPr>
              <w:spacing w:after="0" w:line="0" w:lineRule="atLeast"/>
              <w:rPr>
                <w:rFonts w:ascii="Times New Roman" w:eastAsia="Arial Unicode MS" w:hAnsi="Times New Roman"/>
                <w:b/>
                <w:bCs/>
              </w:rPr>
            </w:pPr>
            <w:r w:rsidRPr="005A0CDC">
              <w:rPr>
                <w:rFonts w:ascii="Times New Roman" w:eastAsia="Arial Unicode MS" w:hAnsi="Times New Roman"/>
                <w:b/>
              </w:rPr>
              <w:t>Физическая культура и основы безопасности жизнедеятельности</w:t>
            </w:r>
          </w:p>
        </w:tc>
        <w:tc>
          <w:tcPr>
            <w:tcW w:w="2565" w:type="dxa"/>
            <w:tcBorders>
              <w:top w:val="nil"/>
              <w:left w:val="single" w:sz="8" w:space="0" w:color="auto"/>
              <w:right w:val="single" w:sz="4" w:space="0" w:color="auto"/>
            </w:tcBorders>
            <w:shd w:val="clear" w:color="auto" w:fill="FFFFFF"/>
            <w:noWrap/>
            <w:vAlign w:val="bottom"/>
          </w:tcPr>
          <w:p w:rsidR="005B6578" w:rsidRPr="005A0CDC" w:rsidRDefault="005B6578" w:rsidP="005B6578">
            <w:pPr>
              <w:spacing w:after="0" w:line="0" w:lineRule="atLeast"/>
              <w:rPr>
                <w:rFonts w:ascii="Times New Roman" w:eastAsia="Arial Unicode MS" w:hAnsi="Times New Roman"/>
              </w:rPr>
            </w:pPr>
            <w:r w:rsidRPr="005A0CDC">
              <w:rPr>
                <w:rFonts w:ascii="Times New Roman" w:eastAsia="Arial Unicode MS" w:hAnsi="Times New Roman"/>
              </w:rPr>
              <w:t>Физическая культура</w:t>
            </w:r>
          </w:p>
        </w:tc>
        <w:tc>
          <w:tcPr>
            <w:tcW w:w="993" w:type="dxa"/>
            <w:tcBorders>
              <w:top w:val="nil"/>
              <w:left w:val="nil"/>
              <w:right w:val="single" w:sz="4" w:space="0" w:color="auto"/>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942" w:type="dxa"/>
            <w:tcBorders>
              <w:top w:val="nil"/>
              <w:left w:val="nil"/>
              <w:right w:val="nil"/>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2131" w:type="dxa"/>
            <w:tcBorders>
              <w:top w:val="nil"/>
              <w:left w:val="single" w:sz="8" w:space="0" w:color="auto"/>
              <w:right w:val="single" w:sz="8" w:space="0" w:color="auto"/>
            </w:tcBorders>
            <w:shd w:val="clear" w:color="auto" w:fill="FFFFFF"/>
            <w:vAlign w:val="bottom"/>
          </w:tcPr>
          <w:p w:rsidR="005B6578" w:rsidRPr="005A0CDC" w:rsidRDefault="005B6578" w:rsidP="005B6578">
            <w:pPr>
              <w:spacing w:after="0" w:line="0" w:lineRule="atLeast"/>
              <w:jc w:val="center"/>
              <w:rPr>
                <w:rFonts w:ascii="Times New Roman" w:eastAsia="Arial Unicode MS" w:hAnsi="Times New Roman"/>
                <w:b/>
              </w:rPr>
            </w:pPr>
            <w:r w:rsidRPr="005A0CDC">
              <w:rPr>
                <w:rFonts w:ascii="Times New Roman" w:eastAsia="Arial Unicode MS" w:hAnsi="Times New Roman"/>
                <w:b/>
              </w:rPr>
              <w:t>6</w:t>
            </w:r>
          </w:p>
        </w:tc>
      </w:tr>
      <w:tr w:rsidR="005B6578" w:rsidRPr="005A0CDC" w:rsidTr="005B6578">
        <w:trPr>
          <w:trHeight w:val="285"/>
        </w:trPr>
        <w:tc>
          <w:tcPr>
            <w:tcW w:w="1982" w:type="dxa"/>
            <w:tcBorders>
              <w:top w:val="single" w:sz="4" w:space="0" w:color="auto"/>
              <w:left w:val="single" w:sz="8" w:space="0" w:color="auto"/>
              <w:bottom w:val="single" w:sz="4" w:space="0" w:color="auto"/>
              <w:right w:val="nil"/>
            </w:tcBorders>
            <w:noWrap/>
            <w:vAlign w:val="bottom"/>
          </w:tcPr>
          <w:p w:rsidR="005B6578" w:rsidRPr="005A0CDC" w:rsidRDefault="005B6578" w:rsidP="005B6578">
            <w:pPr>
              <w:spacing w:after="0" w:line="0" w:lineRule="atLeast"/>
              <w:rPr>
                <w:rFonts w:ascii="Times New Roman" w:eastAsia="Arial Unicode MS" w:hAnsi="Times New Roman"/>
              </w:rPr>
            </w:pPr>
            <w:r w:rsidRPr="005A0CDC">
              <w:rPr>
                <w:rFonts w:ascii="Times New Roman" w:eastAsia="Arial Unicode MS" w:hAnsi="Times New Roman"/>
              </w:rPr>
              <w:t> </w:t>
            </w:r>
          </w:p>
        </w:tc>
        <w:tc>
          <w:tcPr>
            <w:tcW w:w="2565" w:type="dxa"/>
            <w:tcBorders>
              <w:top w:val="single" w:sz="8" w:space="0" w:color="auto"/>
              <w:left w:val="single" w:sz="8" w:space="0" w:color="auto"/>
              <w:bottom w:val="single" w:sz="8" w:space="0" w:color="auto"/>
              <w:right w:val="single" w:sz="4" w:space="0" w:color="auto"/>
            </w:tcBorders>
            <w:shd w:val="clear" w:color="auto" w:fill="FFFFFF"/>
            <w:noWrap/>
            <w:vAlign w:val="bottom"/>
          </w:tcPr>
          <w:p w:rsidR="005B6578" w:rsidRPr="005A0CDC" w:rsidRDefault="005B6578" w:rsidP="005B6578">
            <w:pPr>
              <w:spacing w:after="0" w:line="0" w:lineRule="atLeast"/>
              <w:rPr>
                <w:rFonts w:ascii="Times New Roman" w:eastAsia="Arial Unicode MS" w:hAnsi="Times New Roman"/>
                <w:b/>
                <w:bCs/>
              </w:rPr>
            </w:pPr>
            <w:r w:rsidRPr="005A0CDC">
              <w:rPr>
                <w:rFonts w:ascii="Times New Roman" w:eastAsia="Arial Unicode MS" w:hAnsi="Times New Roman"/>
                <w:b/>
                <w:bCs/>
              </w:rPr>
              <w:t>ИТОГО федеральный компонент</w:t>
            </w:r>
          </w:p>
        </w:tc>
        <w:tc>
          <w:tcPr>
            <w:tcW w:w="993" w:type="dxa"/>
            <w:tcBorders>
              <w:top w:val="single" w:sz="8" w:space="0" w:color="auto"/>
              <w:left w:val="nil"/>
              <w:bottom w:val="single" w:sz="8" w:space="0" w:color="auto"/>
              <w:right w:val="single" w:sz="4" w:space="0" w:color="auto"/>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b/>
                <w:bCs/>
                <w:i/>
                <w:iCs/>
              </w:rPr>
            </w:pPr>
            <w:r w:rsidRPr="005A0CDC">
              <w:rPr>
                <w:rFonts w:ascii="Times New Roman" w:eastAsia="Arial Unicode MS" w:hAnsi="Times New Roman"/>
                <w:b/>
                <w:bCs/>
                <w:i/>
                <w:iCs/>
              </w:rPr>
              <w:t>32/2</w:t>
            </w:r>
          </w:p>
        </w:tc>
        <w:tc>
          <w:tcPr>
            <w:tcW w:w="942" w:type="dxa"/>
            <w:tcBorders>
              <w:top w:val="single" w:sz="8" w:space="0" w:color="auto"/>
              <w:left w:val="nil"/>
              <w:bottom w:val="single" w:sz="8" w:space="0" w:color="auto"/>
              <w:right w:val="nil"/>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b/>
                <w:bCs/>
                <w:i/>
                <w:iCs/>
              </w:rPr>
            </w:pPr>
            <w:r w:rsidRPr="005A0CDC">
              <w:rPr>
                <w:rFonts w:ascii="Times New Roman" w:eastAsia="Arial Unicode MS" w:hAnsi="Times New Roman"/>
                <w:b/>
                <w:bCs/>
                <w:i/>
                <w:iCs/>
              </w:rPr>
              <w:t>32/2</w:t>
            </w:r>
          </w:p>
        </w:tc>
        <w:tc>
          <w:tcPr>
            <w:tcW w:w="2131" w:type="dxa"/>
            <w:tcBorders>
              <w:top w:val="single" w:sz="8" w:space="0" w:color="auto"/>
              <w:left w:val="single" w:sz="8" w:space="0" w:color="auto"/>
              <w:bottom w:val="single" w:sz="8" w:space="0" w:color="auto"/>
              <w:right w:val="single" w:sz="8" w:space="0" w:color="auto"/>
            </w:tcBorders>
            <w:shd w:val="clear" w:color="auto" w:fill="FFFFFF"/>
            <w:vAlign w:val="bottom"/>
          </w:tcPr>
          <w:p w:rsidR="005B6578" w:rsidRPr="005A0CDC" w:rsidRDefault="005B6578" w:rsidP="005B6578">
            <w:pPr>
              <w:spacing w:after="0" w:line="0" w:lineRule="atLeast"/>
              <w:jc w:val="center"/>
              <w:rPr>
                <w:rFonts w:ascii="Times New Roman" w:eastAsia="Arial Unicode MS" w:hAnsi="Times New Roman"/>
                <w:b/>
                <w:bCs/>
                <w:i/>
                <w:iCs/>
              </w:rPr>
            </w:pPr>
            <w:r w:rsidRPr="005A0CDC">
              <w:rPr>
                <w:rFonts w:ascii="Times New Roman" w:eastAsia="Arial Unicode MS" w:hAnsi="Times New Roman"/>
                <w:b/>
                <w:bCs/>
                <w:i/>
                <w:iCs/>
              </w:rPr>
              <w:t>64/4</w:t>
            </w:r>
          </w:p>
        </w:tc>
      </w:tr>
      <w:tr w:rsidR="005B6578" w:rsidRPr="005A0CDC" w:rsidTr="005B6578">
        <w:trPr>
          <w:trHeight w:val="255"/>
        </w:trPr>
        <w:tc>
          <w:tcPr>
            <w:tcW w:w="1982" w:type="dxa"/>
            <w:vMerge w:val="restart"/>
            <w:tcBorders>
              <w:top w:val="single" w:sz="4" w:space="0" w:color="auto"/>
              <w:left w:val="single" w:sz="8" w:space="0" w:color="auto"/>
              <w:bottom w:val="single" w:sz="8" w:space="0" w:color="000000"/>
              <w:right w:val="nil"/>
            </w:tcBorders>
            <w:noWrap/>
            <w:vAlign w:val="center"/>
          </w:tcPr>
          <w:p w:rsidR="005B6578" w:rsidRPr="005A0CDC" w:rsidRDefault="005B6578" w:rsidP="005B6578">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Часть, формируемая участниками образовательных отношений</w:t>
            </w:r>
          </w:p>
        </w:tc>
        <w:tc>
          <w:tcPr>
            <w:tcW w:w="2565" w:type="dxa"/>
            <w:tcBorders>
              <w:top w:val="single" w:sz="8" w:space="0" w:color="auto"/>
              <w:left w:val="single" w:sz="8" w:space="0" w:color="auto"/>
              <w:bottom w:val="single" w:sz="4" w:space="0" w:color="auto"/>
              <w:right w:val="single" w:sz="4" w:space="0" w:color="auto"/>
            </w:tcBorders>
            <w:noWrap/>
            <w:vAlign w:val="bottom"/>
          </w:tcPr>
          <w:p w:rsidR="005B6578" w:rsidRPr="005A0CDC" w:rsidRDefault="005B6578" w:rsidP="005B6578">
            <w:pPr>
              <w:spacing w:after="0" w:line="0" w:lineRule="atLeast"/>
              <w:rPr>
                <w:rFonts w:ascii="Times New Roman" w:eastAsia="Arial Unicode MS" w:hAnsi="Times New Roman"/>
              </w:rPr>
            </w:pPr>
            <w:r w:rsidRPr="005A0CDC">
              <w:rPr>
                <w:rFonts w:ascii="Times New Roman" w:eastAsia="Arial Unicode MS" w:hAnsi="Times New Roman"/>
              </w:rPr>
              <w:t>Олекмоведение</w:t>
            </w:r>
          </w:p>
        </w:tc>
        <w:tc>
          <w:tcPr>
            <w:tcW w:w="993" w:type="dxa"/>
            <w:tcBorders>
              <w:top w:val="single" w:sz="8" w:space="0" w:color="auto"/>
              <w:left w:val="nil"/>
              <w:bottom w:val="single" w:sz="4" w:space="0" w:color="auto"/>
              <w:right w:val="single" w:sz="4" w:space="0" w:color="auto"/>
            </w:tcBorders>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942" w:type="dxa"/>
            <w:tcBorders>
              <w:top w:val="single" w:sz="8" w:space="0" w:color="auto"/>
              <w:left w:val="nil"/>
              <w:bottom w:val="single" w:sz="4" w:space="0" w:color="auto"/>
              <w:right w:val="nil"/>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131" w:type="dxa"/>
            <w:tcBorders>
              <w:top w:val="single" w:sz="8" w:space="0" w:color="auto"/>
              <w:left w:val="single" w:sz="8" w:space="0" w:color="auto"/>
              <w:bottom w:val="single" w:sz="4" w:space="0" w:color="auto"/>
              <w:right w:val="single" w:sz="8" w:space="0" w:color="auto"/>
            </w:tcBorders>
            <w:shd w:val="clear" w:color="auto" w:fill="FFFFFF"/>
            <w:vAlign w:val="bottom"/>
          </w:tcPr>
          <w:p w:rsidR="005B6578" w:rsidRPr="005A0CDC" w:rsidRDefault="005B6578" w:rsidP="005B6578">
            <w:pPr>
              <w:spacing w:after="0" w:line="0" w:lineRule="atLeast"/>
              <w:jc w:val="center"/>
              <w:rPr>
                <w:rFonts w:ascii="Times New Roman" w:eastAsia="Arial Unicode MS" w:hAnsi="Times New Roman"/>
                <w:b/>
              </w:rPr>
            </w:pPr>
            <w:r w:rsidRPr="005A0CDC">
              <w:rPr>
                <w:rFonts w:ascii="Times New Roman" w:eastAsia="Arial Unicode MS" w:hAnsi="Times New Roman"/>
                <w:b/>
              </w:rPr>
              <w:t>2</w:t>
            </w:r>
          </w:p>
        </w:tc>
      </w:tr>
      <w:tr w:rsidR="005B6578" w:rsidRPr="005A0CDC" w:rsidTr="005B6578">
        <w:trPr>
          <w:trHeight w:val="255"/>
        </w:trPr>
        <w:tc>
          <w:tcPr>
            <w:tcW w:w="1982" w:type="dxa"/>
            <w:vMerge/>
            <w:tcBorders>
              <w:top w:val="single" w:sz="4" w:space="0" w:color="auto"/>
              <w:left w:val="single" w:sz="8" w:space="0" w:color="auto"/>
              <w:bottom w:val="single" w:sz="8" w:space="0" w:color="000000"/>
              <w:right w:val="single" w:sz="4" w:space="0" w:color="auto"/>
            </w:tcBorders>
            <w:vAlign w:val="center"/>
          </w:tcPr>
          <w:p w:rsidR="005B6578" w:rsidRPr="005A0CDC" w:rsidRDefault="005B6578" w:rsidP="005B6578">
            <w:pPr>
              <w:spacing w:after="0" w:line="0" w:lineRule="atLeast"/>
              <w:rPr>
                <w:rFonts w:ascii="Times New Roman" w:eastAsia="Arial Unicode MS" w:hAnsi="Times New Roman"/>
                <w:b/>
                <w:bCs/>
              </w:rPr>
            </w:pPr>
          </w:p>
        </w:tc>
        <w:tc>
          <w:tcPr>
            <w:tcW w:w="25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rPr>
                <w:rFonts w:ascii="Times New Roman" w:eastAsia="Arial Unicode MS" w:hAnsi="Times New Roman"/>
              </w:rPr>
            </w:pPr>
            <w:r w:rsidRPr="005A0CDC">
              <w:rPr>
                <w:rFonts w:ascii="Times New Roman" w:eastAsia="Arial Unicode MS" w:hAnsi="Times New Roman"/>
              </w:rPr>
              <w:t>Культура народов Республики Саха (Якутия)</w:t>
            </w:r>
          </w:p>
        </w:tc>
        <w:tc>
          <w:tcPr>
            <w:tcW w:w="993" w:type="dxa"/>
            <w:tcBorders>
              <w:top w:val="single" w:sz="4" w:space="0" w:color="auto"/>
              <w:left w:val="nil"/>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942" w:type="dxa"/>
            <w:tcBorders>
              <w:top w:val="single" w:sz="4" w:space="0" w:color="auto"/>
              <w:left w:val="nil"/>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131" w:type="dxa"/>
            <w:tcBorders>
              <w:top w:val="nil"/>
              <w:left w:val="single" w:sz="4" w:space="0" w:color="auto"/>
              <w:bottom w:val="single" w:sz="4" w:space="0" w:color="auto"/>
              <w:right w:val="single" w:sz="8" w:space="0" w:color="auto"/>
            </w:tcBorders>
            <w:shd w:val="clear" w:color="auto" w:fill="FFFFFF"/>
            <w:vAlign w:val="bottom"/>
          </w:tcPr>
          <w:p w:rsidR="005B6578" w:rsidRPr="005A0CDC" w:rsidRDefault="005B6578" w:rsidP="005B6578">
            <w:pPr>
              <w:spacing w:after="0" w:line="0" w:lineRule="atLeast"/>
              <w:jc w:val="center"/>
              <w:rPr>
                <w:rFonts w:ascii="Times New Roman" w:eastAsia="Arial Unicode MS" w:hAnsi="Times New Roman"/>
                <w:b/>
              </w:rPr>
            </w:pPr>
            <w:r w:rsidRPr="005A0CDC">
              <w:rPr>
                <w:rFonts w:ascii="Times New Roman" w:eastAsia="Arial Unicode MS" w:hAnsi="Times New Roman"/>
                <w:b/>
              </w:rPr>
              <w:t>2</w:t>
            </w:r>
          </w:p>
        </w:tc>
      </w:tr>
      <w:tr w:rsidR="005B6578" w:rsidRPr="005A0CDC" w:rsidTr="005B6578">
        <w:trPr>
          <w:trHeight w:val="255"/>
        </w:trPr>
        <w:tc>
          <w:tcPr>
            <w:tcW w:w="1982" w:type="dxa"/>
            <w:vMerge/>
            <w:tcBorders>
              <w:top w:val="single" w:sz="4" w:space="0" w:color="auto"/>
              <w:left w:val="single" w:sz="8" w:space="0" w:color="auto"/>
              <w:bottom w:val="single" w:sz="8" w:space="0" w:color="000000"/>
              <w:right w:val="single" w:sz="4" w:space="0" w:color="auto"/>
            </w:tcBorders>
            <w:vAlign w:val="center"/>
          </w:tcPr>
          <w:p w:rsidR="005B6578" w:rsidRPr="005A0CDC" w:rsidRDefault="005B6578" w:rsidP="005B6578">
            <w:pPr>
              <w:spacing w:after="0" w:line="0" w:lineRule="atLeast"/>
              <w:rPr>
                <w:rFonts w:ascii="Times New Roman" w:eastAsia="Arial Unicode MS" w:hAnsi="Times New Roman"/>
                <w:b/>
                <w:bCs/>
              </w:rPr>
            </w:pPr>
          </w:p>
        </w:tc>
        <w:tc>
          <w:tcPr>
            <w:tcW w:w="25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rPr>
                <w:rFonts w:ascii="Times New Roman" w:eastAsia="Arial Unicode MS" w:hAnsi="Times New Roman"/>
              </w:rPr>
            </w:pPr>
            <w:r w:rsidRPr="005A0CDC">
              <w:rPr>
                <w:rFonts w:ascii="Times New Roman" w:eastAsia="Arial Unicode MS" w:hAnsi="Times New Roman"/>
              </w:rPr>
              <w:t xml:space="preserve">Биология </w:t>
            </w:r>
          </w:p>
        </w:tc>
        <w:tc>
          <w:tcPr>
            <w:tcW w:w="993" w:type="dxa"/>
            <w:tcBorders>
              <w:top w:val="single" w:sz="4" w:space="0" w:color="auto"/>
              <w:left w:val="nil"/>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942" w:type="dxa"/>
            <w:tcBorders>
              <w:top w:val="single" w:sz="4" w:space="0" w:color="auto"/>
              <w:left w:val="nil"/>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131" w:type="dxa"/>
            <w:tcBorders>
              <w:top w:val="nil"/>
              <w:left w:val="single" w:sz="4" w:space="0" w:color="auto"/>
              <w:bottom w:val="single" w:sz="4" w:space="0" w:color="auto"/>
              <w:right w:val="single" w:sz="8" w:space="0" w:color="auto"/>
            </w:tcBorders>
            <w:shd w:val="clear" w:color="auto" w:fill="FFFFFF"/>
            <w:vAlign w:val="bottom"/>
          </w:tcPr>
          <w:p w:rsidR="005B6578" w:rsidRPr="005A0CDC" w:rsidRDefault="005B6578" w:rsidP="005B6578">
            <w:pPr>
              <w:spacing w:after="0" w:line="0" w:lineRule="atLeast"/>
              <w:jc w:val="center"/>
              <w:rPr>
                <w:rFonts w:ascii="Times New Roman" w:eastAsia="Arial Unicode MS" w:hAnsi="Times New Roman"/>
                <w:b/>
              </w:rPr>
            </w:pPr>
            <w:r w:rsidRPr="005A0CDC">
              <w:rPr>
                <w:rFonts w:ascii="Times New Roman" w:eastAsia="Arial Unicode MS" w:hAnsi="Times New Roman"/>
                <w:b/>
              </w:rPr>
              <w:t>2</w:t>
            </w:r>
          </w:p>
        </w:tc>
      </w:tr>
      <w:tr w:rsidR="005B6578" w:rsidRPr="005A0CDC" w:rsidTr="005B6578">
        <w:trPr>
          <w:trHeight w:val="383"/>
        </w:trPr>
        <w:tc>
          <w:tcPr>
            <w:tcW w:w="1982" w:type="dxa"/>
            <w:vMerge/>
            <w:tcBorders>
              <w:top w:val="single" w:sz="4" w:space="0" w:color="auto"/>
              <w:left w:val="single" w:sz="8" w:space="0" w:color="auto"/>
              <w:bottom w:val="single" w:sz="4" w:space="0" w:color="auto"/>
              <w:right w:val="nil"/>
            </w:tcBorders>
            <w:vAlign w:val="center"/>
          </w:tcPr>
          <w:p w:rsidR="005B6578" w:rsidRPr="005A0CDC" w:rsidRDefault="005B6578" w:rsidP="005B6578">
            <w:pPr>
              <w:spacing w:after="0" w:line="0" w:lineRule="atLeast"/>
              <w:rPr>
                <w:rFonts w:ascii="Times New Roman" w:eastAsia="Arial Unicode MS" w:hAnsi="Times New Roman"/>
                <w:b/>
                <w:bCs/>
              </w:rPr>
            </w:pPr>
          </w:p>
        </w:tc>
        <w:tc>
          <w:tcPr>
            <w:tcW w:w="2565"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rPr>
                <w:rFonts w:ascii="Times New Roman" w:eastAsia="Arial Unicode MS" w:hAnsi="Times New Roman"/>
                <w:b/>
                <w:bCs/>
                <w:i/>
                <w:iCs/>
              </w:rPr>
            </w:pPr>
            <w:r w:rsidRPr="005A0CDC">
              <w:rPr>
                <w:rFonts w:ascii="Times New Roman" w:eastAsia="Arial Unicode MS" w:hAnsi="Times New Roman"/>
                <w:b/>
                <w:bCs/>
                <w:i/>
                <w:iCs/>
              </w:rPr>
              <w:t xml:space="preserve">Итого </w:t>
            </w:r>
          </w:p>
        </w:tc>
        <w:tc>
          <w:tcPr>
            <w:tcW w:w="993" w:type="dxa"/>
            <w:tcBorders>
              <w:top w:val="nil"/>
              <w:left w:val="nil"/>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b/>
                <w:bCs/>
                <w:i/>
                <w:iCs/>
              </w:rPr>
            </w:pPr>
            <w:r w:rsidRPr="005A0CDC">
              <w:rPr>
                <w:rFonts w:ascii="Times New Roman" w:eastAsia="Arial Unicode MS" w:hAnsi="Times New Roman"/>
                <w:b/>
                <w:bCs/>
                <w:i/>
                <w:iCs/>
              </w:rPr>
              <w:t>3</w:t>
            </w:r>
          </w:p>
        </w:tc>
        <w:tc>
          <w:tcPr>
            <w:tcW w:w="942" w:type="dxa"/>
            <w:tcBorders>
              <w:top w:val="nil"/>
              <w:left w:val="nil"/>
              <w:bottom w:val="single" w:sz="4" w:space="0" w:color="auto"/>
              <w:right w:val="nil"/>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b/>
                <w:bCs/>
                <w:i/>
                <w:iCs/>
              </w:rPr>
            </w:pPr>
            <w:r w:rsidRPr="005A0CDC">
              <w:rPr>
                <w:rFonts w:ascii="Times New Roman" w:eastAsia="Arial Unicode MS" w:hAnsi="Times New Roman"/>
                <w:b/>
                <w:bCs/>
                <w:i/>
                <w:iCs/>
              </w:rPr>
              <w:t>3</w:t>
            </w:r>
          </w:p>
        </w:tc>
        <w:tc>
          <w:tcPr>
            <w:tcW w:w="2131" w:type="dxa"/>
            <w:tcBorders>
              <w:top w:val="nil"/>
              <w:left w:val="single" w:sz="8" w:space="0" w:color="auto"/>
              <w:bottom w:val="single" w:sz="4" w:space="0" w:color="auto"/>
              <w:right w:val="single" w:sz="8" w:space="0" w:color="auto"/>
            </w:tcBorders>
            <w:shd w:val="clear" w:color="auto" w:fill="FFFFFF"/>
            <w:vAlign w:val="bottom"/>
          </w:tcPr>
          <w:p w:rsidR="005B6578" w:rsidRPr="005A0CDC" w:rsidRDefault="005B6578" w:rsidP="005B6578">
            <w:pPr>
              <w:spacing w:after="0" w:line="0" w:lineRule="atLeast"/>
              <w:jc w:val="center"/>
              <w:rPr>
                <w:rFonts w:ascii="Times New Roman" w:eastAsia="Arial Unicode MS" w:hAnsi="Times New Roman"/>
                <w:b/>
                <w:bCs/>
                <w:i/>
                <w:iCs/>
              </w:rPr>
            </w:pPr>
            <w:r w:rsidRPr="005A0CDC">
              <w:rPr>
                <w:rFonts w:ascii="Times New Roman" w:eastAsia="Arial Unicode MS" w:hAnsi="Times New Roman"/>
                <w:b/>
                <w:bCs/>
                <w:i/>
                <w:iCs/>
              </w:rPr>
              <w:t>6</w:t>
            </w:r>
          </w:p>
        </w:tc>
      </w:tr>
      <w:tr w:rsidR="005B6578" w:rsidRPr="005A0CDC" w:rsidTr="00244FD0">
        <w:trPr>
          <w:trHeight w:val="383"/>
        </w:trPr>
        <w:tc>
          <w:tcPr>
            <w:tcW w:w="1982" w:type="dxa"/>
            <w:tcBorders>
              <w:top w:val="single" w:sz="4" w:space="0" w:color="auto"/>
              <w:left w:val="single" w:sz="4" w:space="0" w:color="auto"/>
              <w:bottom w:val="single" w:sz="4" w:space="0" w:color="auto"/>
              <w:right w:val="single" w:sz="4" w:space="0" w:color="auto"/>
            </w:tcBorders>
            <w:vAlign w:val="center"/>
          </w:tcPr>
          <w:p w:rsidR="005B6578" w:rsidRPr="005A0CDC" w:rsidRDefault="005B6578" w:rsidP="005B6578">
            <w:pPr>
              <w:spacing w:after="0" w:line="0" w:lineRule="atLeast"/>
              <w:rPr>
                <w:rFonts w:ascii="Times New Roman" w:eastAsia="Arial Unicode MS" w:hAnsi="Times New Roman"/>
                <w:b/>
                <w:bCs/>
              </w:rPr>
            </w:pPr>
          </w:p>
        </w:tc>
        <w:tc>
          <w:tcPr>
            <w:tcW w:w="25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rPr>
                <w:rFonts w:ascii="Times New Roman" w:eastAsia="Arial Unicode MS" w:hAnsi="Times New Roman"/>
                <w:b/>
                <w:bCs/>
                <w:i/>
                <w:iCs/>
              </w:rPr>
            </w:pPr>
            <w:r w:rsidRPr="005A0CDC">
              <w:rPr>
                <w:rFonts w:ascii="Times New Roman" w:eastAsia="Arial Unicode MS" w:hAnsi="Times New Roman"/>
                <w:b/>
                <w:bCs/>
              </w:rPr>
              <w:t>Аудиторная нагрузка</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35/2</w:t>
            </w:r>
          </w:p>
        </w:tc>
        <w:tc>
          <w:tcPr>
            <w:tcW w:w="9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6578" w:rsidRPr="005A0CDC" w:rsidRDefault="005B6578" w:rsidP="005B6578">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35/2</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bottom"/>
          </w:tcPr>
          <w:p w:rsidR="005B6578" w:rsidRPr="005A0CDC" w:rsidRDefault="005B6578" w:rsidP="005B6578">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74</w:t>
            </w:r>
          </w:p>
        </w:tc>
      </w:tr>
    </w:tbl>
    <w:p w:rsidR="005A0CDC" w:rsidRPr="005A0CDC" w:rsidRDefault="005A0CDC" w:rsidP="005A0CDC">
      <w:pPr>
        <w:spacing w:after="0" w:line="0" w:lineRule="atLeast"/>
        <w:jc w:val="both"/>
        <w:rPr>
          <w:rFonts w:ascii="Times New Roman" w:eastAsia="Arial Unicode MS" w:hAnsi="Times New Roman"/>
        </w:rPr>
      </w:pPr>
    </w:p>
    <w:p w:rsidR="005A0CDC" w:rsidRPr="005A0CDC" w:rsidRDefault="005A0CDC" w:rsidP="005A0CDC">
      <w:pPr>
        <w:spacing w:after="0" w:line="0" w:lineRule="atLeast"/>
        <w:jc w:val="center"/>
        <w:rPr>
          <w:rFonts w:ascii="Times New Roman" w:eastAsia="Arial Unicode MS" w:hAnsi="Times New Roman"/>
          <w:b/>
          <w:bCs/>
        </w:rPr>
      </w:pPr>
    </w:p>
    <w:p w:rsidR="00244FD0" w:rsidRDefault="00244FD0" w:rsidP="0097107E">
      <w:pPr>
        <w:spacing w:after="0" w:line="0" w:lineRule="atLeast"/>
        <w:rPr>
          <w:rFonts w:ascii="Times New Roman" w:eastAsia="Arial Unicode MS" w:hAnsi="Times New Roman"/>
        </w:rPr>
      </w:pPr>
    </w:p>
    <w:p w:rsidR="0097107E" w:rsidRPr="005A0CDC" w:rsidRDefault="0097107E" w:rsidP="0097107E">
      <w:pPr>
        <w:spacing w:after="0" w:line="0" w:lineRule="atLeast"/>
        <w:rPr>
          <w:rFonts w:ascii="Times New Roman" w:eastAsia="Arial Unicode MS" w:hAnsi="Times New Roman"/>
        </w:rPr>
      </w:pPr>
    </w:p>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Учебный план</w:t>
      </w:r>
    </w:p>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для  7-9  классов, реализующих  ФГОС,  вариант 2</w:t>
      </w:r>
    </w:p>
    <w:p w:rsidR="005A0CDC" w:rsidRPr="005A0CDC" w:rsidRDefault="005B6578" w:rsidP="005B6578">
      <w:pPr>
        <w:spacing w:after="0" w:line="0" w:lineRule="atLeast"/>
        <w:jc w:val="center"/>
        <w:rPr>
          <w:rFonts w:ascii="Times New Roman" w:eastAsia="Arial Unicode MS" w:hAnsi="Times New Roman"/>
        </w:rPr>
      </w:pPr>
      <w:r>
        <w:rPr>
          <w:rFonts w:ascii="Times New Roman" w:eastAsia="Arial Unicode MS" w:hAnsi="Times New Roman"/>
        </w:rPr>
        <w:t>6-дневка.</w:t>
      </w:r>
    </w:p>
    <w:tbl>
      <w:tblPr>
        <w:tblW w:w="5000" w:type="pct"/>
        <w:tblLayout w:type="fixed"/>
        <w:tblLook w:val="0000"/>
      </w:tblPr>
      <w:tblGrid>
        <w:gridCol w:w="2519"/>
        <w:gridCol w:w="4089"/>
        <w:gridCol w:w="500"/>
        <w:gridCol w:w="441"/>
        <w:gridCol w:w="441"/>
        <w:gridCol w:w="441"/>
        <w:gridCol w:w="441"/>
        <w:gridCol w:w="558"/>
      </w:tblGrid>
      <w:tr w:rsidR="005A0CDC" w:rsidRPr="005A0CDC" w:rsidTr="005B6578">
        <w:trPr>
          <w:trHeight w:val="255"/>
        </w:trPr>
        <w:tc>
          <w:tcPr>
            <w:tcW w:w="1335" w:type="pct"/>
            <w:tcBorders>
              <w:top w:val="single" w:sz="8" w:space="0" w:color="auto"/>
              <w:left w:val="single" w:sz="8" w:space="0" w:color="auto"/>
              <w:bottom w:val="single" w:sz="4" w:space="0" w:color="auto"/>
              <w:right w:val="single" w:sz="4" w:space="0" w:color="auto"/>
            </w:tcBorders>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rPr>
              <w:t>Предметные области</w:t>
            </w:r>
          </w:p>
        </w:tc>
        <w:tc>
          <w:tcPr>
            <w:tcW w:w="2168" w:type="pct"/>
            <w:tcBorders>
              <w:top w:val="single" w:sz="8" w:space="0" w:color="auto"/>
              <w:left w:val="nil"/>
              <w:bottom w:val="single" w:sz="4" w:space="0" w:color="auto"/>
              <w:right w:val="single" w:sz="4" w:space="0" w:color="auto"/>
            </w:tcBorders>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Учебные предметы</w:t>
            </w:r>
          </w:p>
        </w:tc>
        <w:tc>
          <w:tcPr>
            <w:tcW w:w="265" w:type="pct"/>
            <w:tcBorders>
              <w:top w:val="single" w:sz="8" w:space="0" w:color="auto"/>
              <w:left w:val="nil"/>
              <w:bottom w:val="single" w:sz="4" w:space="0" w:color="auto"/>
              <w:right w:val="single" w:sz="4" w:space="0" w:color="auto"/>
            </w:tcBorders>
            <w:noWrap/>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7в</w:t>
            </w:r>
          </w:p>
        </w:tc>
        <w:tc>
          <w:tcPr>
            <w:tcW w:w="234" w:type="pct"/>
            <w:tcBorders>
              <w:top w:val="single" w:sz="8" w:space="0" w:color="auto"/>
              <w:left w:val="single" w:sz="8" w:space="0" w:color="auto"/>
              <w:bottom w:val="single" w:sz="4" w:space="0" w:color="auto"/>
              <w:right w:val="single" w:sz="8" w:space="0" w:color="auto"/>
            </w:tcBorders>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8а</w:t>
            </w:r>
          </w:p>
        </w:tc>
        <w:tc>
          <w:tcPr>
            <w:tcW w:w="234" w:type="pct"/>
            <w:tcBorders>
              <w:top w:val="single" w:sz="8" w:space="0" w:color="auto"/>
              <w:left w:val="single" w:sz="8" w:space="0" w:color="auto"/>
              <w:bottom w:val="single" w:sz="4" w:space="0" w:color="auto"/>
              <w:right w:val="single" w:sz="8" w:space="0" w:color="auto"/>
            </w:tcBorders>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8б</w:t>
            </w:r>
          </w:p>
        </w:tc>
        <w:tc>
          <w:tcPr>
            <w:tcW w:w="234" w:type="pct"/>
            <w:tcBorders>
              <w:top w:val="single" w:sz="8" w:space="0" w:color="auto"/>
              <w:left w:val="single" w:sz="8" w:space="0" w:color="auto"/>
              <w:bottom w:val="single" w:sz="4" w:space="0" w:color="auto"/>
              <w:right w:val="single" w:sz="8" w:space="0" w:color="auto"/>
            </w:tcBorders>
          </w:tcPr>
          <w:p w:rsidR="005A0CDC" w:rsidRPr="005A0CDC" w:rsidRDefault="005A0CDC" w:rsidP="005A0CDC">
            <w:pPr>
              <w:spacing w:after="0" w:line="0" w:lineRule="atLeast"/>
              <w:jc w:val="center"/>
              <w:rPr>
                <w:rFonts w:ascii="Times New Roman" w:eastAsia="Arial Unicode MS" w:hAnsi="Times New Roman"/>
                <w:b/>
                <w:bCs/>
              </w:rPr>
            </w:pPr>
          </w:p>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 xml:space="preserve">9а </w:t>
            </w:r>
          </w:p>
        </w:tc>
        <w:tc>
          <w:tcPr>
            <w:tcW w:w="234" w:type="pct"/>
            <w:tcBorders>
              <w:top w:val="single" w:sz="8" w:space="0" w:color="auto"/>
              <w:left w:val="single" w:sz="8" w:space="0" w:color="auto"/>
              <w:bottom w:val="single" w:sz="4" w:space="0" w:color="auto"/>
              <w:right w:val="single" w:sz="8" w:space="0" w:color="auto"/>
            </w:tcBorders>
          </w:tcPr>
          <w:p w:rsidR="005A0CDC" w:rsidRPr="005A0CDC" w:rsidRDefault="005A0CDC" w:rsidP="005A0CDC">
            <w:pPr>
              <w:spacing w:after="0" w:line="0" w:lineRule="atLeast"/>
              <w:jc w:val="center"/>
              <w:rPr>
                <w:rFonts w:ascii="Times New Roman" w:eastAsia="Arial Unicode MS" w:hAnsi="Times New Roman"/>
                <w:b/>
                <w:bCs/>
              </w:rPr>
            </w:pPr>
          </w:p>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 xml:space="preserve">9б </w:t>
            </w:r>
          </w:p>
        </w:tc>
        <w:tc>
          <w:tcPr>
            <w:tcW w:w="297" w:type="pct"/>
            <w:tcBorders>
              <w:top w:val="single" w:sz="8" w:space="0" w:color="auto"/>
              <w:left w:val="single" w:sz="8" w:space="0" w:color="auto"/>
              <w:bottom w:val="single" w:sz="4" w:space="0" w:color="auto"/>
              <w:right w:val="single" w:sz="8" w:space="0" w:color="auto"/>
            </w:tcBorders>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Итого</w:t>
            </w:r>
          </w:p>
        </w:tc>
      </w:tr>
      <w:tr w:rsidR="005A0CDC" w:rsidRPr="005A0CDC" w:rsidTr="005B6578">
        <w:trPr>
          <w:trHeight w:val="255"/>
        </w:trPr>
        <w:tc>
          <w:tcPr>
            <w:tcW w:w="1335" w:type="pct"/>
            <w:tcBorders>
              <w:top w:val="single" w:sz="8" w:space="0" w:color="auto"/>
              <w:left w:val="single" w:sz="8" w:space="0" w:color="auto"/>
              <w:bottom w:val="single" w:sz="4" w:space="0" w:color="auto"/>
              <w:right w:val="single" w:sz="4" w:space="0" w:color="auto"/>
            </w:tcBorders>
            <w:noWrap/>
            <w:vAlign w:val="bottom"/>
          </w:tcPr>
          <w:p w:rsidR="005A0CDC" w:rsidRPr="005A0CDC" w:rsidRDefault="005A0CDC" w:rsidP="005A0CDC">
            <w:pPr>
              <w:spacing w:after="0" w:line="0" w:lineRule="atLeast"/>
              <w:rPr>
                <w:rFonts w:ascii="Times New Roman" w:eastAsia="Arial Unicode MS" w:hAnsi="Times New Roman"/>
                <w:b/>
              </w:rPr>
            </w:pPr>
          </w:p>
        </w:tc>
        <w:tc>
          <w:tcPr>
            <w:tcW w:w="3665" w:type="pct"/>
            <w:gridSpan w:val="7"/>
            <w:tcBorders>
              <w:top w:val="single" w:sz="8" w:space="0" w:color="auto"/>
              <w:left w:val="nil"/>
              <w:bottom w:val="single" w:sz="4" w:space="0" w:color="auto"/>
              <w:right w:val="single" w:sz="8" w:space="0" w:color="auto"/>
            </w:tcBorders>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b/>
                <w:i/>
                <w:iCs/>
              </w:rPr>
              <w:t>Обязательная часть</w:t>
            </w:r>
          </w:p>
          <w:p w:rsidR="005A0CDC" w:rsidRPr="005A0CDC" w:rsidRDefault="005A0CDC" w:rsidP="005A0CDC">
            <w:pPr>
              <w:spacing w:after="0" w:line="0" w:lineRule="atLeast"/>
              <w:jc w:val="center"/>
              <w:rPr>
                <w:rFonts w:ascii="Times New Roman" w:eastAsia="Arial Unicode MS" w:hAnsi="Times New Roman"/>
                <w:b/>
                <w:bCs/>
              </w:rPr>
            </w:pPr>
          </w:p>
        </w:tc>
      </w:tr>
      <w:tr w:rsidR="005A0CDC" w:rsidRPr="005A0CDC" w:rsidTr="005B6578">
        <w:trPr>
          <w:trHeight w:val="255"/>
        </w:trPr>
        <w:tc>
          <w:tcPr>
            <w:tcW w:w="1335" w:type="pct"/>
            <w:vMerge w:val="restart"/>
            <w:tcBorders>
              <w:top w:val="nil"/>
              <w:left w:val="single" w:sz="8" w:space="0" w:color="auto"/>
              <w:right w:val="nil"/>
            </w:tcBorders>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 xml:space="preserve">Филология </w:t>
            </w:r>
          </w:p>
        </w:tc>
        <w:tc>
          <w:tcPr>
            <w:tcW w:w="2168" w:type="pct"/>
            <w:tcBorders>
              <w:top w:val="single" w:sz="8" w:space="0" w:color="auto"/>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Русский язык</w:t>
            </w:r>
          </w:p>
        </w:tc>
        <w:tc>
          <w:tcPr>
            <w:tcW w:w="265" w:type="pct"/>
            <w:tcBorders>
              <w:top w:val="single" w:sz="8" w:space="0" w:color="auto"/>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4</w:t>
            </w:r>
          </w:p>
        </w:tc>
        <w:tc>
          <w:tcPr>
            <w:tcW w:w="234" w:type="pct"/>
            <w:tcBorders>
              <w:top w:val="single" w:sz="8" w:space="0" w:color="auto"/>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234" w:type="pct"/>
            <w:tcBorders>
              <w:top w:val="single" w:sz="8" w:space="0" w:color="auto"/>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234" w:type="pct"/>
            <w:tcBorders>
              <w:top w:val="single" w:sz="8" w:space="0" w:color="auto"/>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234" w:type="pct"/>
            <w:tcBorders>
              <w:top w:val="single" w:sz="8" w:space="0" w:color="auto"/>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297" w:type="pct"/>
            <w:tcBorders>
              <w:top w:val="single" w:sz="8" w:space="0" w:color="auto"/>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16</w:t>
            </w:r>
          </w:p>
        </w:tc>
      </w:tr>
      <w:tr w:rsidR="005A0CDC" w:rsidRPr="005A0CDC" w:rsidTr="005B6578">
        <w:trPr>
          <w:trHeight w:val="255"/>
        </w:trPr>
        <w:tc>
          <w:tcPr>
            <w:tcW w:w="1335" w:type="pct"/>
            <w:vMerge/>
            <w:tcBorders>
              <w:left w:val="single" w:sz="8" w:space="0" w:color="auto"/>
              <w:right w:val="nil"/>
            </w:tcBorders>
            <w:vAlign w:val="center"/>
          </w:tcPr>
          <w:p w:rsidR="005A0CDC" w:rsidRPr="005A0CDC" w:rsidRDefault="005A0CDC" w:rsidP="005A0CDC">
            <w:pPr>
              <w:spacing w:after="0" w:line="0" w:lineRule="atLeast"/>
              <w:rPr>
                <w:rFonts w:ascii="Times New Roman" w:eastAsia="Arial Unicode MS" w:hAnsi="Times New Roman"/>
                <w:b/>
                <w:bCs/>
              </w:rPr>
            </w:pPr>
          </w:p>
        </w:tc>
        <w:tc>
          <w:tcPr>
            <w:tcW w:w="2168"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Литература</w:t>
            </w:r>
          </w:p>
        </w:tc>
        <w:tc>
          <w:tcPr>
            <w:tcW w:w="265"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297"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12</w:t>
            </w:r>
          </w:p>
        </w:tc>
      </w:tr>
      <w:tr w:rsidR="005A0CDC" w:rsidRPr="005A0CDC" w:rsidTr="005B6578">
        <w:trPr>
          <w:trHeight w:val="255"/>
        </w:trPr>
        <w:tc>
          <w:tcPr>
            <w:tcW w:w="1335" w:type="pct"/>
            <w:vMerge/>
            <w:tcBorders>
              <w:left w:val="single" w:sz="8" w:space="0" w:color="auto"/>
              <w:bottom w:val="single" w:sz="4" w:space="0" w:color="auto"/>
              <w:right w:val="nil"/>
            </w:tcBorders>
            <w:vAlign w:val="center"/>
          </w:tcPr>
          <w:p w:rsidR="005A0CDC" w:rsidRPr="005A0CDC" w:rsidRDefault="005A0CDC" w:rsidP="005A0CDC">
            <w:pPr>
              <w:spacing w:after="0" w:line="0" w:lineRule="atLeast"/>
              <w:rPr>
                <w:rFonts w:ascii="Times New Roman" w:eastAsia="Arial Unicode MS" w:hAnsi="Times New Roman"/>
                <w:b/>
                <w:bCs/>
              </w:rPr>
            </w:pPr>
          </w:p>
        </w:tc>
        <w:tc>
          <w:tcPr>
            <w:tcW w:w="2168"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Английский язык</w:t>
            </w:r>
          </w:p>
        </w:tc>
        <w:tc>
          <w:tcPr>
            <w:tcW w:w="265"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297"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15</w:t>
            </w:r>
          </w:p>
        </w:tc>
      </w:tr>
      <w:tr w:rsidR="005A0CDC" w:rsidRPr="005A0CDC" w:rsidTr="005B6578">
        <w:trPr>
          <w:trHeight w:val="255"/>
        </w:trPr>
        <w:tc>
          <w:tcPr>
            <w:tcW w:w="1335" w:type="pct"/>
            <w:vMerge w:val="restart"/>
            <w:tcBorders>
              <w:top w:val="single" w:sz="4" w:space="0" w:color="auto"/>
              <w:left w:val="single" w:sz="8" w:space="0" w:color="auto"/>
              <w:right w:val="nil"/>
            </w:tcBorders>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 xml:space="preserve">Математика и </w:t>
            </w:r>
          </w:p>
          <w:p w:rsidR="005A0CDC" w:rsidRPr="005A0CDC" w:rsidRDefault="005A0CDC" w:rsidP="005A0CDC">
            <w:pPr>
              <w:spacing w:after="0" w:line="0" w:lineRule="atLeast"/>
              <w:rPr>
                <w:rFonts w:ascii="Times New Roman" w:eastAsia="Arial Unicode MS" w:hAnsi="Times New Roman"/>
                <w:b/>
                <w:bCs/>
              </w:rPr>
            </w:pPr>
          </w:p>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информатика</w:t>
            </w:r>
          </w:p>
        </w:tc>
        <w:tc>
          <w:tcPr>
            <w:tcW w:w="2168"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i/>
              </w:rPr>
            </w:pPr>
            <w:r w:rsidRPr="005A0CDC">
              <w:rPr>
                <w:rFonts w:ascii="Times New Roman" w:eastAsia="Arial Unicode MS" w:hAnsi="Times New Roman"/>
              </w:rPr>
              <w:t>Алгебра</w:t>
            </w:r>
          </w:p>
        </w:tc>
        <w:tc>
          <w:tcPr>
            <w:tcW w:w="265"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297"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15</w:t>
            </w:r>
          </w:p>
        </w:tc>
      </w:tr>
      <w:tr w:rsidR="005A0CDC" w:rsidRPr="005A0CDC" w:rsidTr="005B6578">
        <w:trPr>
          <w:trHeight w:val="255"/>
        </w:trPr>
        <w:tc>
          <w:tcPr>
            <w:tcW w:w="1335" w:type="pct"/>
            <w:vMerge/>
            <w:tcBorders>
              <w:left w:val="single" w:sz="8" w:space="0" w:color="auto"/>
              <w:right w:val="nil"/>
            </w:tcBorders>
            <w:noWrap/>
            <w:vAlign w:val="bottom"/>
          </w:tcPr>
          <w:p w:rsidR="005A0CDC" w:rsidRPr="005A0CDC" w:rsidRDefault="005A0CDC" w:rsidP="005A0CDC">
            <w:pPr>
              <w:spacing w:after="0" w:line="0" w:lineRule="atLeast"/>
              <w:rPr>
                <w:rFonts w:ascii="Times New Roman" w:eastAsia="Arial Unicode MS" w:hAnsi="Times New Roman"/>
                <w:b/>
                <w:bCs/>
              </w:rPr>
            </w:pPr>
          </w:p>
        </w:tc>
        <w:tc>
          <w:tcPr>
            <w:tcW w:w="2168"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Геометрия</w:t>
            </w:r>
          </w:p>
        </w:tc>
        <w:tc>
          <w:tcPr>
            <w:tcW w:w="265"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97"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10</w:t>
            </w:r>
          </w:p>
        </w:tc>
      </w:tr>
      <w:tr w:rsidR="005A0CDC" w:rsidRPr="005A0CDC" w:rsidTr="005B6578">
        <w:trPr>
          <w:trHeight w:val="255"/>
        </w:trPr>
        <w:tc>
          <w:tcPr>
            <w:tcW w:w="1335" w:type="pct"/>
            <w:vMerge/>
            <w:tcBorders>
              <w:left w:val="single" w:sz="8" w:space="0" w:color="auto"/>
              <w:bottom w:val="single" w:sz="4" w:space="0" w:color="auto"/>
              <w:right w:val="nil"/>
            </w:tcBorders>
            <w:noWrap/>
            <w:vAlign w:val="bottom"/>
          </w:tcPr>
          <w:p w:rsidR="005A0CDC" w:rsidRPr="005A0CDC" w:rsidRDefault="005A0CDC" w:rsidP="005A0CDC">
            <w:pPr>
              <w:spacing w:after="0" w:line="0" w:lineRule="atLeast"/>
              <w:rPr>
                <w:rFonts w:ascii="Times New Roman" w:eastAsia="Arial Unicode MS" w:hAnsi="Times New Roman"/>
                <w:b/>
                <w:bCs/>
              </w:rPr>
            </w:pPr>
          </w:p>
        </w:tc>
        <w:tc>
          <w:tcPr>
            <w:tcW w:w="2168"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Информатика</w:t>
            </w:r>
          </w:p>
        </w:tc>
        <w:tc>
          <w:tcPr>
            <w:tcW w:w="265"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97"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5</w:t>
            </w:r>
          </w:p>
        </w:tc>
      </w:tr>
      <w:tr w:rsidR="005A0CDC" w:rsidRPr="005A0CDC" w:rsidTr="005B6578">
        <w:trPr>
          <w:trHeight w:val="255"/>
        </w:trPr>
        <w:tc>
          <w:tcPr>
            <w:tcW w:w="1335" w:type="pct"/>
            <w:vMerge w:val="restart"/>
            <w:tcBorders>
              <w:top w:val="single" w:sz="4" w:space="0" w:color="auto"/>
              <w:left w:val="single" w:sz="8" w:space="0" w:color="auto"/>
              <w:right w:val="nil"/>
            </w:tcBorders>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Общественно-</w:t>
            </w:r>
          </w:p>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научные</w:t>
            </w:r>
          </w:p>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предметы</w:t>
            </w:r>
          </w:p>
        </w:tc>
        <w:tc>
          <w:tcPr>
            <w:tcW w:w="2168"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История России. Всеобщая история</w:t>
            </w:r>
          </w:p>
        </w:tc>
        <w:tc>
          <w:tcPr>
            <w:tcW w:w="265"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 xml:space="preserve">       2</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297"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12</w:t>
            </w:r>
          </w:p>
        </w:tc>
      </w:tr>
      <w:tr w:rsidR="005A0CDC" w:rsidRPr="005A0CDC" w:rsidTr="005B6578">
        <w:trPr>
          <w:trHeight w:val="255"/>
        </w:trPr>
        <w:tc>
          <w:tcPr>
            <w:tcW w:w="1335" w:type="pct"/>
            <w:vMerge/>
            <w:tcBorders>
              <w:left w:val="single" w:sz="8" w:space="0" w:color="auto"/>
              <w:right w:val="nil"/>
            </w:tcBorders>
            <w:noWrap/>
            <w:vAlign w:val="bottom"/>
          </w:tcPr>
          <w:p w:rsidR="005A0CDC" w:rsidRPr="005A0CDC" w:rsidRDefault="005A0CDC" w:rsidP="005A0CDC">
            <w:pPr>
              <w:spacing w:after="0" w:line="0" w:lineRule="atLeast"/>
              <w:rPr>
                <w:rFonts w:ascii="Times New Roman" w:eastAsia="Arial Unicode MS" w:hAnsi="Times New Roman"/>
                <w:b/>
                <w:bCs/>
              </w:rPr>
            </w:pPr>
          </w:p>
        </w:tc>
        <w:tc>
          <w:tcPr>
            <w:tcW w:w="2168"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Обществознание</w:t>
            </w:r>
          </w:p>
        </w:tc>
        <w:tc>
          <w:tcPr>
            <w:tcW w:w="265"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97"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5</w:t>
            </w:r>
          </w:p>
        </w:tc>
      </w:tr>
      <w:tr w:rsidR="005A0CDC" w:rsidRPr="005A0CDC" w:rsidTr="005B6578">
        <w:trPr>
          <w:trHeight w:val="419"/>
        </w:trPr>
        <w:tc>
          <w:tcPr>
            <w:tcW w:w="1335" w:type="pct"/>
            <w:vMerge/>
            <w:tcBorders>
              <w:left w:val="single" w:sz="8" w:space="0" w:color="auto"/>
              <w:bottom w:val="nil"/>
              <w:right w:val="nil"/>
            </w:tcBorders>
            <w:noWrap/>
            <w:vAlign w:val="bottom"/>
          </w:tcPr>
          <w:p w:rsidR="005A0CDC" w:rsidRPr="005A0CDC" w:rsidRDefault="005A0CDC" w:rsidP="005A0CDC">
            <w:pPr>
              <w:spacing w:after="0" w:line="0" w:lineRule="atLeast"/>
              <w:rPr>
                <w:rFonts w:ascii="Times New Roman" w:eastAsia="Arial Unicode MS" w:hAnsi="Times New Roman"/>
                <w:b/>
                <w:bCs/>
              </w:rPr>
            </w:pPr>
          </w:p>
        </w:tc>
        <w:tc>
          <w:tcPr>
            <w:tcW w:w="2168"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География</w:t>
            </w:r>
          </w:p>
        </w:tc>
        <w:tc>
          <w:tcPr>
            <w:tcW w:w="265"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97"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10</w:t>
            </w:r>
          </w:p>
        </w:tc>
      </w:tr>
      <w:tr w:rsidR="005A0CDC" w:rsidRPr="005A0CDC" w:rsidTr="005B6578">
        <w:trPr>
          <w:trHeight w:val="464"/>
        </w:trPr>
        <w:tc>
          <w:tcPr>
            <w:tcW w:w="1335" w:type="pct"/>
            <w:vMerge w:val="restart"/>
            <w:tcBorders>
              <w:top w:val="single" w:sz="4" w:space="0" w:color="auto"/>
              <w:left w:val="single" w:sz="8" w:space="0" w:color="auto"/>
              <w:right w:val="nil"/>
            </w:tcBorders>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 xml:space="preserve">Естественно - </w:t>
            </w:r>
          </w:p>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научные</w:t>
            </w:r>
          </w:p>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 xml:space="preserve">предметы </w:t>
            </w:r>
          </w:p>
        </w:tc>
        <w:tc>
          <w:tcPr>
            <w:tcW w:w="2168"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Физика</w:t>
            </w:r>
          </w:p>
        </w:tc>
        <w:tc>
          <w:tcPr>
            <w:tcW w:w="265"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p>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p>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297"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12</w:t>
            </w:r>
          </w:p>
        </w:tc>
      </w:tr>
      <w:tr w:rsidR="005A0CDC" w:rsidRPr="005A0CDC" w:rsidTr="005B6578">
        <w:trPr>
          <w:trHeight w:val="255"/>
        </w:trPr>
        <w:tc>
          <w:tcPr>
            <w:tcW w:w="1335" w:type="pct"/>
            <w:vMerge/>
            <w:tcBorders>
              <w:left w:val="single" w:sz="8" w:space="0" w:color="auto"/>
              <w:right w:val="nil"/>
            </w:tcBorders>
            <w:vAlign w:val="bottom"/>
          </w:tcPr>
          <w:p w:rsidR="005A0CDC" w:rsidRPr="005A0CDC" w:rsidRDefault="005A0CDC" w:rsidP="005A0CDC">
            <w:pPr>
              <w:spacing w:after="0" w:line="0" w:lineRule="atLeast"/>
              <w:rPr>
                <w:rFonts w:ascii="Times New Roman" w:eastAsia="Arial Unicode MS" w:hAnsi="Times New Roman"/>
                <w:b/>
                <w:bCs/>
              </w:rPr>
            </w:pPr>
          </w:p>
        </w:tc>
        <w:tc>
          <w:tcPr>
            <w:tcW w:w="2168"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 xml:space="preserve">Химия </w:t>
            </w:r>
          </w:p>
        </w:tc>
        <w:tc>
          <w:tcPr>
            <w:tcW w:w="265"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97"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8</w:t>
            </w:r>
          </w:p>
        </w:tc>
      </w:tr>
      <w:tr w:rsidR="005A0CDC" w:rsidRPr="005A0CDC" w:rsidTr="005B6578">
        <w:trPr>
          <w:trHeight w:val="255"/>
        </w:trPr>
        <w:tc>
          <w:tcPr>
            <w:tcW w:w="1335" w:type="pct"/>
            <w:vMerge/>
            <w:tcBorders>
              <w:left w:val="single" w:sz="8" w:space="0" w:color="auto"/>
              <w:bottom w:val="single" w:sz="4" w:space="0" w:color="auto"/>
              <w:right w:val="nil"/>
            </w:tcBorders>
            <w:noWrap/>
            <w:vAlign w:val="bottom"/>
          </w:tcPr>
          <w:p w:rsidR="005A0CDC" w:rsidRPr="005A0CDC" w:rsidRDefault="005A0CDC" w:rsidP="005A0CDC">
            <w:pPr>
              <w:spacing w:after="0" w:line="0" w:lineRule="atLeast"/>
              <w:rPr>
                <w:rFonts w:ascii="Times New Roman" w:eastAsia="Arial Unicode MS" w:hAnsi="Times New Roman"/>
                <w:b/>
                <w:bCs/>
              </w:rPr>
            </w:pPr>
          </w:p>
        </w:tc>
        <w:tc>
          <w:tcPr>
            <w:tcW w:w="2168"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Биология</w:t>
            </w:r>
          </w:p>
        </w:tc>
        <w:tc>
          <w:tcPr>
            <w:tcW w:w="265"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w:t>
            </w:r>
          </w:p>
        </w:tc>
        <w:tc>
          <w:tcPr>
            <w:tcW w:w="297"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9</w:t>
            </w:r>
          </w:p>
        </w:tc>
      </w:tr>
      <w:tr w:rsidR="005A0CDC" w:rsidRPr="005A0CDC" w:rsidTr="005B6578">
        <w:trPr>
          <w:trHeight w:val="255"/>
        </w:trPr>
        <w:tc>
          <w:tcPr>
            <w:tcW w:w="1335" w:type="pct"/>
            <w:vMerge w:val="restart"/>
            <w:tcBorders>
              <w:top w:val="nil"/>
              <w:left w:val="single" w:sz="8" w:space="0" w:color="auto"/>
              <w:bottom w:val="single" w:sz="4" w:space="0" w:color="000000"/>
              <w:right w:val="nil"/>
            </w:tcBorders>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Искусство</w:t>
            </w:r>
          </w:p>
        </w:tc>
        <w:tc>
          <w:tcPr>
            <w:tcW w:w="2168"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Музыка</w:t>
            </w:r>
          </w:p>
        </w:tc>
        <w:tc>
          <w:tcPr>
            <w:tcW w:w="265"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w:t>
            </w:r>
          </w:p>
        </w:tc>
        <w:tc>
          <w:tcPr>
            <w:tcW w:w="297"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3</w:t>
            </w:r>
          </w:p>
        </w:tc>
      </w:tr>
      <w:tr w:rsidR="005A0CDC" w:rsidRPr="005A0CDC" w:rsidTr="005B6578">
        <w:trPr>
          <w:trHeight w:val="255"/>
        </w:trPr>
        <w:tc>
          <w:tcPr>
            <w:tcW w:w="1335" w:type="pct"/>
            <w:vMerge/>
            <w:tcBorders>
              <w:top w:val="nil"/>
              <w:left w:val="single" w:sz="8" w:space="0" w:color="auto"/>
              <w:bottom w:val="single" w:sz="4" w:space="0" w:color="000000"/>
              <w:right w:val="nil"/>
            </w:tcBorders>
            <w:vAlign w:val="center"/>
          </w:tcPr>
          <w:p w:rsidR="005A0CDC" w:rsidRPr="005A0CDC" w:rsidRDefault="005A0CDC" w:rsidP="005A0CDC">
            <w:pPr>
              <w:spacing w:after="0" w:line="0" w:lineRule="atLeast"/>
              <w:rPr>
                <w:rFonts w:ascii="Times New Roman" w:eastAsia="Arial Unicode MS" w:hAnsi="Times New Roman"/>
                <w:b/>
                <w:bCs/>
              </w:rPr>
            </w:pPr>
          </w:p>
        </w:tc>
        <w:tc>
          <w:tcPr>
            <w:tcW w:w="2168"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 xml:space="preserve">Изобразительное искусство </w:t>
            </w:r>
          </w:p>
        </w:tc>
        <w:tc>
          <w:tcPr>
            <w:tcW w:w="265"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w:t>
            </w:r>
          </w:p>
        </w:tc>
        <w:tc>
          <w:tcPr>
            <w:tcW w:w="297"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3</w:t>
            </w:r>
          </w:p>
        </w:tc>
      </w:tr>
      <w:tr w:rsidR="005A0CDC" w:rsidRPr="005A0CDC" w:rsidTr="005B6578">
        <w:trPr>
          <w:trHeight w:val="255"/>
        </w:trPr>
        <w:tc>
          <w:tcPr>
            <w:tcW w:w="1335" w:type="pct"/>
            <w:tcBorders>
              <w:top w:val="nil"/>
              <w:left w:val="single" w:sz="8" w:space="0" w:color="auto"/>
              <w:bottom w:val="single" w:sz="4" w:space="0" w:color="auto"/>
              <w:right w:val="nil"/>
            </w:tcBorders>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Технология</w:t>
            </w:r>
          </w:p>
        </w:tc>
        <w:tc>
          <w:tcPr>
            <w:tcW w:w="2168"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Технология</w:t>
            </w:r>
          </w:p>
        </w:tc>
        <w:tc>
          <w:tcPr>
            <w:tcW w:w="265"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2/2</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2/2</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2/2</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1/1</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1/1</w:t>
            </w:r>
          </w:p>
        </w:tc>
        <w:tc>
          <w:tcPr>
            <w:tcW w:w="297"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8/8</w:t>
            </w:r>
          </w:p>
        </w:tc>
      </w:tr>
      <w:tr w:rsidR="005A0CDC" w:rsidRPr="005A0CDC" w:rsidTr="005B6578">
        <w:trPr>
          <w:trHeight w:val="255"/>
        </w:trPr>
        <w:tc>
          <w:tcPr>
            <w:tcW w:w="1335" w:type="pct"/>
            <w:vMerge w:val="restart"/>
            <w:tcBorders>
              <w:top w:val="nil"/>
              <w:left w:val="single" w:sz="8" w:space="0" w:color="auto"/>
              <w:right w:val="nil"/>
            </w:tcBorders>
            <w:noWrap/>
            <w:vAlign w:val="bottom"/>
          </w:tcPr>
          <w:p w:rsidR="005A0CDC" w:rsidRPr="005A0CDC" w:rsidRDefault="005A0CDC" w:rsidP="0097107E">
            <w:pPr>
              <w:spacing w:after="0" w:line="0" w:lineRule="atLeast"/>
              <w:rPr>
                <w:rFonts w:ascii="Times New Roman" w:eastAsia="Arial Unicode MS" w:hAnsi="Times New Roman"/>
                <w:b/>
                <w:bCs/>
              </w:rPr>
            </w:pPr>
            <w:r w:rsidRPr="005A0CDC">
              <w:rPr>
                <w:rFonts w:ascii="Times New Roman" w:eastAsia="Arial Unicode MS" w:hAnsi="Times New Roman"/>
                <w:b/>
              </w:rPr>
              <w:t>Физическая культура и основы безопасности жизнедеятельности</w:t>
            </w:r>
          </w:p>
        </w:tc>
        <w:tc>
          <w:tcPr>
            <w:tcW w:w="2168"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97107E">
            <w:pPr>
              <w:spacing w:after="0" w:line="0" w:lineRule="atLeast"/>
              <w:rPr>
                <w:rFonts w:ascii="Times New Roman" w:eastAsia="Arial Unicode MS" w:hAnsi="Times New Roman"/>
              </w:rPr>
            </w:pPr>
            <w:r w:rsidRPr="005A0CDC">
              <w:rPr>
                <w:rFonts w:ascii="Times New Roman" w:eastAsia="Arial Unicode MS" w:hAnsi="Times New Roman"/>
              </w:rPr>
              <w:t>ОБЖ</w:t>
            </w:r>
          </w:p>
        </w:tc>
        <w:tc>
          <w:tcPr>
            <w:tcW w:w="265"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97107E">
            <w:pPr>
              <w:spacing w:after="0" w:line="0" w:lineRule="atLeast"/>
              <w:jc w:val="center"/>
              <w:rPr>
                <w:rFonts w:ascii="Times New Roman" w:eastAsia="Arial Unicode MS" w:hAnsi="Times New Roman"/>
              </w:rPr>
            </w:pP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97107E">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97107E">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97107E">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97107E">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97"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97107E">
            <w:pPr>
              <w:spacing w:after="0" w:line="0" w:lineRule="atLeast"/>
              <w:jc w:val="center"/>
              <w:rPr>
                <w:rFonts w:ascii="Times New Roman" w:eastAsia="Arial Unicode MS" w:hAnsi="Times New Roman"/>
                <w:b/>
              </w:rPr>
            </w:pPr>
            <w:r w:rsidRPr="005A0CDC">
              <w:rPr>
                <w:rFonts w:ascii="Times New Roman" w:eastAsia="Arial Unicode MS" w:hAnsi="Times New Roman"/>
                <w:b/>
              </w:rPr>
              <w:t>4</w:t>
            </w:r>
          </w:p>
        </w:tc>
      </w:tr>
      <w:tr w:rsidR="005A0CDC" w:rsidRPr="005A0CDC" w:rsidTr="0097107E">
        <w:trPr>
          <w:trHeight w:val="521"/>
        </w:trPr>
        <w:tc>
          <w:tcPr>
            <w:tcW w:w="1335" w:type="pct"/>
            <w:vMerge/>
            <w:tcBorders>
              <w:top w:val="nil"/>
              <w:left w:val="single" w:sz="8" w:space="0" w:color="auto"/>
              <w:right w:val="nil"/>
            </w:tcBorders>
            <w:noWrap/>
            <w:vAlign w:val="bottom"/>
          </w:tcPr>
          <w:p w:rsidR="005A0CDC" w:rsidRPr="005A0CDC" w:rsidRDefault="005A0CDC" w:rsidP="0097107E">
            <w:pPr>
              <w:spacing w:after="0" w:line="0" w:lineRule="atLeast"/>
              <w:rPr>
                <w:rFonts w:ascii="Times New Roman" w:eastAsia="Arial Unicode MS" w:hAnsi="Times New Roman"/>
                <w:b/>
              </w:rPr>
            </w:pPr>
          </w:p>
        </w:tc>
        <w:tc>
          <w:tcPr>
            <w:tcW w:w="2168"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97107E">
            <w:pPr>
              <w:spacing w:after="0" w:line="0" w:lineRule="atLeast"/>
              <w:rPr>
                <w:rFonts w:ascii="Times New Roman" w:eastAsia="Arial Unicode MS" w:hAnsi="Times New Roman"/>
              </w:rPr>
            </w:pPr>
            <w:r w:rsidRPr="005A0CDC">
              <w:rPr>
                <w:rFonts w:ascii="Times New Roman" w:eastAsia="Arial Unicode MS" w:hAnsi="Times New Roman"/>
              </w:rPr>
              <w:t>Физическая культура</w:t>
            </w:r>
          </w:p>
        </w:tc>
        <w:tc>
          <w:tcPr>
            <w:tcW w:w="265"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97107E">
            <w:pPr>
              <w:spacing w:after="0" w:line="0" w:lineRule="atLeast"/>
              <w:rPr>
                <w:rFonts w:ascii="Times New Roman" w:eastAsia="Arial Unicode MS" w:hAnsi="Times New Roman"/>
              </w:rPr>
            </w:pPr>
            <w:r w:rsidRPr="005A0CDC">
              <w:rPr>
                <w:rFonts w:ascii="Times New Roman" w:eastAsia="Arial Unicode MS" w:hAnsi="Times New Roman"/>
              </w:rPr>
              <w:t>3</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97107E">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97107E">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97107E">
            <w:pPr>
              <w:spacing w:after="0" w:line="0" w:lineRule="atLeast"/>
              <w:jc w:val="center"/>
              <w:rPr>
                <w:rFonts w:ascii="Times New Roman" w:eastAsia="Arial Unicode MS" w:hAnsi="Times New Roman"/>
              </w:rPr>
            </w:pPr>
          </w:p>
          <w:p w:rsidR="005A0CDC" w:rsidRPr="005A0CDC" w:rsidRDefault="005A0CDC" w:rsidP="0097107E">
            <w:pPr>
              <w:spacing w:after="0" w:line="0" w:lineRule="atLeast"/>
              <w:jc w:val="center"/>
              <w:rPr>
                <w:rFonts w:ascii="Times New Roman" w:eastAsia="Arial Unicode MS" w:hAnsi="Times New Roman"/>
              </w:rPr>
            </w:pPr>
          </w:p>
          <w:p w:rsidR="005A0CDC" w:rsidRPr="005A0CDC" w:rsidRDefault="005A0CDC" w:rsidP="0097107E">
            <w:pPr>
              <w:spacing w:after="0" w:line="0" w:lineRule="atLeast"/>
              <w:jc w:val="center"/>
              <w:rPr>
                <w:rFonts w:ascii="Times New Roman" w:eastAsia="Arial Unicode MS" w:hAnsi="Times New Roman"/>
              </w:rPr>
            </w:pPr>
          </w:p>
          <w:p w:rsidR="005A0CDC" w:rsidRPr="005A0CDC" w:rsidRDefault="005A0CDC" w:rsidP="0097107E">
            <w:pPr>
              <w:spacing w:after="0" w:line="0" w:lineRule="atLeast"/>
              <w:jc w:val="center"/>
              <w:rPr>
                <w:rFonts w:ascii="Times New Roman" w:eastAsia="Arial Unicode MS" w:hAnsi="Times New Roman"/>
              </w:rPr>
            </w:pPr>
          </w:p>
          <w:p w:rsidR="005A0CDC" w:rsidRPr="005A0CDC" w:rsidRDefault="005A0CDC" w:rsidP="0097107E">
            <w:pPr>
              <w:spacing w:after="0" w:line="0" w:lineRule="atLeast"/>
              <w:jc w:val="center"/>
              <w:rPr>
                <w:rFonts w:ascii="Times New Roman" w:eastAsia="Arial Unicode MS" w:hAnsi="Times New Roman"/>
              </w:rPr>
            </w:pPr>
          </w:p>
          <w:p w:rsidR="005A0CDC" w:rsidRPr="005A0CDC" w:rsidRDefault="005A0CDC" w:rsidP="0097107E">
            <w:pPr>
              <w:spacing w:after="0" w:line="0" w:lineRule="atLeast"/>
              <w:jc w:val="center"/>
              <w:rPr>
                <w:rFonts w:ascii="Times New Roman" w:eastAsia="Arial Unicode MS" w:hAnsi="Times New Roman"/>
              </w:rPr>
            </w:pPr>
          </w:p>
          <w:p w:rsidR="005A0CDC" w:rsidRPr="005A0CDC" w:rsidRDefault="005A0CDC" w:rsidP="0097107E">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97107E">
            <w:pPr>
              <w:spacing w:after="0" w:line="0" w:lineRule="atLeast"/>
              <w:jc w:val="center"/>
              <w:rPr>
                <w:rFonts w:ascii="Times New Roman" w:eastAsia="Arial Unicode MS" w:hAnsi="Times New Roman"/>
              </w:rPr>
            </w:pPr>
          </w:p>
          <w:p w:rsidR="005A0CDC" w:rsidRPr="005A0CDC" w:rsidRDefault="005A0CDC" w:rsidP="0097107E">
            <w:pPr>
              <w:spacing w:after="0" w:line="0" w:lineRule="atLeast"/>
              <w:jc w:val="center"/>
              <w:rPr>
                <w:rFonts w:ascii="Times New Roman" w:eastAsia="Arial Unicode MS" w:hAnsi="Times New Roman"/>
              </w:rPr>
            </w:pPr>
          </w:p>
          <w:p w:rsidR="005A0CDC" w:rsidRPr="005A0CDC" w:rsidRDefault="005A0CDC" w:rsidP="0097107E">
            <w:pPr>
              <w:spacing w:after="0" w:line="0" w:lineRule="atLeast"/>
              <w:jc w:val="center"/>
              <w:rPr>
                <w:rFonts w:ascii="Times New Roman" w:eastAsia="Arial Unicode MS" w:hAnsi="Times New Roman"/>
              </w:rPr>
            </w:pPr>
          </w:p>
          <w:p w:rsidR="005A0CDC" w:rsidRPr="005A0CDC" w:rsidRDefault="005A0CDC" w:rsidP="0097107E">
            <w:pPr>
              <w:spacing w:after="0" w:line="0" w:lineRule="atLeast"/>
              <w:jc w:val="center"/>
              <w:rPr>
                <w:rFonts w:ascii="Times New Roman" w:eastAsia="Arial Unicode MS" w:hAnsi="Times New Roman"/>
              </w:rPr>
            </w:pPr>
          </w:p>
          <w:p w:rsidR="005A0CDC" w:rsidRPr="005A0CDC" w:rsidRDefault="005A0CDC" w:rsidP="0097107E">
            <w:pPr>
              <w:spacing w:after="0" w:line="0" w:lineRule="atLeast"/>
              <w:jc w:val="center"/>
              <w:rPr>
                <w:rFonts w:ascii="Times New Roman" w:eastAsia="Arial Unicode MS" w:hAnsi="Times New Roman"/>
              </w:rPr>
            </w:pPr>
          </w:p>
          <w:p w:rsidR="005A0CDC" w:rsidRPr="005A0CDC" w:rsidRDefault="005A0CDC" w:rsidP="0097107E">
            <w:pPr>
              <w:spacing w:after="0" w:line="0" w:lineRule="atLeast"/>
              <w:jc w:val="center"/>
              <w:rPr>
                <w:rFonts w:ascii="Times New Roman" w:eastAsia="Arial Unicode MS" w:hAnsi="Times New Roman"/>
              </w:rPr>
            </w:pPr>
          </w:p>
          <w:p w:rsidR="005A0CDC" w:rsidRPr="005A0CDC" w:rsidRDefault="005A0CDC" w:rsidP="0097107E">
            <w:pPr>
              <w:spacing w:after="0" w:line="0" w:lineRule="atLeast"/>
              <w:jc w:val="center"/>
              <w:rPr>
                <w:rFonts w:ascii="Times New Roman" w:eastAsia="Arial Unicode MS" w:hAnsi="Times New Roman"/>
              </w:rPr>
            </w:pPr>
            <w:r w:rsidRPr="005A0CDC">
              <w:rPr>
                <w:rFonts w:ascii="Times New Roman" w:eastAsia="Arial Unicode MS" w:hAnsi="Times New Roman"/>
              </w:rPr>
              <w:t>3</w:t>
            </w:r>
          </w:p>
        </w:tc>
        <w:tc>
          <w:tcPr>
            <w:tcW w:w="297"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97107E">
            <w:pPr>
              <w:spacing w:after="0" w:line="0" w:lineRule="atLeast"/>
              <w:jc w:val="center"/>
              <w:rPr>
                <w:rFonts w:ascii="Times New Roman" w:eastAsia="Arial Unicode MS" w:hAnsi="Times New Roman"/>
                <w:b/>
              </w:rPr>
            </w:pPr>
            <w:r w:rsidRPr="005A0CDC">
              <w:rPr>
                <w:rFonts w:ascii="Times New Roman" w:eastAsia="Arial Unicode MS" w:hAnsi="Times New Roman"/>
                <w:b/>
              </w:rPr>
              <w:t>15</w:t>
            </w:r>
          </w:p>
        </w:tc>
      </w:tr>
      <w:tr w:rsidR="005A0CDC" w:rsidRPr="005A0CDC" w:rsidTr="005B6578">
        <w:trPr>
          <w:trHeight w:val="285"/>
        </w:trPr>
        <w:tc>
          <w:tcPr>
            <w:tcW w:w="1335" w:type="pct"/>
            <w:tcBorders>
              <w:top w:val="single" w:sz="4" w:space="0" w:color="auto"/>
              <w:left w:val="single" w:sz="8" w:space="0" w:color="auto"/>
              <w:bottom w:val="single" w:sz="4" w:space="0" w:color="auto"/>
              <w:right w:val="nil"/>
            </w:tcBorders>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 </w:t>
            </w:r>
          </w:p>
        </w:tc>
        <w:tc>
          <w:tcPr>
            <w:tcW w:w="2168" w:type="pct"/>
            <w:tcBorders>
              <w:top w:val="single" w:sz="8" w:space="0" w:color="auto"/>
              <w:left w:val="single" w:sz="8" w:space="0" w:color="auto"/>
              <w:bottom w:val="single" w:sz="8"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b/>
                <w:bCs/>
              </w:rPr>
            </w:pPr>
            <w:r w:rsidRPr="005A0CDC">
              <w:rPr>
                <w:rFonts w:ascii="Times New Roman" w:eastAsia="Arial Unicode MS" w:hAnsi="Times New Roman"/>
                <w:b/>
                <w:bCs/>
              </w:rPr>
              <w:t>ИТОГО федеральный компонент</w:t>
            </w:r>
          </w:p>
        </w:tc>
        <w:tc>
          <w:tcPr>
            <w:tcW w:w="265" w:type="pct"/>
            <w:tcBorders>
              <w:top w:val="single" w:sz="8" w:space="0" w:color="auto"/>
              <w:left w:val="nil"/>
              <w:bottom w:val="single" w:sz="8"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b/>
                <w:bCs/>
                <w:i/>
                <w:iCs/>
              </w:rPr>
            </w:pPr>
            <w:r w:rsidRPr="005A0CDC">
              <w:rPr>
                <w:rFonts w:ascii="Times New Roman" w:eastAsia="Arial Unicode MS" w:hAnsi="Times New Roman"/>
                <w:b/>
                <w:bCs/>
                <w:i/>
                <w:iCs/>
              </w:rPr>
              <w:t>30/2</w:t>
            </w:r>
          </w:p>
        </w:tc>
        <w:tc>
          <w:tcPr>
            <w:tcW w:w="234" w:type="pct"/>
            <w:tcBorders>
              <w:top w:val="single" w:sz="8" w:space="0" w:color="auto"/>
              <w:left w:val="single" w:sz="8" w:space="0" w:color="auto"/>
              <w:bottom w:val="single" w:sz="8"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bCs/>
                <w:i/>
                <w:iCs/>
              </w:rPr>
            </w:pPr>
            <w:r w:rsidRPr="005A0CDC">
              <w:rPr>
                <w:rFonts w:ascii="Times New Roman" w:eastAsia="Arial Unicode MS" w:hAnsi="Times New Roman"/>
                <w:b/>
                <w:bCs/>
                <w:i/>
                <w:iCs/>
              </w:rPr>
              <w:t>33/2</w:t>
            </w:r>
          </w:p>
        </w:tc>
        <w:tc>
          <w:tcPr>
            <w:tcW w:w="234" w:type="pct"/>
            <w:tcBorders>
              <w:top w:val="single" w:sz="8" w:space="0" w:color="auto"/>
              <w:left w:val="single" w:sz="8" w:space="0" w:color="auto"/>
              <w:bottom w:val="single" w:sz="8"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bCs/>
                <w:i/>
                <w:iCs/>
              </w:rPr>
            </w:pPr>
            <w:r w:rsidRPr="005A0CDC">
              <w:rPr>
                <w:rFonts w:ascii="Times New Roman" w:eastAsia="Arial Unicode MS" w:hAnsi="Times New Roman"/>
                <w:b/>
                <w:bCs/>
                <w:i/>
                <w:iCs/>
              </w:rPr>
              <w:t>33/2</w:t>
            </w:r>
          </w:p>
        </w:tc>
        <w:tc>
          <w:tcPr>
            <w:tcW w:w="234" w:type="pct"/>
            <w:tcBorders>
              <w:top w:val="single" w:sz="8" w:space="0" w:color="auto"/>
              <w:left w:val="single" w:sz="8" w:space="0" w:color="auto"/>
              <w:bottom w:val="single" w:sz="8"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b/>
                <w:bCs/>
                <w:i/>
                <w:iCs/>
              </w:rPr>
            </w:pPr>
          </w:p>
          <w:p w:rsidR="005A0CDC" w:rsidRPr="005A0CDC" w:rsidRDefault="005A0CDC" w:rsidP="005A0CDC">
            <w:pPr>
              <w:spacing w:after="0" w:line="0" w:lineRule="atLeast"/>
              <w:jc w:val="center"/>
              <w:rPr>
                <w:rFonts w:ascii="Times New Roman" w:eastAsia="Arial Unicode MS" w:hAnsi="Times New Roman"/>
                <w:b/>
                <w:bCs/>
                <w:i/>
                <w:iCs/>
              </w:rPr>
            </w:pPr>
          </w:p>
          <w:p w:rsidR="005A0CDC" w:rsidRPr="005A0CDC" w:rsidRDefault="005A0CDC" w:rsidP="005A0CDC">
            <w:pPr>
              <w:spacing w:after="0" w:line="0" w:lineRule="atLeast"/>
              <w:jc w:val="center"/>
              <w:rPr>
                <w:rFonts w:ascii="Times New Roman" w:eastAsia="Arial Unicode MS" w:hAnsi="Times New Roman"/>
                <w:b/>
                <w:bCs/>
                <w:i/>
                <w:iCs/>
              </w:rPr>
            </w:pPr>
            <w:r w:rsidRPr="005A0CDC">
              <w:rPr>
                <w:rFonts w:ascii="Times New Roman" w:eastAsia="Arial Unicode MS" w:hAnsi="Times New Roman"/>
                <w:b/>
                <w:bCs/>
                <w:i/>
                <w:iCs/>
              </w:rPr>
              <w:t>33/1</w:t>
            </w:r>
          </w:p>
        </w:tc>
        <w:tc>
          <w:tcPr>
            <w:tcW w:w="234" w:type="pct"/>
            <w:tcBorders>
              <w:top w:val="single" w:sz="8" w:space="0" w:color="auto"/>
              <w:left w:val="single" w:sz="8" w:space="0" w:color="auto"/>
              <w:bottom w:val="single" w:sz="8"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b/>
                <w:bCs/>
                <w:i/>
                <w:iCs/>
              </w:rPr>
            </w:pPr>
          </w:p>
          <w:p w:rsidR="005A0CDC" w:rsidRPr="005A0CDC" w:rsidRDefault="005A0CDC" w:rsidP="005A0CDC">
            <w:pPr>
              <w:spacing w:after="0" w:line="0" w:lineRule="atLeast"/>
              <w:jc w:val="center"/>
              <w:rPr>
                <w:rFonts w:ascii="Times New Roman" w:eastAsia="Arial Unicode MS" w:hAnsi="Times New Roman"/>
                <w:b/>
                <w:bCs/>
                <w:i/>
                <w:iCs/>
              </w:rPr>
            </w:pPr>
          </w:p>
          <w:p w:rsidR="005A0CDC" w:rsidRPr="005A0CDC" w:rsidRDefault="005A0CDC" w:rsidP="005A0CDC">
            <w:pPr>
              <w:spacing w:after="0" w:line="0" w:lineRule="atLeast"/>
              <w:jc w:val="center"/>
              <w:rPr>
                <w:rFonts w:ascii="Times New Roman" w:eastAsia="Arial Unicode MS" w:hAnsi="Times New Roman"/>
                <w:b/>
                <w:bCs/>
                <w:i/>
                <w:iCs/>
              </w:rPr>
            </w:pPr>
            <w:r w:rsidRPr="005A0CDC">
              <w:rPr>
                <w:rFonts w:ascii="Times New Roman" w:eastAsia="Arial Unicode MS" w:hAnsi="Times New Roman"/>
                <w:b/>
                <w:bCs/>
                <w:i/>
                <w:iCs/>
              </w:rPr>
              <w:t>33/1</w:t>
            </w:r>
          </w:p>
        </w:tc>
        <w:tc>
          <w:tcPr>
            <w:tcW w:w="297" w:type="pct"/>
            <w:tcBorders>
              <w:top w:val="single" w:sz="8" w:space="0" w:color="auto"/>
              <w:left w:val="single" w:sz="8" w:space="0" w:color="auto"/>
              <w:bottom w:val="single" w:sz="8"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bCs/>
                <w:i/>
                <w:iCs/>
              </w:rPr>
            </w:pPr>
            <w:r w:rsidRPr="005A0CDC">
              <w:rPr>
                <w:rFonts w:ascii="Times New Roman" w:eastAsia="Arial Unicode MS" w:hAnsi="Times New Roman"/>
                <w:b/>
                <w:bCs/>
                <w:i/>
                <w:iCs/>
              </w:rPr>
              <w:t>162/8</w:t>
            </w:r>
          </w:p>
        </w:tc>
      </w:tr>
      <w:tr w:rsidR="005A0CDC" w:rsidRPr="005A0CDC" w:rsidTr="005B6578">
        <w:trPr>
          <w:trHeight w:val="255"/>
        </w:trPr>
        <w:tc>
          <w:tcPr>
            <w:tcW w:w="1335" w:type="pct"/>
            <w:vMerge w:val="restart"/>
            <w:tcBorders>
              <w:top w:val="single" w:sz="4" w:space="0" w:color="auto"/>
              <w:left w:val="single" w:sz="8" w:space="0" w:color="auto"/>
              <w:bottom w:val="single" w:sz="8" w:space="0" w:color="000000"/>
              <w:right w:val="nil"/>
            </w:tcBorders>
            <w:noWrap/>
            <w:vAlign w:val="center"/>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Часть, формируемая участниками образовательных отношений</w:t>
            </w:r>
          </w:p>
        </w:tc>
        <w:tc>
          <w:tcPr>
            <w:tcW w:w="2168" w:type="pct"/>
            <w:tcBorders>
              <w:top w:val="single" w:sz="8" w:space="0" w:color="auto"/>
              <w:left w:val="single" w:sz="8" w:space="0" w:color="auto"/>
              <w:bottom w:val="single" w:sz="4" w:space="0" w:color="auto"/>
              <w:right w:val="single" w:sz="4" w:space="0" w:color="auto"/>
            </w:tcBorders>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Олекмоведение</w:t>
            </w:r>
          </w:p>
        </w:tc>
        <w:tc>
          <w:tcPr>
            <w:tcW w:w="265" w:type="pct"/>
            <w:tcBorders>
              <w:top w:val="single" w:sz="8" w:space="0" w:color="auto"/>
              <w:left w:val="nil"/>
              <w:bottom w:val="single" w:sz="4" w:space="0" w:color="auto"/>
              <w:right w:val="single" w:sz="4" w:space="0" w:color="auto"/>
            </w:tcBorders>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single" w:sz="8" w:space="0" w:color="auto"/>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p>
        </w:tc>
        <w:tc>
          <w:tcPr>
            <w:tcW w:w="234" w:type="pct"/>
            <w:tcBorders>
              <w:top w:val="single" w:sz="8" w:space="0" w:color="auto"/>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p>
        </w:tc>
        <w:tc>
          <w:tcPr>
            <w:tcW w:w="234" w:type="pct"/>
            <w:tcBorders>
              <w:top w:val="single" w:sz="8" w:space="0" w:color="auto"/>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p>
        </w:tc>
        <w:tc>
          <w:tcPr>
            <w:tcW w:w="234" w:type="pct"/>
            <w:tcBorders>
              <w:top w:val="single" w:sz="8" w:space="0" w:color="auto"/>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p>
        </w:tc>
        <w:tc>
          <w:tcPr>
            <w:tcW w:w="297" w:type="pct"/>
            <w:tcBorders>
              <w:top w:val="single" w:sz="8" w:space="0" w:color="auto"/>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1</w:t>
            </w:r>
          </w:p>
        </w:tc>
      </w:tr>
      <w:tr w:rsidR="005A0CDC" w:rsidRPr="005A0CDC" w:rsidTr="005B6578">
        <w:trPr>
          <w:trHeight w:val="255"/>
        </w:trPr>
        <w:tc>
          <w:tcPr>
            <w:tcW w:w="1335" w:type="pct"/>
            <w:vMerge/>
            <w:tcBorders>
              <w:top w:val="single" w:sz="4" w:space="0" w:color="auto"/>
              <w:left w:val="single" w:sz="8" w:space="0" w:color="auto"/>
              <w:bottom w:val="single" w:sz="8" w:space="0" w:color="000000"/>
              <w:right w:val="nil"/>
            </w:tcBorders>
            <w:vAlign w:val="center"/>
          </w:tcPr>
          <w:p w:rsidR="005A0CDC" w:rsidRPr="005A0CDC" w:rsidRDefault="005A0CDC" w:rsidP="005A0CDC">
            <w:pPr>
              <w:spacing w:after="0" w:line="0" w:lineRule="atLeast"/>
              <w:rPr>
                <w:rFonts w:ascii="Times New Roman" w:eastAsia="Arial Unicode MS" w:hAnsi="Times New Roman"/>
                <w:b/>
                <w:bCs/>
              </w:rPr>
            </w:pPr>
          </w:p>
        </w:tc>
        <w:tc>
          <w:tcPr>
            <w:tcW w:w="2168"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Культура народов Республики Саха (Якутия)</w:t>
            </w:r>
          </w:p>
        </w:tc>
        <w:tc>
          <w:tcPr>
            <w:tcW w:w="265"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97"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5</w:t>
            </w:r>
          </w:p>
        </w:tc>
      </w:tr>
      <w:tr w:rsidR="005A0CDC" w:rsidRPr="005A0CDC" w:rsidTr="005B6578">
        <w:trPr>
          <w:trHeight w:val="270"/>
        </w:trPr>
        <w:tc>
          <w:tcPr>
            <w:tcW w:w="1335" w:type="pct"/>
            <w:vMerge/>
            <w:tcBorders>
              <w:top w:val="single" w:sz="4" w:space="0" w:color="auto"/>
              <w:left w:val="single" w:sz="8" w:space="0" w:color="auto"/>
              <w:bottom w:val="single" w:sz="8" w:space="0" w:color="000000"/>
              <w:right w:val="nil"/>
            </w:tcBorders>
            <w:vAlign w:val="center"/>
          </w:tcPr>
          <w:p w:rsidR="005A0CDC" w:rsidRPr="005A0CDC" w:rsidRDefault="005A0CDC" w:rsidP="005A0CDC">
            <w:pPr>
              <w:spacing w:after="0" w:line="0" w:lineRule="atLeast"/>
              <w:rPr>
                <w:rFonts w:ascii="Times New Roman" w:eastAsia="Arial Unicode MS" w:hAnsi="Times New Roman"/>
                <w:b/>
                <w:bCs/>
              </w:rPr>
            </w:pPr>
          </w:p>
        </w:tc>
        <w:tc>
          <w:tcPr>
            <w:tcW w:w="2168"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 xml:space="preserve">Русский язык </w:t>
            </w:r>
          </w:p>
        </w:tc>
        <w:tc>
          <w:tcPr>
            <w:tcW w:w="265"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97"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2</w:t>
            </w:r>
          </w:p>
        </w:tc>
      </w:tr>
      <w:tr w:rsidR="005A0CDC" w:rsidRPr="005A0CDC" w:rsidTr="005B6578">
        <w:trPr>
          <w:trHeight w:val="285"/>
        </w:trPr>
        <w:tc>
          <w:tcPr>
            <w:tcW w:w="1335" w:type="pct"/>
            <w:vMerge/>
            <w:tcBorders>
              <w:top w:val="single" w:sz="4" w:space="0" w:color="auto"/>
              <w:left w:val="single" w:sz="8" w:space="0" w:color="auto"/>
              <w:bottom w:val="single" w:sz="8" w:space="0" w:color="000000"/>
              <w:right w:val="nil"/>
            </w:tcBorders>
            <w:vAlign w:val="center"/>
          </w:tcPr>
          <w:p w:rsidR="005A0CDC" w:rsidRPr="005A0CDC" w:rsidRDefault="005A0CDC" w:rsidP="005A0CDC">
            <w:pPr>
              <w:spacing w:after="0" w:line="0" w:lineRule="atLeast"/>
              <w:rPr>
                <w:rFonts w:ascii="Times New Roman" w:eastAsia="Arial Unicode MS" w:hAnsi="Times New Roman"/>
                <w:b/>
                <w:bCs/>
              </w:rPr>
            </w:pPr>
          </w:p>
        </w:tc>
        <w:tc>
          <w:tcPr>
            <w:tcW w:w="2168"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 xml:space="preserve">Математика </w:t>
            </w:r>
          </w:p>
        </w:tc>
        <w:tc>
          <w:tcPr>
            <w:tcW w:w="265"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97"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5</w:t>
            </w:r>
          </w:p>
        </w:tc>
      </w:tr>
      <w:tr w:rsidR="005A0CDC" w:rsidRPr="005A0CDC" w:rsidTr="005B6578">
        <w:trPr>
          <w:trHeight w:val="285"/>
        </w:trPr>
        <w:tc>
          <w:tcPr>
            <w:tcW w:w="1335" w:type="pct"/>
            <w:vMerge/>
            <w:tcBorders>
              <w:top w:val="single" w:sz="4" w:space="0" w:color="auto"/>
              <w:left w:val="single" w:sz="8" w:space="0" w:color="auto"/>
              <w:bottom w:val="single" w:sz="8" w:space="0" w:color="000000"/>
              <w:right w:val="nil"/>
            </w:tcBorders>
            <w:vAlign w:val="center"/>
          </w:tcPr>
          <w:p w:rsidR="005A0CDC" w:rsidRPr="005A0CDC" w:rsidRDefault="005A0CDC" w:rsidP="005A0CDC">
            <w:pPr>
              <w:spacing w:after="0" w:line="0" w:lineRule="atLeast"/>
              <w:rPr>
                <w:rFonts w:ascii="Times New Roman" w:eastAsia="Arial Unicode MS" w:hAnsi="Times New Roman"/>
                <w:b/>
                <w:bCs/>
              </w:rPr>
            </w:pPr>
          </w:p>
        </w:tc>
        <w:tc>
          <w:tcPr>
            <w:tcW w:w="2168"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Биология</w:t>
            </w:r>
          </w:p>
        </w:tc>
        <w:tc>
          <w:tcPr>
            <w:tcW w:w="265"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rPr>
                <w:rFonts w:ascii="Times New Roman" w:eastAsia="Arial Unicode MS" w:hAnsi="Times New Roman"/>
              </w:rPr>
            </w:pP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p>
        </w:tc>
        <w:tc>
          <w:tcPr>
            <w:tcW w:w="297"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1</w:t>
            </w:r>
          </w:p>
        </w:tc>
      </w:tr>
      <w:tr w:rsidR="005A0CDC" w:rsidRPr="005A0CDC" w:rsidTr="005B6578">
        <w:trPr>
          <w:trHeight w:val="285"/>
        </w:trPr>
        <w:tc>
          <w:tcPr>
            <w:tcW w:w="1335" w:type="pct"/>
            <w:vMerge/>
            <w:tcBorders>
              <w:top w:val="single" w:sz="4" w:space="0" w:color="auto"/>
              <w:left w:val="single" w:sz="8" w:space="0" w:color="auto"/>
              <w:bottom w:val="single" w:sz="8" w:space="0" w:color="000000"/>
              <w:right w:val="nil"/>
            </w:tcBorders>
            <w:vAlign w:val="center"/>
          </w:tcPr>
          <w:p w:rsidR="005A0CDC" w:rsidRPr="005A0CDC" w:rsidRDefault="005A0CDC" w:rsidP="005A0CDC">
            <w:pPr>
              <w:spacing w:after="0" w:line="0" w:lineRule="atLeast"/>
              <w:rPr>
                <w:rFonts w:ascii="Times New Roman" w:eastAsia="Arial Unicode MS" w:hAnsi="Times New Roman"/>
                <w:b/>
                <w:bCs/>
              </w:rPr>
            </w:pPr>
          </w:p>
        </w:tc>
        <w:tc>
          <w:tcPr>
            <w:tcW w:w="2168" w:type="pct"/>
            <w:tcBorders>
              <w:top w:val="nil"/>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rPr>
            </w:pPr>
            <w:r w:rsidRPr="005A0CDC">
              <w:rPr>
                <w:rFonts w:ascii="Times New Roman" w:eastAsia="Arial Unicode MS" w:hAnsi="Times New Roman"/>
              </w:rPr>
              <w:t xml:space="preserve">Физика </w:t>
            </w:r>
          </w:p>
        </w:tc>
        <w:tc>
          <w:tcPr>
            <w:tcW w:w="265"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rPr>
            </w:pPr>
            <w:r w:rsidRPr="005A0CDC">
              <w:rPr>
                <w:rFonts w:ascii="Times New Roman" w:eastAsia="Arial Unicode MS" w:hAnsi="Times New Roman"/>
              </w:rPr>
              <w:t>1</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rPr>
                <w:rFonts w:ascii="Times New Roman" w:eastAsia="Arial Unicode MS" w:hAnsi="Times New Roman"/>
              </w:rPr>
            </w:pP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rPr>
            </w:pPr>
          </w:p>
        </w:tc>
        <w:tc>
          <w:tcPr>
            <w:tcW w:w="297"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rPr>
            </w:pPr>
            <w:r w:rsidRPr="005A0CDC">
              <w:rPr>
                <w:rFonts w:ascii="Times New Roman" w:eastAsia="Arial Unicode MS" w:hAnsi="Times New Roman"/>
                <w:b/>
              </w:rPr>
              <w:t>3</w:t>
            </w:r>
          </w:p>
        </w:tc>
      </w:tr>
      <w:tr w:rsidR="005A0CDC" w:rsidRPr="005A0CDC" w:rsidTr="005B6578">
        <w:trPr>
          <w:trHeight w:val="383"/>
        </w:trPr>
        <w:tc>
          <w:tcPr>
            <w:tcW w:w="1335" w:type="pct"/>
            <w:vMerge/>
            <w:tcBorders>
              <w:top w:val="single" w:sz="4" w:space="0" w:color="auto"/>
              <w:left w:val="single" w:sz="8" w:space="0" w:color="auto"/>
              <w:bottom w:val="single" w:sz="8" w:space="0" w:color="000000"/>
              <w:right w:val="nil"/>
            </w:tcBorders>
            <w:vAlign w:val="center"/>
          </w:tcPr>
          <w:p w:rsidR="005A0CDC" w:rsidRPr="005A0CDC" w:rsidRDefault="005A0CDC" w:rsidP="005A0CDC">
            <w:pPr>
              <w:spacing w:after="0" w:line="0" w:lineRule="atLeast"/>
              <w:rPr>
                <w:rFonts w:ascii="Times New Roman" w:eastAsia="Arial Unicode MS" w:hAnsi="Times New Roman"/>
                <w:b/>
                <w:bCs/>
              </w:rPr>
            </w:pPr>
          </w:p>
        </w:tc>
        <w:tc>
          <w:tcPr>
            <w:tcW w:w="2168" w:type="pct"/>
            <w:tcBorders>
              <w:top w:val="single" w:sz="4" w:space="0" w:color="auto"/>
              <w:left w:val="single" w:sz="8" w:space="0" w:color="auto"/>
              <w:bottom w:val="single" w:sz="8"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b/>
                <w:bCs/>
                <w:i/>
                <w:iCs/>
              </w:rPr>
            </w:pPr>
            <w:r w:rsidRPr="005A0CDC">
              <w:rPr>
                <w:rFonts w:ascii="Times New Roman" w:eastAsia="Arial Unicode MS" w:hAnsi="Times New Roman"/>
                <w:b/>
                <w:bCs/>
                <w:i/>
                <w:iCs/>
              </w:rPr>
              <w:t xml:space="preserve">Итого </w:t>
            </w:r>
          </w:p>
        </w:tc>
        <w:tc>
          <w:tcPr>
            <w:tcW w:w="265" w:type="pct"/>
            <w:tcBorders>
              <w:top w:val="nil"/>
              <w:left w:val="nil"/>
              <w:bottom w:val="single" w:sz="8"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b/>
                <w:bCs/>
                <w:i/>
                <w:iCs/>
              </w:rPr>
            </w:pPr>
            <w:r w:rsidRPr="005A0CDC">
              <w:rPr>
                <w:rFonts w:ascii="Times New Roman" w:eastAsia="Arial Unicode MS" w:hAnsi="Times New Roman"/>
                <w:b/>
                <w:bCs/>
                <w:i/>
                <w:iCs/>
              </w:rPr>
              <w:t>5</w:t>
            </w:r>
          </w:p>
        </w:tc>
        <w:tc>
          <w:tcPr>
            <w:tcW w:w="234" w:type="pct"/>
            <w:tcBorders>
              <w:top w:val="nil"/>
              <w:left w:val="single" w:sz="8" w:space="0" w:color="auto"/>
              <w:bottom w:val="single" w:sz="8"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bCs/>
                <w:i/>
                <w:iCs/>
              </w:rPr>
            </w:pPr>
            <w:r w:rsidRPr="005A0CDC">
              <w:rPr>
                <w:rFonts w:ascii="Times New Roman" w:eastAsia="Arial Unicode MS" w:hAnsi="Times New Roman"/>
                <w:b/>
                <w:bCs/>
                <w:i/>
                <w:iCs/>
              </w:rPr>
              <w:t>3</w:t>
            </w:r>
          </w:p>
        </w:tc>
        <w:tc>
          <w:tcPr>
            <w:tcW w:w="234" w:type="pct"/>
            <w:tcBorders>
              <w:top w:val="nil"/>
              <w:left w:val="single" w:sz="8" w:space="0" w:color="auto"/>
              <w:bottom w:val="single" w:sz="8"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bCs/>
                <w:i/>
                <w:iCs/>
              </w:rPr>
            </w:pPr>
            <w:r w:rsidRPr="005A0CDC">
              <w:rPr>
                <w:rFonts w:ascii="Times New Roman" w:eastAsia="Arial Unicode MS" w:hAnsi="Times New Roman"/>
                <w:b/>
                <w:bCs/>
                <w:i/>
                <w:iCs/>
              </w:rPr>
              <w:t>3</w:t>
            </w:r>
          </w:p>
        </w:tc>
        <w:tc>
          <w:tcPr>
            <w:tcW w:w="234" w:type="pct"/>
            <w:tcBorders>
              <w:top w:val="nil"/>
              <w:left w:val="single" w:sz="8" w:space="0" w:color="auto"/>
              <w:bottom w:val="single" w:sz="8"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b/>
                <w:bCs/>
                <w:i/>
                <w:iCs/>
              </w:rPr>
            </w:pPr>
            <w:r w:rsidRPr="005A0CDC">
              <w:rPr>
                <w:rFonts w:ascii="Times New Roman" w:eastAsia="Arial Unicode MS" w:hAnsi="Times New Roman"/>
                <w:b/>
                <w:bCs/>
                <w:i/>
                <w:iCs/>
              </w:rPr>
              <w:t>3</w:t>
            </w:r>
          </w:p>
        </w:tc>
        <w:tc>
          <w:tcPr>
            <w:tcW w:w="234" w:type="pct"/>
            <w:tcBorders>
              <w:top w:val="nil"/>
              <w:left w:val="single" w:sz="8" w:space="0" w:color="auto"/>
              <w:bottom w:val="single" w:sz="8"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b/>
                <w:bCs/>
                <w:i/>
                <w:iCs/>
              </w:rPr>
            </w:pPr>
            <w:r w:rsidRPr="005A0CDC">
              <w:rPr>
                <w:rFonts w:ascii="Times New Roman" w:eastAsia="Arial Unicode MS" w:hAnsi="Times New Roman"/>
                <w:b/>
                <w:bCs/>
                <w:i/>
                <w:iCs/>
              </w:rPr>
              <w:t>3</w:t>
            </w:r>
          </w:p>
        </w:tc>
        <w:tc>
          <w:tcPr>
            <w:tcW w:w="297" w:type="pct"/>
            <w:tcBorders>
              <w:top w:val="nil"/>
              <w:left w:val="single" w:sz="8" w:space="0" w:color="auto"/>
              <w:bottom w:val="single" w:sz="8"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bCs/>
                <w:i/>
                <w:iCs/>
              </w:rPr>
            </w:pPr>
            <w:r w:rsidRPr="005A0CDC">
              <w:rPr>
                <w:rFonts w:ascii="Times New Roman" w:eastAsia="Arial Unicode MS" w:hAnsi="Times New Roman"/>
                <w:b/>
                <w:bCs/>
                <w:i/>
                <w:iCs/>
              </w:rPr>
              <w:t>17</w:t>
            </w:r>
          </w:p>
        </w:tc>
      </w:tr>
      <w:tr w:rsidR="005A0CDC" w:rsidRPr="005A0CDC" w:rsidTr="005B6578">
        <w:trPr>
          <w:trHeight w:val="383"/>
        </w:trPr>
        <w:tc>
          <w:tcPr>
            <w:tcW w:w="1335" w:type="pct"/>
            <w:tcBorders>
              <w:top w:val="single" w:sz="4" w:space="0" w:color="auto"/>
              <w:left w:val="single" w:sz="8" w:space="0" w:color="auto"/>
              <w:bottom w:val="single" w:sz="4" w:space="0" w:color="auto"/>
              <w:right w:val="nil"/>
            </w:tcBorders>
            <w:vAlign w:val="center"/>
          </w:tcPr>
          <w:p w:rsidR="005A0CDC" w:rsidRPr="005A0CDC" w:rsidRDefault="005A0CDC" w:rsidP="005A0CDC">
            <w:pPr>
              <w:spacing w:after="0" w:line="0" w:lineRule="atLeast"/>
              <w:rPr>
                <w:rFonts w:ascii="Times New Roman" w:eastAsia="Arial Unicode MS" w:hAnsi="Times New Roman"/>
                <w:b/>
                <w:bCs/>
              </w:rPr>
            </w:pPr>
          </w:p>
        </w:tc>
        <w:tc>
          <w:tcPr>
            <w:tcW w:w="2168" w:type="pct"/>
            <w:tcBorders>
              <w:top w:val="single" w:sz="4" w:space="0" w:color="auto"/>
              <w:left w:val="single" w:sz="8" w:space="0" w:color="auto"/>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b/>
                <w:bCs/>
                <w:i/>
                <w:iCs/>
              </w:rPr>
            </w:pPr>
            <w:r w:rsidRPr="005A0CDC">
              <w:rPr>
                <w:rFonts w:ascii="Times New Roman" w:eastAsia="Arial Unicode MS" w:hAnsi="Times New Roman"/>
                <w:b/>
                <w:bCs/>
              </w:rPr>
              <w:t>Аудиторная нагрузка</w:t>
            </w:r>
          </w:p>
        </w:tc>
        <w:tc>
          <w:tcPr>
            <w:tcW w:w="265" w:type="pct"/>
            <w:tcBorders>
              <w:top w:val="nil"/>
              <w:left w:val="nil"/>
              <w:bottom w:val="single" w:sz="4"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35/2</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36/2</w:t>
            </w:r>
          </w:p>
        </w:tc>
        <w:tc>
          <w:tcPr>
            <w:tcW w:w="234"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36/2</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36/1</w:t>
            </w:r>
          </w:p>
        </w:tc>
        <w:tc>
          <w:tcPr>
            <w:tcW w:w="234" w:type="pct"/>
            <w:tcBorders>
              <w:top w:val="nil"/>
              <w:left w:val="single" w:sz="8" w:space="0" w:color="auto"/>
              <w:bottom w:val="single" w:sz="4"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36/1</w:t>
            </w:r>
          </w:p>
        </w:tc>
        <w:tc>
          <w:tcPr>
            <w:tcW w:w="297" w:type="pct"/>
            <w:tcBorders>
              <w:top w:val="nil"/>
              <w:left w:val="single" w:sz="8" w:space="0" w:color="auto"/>
              <w:bottom w:val="single" w:sz="4"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bCs/>
                <w:u w:val="single"/>
              </w:rPr>
            </w:pPr>
          </w:p>
        </w:tc>
      </w:tr>
      <w:tr w:rsidR="005A0CDC" w:rsidRPr="005A0CDC" w:rsidTr="005B6578">
        <w:trPr>
          <w:trHeight w:val="383"/>
        </w:trPr>
        <w:tc>
          <w:tcPr>
            <w:tcW w:w="1335" w:type="pct"/>
            <w:tcBorders>
              <w:top w:val="single" w:sz="4" w:space="0" w:color="auto"/>
              <w:left w:val="single" w:sz="8" w:space="0" w:color="auto"/>
              <w:bottom w:val="single" w:sz="8" w:space="0" w:color="000000"/>
              <w:right w:val="nil"/>
            </w:tcBorders>
            <w:vAlign w:val="center"/>
          </w:tcPr>
          <w:p w:rsidR="005A0CDC" w:rsidRPr="005A0CDC" w:rsidRDefault="005A0CDC" w:rsidP="005A0CDC">
            <w:pPr>
              <w:spacing w:after="0" w:line="0" w:lineRule="atLeast"/>
              <w:rPr>
                <w:rFonts w:ascii="Times New Roman" w:eastAsia="Arial Unicode MS" w:hAnsi="Times New Roman"/>
                <w:b/>
                <w:bCs/>
              </w:rPr>
            </w:pPr>
          </w:p>
        </w:tc>
        <w:tc>
          <w:tcPr>
            <w:tcW w:w="2168" w:type="pct"/>
            <w:tcBorders>
              <w:top w:val="single" w:sz="4" w:space="0" w:color="auto"/>
              <w:left w:val="single" w:sz="8" w:space="0" w:color="auto"/>
              <w:bottom w:val="single" w:sz="8" w:space="0" w:color="auto"/>
              <w:right w:val="single" w:sz="4" w:space="0" w:color="auto"/>
            </w:tcBorders>
            <w:shd w:val="clear" w:color="auto" w:fill="FFFFFF"/>
            <w:noWrap/>
            <w:vAlign w:val="bottom"/>
          </w:tcPr>
          <w:p w:rsidR="005A0CDC" w:rsidRPr="005A0CDC" w:rsidRDefault="005A0CDC" w:rsidP="005A0CDC">
            <w:pPr>
              <w:spacing w:after="0" w:line="0" w:lineRule="atLeast"/>
              <w:rPr>
                <w:rFonts w:ascii="Times New Roman" w:eastAsia="Arial Unicode MS" w:hAnsi="Times New Roman"/>
                <w:b/>
                <w:bCs/>
              </w:rPr>
            </w:pPr>
          </w:p>
        </w:tc>
        <w:tc>
          <w:tcPr>
            <w:tcW w:w="265" w:type="pct"/>
            <w:tcBorders>
              <w:top w:val="single" w:sz="4" w:space="0" w:color="auto"/>
              <w:left w:val="nil"/>
              <w:bottom w:val="single" w:sz="8" w:space="0" w:color="auto"/>
              <w:right w:val="single" w:sz="4" w:space="0" w:color="auto"/>
            </w:tcBorders>
            <w:shd w:val="clear" w:color="auto" w:fill="FFFFFF"/>
            <w:noWrap/>
            <w:vAlign w:val="bottom"/>
          </w:tcPr>
          <w:p w:rsidR="005A0CDC" w:rsidRPr="005A0CDC" w:rsidRDefault="005A0CDC" w:rsidP="005A0CDC">
            <w:pPr>
              <w:spacing w:after="0" w:line="0" w:lineRule="atLeast"/>
              <w:jc w:val="center"/>
              <w:rPr>
                <w:rFonts w:ascii="Times New Roman" w:eastAsia="Arial Unicode MS" w:hAnsi="Times New Roman"/>
                <w:b/>
                <w:bCs/>
              </w:rPr>
            </w:pPr>
          </w:p>
        </w:tc>
        <w:tc>
          <w:tcPr>
            <w:tcW w:w="234" w:type="pct"/>
            <w:tcBorders>
              <w:top w:val="single" w:sz="4" w:space="0" w:color="auto"/>
              <w:left w:val="single" w:sz="8" w:space="0" w:color="auto"/>
              <w:bottom w:val="single" w:sz="8"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bCs/>
              </w:rPr>
            </w:pPr>
          </w:p>
        </w:tc>
        <w:tc>
          <w:tcPr>
            <w:tcW w:w="234" w:type="pct"/>
            <w:tcBorders>
              <w:top w:val="single" w:sz="4" w:space="0" w:color="auto"/>
              <w:left w:val="single" w:sz="8" w:space="0" w:color="auto"/>
              <w:bottom w:val="single" w:sz="8"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bCs/>
              </w:rPr>
            </w:pPr>
          </w:p>
        </w:tc>
        <w:tc>
          <w:tcPr>
            <w:tcW w:w="234" w:type="pct"/>
            <w:tcBorders>
              <w:top w:val="single" w:sz="4" w:space="0" w:color="auto"/>
              <w:left w:val="single" w:sz="8" w:space="0" w:color="auto"/>
              <w:bottom w:val="single" w:sz="8"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b/>
                <w:bCs/>
              </w:rPr>
            </w:pPr>
          </w:p>
        </w:tc>
        <w:tc>
          <w:tcPr>
            <w:tcW w:w="234" w:type="pct"/>
            <w:tcBorders>
              <w:top w:val="single" w:sz="4" w:space="0" w:color="auto"/>
              <w:left w:val="single" w:sz="8" w:space="0" w:color="auto"/>
              <w:bottom w:val="single" w:sz="8" w:space="0" w:color="auto"/>
              <w:right w:val="single" w:sz="8" w:space="0" w:color="auto"/>
            </w:tcBorders>
            <w:shd w:val="clear" w:color="auto" w:fill="FFFFFF"/>
          </w:tcPr>
          <w:p w:rsidR="005A0CDC" w:rsidRPr="005A0CDC" w:rsidRDefault="005A0CDC" w:rsidP="005A0CDC">
            <w:pPr>
              <w:spacing w:after="0" w:line="0" w:lineRule="atLeast"/>
              <w:jc w:val="center"/>
              <w:rPr>
                <w:rFonts w:ascii="Times New Roman" w:eastAsia="Arial Unicode MS" w:hAnsi="Times New Roman"/>
                <w:b/>
                <w:bCs/>
              </w:rPr>
            </w:pPr>
          </w:p>
        </w:tc>
        <w:tc>
          <w:tcPr>
            <w:tcW w:w="297" w:type="pct"/>
            <w:tcBorders>
              <w:top w:val="single" w:sz="4" w:space="0" w:color="auto"/>
              <w:left w:val="single" w:sz="8" w:space="0" w:color="auto"/>
              <w:bottom w:val="single" w:sz="8" w:space="0" w:color="auto"/>
              <w:right w:val="single" w:sz="8" w:space="0" w:color="auto"/>
            </w:tcBorders>
            <w:shd w:val="clear" w:color="auto" w:fill="FFFFFF"/>
            <w:vAlign w:val="bottom"/>
          </w:tcPr>
          <w:p w:rsidR="005A0CDC" w:rsidRPr="005A0CDC" w:rsidRDefault="005A0CDC" w:rsidP="005A0CDC">
            <w:pPr>
              <w:spacing w:after="0" w:line="0" w:lineRule="atLeast"/>
              <w:jc w:val="center"/>
              <w:rPr>
                <w:rFonts w:ascii="Times New Roman" w:eastAsia="Arial Unicode MS" w:hAnsi="Times New Roman"/>
                <w:b/>
                <w:bCs/>
              </w:rPr>
            </w:pPr>
            <w:r w:rsidRPr="005A0CDC">
              <w:rPr>
                <w:rFonts w:ascii="Times New Roman" w:eastAsia="Arial Unicode MS" w:hAnsi="Times New Roman"/>
                <w:b/>
                <w:bCs/>
              </w:rPr>
              <w:t>187</w:t>
            </w:r>
          </w:p>
        </w:tc>
      </w:tr>
    </w:tbl>
    <w:p w:rsidR="005A0CDC" w:rsidRPr="005A0CDC" w:rsidRDefault="005A0CDC" w:rsidP="00A13EBC">
      <w:pPr>
        <w:pStyle w:val="afa"/>
        <w:tabs>
          <w:tab w:val="left" w:pos="2024"/>
          <w:tab w:val="center" w:pos="4891"/>
        </w:tabs>
        <w:spacing w:after="0" w:line="0" w:lineRule="atLeast"/>
        <w:ind w:right="423"/>
        <w:rPr>
          <w:rFonts w:ascii="Times New Roman" w:hAnsi="Times New Roman"/>
          <w:i/>
          <w:sz w:val="22"/>
          <w:szCs w:val="22"/>
        </w:rPr>
      </w:pPr>
    </w:p>
    <w:p w:rsidR="005A0CDC" w:rsidRPr="005A0CDC" w:rsidRDefault="005A0CDC" w:rsidP="005A0CDC">
      <w:pPr>
        <w:pStyle w:val="afa"/>
        <w:tabs>
          <w:tab w:val="left" w:pos="2024"/>
          <w:tab w:val="center" w:pos="4891"/>
        </w:tabs>
        <w:spacing w:after="0" w:line="0" w:lineRule="atLeast"/>
        <w:ind w:right="423" w:firstLine="284"/>
        <w:rPr>
          <w:rFonts w:ascii="Times New Roman" w:hAnsi="Times New Roman"/>
          <w:i/>
          <w:sz w:val="22"/>
          <w:szCs w:val="22"/>
        </w:rPr>
      </w:pPr>
    </w:p>
    <w:p w:rsidR="005B6578" w:rsidRDefault="00A13EBC" w:rsidP="00A13EBC">
      <w:pPr>
        <w:spacing w:after="0" w:line="0" w:lineRule="atLeast"/>
        <w:jc w:val="center"/>
        <w:rPr>
          <w:rFonts w:ascii="Times New Roman" w:hAnsi="Times New Roman"/>
          <w:b/>
        </w:rPr>
      </w:pPr>
      <w:r>
        <w:rPr>
          <w:rFonts w:ascii="Times New Roman" w:hAnsi="Times New Roman"/>
          <w:b/>
        </w:rPr>
        <w:t xml:space="preserve">3.1.1. </w:t>
      </w:r>
      <w:r w:rsidR="005B6578">
        <w:rPr>
          <w:rFonts w:ascii="Times New Roman" w:hAnsi="Times New Roman"/>
          <w:b/>
        </w:rPr>
        <w:t xml:space="preserve">План внеурочной деятельности </w:t>
      </w:r>
    </w:p>
    <w:p w:rsidR="00FB635C" w:rsidRPr="00BB437C" w:rsidRDefault="005B6578" w:rsidP="00FB635C">
      <w:pPr>
        <w:spacing w:after="0" w:line="0" w:lineRule="atLeast"/>
        <w:jc w:val="center"/>
        <w:rPr>
          <w:rFonts w:ascii="Times New Roman" w:hAnsi="Times New Roman"/>
          <w:b/>
        </w:rPr>
      </w:pPr>
      <w:r>
        <w:rPr>
          <w:rFonts w:ascii="Times New Roman" w:hAnsi="Times New Roman"/>
          <w:b/>
        </w:rPr>
        <w:t>5 – 11 классов МБОУ «СОШ№1 им.Н.Н.Яковлева» г.Олекминска РС(Я).</w:t>
      </w:r>
    </w:p>
    <w:p w:rsidR="005B6578" w:rsidRPr="00AB17F3" w:rsidRDefault="005B6578" w:rsidP="00CA2FAE">
      <w:pPr>
        <w:autoSpaceDE w:val="0"/>
        <w:autoSpaceDN w:val="0"/>
        <w:adjustRightInd w:val="0"/>
        <w:spacing w:after="0" w:line="0" w:lineRule="atLeast"/>
        <w:jc w:val="both"/>
        <w:textAlignment w:val="center"/>
        <w:rPr>
          <w:rFonts w:ascii="Times New Roman" w:hAnsi="Times New Roman"/>
        </w:rPr>
      </w:pPr>
      <w:r w:rsidRPr="00AB17F3">
        <w:rPr>
          <w:rFonts w:ascii="Times New Roman" w:hAnsi="Times New Roman"/>
        </w:rPr>
        <w:t xml:space="preserve">Внеурочная деятельность </w:t>
      </w:r>
      <w:r w:rsidRPr="00AB17F3">
        <w:rPr>
          <w:rFonts w:ascii="Times New Roman" w:hAnsi="Times New Roman"/>
          <w:spacing w:val="-2"/>
        </w:rPr>
        <w:t xml:space="preserve">направлена на достижение планируемых результатов </w:t>
      </w:r>
      <w:r w:rsidRPr="00AB17F3">
        <w:rPr>
          <w:rFonts w:ascii="Times New Roman" w:hAnsi="Times New Roman"/>
        </w:rPr>
        <w:t xml:space="preserve">освоения основной образовательной программы основного общего </w:t>
      </w:r>
      <w:r>
        <w:rPr>
          <w:rFonts w:ascii="Times New Roman" w:hAnsi="Times New Roman"/>
        </w:rPr>
        <w:t xml:space="preserve">и среднего общего </w:t>
      </w:r>
      <w:r w:rsidRPr="00AB17F3">
        <w:rPr>
          <w:rFonts w:ascii="Times New Roman" w:hAnsi="Times New Roman"/>
        </w:rPr>
        <w:t>образования.</w:t>
      </w:r>
    </w:p>
    <w:p w:rsidR="005B6578" w:rsidRPr="00AB17F3" w:rsidRDefault="005B6578" w:rsidP="00CA2FAE">
      <w:pPr>
        <w:autoSpaceDE w:val="0"/>
        <w:autoSpaceDN w:val="0"/>
        <w:adjustRightInd w:val="0"/>
        <w:spacing w:after="0" w:line="0" w:lineRule="atLeast"/>
        <w:jc w:val="both"/>
        <w:textAlignment w:val="center"/>
        <w:rPr>
          <w:rFonts w:ascii="Times New Roman" w:hAnsi="Times New Roman"/>
        </w:rPr>
      </w:pPr>
      <w:r>
        <w:rPr>
          <w:rFonts w:ascii="Times New Roman" w:hAnsi="Times New Roman"/>
          <w:b/>
          <w:bCs/>
        </w:rPr>
        <w:t>Цель</w:t>
      </w:r>
      <w:r w:rsidRPr="00AB17F3">
        <w:rPr>
          <w:rFonts w:ascii="Times New Roman" w:hAnsi="Times New Roman"/>
          <w:b/>
          <w:bCs/>
        </w:rPr>
        <w:t xml:space="preserve"> организации внеурочной деятельности</w:t>
      </w:r>
      <w:r w:rsidRPr="00AB17F3">
        <w:rPr>
          <w:rFonts w:ascii="Times New Roman" w:hAnsi="Times New Roman"/>
        </w:rPr>
        <w:t>:  создание благоприятных условий для развития обучающегося, учет его возрастных и индивидуальных особенностей.</w:t>
      </w:r>
    </w:p>
    <w:p w:rsidR="00FB635C" w:rsidRPr="00FB635C" w:rsidRDefault="00FB635C" w:rsidP="00CA2FAE">
      <w:pPr>
        <w:pStyle w:val="af1"/>
        <w:spacing w:line="0" w:lineRule="atLeast"/>
        <w:ind w:firstLine="0"/>
      </w:pPr>
      <w:r w:rsidRPr="00FB635C">
        <w:rPr>
          <w:b/>
        </w:rPr>
        <w:t>Особенностью программы   «Музыка для всех»</w:t>
      </w:r>
      <w:r w:rsidRPr="00FB635C">
        <w:t xml:space="preserve"> «является ее интегративность, позволяющая объединить различные элементы учебно – воспитательного процесса. Программа имеет тематическое построение: одна тема логически переходит в другую и затрагивает жизненно важные аспекты человека - от предметного видения мира через постепенное усложнение миропонимания к проблемам Отечества, Родины.</w:t>
      </w:r>
    </w:p>
    <w:p w:rsidR="00FB635C" w:rsidRPr="00FB635C" w:rsidRDefault="00FB635C" w:rsidP="00CA2FAE">
      <w:pPr>
        <w:pStyle w:val="af1"/>
        <w:spacing w:line="0" w:lineRule="atLeast"/>
        <w:ind w:firstLine="0"/>
      </w:pPr>
      <w:r w:rsidRPr="00FB635C">
        <w:t>Программа отражает динамику развития музыкальных способностей ребенка – от импульсивных откликов на простейшие музыкальные явления к целостному активному восприятию музыкальной культуры.</w:t>
      </w:r>
    </w:p>
    <w:p w:rsidR="00FB635C" w:rsidRPr="00FB635C" w:rsidRDefault="00FB635C" w:rsidP="00CA2FAE">
      <w:pPr>
        <w:pStyle w:val="af1"/>
        <w:spacing w:line="0" w:lineRule="atLeast"/>
        <w:ind w:firstLine="0"/>
      </w:pPr>
      <w:r w:rsidRPr="00FB635C">
        <w:t>Данный курс расширяет возможности учащихся, в овладении элементами музыкального творчества, носит комплексно - интегрированный характер, обеспечивая разностороннее музыкальное развитие.</w:t>
      </w:r>
    </w:p>
    <w:p w:rsidR="00FB635C" w:rsidRPr="00FB635C" w:rsidRDefault="00FB635C" w:rsidP="00CA2FAE">
      <w:pPr>
        <w:pStyle w:val="af1"/>
        <w:spacing w:line="0" w:lineRule="atLeast"/>
        <w:ind w:firstLine="0"/>
        <w:jc w:val="left"/>
        <w:rPr>
          <w:color w:val="000000"/>
        </w:rPr>
      </w:pPr>
      <w:r w:rsidRPr="00FB635C">
        <w:rPr>
          <w:b/>
          <w:color w:val="000000"/>
        </w:rPr>
        <w:t>Программа "Родной  русский язык»"</w:t>
      </w:r>
      <w:r w:rsidRPr="00FB635C">
        <w:rPr>
          <w:color w:val="000000"/>
        </w:rPr>
        <w:t xml:space="preserve"> реализуется как  системообразующая  деятельность  воспитательного процесса и имеет познавательно-практическую направленность. </w:t>
      </w:r>
      <w:r w:rsidRPr="00FB635C">
        <w:rPr>
          <w:b/>
          <w:bCs/>
          <w:color w:val="000000"/>
        </w:rPr>
        <w:t>Знание истоков родного языка – залог любви к родной земле, к своей Родине, а следовательно воспитывает патриотов.</w:t>
      </w:r>
      <w:r w:rsidRPr="00FB635C">
        <w:rPr>
          <w:color w:val="000000"/>
        </w:rPr>
        <w:t>  </w:t>
      </w:r>
      <w:r w:rsidRPr="00FB635C">
        <w:rPr>
          <w:b/>
          <w:bCs/>
          <w:color w:val="000000"/>
        </w:rPr>
        <w:t>Главная  задача</w:t>
      </w:r>
      <w:r w:rsidRPr="00FB635C">
        <w:rPr>
          <w:color w:val="000000"/>
        </w:rPr>
        <w:t> программы внеурочной деятельности по русскому языку –  формирование универсальных учебных навыков ,а именно привитие любви к родному слову, осознание языка как сокровенного сосредоточения  практического и духовного опыта русского народа, культурного наследия русской нации. </w:t>
      </w:r>
    </w:p>
    <w:p w:rsidR="00FB635C" w:rsidRPr="00FB635C" w:rsidRDefault="00FB635C" w:rsidP="00CA2FAE">
      <w:pPr>
        <w:pStyle w:val="af1"/>
        <w:spacing w:line="0" w:lineRule="atLeast"/>
        <w:ind w:firstLine="0"/>
        <w:jc w:val="left"/>
      </w:pPr>
      <w:r w:rsidRPr="00FB635C">
        <w:rPr>
          <w:b/>
        </w:rPr>
        <w:t>Программа внеурочной деятельности «Молодежка, 23»</w:t>
      </w:r>
      <w:r w:rsidRPr="00FB635C">
        <w:t xml:space="preserve"> разработана для</w:t>
      </w:r>
    </w:p>
    <w:p w:rsidR="00FB635C" w:rsidRPr="00FB635C" w:rsidRDefault="00FB635C" w:rsidP="00CA2FAE">
      <w:pPr>
        <w:pStyle w:val="af1"/>
        <w:spacing w:line="0" w:lineRule="atLeast"/>
        <w:ind w:firstLine="0"/>
        <w:jc w:val="left"/>
      </w:pPr>
      <w:r w:rsidRPr="00FB635C">
        <w:t>занятий с учащимися 5-11 классов в соответствии с новыми требованиями ФГОС</w:t>
      </w:r>
    </w:p>
    <w:p w:rsidR="00FB635C" w:rsidRPr="00FB635C" w:rsidRDefault="00FB635C" w:rsidP="00CA2FAE">
      <w:pPr>
        <w:pStyle w:val="af1"/>
        <w:spacing w:line="0" w:lineRule="atLeast"/>
        <w:ind w:firstLine="0"/>
      </w:pPr>
      <w:r w:rsidRPr="00FB635C">
        <w:t>основного общего образования второго поколения.</w:t>
      </w:r>
    </w:p>
    <w:p w:rsidR="00FB635C" w:rsidRPr="00FB635C" w:rsidRDefault="00FB635C" w:rsidP="00CA2FAE">
      <w:pPr>
        <w:pStyle w:val="af1"/>
        <w:spacing w:line="0" w:lineRule="atLeast"/>
        <w:ind w:firstLine="0"/>
      </w:pPr>
      <w:r w:rsidRPr="00FB635C">
        <w:t>Актуальность программы: в условиях информационного общества возрастает роль</w:t>
      </w:r>
    </w:p>
    <w:p w:rsidR="00FB635C" w:rsidRPr="00FB635C" w:rsidRDefault="00FB635C" w:rsidP="00CA2FAE">
      <w:pPr>
        <w:pStyle w:val="af1"/>
        <w:spacing w:line="0" w:lineRule="atLeast"/>
        <w:ind w:firstLine="0"/>
      </w:pPr>
      <w:r w:rsidRPr="00FB635C">
        <w:t>информационной и нравственной компетентности учащихся, и особое внимание</w:t>
      </w:r>
    </w:p>
    <w:p w:rsidR="00FB635C" w:rsidRPr="00FB635C" w:rsidRDefault="00FB635C" w:rsidP="00CA2FAE">
      <w:pPr>
        <w:pStyle w:val="af1"/>
        <w:spacing w:line="0" w:lineRule="atLeast"/>
        <w:ind w:firstLine="0"/>
      </w:pPr>
      <w:r w:rsidRPr="00FB635C">
        <w:t>уделяется их развитию. К наиболее значимым информационным компетенциям,</w:t>
      </w:r>
    </w:p>
    <w:p w:rsidR="00FB635C" w:rsidRPr="00FB635C" w:rsidRDefault="00FB635C" w:rsidP="00CA2FAE">
      <w:pPr>
        <w:pStyle w:val="af1"/>
        <w:spacing w:line="0" w:lineRule="atLeast"/>
        <w:ind w:firstLine="0"/>
      </w:pPr>
      <w:r w:rsidRPr="00FB635C">
        <w:t>владение которыми необходимо: знание и использование рациональных методов</w:t>
      </w:r>
    </w:p>
    <w:p w:rsidR="00FB635C" w:rsidRPr="00FB635C" w:rsidRDefault="00FB635C" w:rsidP="00CA2FAE">
      <w:pPr>
        <w:pStyle w:val="af1"/>
        <w:spacing w:line="0" w:lineRule="atLeast"/>
        <w:ind w:firstLine="0"/>
      </w:pPr>
      <w:r w:rsidRPr="00FB635C">
        <w:t>поиска и хранения информации в современных информационных системах; владение</w:t>
      </w:r>
    </w:p>
    <w:p w:rsidR="00FB635C" w:rsidRPr="00FB635C" w:rsidRDefault="00FB635C" w:rsidP="00CA2FAE">
      <w:pPr>
        <w:pStyle w:val="af1"/>
        <w:spacing w:line="0" w:lineRule="atLeast"/>
        <w:ind w:firstLine="0"/>
      </w:pPr>
      <w:r w:rsidRPr="00FB635C">
        <w:t>навыками работы с различными видами информации.</w:t>
      </w:r>
    </w:p>
    <w:p w:rsidR="00FB635C" w:rsidRPr="00FB635C" w:rsidRDefault="00FB635C" w:rsidP="00CA2FAE">
      <w:pPr>
        <w:pStyle w:val="af1"/>
        <w:spacing w:line="0" w:lineRule="atLeast"/>
        <w:ind w:firstLine="0"/>
      </w:pPr>
      <w:r w:rsidRPr="00FB635C">
        <w:t>В свою очередь, важнейшими нравственными компетенциями можно назвать:</w:t>
      </w:r>
    </w:p>
    <w:p w:rsidR="00FB635C" w:rsidRPr="00FB635C" w:rsidRDefault="00FB635C" w:rsidP="00CA2FAE">
      <w:pPr>
        <w:pStyle w:val="af1"/>
        <w:spacing w:line="0" w:lineRule="atLeast"/>
        <w:ind w:firstLine="0"/>
      </w:pPr>
      <w:r w:rsidRPr="00FB635C">
        <w:t>степень развития системы духовно-нравственных ценностей, в центре которых</w:t>
      </w:r>
    </w:p>
    <w:p w:rsidR="00FB635C" w:rsidRPr="00FB635C" w:rsidRDefault="00FB635C" w:rsidP="00CA2FAE">
      <w:pPr>
        <w:pStyle w:val="af1"/>
        <w:spacing w:line="0" w:lineRule="atLeast"/>
        <w:ind w:firstLine="0"/>
      </w:pPr>
      <w:r w:rsidRPr="00FB635C">
        <w:t>человек, имеющий собственное мнение и убеждения, способный утверждать и</w:t>
      </w:r>
    </w:p>
    <w:p w:rsidR="00FB635C" w:rsidRPr="00FB635C" w:rsidRDefault="00FB635C" w:rsidP="00CA2FAE">
      <w:pPr>
        <w:pStyle w:val="af1"/>
        <w:spacing w:line="0" w:lineRule="atLeast"/>
        <w:ind w:firstLine="0"/>
      </w:pPr>
      <w:r w:rsidRPr="00FB635C">
        <w:t>отстаивать их; понимание духовного саморазвития и самореализации человека;</w:t>
      </w:r>
    </w:p>
    <w:p w:rsidR="00FB635C" w:rsidRPr="00FB635C" w:rsidRDefault="00FB635C" w:rsidP="00CA2FAE">
      <w:pPr>
        <w:pStyle w:val="af1"/>
        <w:spacing w:line="0" w:lineRule="atLeast"/>
        <w:ind w:firstLine="0"/>
      </w:pPr>
      <w:r w:rsidRPr="00FB635C">
        <w:t>способность к критическому мышлению, умение противостоять антигуманистическим</w:t>
      </w:r>
    </w:p>
    <w:p w:rsidR="00FB635C" w:rsidRPr="00FB635C" w:rsidRDefault="00FB635C" w:rsidP="00CA2FAE">
      <w:pPr>
        <w:pStyle w:val="af1"/>
        <w:spacing w:line="0" w:lineRule="atLeast"/>
        <w:ind w:firstLine="0"/>
      </w:pPr>
      <w:r w:rsidRPr="00FB635C">
        <w:t>тенденциям в современной культуре.</w:t>
      </w:r>
    </w:p>
    <w:p w:rsidR="00FB635C" w:rsidRPr="00FB635C" w:rsidRDefault="00FB635C" w:rsidP="00CA2FAE">
      <w:pPr>
        <w:pStyle w:val="af1"/>
        <w:spacing w:line="0" w:lineRule="atLeast"/>
        <w:ind w:firstLine="0"/>
      </w:pPr>
      <w:r w:rsidRPr="00FB635C">
        <w:t>Наиболее оптимальной формой организации деятельности в этом направлении</w:t>
      </w:r>
    </w:p>
    <w:p w:rsidR="00FB635C" w:rsidRPr="00FB635C" w:rsidRDefault="00FB635C" w:rsidP="00CA2FAE">
      <w:pPr>
        <w:pStyle w:val="af1"/>
        <w:spacing w:line="0" w:lineRule="atLeast"/>
        <w:ind w:firstLine="0"/>
      </w:pPr>
      <w:r w:rsidRPr="00FB635C">
        <w:t>является создание школьного пресс-центра, где проходит изучение всей совокупности</w:t>
      </w:r>
    </w:p>
    <w:p w:rsidR="00FB635C" w:rsidRPr="00FB635C" w:rsidRDefault="00FB635C" w:rsidP="00CA2FAE">
      <w:pPr>
        <w:pStyle w:val="af1"/>
        <w:spacing w:line="0" w:lineRule="atLeast"/>
        <w:ind w:firstLine="0"/>
      </w:pPr>
      <w:r w:rsidRPr="00FB635C">
        <w:t>средств массовой коммуникации и овладение разносторонними процессами</w:t>
      </w:r>
    </w:p>
    <w:p w:rsidR="00FB635C" w:rsidRPr="00FB635C" w:rsidRDefault="00FB635C" w:rsidP="00CA2FAE">
      <w:pPr>
        <w:pStyle w:val="af1"/>
        <w:spacing w:line="0" w:lineRule="atLeast"/>
        <w:ind w:firstLine="0"/>
      </w:pPr>
      <w:r w:rsidRPr="00FB635C">
        <w:t>социального взаимодействии.</w:t>
      </w:r>
    </w:p>
    <w:p w:rsidR="00FB635C" w:rsidRPr="00FB635C" w:rsidRDefault="00FB635C" w:rsidP="00CA2FAE">
      <w:pPr>
        <w:pStyle w:val="af1"/>
        <w:spacing w:line="0" w:lineRule="atLeast"/>
        <w:ind w:firstLine="0"/>
      </w:pPr>
      <w:r w:rsidRPr="00FB635C">
        <w:t>В школьном пресс-центре отрабатывается авторская позиция ученика, здесь же</w:t>
      </w:r>
    </w:p>
    <w:p w:rsidR="00FB635C" w:rsidRPr="00FB635C" w:rsidRDefault="00FB635C" w:rsidP="00CA2FAE">
      <w:pPr>
        <w:pStyle w:val="af1"/>
        <w:spacing w:line="0" w:lineRule="atLeast"/>
        <w:ind w:firstLine="0"/>
      </w:pPr>
      <w:r w:rsidRPr="00FB635C">
        <w:t>возможна ее корректировка в общепринятой культурной норме.</w:t>
      </w:r>
    </w:p>
    <w:p w:rsidR="00FB635C" w:rsidRPr="00FB635C" w:rsidRDefault="00FB635C" w:rsidP="00CA2FAE">
      <w:pPr>
        <w:pStyle w:val="af1"/>
        <w:spacing w:line="0" w:lineRule="atLeast"/>
        <w:ind w:firstLine="0"/>
      </w:pPr>
      <w:r w:rsidRPr="00FB635C">
        <w:t>Таким образом, создаются условия для информационно-нравственной компетенции</w:t>
      </w:r>
    </w:p>
    <w:p w:rsidR="00FB635C" w:rsidRPr="00FB635C" w:rsidRDefault="00FB635C" w:rsidP="00CA2FAE">
      <w:pPr>
        <w:pStyle w:val="af1"/>
        <w:spacing w:line="0" w:lineRule="atLeast"/>
        <w:ind w:firstLine="0"/>
      </w:pPr>
      <w:r w:rsidRPr="00FB635C">
        <w:t>учащихся, самоутверждения и становления личностной зрелости подростка.</w:t>
      </w:r>
    </w:p>
    <w:p w:rsidR="00CA2FAE" w:rsidRDefault="00FB635C" w:rsidP="00CA2FAE">
      <w:pPr>
        <w:pStyle w:val="af1"/>
        <w:spacing w:line="0" w:lineRule="atLeast"/>
        <w:ind w:firstLine="0"/>
        <w:rPr>
          <w:color w:val="111111"/>
        </w:rPr>
      </w:pPr>
      <w:r w:rsidRPr="00FB635C">
        <w:rPr>
          <w:rStyle w:val="aa"/>
          <w:color w:val="111111"/>
          <w:bdr w:val="none" w:sz="0" w:space="0" w:color="auto" w:frame="1"/>
        </w:rPr>
        <w:t>Программа внеурочной деятельности  «Шахматы и шашки»</w:t>
      </w:r>
      <w:r w:rsidRPr="00FB635C">
        <w:rPr>
          <w:color w:val="111111"/>
        </w:rPr>
        <w:t xml:space="preserve">  имеет физкультурно-спортивную направленность.</w:t>
      </w:r>
    </w:p>
    <w:p w:rsidR="00FB635C" w:rsidRPr="00FB635C" w:rsidRDefault="00FB635C" w:rsidP="00CA2FAE">
      <w:pPr>
        <w:pStyle w:val="af1"/>
        <w:spacing w:line="0" w:lineRule="atLeast"/>
        <w:ind w:firstLine="0"/>
        <w:rPr>
          <w:color w:val="111111"/>
        </w:rPr>
      </w:pPr>
      <w:r w:rsidRPr="00FB635C">
        <w:rPr>
          <w:rStyle w:val="aa"/>
          <w:color w:val="111111"/>
          <w:bdr w:val="none" w:sz="0" w:space="0" w:color="auto" w:frame="1"/>
        </w:rPr>
        <w:t> </w:t>
      </w:r>
      <w:r w:rsidRPr="00FB635C">
        <w:rPr>
          <w:color w:val="111111"/>
        </w:rPr>
        <w:t xml:space="preserve">Актуальность программы, позволяющей научить игре в шахматы ребенка любого возраста, связана с заметным увеличением внимания во всем мире к детским шахматам. Шахматы имеют многовековую историю и с давних времен пользуются большим уважением у всех слоев человеческого общества. Это интереснейшая игра и превосходный культурный досуг. Шахматы приучают к логическому и дисциплинированному мышлению, точному расчету. Улучшается память, развиваются ассоциативное мышление и чувство ответственности, что очень важно в любом виде профессиональной деятельности. Шахматы популярны и любимы среди детей. </w:t>
      </w:r>
      <w:r w:rsidRPr="00FB635C">
        <w:rPr>
          <w:color w:val="111111"/>
        </w:rPr>
        <w:lastRenderedPageBreak/>
        <w:t>Уделяют ей большое внимание и педагоги. Большое значение придается этой игре при рассмотрении возможностей влияния на воспитание ребенка. Ввиду постоянного интереса к шахматам в последние годы разрабатывается программное обеспечение, которое позволяет не только обучать детей дошкольного возраста, но и формировать навыки шахматной игры у любого ребенка.</w:t>
      </w:r>
    </w:p>
    <w:p w:rsidR="00FB635C" w:rsidRPr="00FB635C" w:rsidRDefault="00FB635C" w:rsidP="00FB635C">
      <w:pPr>
        <w:pStyle w:val="a6"/>
        <w:shd w:val="clear" w:color="auto" w:fill="FFFFFF"/>
        <w:spacing w:before="0" w:beforeAutospacing="0" w:after="0" w:afterAutospacing="0" w:line="0" w:lineRule="atLeast"/>
        <w:textAlignment w:val="baseline"/>
        <w:rPr>
          <w:rFonts w:ascii="Times New Roman" w:hAnsi="Times New Roman"/>
          <w:color w:val="111111"/>
          <w:sz w:val="22"/>
          <w:szCs w:val="22"/>
        </w:rPr>
      </w:pPr>
      <w:r w:rsidRPr="00FB635C">
        <w:rPr>
          <w:rFonts w:ascii="Times New Roman" w:hAnsi="Times New Roman"/>
          <w:b/>
          <w:color w:val="111111"/>
          <w:sz w:val="22"/>
          <w:szCs w:val="22"/>
        </w:rPr>
        <w:t>Программа  внеурочной деятельности «Графический дизайн»</w:t>
      </w:r>
      <w:r w:rsidRPr="00FB635C">
        <w:rPr>
          <w:rFonts w:ascii="Times New Roman" w:hAnsi="Times New Roman"/>
          <w:color w:val="111111"/>
          <w:sz w:val="22"/>
          <w:szCs w:val="22"/>
        </w:rPr>
        <w:t xml:space="preserve"> разработана для учащихся с целью повышения интереса к информационным технологиям, развитию творческого потенциала в области компьютерной графики и дизайна, а также с целью выявления дальнейшего профессионального интереса среди учащихся.</w:t>
      </w:r>
    </w:p>
    <w:p w:rsidR="00FB635C" w:rsidRPr="00FB635C" w:rsidRDefault="00FB635C" w:rsidP="00FB635C">
      <w:pPr>
        <w:pStyle w:val="a6"/>
        <w:shd w:val="clear" w:color="auto" w:fill="FFFFFF"/>
        <w:spacing w:before="0" w:beforeAutospacing="0" w:after="0" w:afterAutospacing="0" w:line="0" w:lineRule="atLeast"/>
        <w:textAlignment w:val="baseline"/>
        <w:rPr>
          <w:rFonts w:ascii="Times New Roman" w:hAnsi="Times New Roman"/>
          <w:color w:val="111111"/>
          <w:sz w:val="22"/>
          <w:szCs w:val="22"/>
        </w:rPr>
      </w:pPr>
      <w:r w:rsidRPr="00FB635C">
        <w:rPr>
          <w:rFonts w:ascii="Times New Roman" w:hAnsi="Times New Roman"/>
          <w:color w:val="111111"/>
          <w:sz w:val="22"/>
          <w:szCs w:val="22"/>
        </w:rPr>
        <w:t>Важной особенностью освоения данной программы является то, что она не дублирует общеобразовательные программы в области информатики. Ее задачи иные — развитие интеллектуальных способностей, познавательных интересов учащихся, творческих способностей; воспитание правильных моделей деятельности в областях применения растровой и векторной графики компьютерной графики; профессиональная ориентация.</w:t>
      </w:r>
    </w:p>
    <w:p w:rsidR="00FB635C" w:rsidRPr="00FB635C" w:rsidRDefault="00FB635C" w:rsidP="00FB635C">
      <w:pPr>
        <w:pStyle w:val="a6"/>
        <w:shd w:val="clear" w:color="auto" w:fill="FFFFFF"/>
        <w:spacing w:before="0" w:beforeAutospacing="0" w:after="0" w:afterAutospacing="0" w:line="0" w:lineRule="atLeast"/>
        <w:textAlignment w:val="baseline"/>
        <w:rPr>
          <w:rFonts w:ascii="Times New Roman" w:hAnsi="Times New Roman"/>
          <w:color w:val="111111"/>
          <w:sz w:val="22"/>
          <w:szCs w:val="22"/>
        </w:rPr>
      </w:pPr>
      <w:r w:rsidRPr="00FB635C">
        <w:rPr>
          <w:rFonts w:ascii="Times New Roman" w:hAnsi="Times New Roman"/>
          <w:color w:val="111111"/>
          <w:sz w:val="22"/>
          <w:szCs w:val="22"/>
        </w:rPr>
        <w:t>Новизна программы состоит в том, что в процессе обучения обучающиеся</w:t>
      </w:r>
    </w:p>
    <w:p w:rsidR="00FB635C" w:rsidRPr="00FB635C" w:rsidRDefault="00FB635C" w:rsidP="00FB635C">
      <w:pPr>
        <w:pStyle w:val="a6"/>
        <w:shd w:val="clear" w:color="auto" w:fill="FFFFFF"/>
        <w:spacing w:before="0" w:beforeAutospacing="0" w:after="0" w:afterAutospacing="0" w:line="0" w:lineRule="atLeast"/>
        <w:textAlignment w:val="baseline"/>
        <w:rPr>
          <w:rFonts w:ascii="Times New Roman" w:hAnsi="Times New Roman"/>
          <w:color w:val="111111"/>
          <w:sz w:val="22"/>
          <w:szCs w:val="22"/>
        </w:rPr>
      </w:pPr>
      <w:r w:rsidRPr="00FB635C">
        <w:rPr>
          <w:rFonts w:ascii="Times New Roman" w:hAnsi="Times New Roman"/>
          <w:color w:val="111111"/>
          <w:sz w:val="22"/>
          <w:szCs w:val="22"/>
        </w:rPr>
        <w:t>создают изображения с помощью персонального компьютера и графического планшета.</w:t>
      </w:r>
    </w:p>
    <w:p w:rsidR="00FB635C" w:rsidRPr="00FB635C" w:rsidRDefault="00FB635C" w:rsidP="00FB635C">
      <w:pPr>
        <w:pStyle w:val="a6"/>
        <w:shd w:val="clear" w:color="auto" w:fill="FFFFFF"/>
        <w:spacing w:before="0" w:beforeAutospacing="0" w:after="0" w:afterAutospacing="0" w:line="0" w:lineRule="atLeast"/>
        <w:textAlignment w:val="baseline"/>
        <w:rPr>
          <w:rFonts w:ascii="Times New Roman" w:hAnsi="Times New Roman"/>
          <w:color w:val="111111"/>
          <w:sz w:val="22"/>
          <w:szCs w:val="22"/>
        </w:rPr>
      </w:pPr>
      <w:r w:rsidRPr="00FB635C">
        <w:rPr>
          <w:rFonts w:ascii="Times New Roman" w:hAnsi="Times New Roman"/>
          <w:color w:val="111111"/>
          <w:sz w:val="22"/>
          <w:szCs w:val="22"/>
        </w:rPr>
        <w:t xml:space="preserve"> </w:t>
      </w:r>
      <w:r w:rsidRPr="00FB635C">
        <w:rPr>
          <w:rFonts w:ascii="Times New Roman" w:hAnsi="Times New Roman"/>
          <w:b/>
          <w:sz w:val="22"/>
          <w:szCs w:val="22"/>
        </w:rPr>
        <w:t>Программа внеурочной деятельности по спортивно - оздоровительному направлению «Волейбол »</w:t>
      </w:r>
      <w:r w:rsidRPr="00FB635C">
        <w:rPr>
          <w:rFonts w:ascii="Times New Roman" w:hAnsi="Times New Roman"/>
          <w:sz w:val="22"/>
          <w:szCs w:val="22"/>
        </w:rPr>
        <w:t xml:space="preserve"> в 9 - 11 классах подготовлена в соответствии с требованиями ФГОС ООО и концепцией физического воспитания</w:t>
      </w:r>
    </w:p>
    <w:p w:rsidR="00FB635C" w:rsidRPr="00FB635C" w:rsidRDefault="00FB635C" w:rsidP="00FB635C">
      <w:pPr>
        <w:pStyle w:val="a6"/>
        <w:shd w:val="clear" w:color="auto" w:fill="FFFFFF"/>
        <w:spacing w:before="0" w:beforeAutospacing="0" w:after="0" w:afterAutospacing="0" w:line="0" w:lineRule="atLeast"/>
        <w:textAlignment w:val="baseline"/>
        <w:rPr>
          <w:rFonts w:ascii="Times New Roman" w:hAnsi="Times New Roman"/>
          <w:color w:val="111111"/>
          <w:sz w:val="22"/>
          <w:szCs w:val="22"/>
        </w:rPr>
      </w:pPr>
      <w:r w:rsidRPr="00FB635C">
        <w:rPr>
          <w:rFonts w:ascii="Times New Roman" w:hAnsi="Times New Roman"/>
          <w:color w:val="111111"/>
          <w:sz w:val="22"/>
          <w:szCs w:val="22"/>
        </w:rPr>
        <w:t>Дополнительная общеобразовательная общеразвивающая программа «Волейбол» разработана для подростков 14-17 лет и направлена на формирование здорового образа жизни и физического развития средствами данной игры. Занятия волейболом способствуют не только физическому развитию, но и формированию важных качеств личности. Разнообразие двигательных навыков и действий, различных по координационной структуре и интенсивности, способствует развитию всех физических качеств: силы, быстроты, ловкости, выносливости и т.д. Напряжённость спортивного поединка, стремление к преодолению трудностей в борьбе за победу способствуют развитию таких ценных психологических качеств, как смелость, настойчивость, решительность, самоотверженность, инициативность, дисциплинированность. </w:t>
      </w:r>
    </w:p>
    <w:p w:rsidR="00FB635C" w:rsidRPr="00FB635C" w:rsidRDefault="00FB635C" w:rsidP="00FB635C">
      <w:pPr>
        <w:pStyle w:val="a6"/>
        <w:shd w:val="clear" w:color="auto" w:fill="FFFFFF"/>
        <w:spacing w:before="0" w:beforeAutospacing="0" w:after="0" w:afterAutospacing="0" w:line="0" w:lineRule="atLeast"/>
        <w:textAlignment w:val="baseline"/>
        <w:rPr>
          <w:rFonts w:ascii="Times New Roman" w:hAnsi="Times New Roman"/>
          <w:color w:val="111111"/>
          <w:sz w:val="22"/>
          <w:szCs w:val="22"/>
        </w:rPr>
      </w:pPr>
      <w:r w:rsidRPr="00FB635C">
        <w:rPr>
          <w:rFonts w:ascii="Times New Roman" w:hAnsi="Times New Roman"/>
          <w:color w:val="111111"/>
          <w:sz w:val="22"/>
          <w:szCs w:val="22"/>
        </w:rPr>
        <w:t>Необходимость согласованных усилий в достижении общей цели во время игры приучает игрока к коллективным действиям, стремлению к взаимопомощи, воспитывает чувство дружбы и товарищества.</w:t>
      </w:r>
    </w:p>
    <w:p w:rsidR="00FB635C" w:rsidRPr="00FB635C" w:rsidRDefault="00FB635C" w:rsidP="00FB635C">
      <w:pPr>
        <w:pStyle w:val="a6"/>
        <w:shd w:val="clear" w:color="auto" w:fill="FFFFFF"/>
        <w:spacing w:before="0" w:beforeAutospacing="0" w:after="0" w:afterAutospacing="0" w:line="0" w:lineRule="atLeast"/>
        <w:rPr>
          <w:rFonts w:ascii="Times New Roman" w:hAnsi="Times New Roman"/>
          <w:color w:val="000000"/>
          <w:sz w:val="22"/>
          <w:szCs w:val="22"/>
        </w:rPr>
      </w:pPr>
      <w:r w:rsidRPr="00FB635C">
        <w:rPr>
          <w:rFonts w:ascii="Times New Roman" w:hAnsi="Times New Roman"/>
          <w:b/>
          <w:color w:val="0D0D0D"/>
          <w:sz w:val="22"/>
          <w:szCs w:val="22"/>
        </w:rPr>
        <w:t xml:space="preserve">Предлагаемая рабочая программа внеурочной деятельности для 5-6 классов в рамках спортивно-оздоровительного направления «Культура здоровья» </w:t>
      </w:r>
      <w:r w:rsidRPr="00FB635C">
        <w:rPr>
          <w:rFonts w:ascii="Times New Roman" w:hAnsi="Times New Roman"/>
          <w:color w:val="0D0D0D"/>
          <w:sz w:val="22"/>
          <w:szCs w:val="22"/>
        </w:rPr>
        <w:t>составлена на основе Закона «Об образовании в РФ», Федерального государственного образовательного стандарта основного общего образования,</w:t>
      </w:r>
    </w:p>
    <w:p w:rsidR="00FB635C" w:rsidRPr="00FB635C" w:rsidRDefault="00FB635C" w:rsidP="00FB635C">
      <w:pPr>
        <w:pStyle w:val="a6"/>
        <w:shd w:val="clear" w:color="auto" w:fill="FFFFFF"/>
        <w:spacing w:before="0" w:beforeAutospacing="0" w:after="0" w:afterAutospacing="0" w:line="0" w:lineRule="atLeast"/>
        <w:rPr>
          <w:rFonts w:ascii="Times New Roman" w:hAnsi="Times New Roman"/>
          <w:color w:val="0D0D0D"/>
          <w:sz w:val="22"/>
          <w:szCs w:val="22"/>
        </w:rPr>
      </w:pPr>
      <w:r w:rsidRPr="00FB635C">
        <w:rPr>
          <w:rFonts w:ascii="Times New Roman" w:hAnsi="Times New Roman"/>
          <w:color w:val="0D0D0D"/>
          <w:sz w:val="22"/>
          <w:szCs w:val="22"/>
        </w:rPr>
        <w:t>Настоящая программа создает условия для формирования позитивного отношения к здоровому образу жизни как нормы полноценного существования человека в обществе, социального, культурного и профессионального самоопределения, творческой самореализации личности ребёнка.</w:t>
      </w:r>
    </w:p>
    <w:p w:rsidR="002E3F48" w:rsidRDefault="00FB635C" w:rsidP="002E3F48">
      <w:pPr>
        <w:pStyle w:val="af1"/>
        <w:spacing w:line="0" w:lineRule="atLeast"/>
        <w:ind w:firstLine="0"/>
      </w:pPr>
      <w:r w:rsidRPr="00FB635C">
        <w:rPr>
          <w:b/>
        </w:rPr>
        <w:t>Рабочая программа кружка «Веселая кисточка»</w:t>
      </w:r>
      <w:r w:rsidRPr="00FB635C">
        <w:t xml:space="preserve"> направлена  на изучение изобразительного и декоративно-прикладного искусства, создана в соответствии с концепцией модернизации российского образования, в соответствии с требованиями Федеральных з</w:t>
      </w:r>
      <w:r w:rsidR="002E3F48">
        <w:t>аконов России «Об образовании».</w:t>
      </w:r>
    </w:p>
    <w:p w:rsidR="00CA2FAE" w:rsidRDefault="00FB635C" w:rsidP="002E3F48">
      <w:pPr>
        <w:pStyle w:val="af1"/>
        <w:spacing w:line="0" w:lineRule="atLeast"/>
        <w:ind w:firstLine="0"/>
      </w:pPr>
      <w:r w:rsidRPr="00FB635C">
        <w:t xml:space="preserve"> Предлагаемая программа имеет художественно-эстетическую направленность, которая является важным направлением в развитии и воспитании детей. Программа предполагает развитие у детей художественного вкуса и творческих способностей, склонностей к различным видам искусства, творческого подхода, эмоционального восприятия и образного мышления, подготовки личности к постижению великого мира искусства, формированию стремления к воссозданию чувственного образа воспринимаемого мира. </w:t>
      </w:r>
    </w:p>
    <w:p w:rsidR="00FB635C" w:rsidRPr="00FB635C" w:rsidRDefault="00FB635C" w:rsidP="00CA2FAE">
      <w:pPr>
        <w:pStyle w:val="af1"/>
        <w:spacing w:line="0" w:lineRule="atLeast"/>
        <w:ind w:firstLine="0"/>
        <w:jc w:val="left"/>
      </w:pPr>
      <w:r w:rsidRPr="00FB635C">
        <w:rPr>
          <w:b/>
        </w:rPr>
        <w:t>Рабочая программа курса внеурочной деятельности «Веселые старты»</w:t>
      </w:r>
      <w:r w:rsidRPr="00FB635C">
        <w:t xml:space="preserve">  реализует спортивно-оздоровительное направление во внеурочной деятельности в средней  школе в соответствии с требованиями федерального государственного образовательного стандарта основного общего образования. </w:t>
      </w:r>
    </w:p>
    <w:p w:rsidR="00FB635C" w:rsidRPr="00FB635C" w:rsidRDefault="00FB635C" w:rsidP="00FB635C">
      <w:pPr>
        <w:pStyle w:val="af1"/>
        <w:spacing w:line="0" w:lineRule="atLeast"/>
      </w:pPr>
      <w:r w:rsidRPr="00FB635C">
        <w:t>Цель данной программы:</w:t>
      </w:r>
    </w:p>
    <w:p w:rsidR="00FB635C" w:rsidRPr="00FB635C" w:rsidRDefault="00FB635C" w:rsidP="00FB635C">
      <w:pPr>
        <w:pStyle w:val="af1"/>
        <w:spacing w:line="0" w:lineRule="atLeast"/>
      </w:pPr>
      <w:r w:rsidRPr="00FB635C">
        <w:t xml:space="preserve">      - формировать культуру здорового образа жизни обучающихся, заинтересованное уважительное отношение к культуре родной страны,</w:t>
      </w:r>
    </w:p>
    <w:p w:rsidR="00FB635C" w:rsidRPr="00FB635C" w:rsidRDefault="00FB635C" w:rsidP="00FB635C">
      <w:pPr>
        <w:pStyle w:val="af1"/>
        <w:spacing w:line="0" w:lineRule="atLeast"/>
      </w:pPr>
      <w:r w:rsidRPr="00FB635C">
        <w:lastRenderedPageBreak/>
        <w:t xml:space="preserve">      - донести до обучающихся национальный колорит обычаев народов России, Якутии  с помощью игр;</w:t>
      </w:r>
    </w:p>
    <w:p w:rsidR="00FB635C" w:rsidRPr="00FB635C" w:rsidRDefault="00FB635C" w:rsidP="00FB635C">
      <w:pPr>
        <w:pStyle w:val="af1"/>
        <w:spacing w:line="0" w:lineRule="atLeast"/>
      </w:pPr>
      <w:r w:rsidRPr="00FB635C">
        <w:t xml:space="preserve">      -   удовлетворить потребность  школьников в движении, стабилизировать эмоции, научить владеть своим телом, развить физические, умственные и творческие способности, нравственные качества.</w:t>
      </w:r>
    </w:p>
    <w:p w:rsidR="00FB635C" w:rsidRPr="00FB635C" w:rsidRDefault="002E3F48" w:rsidP="002E3F48">
      <w:pPr>
        <w:pStyle w:val="af1"/>
        <w:spacing w:line="0" w:lineRule="atLeast"/>
        <w:ind w:firstLine="0"/>
      </w:pPr>
      <w:r>
        <w:rPr>
          <w:b/>
        </w:rPr>
        <w:t>Программа</w:t>
      </w:r>
      <w:r w:rsidR="00FB635C" w:rsidRPr="00FB635C">
        <w:rPr>
          <w:b/>
        </w:rPr>
        <w:t xml:space="preserve"> внеурочной деятельности «Виртуальный музей»</w:t>
      </w:r>
      <w:r w:rsidR="00FB635C" w:rsidRPr="00FB635C">
        <w:t xml:space="preserve"> реализует  общекультурное направление.</w:t>
      </w:r>
      <w:r w:rsidR="00FB635C" w:rsidRPr="00FB635C">
        <w:rPr>
          <w:color w:val="0D0D0D"/>
        </w:rPr>
        <w:t xml:space="preserve"> Настоящая программа создает условия для формирования</w:t>
      </w:r>
    </w:p>
    <w:p w:rsidR="00FB635C" w:rsidRPr="00FB635C" w:rsidRDefault="00FB635C" w:rsidP="002E3F48">
      <w:pPr>
        <w:pStyle w:val="af1"/>
        <w:spacing w:line="0" w:lineRule="atLeast"/>
        <w:ind w:firstLine="0"/>
      </w:pPr>
      <w:r w:rsidRPr="00FB635C">
        <w:t xml:space="preserve">формирование культурной и исторической памяти. Осваивая теоретические знания и практические умения в области истории и культуры родного края, музейного дела, дети приобретают уважение к прошлому, бережное отношение к реликвиям, у них формируется патриотизм и потребность сохранить для других поколений исторические, природные, материальные, художественные и культурные ценности. Программа имеет интегрированный характер. При реализации содержания данной программы расширяются знания, полученные детьми при изучении различных школьных курсов. В условиях партнёрского общения обучающихся и педагога открываются реальные возможности для самоутверждения в преодолении проблем, возникающих в процессе деятельности людей, увлечённых общим делом. Широкое использование аудиовизуальной и компьютерной техники может в значительной мере повысить эффективность самостоятельной работы детей в процессе поисково-исследовательской работы в школьном  музее. </w:t>
      </w:r>
    </w:p>
    <w:p w:rsidR="00FB635C" w:rsidRPr="00FB635C" w:rsidRDefault="00FB635C" w:rsidP="00CA2FAE">
      <w:pPr>
        <w:pStyle w:val="af1"/>
        <w:spacing w:line="0" w:lineRule="atLeast"/>
        <w:ind w:firstLine="0"/>
      </w:pPr>
      <w:r w:rsidRPr="00FB635C">
        <w:rPr>
          <w:b/>
        </w:rPr>
        <w:t>Программа внеурочной деятельности «Видеостудия</w:t>
      </w:r>
      <w:r w:rsidRPr="00FB635C">
        <w:t>» разработана на основе нормативно-правовых и методических документов, включающих:  Федеральный государственный образовательный стандарт основного общего</w:t>
      </w:r>
      <w:r w:rsidRPr="00FB635C">
        <w:sym w:font="Symbol" w:char="F0D8"/>
      </w:r>
      <w:r w:rsidRPr="00FB635C">
        <w:t xml:space="preserve"> образования (Утвержден приказом Министерства образования и науки Российской Федерации от «17» декабря 2010 г. № 1897) </w:t>
      </w:r>
    </w:p>
    <w:p w:rsidR="00FB635C" w:rsidRPr="00FB635C" w:rsidRDefault="00FB635C" w:rsidP="00CA2FAE">
      <w:pPr>
        <w:pStyle w:val="af1"/>
        <w:spacing w:line="0" w:lineRule="atLeast"/>
        <w:ind w:firstLine="0"/>
      </w:pPr>
      <w:r w:rsidRPr="00FB635C">
        <w:t>Один из элементов воспитательной системы школы - организация работы школьной видеостудии, как структуры единого информационного пространства школы и средства развития творческой активности учащихся. Это инновационный подход, популяризация и пропаганда компьютерных знаний, показ новых технических и программных разработок, обучение их использованию, создание возможности учащимся проявить свои творческие способности. Особенностью программы является её практико-ориентированный характер: члены творческого объединения проходят обучение в процессе работы над реальным видеопродуктом - видеофильмом.</w:t>
      </w:r>
    </w:p>
    <w:p w:rsidR="00FB635C" w:rsidRPr="00FB635C" w:rsidRDefault="00FB635C" w:rsidP="00FB635C">
      <w:pPr>
        <w:pStyle w:val="a6"/>
        <w:shd w:val="clear" w:color="auto" w:fill="FFFFFF"/>
        <w:spacing w:before="0" w:beforeAutospacing="0" w:after="0" w:afterAutospacing="0" w:line="0" w:lineRule="atLeast"/>
        <w:rPr>
          <w:rFonts w:ascii="Times New Roman" w:hAnsi="Times New Roman"/>
          <w:color w:val="000000"/>
          <w:sz w:val="22"/>
          <w:szCs w:val="22"/>
        </w:rPr>
      </w:pPr>
      <w:r w:rsidRPr="00FB635C">
        <w:rPr>
          <w:rFonts w:ascii="Times New Roman" w:hAnsi="Times New Roman"/>
          <w:b/>
          <w:color w:val="000000"/>
          <w:sz w:val="22"/>
          <w:szCs w:val="22"/>
        </w:rPr>
        <w:t>Курс «Основы духовно-нравственной культуры народов России»</w:t>
      </w:r>
      <w:r w:rsidRPr="00FB635C">
        <w:rPr>
          <w:rFonts w:ascii="Times New Roman" w:hAnsi="Times New Roman"/>
          <w:color w:val="000000"/>
          <w:sz w:val="22"/>
          <w:szCs w:val="22"/>
        </w:rPr>
        <w:t xml:space="preserve"> призван обогатить процесс воспитания в школе не только новым содержанием (ознакомление с традиционными религиями Российского государства), но и новым пониманием сущности российской культуры, развивающейся как сплав национальных традиций и религиозных верований. Исходя из этого особое значение курса «Основы духовно-нравственной культуры народов России» заключается в раскрытии общечеловеческих ценностей, которые объединяют (а не разъединяют) светскость и религиозность.</w:t>
      </w:r>
    </w:p>
    <w:p w:rsidR="00FB635C" w:rsidRPr="00FB635C" w:rsidRDefault="00FB635C" w:rsidP="00FB635C">
      <w:pPr>
        <w:pStyle w:val="a6"/>
        <w:shd w:val="clear" w:color="auto" w:fill="FFFFFF"/>
        <w:spacing w:before="0" w:beforeAutospacing="0" w:after="0" w:afterAutospacing="0" w:line="0" w:lineRule="atLeast"/>
        <w:rPr>
          <w:rFonts w:ascii="Times New Roman" w:hAnsi="Times New Roman"/>
          <w:color w:val="000000"/>
          <w:sz w:val="22"/>
          <w:szCs w:val="22"/>
        </w:rPr>
      </w:pPr>
      <w:r w:rsidRPr="00FB635C">
        <w:rPr>
          <w:rFonts w:ascii="Times New Roman" w:hAnsi="Times New Roman"/>
          <w:b/>
          <w:bCs/>
          <w:iCs/>
          <w:color w:val="000000"/>
          <w:sz w:val="22"/>
          <w:szCs w:val="22"/>
        </w:rPr>
        <w:t>Цель учебного курса</w:t>
      </w:r>
      <w:r w:rsidRPr="00FB635C">
        <w:rPr>
          <w:rFonts w:ascii="Times New Roman" w:hAnsi="Times New Roman"/>
          <w:b/>
          <w:bCs/>
          <w:i/>
          <w:iCs/>
          <w:color w:val="000000"/>
          <w:sz w:val="22"/>
          <w:szCs w:val="22"/>
        </w:rPr>
        <w:t xml:space="preserve"> «</w:t>
      </w:r>
      <w:r w:rsidRPr="00FB635C">
        <w:rPr>
          <w:rFonts w:ascii="Times New Roman" w:hAnsi="Times New Roman"/>
          <w:color w:val="000000"/>
          <w:sz w:val="22"/>
          <w:szCs w:val="22"/>
        </w:rPr>
        <w:t>Основы духовно-нравственной культуры народов России</w:t>
      </w:r>
      <w:r w:rsidRPr="00FB635C">
        <w:rPr>
          <w:rFonts w:ascii="Times New Roman" w:hAnsi="Times New Roman"/>
          <w:b/>
          <w:bCs/>
          <w:i/>
          <w:iCs/>
          <w:color w:val="000000"/>
          <w:sz w:val="22"/>
          <w:szCs w:val="22"/>
        </w:rPr>
        <w:t>»</w:t>
      </w:r>
      <w:r w:rsidRPr="00FB635C">
        <w:rPr>
          <w:rFonts w:ascii="Times New Roman" w:hAnsi="Times New Roman"/>
          <w:color w:val="000000"/>
          <w:sz w:val="22"/>
          <w:szCs w:val="22"/>
        </w:rPr>
        <w:t> – формирование первоначальных представлений о светской этике, мотиваций к осознанному нравственному поведению, основанному на знании и уважении культурных традиций многонационального народа России, а также к диалогу с представителями других культур и мировоззрений.</w:t>
      </w:r>
    </w:p>
    <w:p w:rsidR="00FB635C" w:rsidRPr="00FB635C" w:rsidRDefault="00FB635C" w:rsidP="00FB635C">
      <w:pPr>
        <w:pStyle w:val="a6"/>
        <w:shd w:val="clear" w:color="auto" w:fill="FFFFFF"/>
        <w:spacing w:before="0" w:beforeAutospacing="0" w:after="0" w:afterAutospacing="0" w:line="0" w:lineRule="atLeast"/>
        <w:rPr>
          <w:rFonts w:ascii="Times New Roman" w:hAnsi="Times New Roman"/>
          <w:color w:val="000000" w:themeColor="text1"/>
          <w:sz w:val="22"/>
          <w:szCs w:val="22"/>
        </w:rPr>
      </w:pPr>
      <w:r w:rsidRPr="00FB635C">
        <w:rPr>
          <w:rFonts w:ascii="Times New Roman" w:hAnsi="Times New Roman"/>
          <w:b/>
          <w:color w:val="333333"/>
          <w:sz w:val="22"/>
          <w:szCs w:val="22"/>
        </w:rPr>
        <w:t>Программа кружка  «Текстильная пластика»</w:t>
      </w:r>
      <w:r w:rsidRPr="00FB635C">
        <w:rPr>
          <w:rFonts w:ascii="Times New Roman" w:hAnsi="Times New Roman"/>
          <w:color w:val="333333"/>
          <w:sz w:val="22"/>
          <w:szCs w:val="22"/>
        </w:rPr>
        <w:t xml:space="preserve">  является программой внеурочной </w:t>
      </w:r>
      <w:r w:rsidRPr="00FB635C">
        <w:rPr>
          <w:rFonts w:ascii="Times New Roman" w:hAnsi="Times New Roman"/>
          <w:color w:val="000000" w:themeColor="text1"/>
          <w:sz w:val="22"/>
          <w:szCs w:val="22"/>
        </w:rPr>
        <w:t>деятельности по технологии.</w:t>
      </w:r>
    </w:p>
    <w:p w:rsidR="00FB635C" w:rsidRPr="00FB635C" w:rsidRDefault="00FB635C" w:rsidP="00FB635C">
      <w:pPr>
        <w:pStyle w:val="a6"/>
        <w:shd w:val="clear" w:color="auto" w:fill="FFFFFF"/>
        <w:spacing w:before="0" w:beforeAutospacing="0" w:after="0" w:afterAutospacing="0" w:line="0" w:lineRule="atLeast"/>
        <w:rPr>
          <w:rFonts w:ascii="Times New Roman" w:hAnsi="Times New Roman"/>
          <w:color w:val="000000" w:themeColor="text1"/>
          <w:sz w:val="22"/>
          <w:szCs w:val="22"/>
        </w:rPr>
      </w:pPr>
      <w:r w:rsidRPr="00FB635C">
        <w:rPr>
          <w:rFonts w:ascii="Times New Roman" w:hAnsi="Times New Roman"/>
          <w:color w:val="000000" w:themeColor="text1"/>
          <w:sz w:val="22"/>
          <w:szCs w:val="22"/>
        </w:rPr>
        <w:t>Образовательная область «Технология» даёт большие возможности для развития самостоятельности  обучающихся. Программа кружка «Текстильная пластика» призвана формировать у учащихся самостоятельность в выборе своих целей и действий, при изучении текстильной пластики, текстильной игрушки, изонити, композиции изделия и других особенностей этих тем, самостоятельность переходящую в самоконтроль, а также призвана вырабатывать художественно-эстетический способ познания мира, систему знаний и ценностных ориентиров на основе собственной самостоятельной творческой деятельности.</w:t>
      </w:r>
    </w:p>
    <w:p w:rsidR="00FB635C" w:rsidRPr="00FB635C" w:rsidRDefault="00FB635C" w:rsidP="00CA2FAE">
      <w:pPr>
        <w:pStyle w:val="af1"/>
        <w:spacing w:line="0" w:lineRule="atLeast"/>
        <w:ind w:firstLine="0"/>
      </w:pPr>
      <w:r w:rsidRPr="00FB635C">
        <w:rPr>
          <w:b/>
        </w:rPr>
        <w:t>Предлагаемая программа курса «Химия в быту»</w:t>
      </w:r>
      <w:r w:rsidRPr="00FB635C">
        <w:t xml:space="preserve"> предназначена для организации внеурочной деятельности по общеинтеллектуальному  развитию личности.Программа курса внеурочной деятельности «Химия в быту» расширяет кругозор учащихся в области бытовой химии, а также является хорошей базой для тех, кто станет и далее изучать естественные науки после школы.</w:t>
      </w:r>
    </w:p>
    <w:p w:rsidR="00FB635C" w:rsidRPr="00FB635C" w:rsidRDefault="00FB635C" w:rsidP="00FB635C">
      <w:pPr>
        <w:pStyle w:val="af1"/>
        <w:spacing w:line="0" w:lineRule="atLeast"/>
      </w:pPr>
      <w:r w:rsidRPr="00FB635C">
        <w:lastRenderedPageBreak/>
        <w:t>Актуальность: программа создает условия для социального, культурного и профессионального самоопределения, творческой самореализации личности ребёнка, формирования химической грамотности и безопасного использования веществ в повседневной жизни.</w:t>
      </w:r>
    </w:p>
    <w:p w:rsidR="00FB635C" w:rsidRPr="00FB635C" w:rsidRDefault="00FB635C" w:rsidP="00FB635C">
      <w:pPr>
        <w:pStyle w:val="af1"/>
        <w:spacing w:line="0" w:lineRule="atLeast"/>
      </w:pPr>
      <w:r w:rsidRPr="00FB635C">
        <w:t>Цель программы: формирование научной картины мира; развитие познавательных интересов и метапредметных компетенций обучающихся через практическую деятельность; расширение, углубление и обобщение знаний по химии; формирование устойчивого интереса к профессиональной деятельности в области естественных наук.</w:t>
      </w:r>
    </w:p>
    <w:p w:rsidR="00FB635C" w:rsidRPr="00FB635C" w:rsidRDefault="00FB635C" w:rsidP="00FB635C">
      <w:pPr>
        <w:pStyle w:val="af1"/>
        <w:spacing w:line="0" w:lineRule="atLeast"/>
      </w:pPr>
    </w:p>
    <w:p w:rsidR="00FB635C" w:rsidRPr="00FB635C" w:rsidRDefault="00FB635C" w:rsidP="00CA2FAE">
      <w:pPr>
        <w:pStyle w:val="af1"/>
        <w:spacing w:line="0" w:lineRule="atLeast"/>
        <w:ind w:firstLine="0"/>
      </w:pPr>
      <w:r w:rsidRPr="00FB635C">
        <w:rPr>
          <w:b/>
        </w:rPr>
        <w:t>Рабочая программа курса внеурочной деятельности по обществознанию «Актуальные вопросы общес</w:t>
      </w:r>
      <w:r w:rsidR="00CA2FAE">
        <w:rPr>
          <w:b/>
        </w:rPr>
        <w:t>т</w:t>
      </w:r>
      <w:r w:rsidRPr="00FB635C">
        <w:rPr>
          <w:b/>
        </w:rPr>
        <w:t xml:space="preserve">вознания» </w:t>
      </w:r>
      <w:r w:rsidRPr="00FB635C">
        <w:t>для 10 -11  классов составлена в соответствии с Федеральным государственным образовательным стандартом среднего общего образования (ФГОС СОО), утверждѐнным Приказом Минобрнауки РФ от 17 мая 2012 года № 413 (в ред. приказа Минобрнауки России от 29.12.2014, от 31.12.2015, от 29.06.2017), на основе Примерной основной образовательной программы среднего общего образования, Образовательной программы основного общего образования МБОУ СОШ №1 им.Н.Н.Яковлева г.Олекминска РС (Я)</w:t>
      </w:r>
      <w:r w:rsidR="00CA2FAE">
        <w:t xml:space="preserve"> </w:t>
      </w:r>
    </w:p>
    <w:p w:rsidR="00FB635C" w:rsidRPr="00FB635C" w:rsidRDefault="00FB635C" w:rsidP="00CA2FAE">
      <w:pPr>
        <w:pStyle w:val="af1"/>
        <w:spacing w:line="0" w:lineRule="atLeast"/>
        <w:ind w:firstLine="0"/>
      </w:pPr>
      <w:r w:rsidRPr="00FB635C">
        <w:t xml:space="preserve">Задачи: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подготовка учащихся к сдаче ЕГЭ по обществознанию, отработка практических навыков учащихся при выполнении заданий разного типа. </w:t>
      </w:r>
    </w:p>
    <w:p w:rsidR="00FB635C" w:rsidRPr="00FB635C" w:rsidRDefault="00CA2FAE" w:rsidP="00CA2FAE">
      <w:pPr>
        <w:pStyle w:val="af1"/>
        <w:spacing w:line="0" w:lineRule="atLeast"/>
        <w:ind w:firstLine="0"/>
      </w:pPr>
      <w:r>
        <w:rPr>
          <w:b/>
        </w:rPr>
        <w:t>Рабочая программа</w:t>
      </w:r>
      <w:r w:rsidR="00FB635C" w:rsidRPr="00FB635C">
        <w:rPr>
          <w:b/>
        </w:rPr>
        <w:t xml:space="preserve"> курса «Английский язык » </w:t>
      </w:r>
      <w:r w:rsidR="00FB635C" w:rsidRPr="00FB635C">
        <w:t xml:space="preserve">разработана на основании положения о порядке разработки, утверждения и реализации рабочей программы по программам внеурочной деятельности в соответствии ФГОС. </w:t>
      </w:r>
    </w:p>
    <w:p w:rsidR="00FB635C" w:rsidRPr="00FB635C" w:rsidRDefault="00FB635C" w:rsidP="00FB635C">
      <w:pPr>
        <w:pStyle w:val="af1"/>
        <w:spacing w:line="0" w:lineRule="atLeast"/>
      </w:pPr>
      <w:r w:rsidRPr="00FB635C">
        <w:t xml:space="preserve">Предлагаемая программа предназначена для учащихся средней ступени обучения общеобразовательных школ. Программа рассчитана на учащихся 9 классов, планирующих сдавать экзамен по английскому языку в формате ОГЭ. Данная программа предполагает: </w:t>
      </w:r>
    </w:p>
    <w:p w:rsidR="00FB635C" w:rsidRPr="00FB635C" w:rsidRDefault="00FB635C" w:rsidP="00FB635C">
      <w:pPr>
        <w:pStyle w:val="af1"/>
        <w:spacing w:line="0" w:lineRule="atLeast"/>
      </w:pPr>
      <w:r w:rsidRPr="00FB635C">
        <w:t>-ознакомление с экзаменационным форматом, правилами заполнения бланков ОГЭ и работой с КИМами;</w:t>
      </w:r>
    </w:p>
    <w:p w:rsidR="00FB635C" w:rsidRPr="00FB635C" w:rsidRDefault="00FB635C" w:rsidP="00FB635C">
      <w:pPr>
        <w:pStyle w:val="af1"/>
        <w:spacing w:line="0" w:lineRule="atLeast"/>
      </w:pPr>
      <w:r w:rsidRPr="00FB635C">
        <w:t xml:space="preserve"> - обучение основным стратегиям поведения в трудной языковой ситуации, развитие гибкости мышления, способности ориентироваться в типах экзаменационных задания, умения анализировать и объективно оценивать результаты собственной</w:t>
      </w:r>
    </w:p>
    <w:p w:rsidR="00FB635C" w:rsidRPr="00FB635C" w:rsidRDefault="00FB635C" w:rsidP="00CA2FAE">
      <w:pPr>
        <w:pStyle w:val="af1"/>
        <w:spacing w:line="0" w:lineRule="atLeast"/>
        <w:ind w:firstLine="0"/>
      </w:pPr>
      <w:r w:rsidRPr="00FB635C">
        <w:rPr>
          <w:b/>
        </w:rPr>
        <w:t>Рабочая программа по географии (подготовка к ОГЭ</w:t>
      </w:r>
      <w:r w:rsidRPr="00FB635C">
        <w:t xml:space="preserve">) для 9-х  классов разработана на основании положения о порядке разработки, утверждения и реализации рабочей программы по программам внеурочной деятельности в соответствии ФГОС. </w:t>
      </w:r>
    </w:p>
    <w:p w:rsidR="00FB635C" w:rsidRPr="00FB635C" w:rsidRDefault="00FB635C" w:rsidP="00FB635C">
      <w:pPr>
        <w:pStyle w:val="af1"/>
        <w:spacing w:line="0" w:lineRule="atLeast"/>
      </w:pPr>
      <w:r w:rsidRPr="00FB635C">
        <w:t>Главной целью курса является повышение уровня предметной и психологической подготовки учащихся к сдаче ОГЭ (знакомство школьников с особенностями данной формы аттестации, отработка ими навыков заполнения аттестационных документов и бланков ответов). Задачами педагога, реализующего данный курс является не просто передача, трансляция имеющего опыта, накопленных знаний, но и развитие творческого потенциала личности своих учеников, развитие их умения и способности преодолевать границы известного, традиционного. Благодаря этому становится возможным выйти за пределы образовательного стандарта, для успешной реализации творческого потенциала учащихся, повышения их познавательного интереса к географии и формированию более устойчивой мотивации к изучению предмета.</w:t>
      </w:r>
    </w:p>
    <w:p w:rsidR="00FB635C" w:rsidRPr="00FB635C" w:rsidRDefault="00FB635C" w:rsidP="00CA2FAE">
      <w:pPr>
        <w:pStyle w:val="af1"/>
        <w:spacing w:line="0" w:lineRule="atLeast"/>
        <w:ind w:firstLine="0"/>
      </w:pPr>
      <w:r w:rsidRPr="00FB635C">
        <w:rPr>
          <w:b/>
        </w:rPr>
        <w:t xml:space="preserve">Рабочая программа курса внеурочной деятельности «Решение задач повышенной сложности по математике» </w:t>
      </w:r>
      <w:r w:rsidRPr="00FB635C">
        <w:t>разработана в соответствии с требованиями Федерального государственного образовательного стандарта среднего общего образования с изменениями, внесёнными приказом Минобрнауки России от 31 декабря 2015г. № 1578 «О внесении изменений в ФГОС СОО», утверждённый приказом Минобрнауки России от 17 мая 2012г. № 413; с учётом примерной основной образовательной программы среднего общего образования («www.fgosreestr.ru»)</w:t>
      </w:r>
    </w:p>
    <w:p w:rsidR="00FB635C" w:rsidRPr="00FB635C" w:rsidRDefault="00FB635C" w:rsidP="00FB635C">
      <w:pPr>
        <w:pStyle w:val="af1"/>
        <w:spacing w:line="0" w:lineRule="atLeast"/>
      </w:pPr>
      <w:r w:rsidRPr="00FB635C">
        <w:lastRenderedPageBreak/>
        <w:t xml:space="preserve">Актуальность курса Потребность в дополнительном математическом образовании есть всегда. В любом классе есть дети, интересующиеся математикой, выходящей за рамки школьной программы, как просто любознательные, так и одаренные. Качество математической подготовки учащихся в части стохастической линии школьного образования; комбинаторики, геометрии, теории чисел и других разделов современной математики не достаточно для определённой мотивированной части детей. </w:t>
      </w:r>
    </w:p>
    <w:p w:rsidR="00FB635C" w:rsidRPr="00FB635C" w:rsidRDefault="00FB635C" w:rsidP="00FB635C">
      <w:pPr>
        <w:pStyle w:val="af1"/>
        <w:spacing w:line="0" w:lineRule="atLeast"/>
      </w:pPr>
      <w:r w:rsidRPr="00FB635C">
        <w:t>В старших классах дополнительное математическое образование является также социальным запросом - и родители, и дети понимают повышение конкурентоспособности выпускников, имеющих больший набор методов в решении задач по сравнению со школьным образованием в рамках учебника.</w:t>
      </w:r>
    </w:p>
    <w:p w:rsidR="00FB635C" w:rsidRPr="00FB635C" w:rsidRDefault="00FB635C" w:rsidP="00FB635C">
      <w:pPr>
        <w:pStyle w:val="af1"/>
        <w:spacing w:line="0" w:lineRule="atLeast"/>
      </w:pPr>
      <w:r w:rsidRPr="00FB635C">
        <w:t xml:space="preserve"> Решение задач повышенной сложности или требующих нешаблонного подхода к решению легче всего дается детям, имеющим высокий темп усвоения материала, хорошее понимание причинно-следственных связей, умение мыслить абстрактными образами. Рассматривать большое количество подобных задач на уроке нецелесообразно с точки зрения массовой эффективности. Разумно выделить решение логических задач в отдельный курс, а на обычных уроках применять эпизодически, разбирая наиболее легкие для восприятия задачи, показываю красоту логического подхода. </w:t>
      </w:r>
    </w:p>
    <w:p w:rsidR="00FB635C" w:rsidRPr="00FB635C" w:rsidRDefault="00CA2FAE" w:rsidP="00CA2FAE">
      <w:pPr>
        <w:pStyle w:val="af1"/>
        <w:spacing w:line="0" w:lineRule="atLeast"/>
        <w:ind w:firstLine="0"/>
        <w:rPr>
          <w:b/>
        </w:rPr>
      </w:pPr>
      <w:r>
        <w:rPr>
          <w:b/>
        </w:rPr>
        <w:t xml:space="preserve">Программа </w:t>
      </w:r>
      <w:r w:rsidR="00FB635C" w:rsidRPr="00FB635C">
        <w:rPr>
          <w:b/>
        </w:rPr>
        <w:t xml:space="preserve"> курса по информатике  для обучающихся 9, 10 -11 классов.</w:t>
      </w:r>
    </w:p>
    <w:p w:rsidR="002E3F48" w:rsidRDefault="00FB635C" w:rsidP="002E3F48">
      <w:pPr>
        <w:pStyle w:val="af1"/>
        <w:spacing w:line="0" w:lineRule="atLeast"/>
        <w:ind w:firstLine="0"/>
      </w:pPr>
      <w:r w:rsidRPr="00FB635C">
        <w:t xml:space="preserve"> Курс информатики в основной школе нацелен на формирование умений фиксировать информацию об окружающем мире; искать, анализировать, критически оценивать, отбирать информацию; организовывать информацию; передавать информацию; проектировать объекты и процессы, планировать свои действия; создавать, реализовывать и корректировать планы. Но общий курс информатики ориентирован на базовые знания по предмету. В основной программе уделено мало внимания решению задач по информатике.</w:t>
      </w:r>
    </w:p>
    <w:p w:rsidR="00FB635C" w:rsidRPr="00FB635C" w:rsidRDefault="00FB635C" w:rsidP="002E3F48">
      <w:pPr>
        <w:pStyle w:val="af1"/>
        <w:spacing w:line="0" w:lineRule="atLeast"/>
        <w:ind w:firstLine="0"/>
      </w:pPr>
      <w:r w:rsidRPr="00FB635C">
        <w:t xml:space="preserve"> Обучающимся, выбравшим информатику в качестве профильного предмета и сдачи единого государственного экзамена, необходимы углубленные знания по предмету, а главное необходимо понимать и уметь решать задачи по информатике. Данный курс включает в себя углубленное изучение некоторых тем и решение задач различной сложности. </w:t>
      </w:r>
    </w:p>
    <w:p w:rsidR="00FB635C" w:rsidRPr="00FB635C" w:rsidRDefault="00FB635C" w:rsidP="00CA2FAE">
      <w:pPr>
        <w:pStyle w:val="af1"/>
        <w:spacing w:line="0" w:lineRule="atLeast"/>
        <w:ind w:firstLine="0"/>
      </w:pPr>
      <w:r w:rsidRPr="00FB635C">
        <w:rPr>
          <w:b/>
        </w:rPr>
        <w:t>Рабочая программа курса внеурочной деятельности</w:t>
      </w:r>
      <w:r w:rsidRPr="00FB635C">
        <w:t xml:space="preserve"> «</w:t>
      </w:r>
      <w:r w:rsidRPr="00FB635C">
        <w:rPr>
          <w:b/>
        </w:rPr>
        <w:t>Решение задач по физике</w:t>
      </w:r>
      <w:r w:rsidRPr="00FB635C">
        <w:t>»  для 9–11-х классов предназначена и направлена на формирование методологических качеств учащихся (умение поставить цель и организовать ее достижение), а также креативных качеств (вдохновенность, гибкость ума, критичность, наличие своего мнения) и коммуникативных качеств, обусловленных необходимостью взаимодействовать с другими людьми.</w:t>
      </w:r>
    </w:p>
    <w:p w:rsidR="00FB635C" w:rsidRPr="00FB635C" w:rsidRDefault="00FB635C" w:rsidP="00FB635C">
      <w:pPr>
        <w:pStyle w:val="af1"/>
        <w:spacing w:line="0" w:lineRule="atLeast"/>
      </w:pPr>
      <w:r w:rsidRPr="00FB635C">
        <w:t xml:space="preserve"> Актуальность данной рабочей программы обусловлена их методологической значимостью: старшеклассники должны иметь мотивацию к обучению физике, стремиться развивать свои интеллектуальные способности. </w:t>
      </w:r>
    </w:p>
    <w:p w:rsidR="00FB635C" w:rsidRPr="00FB635C" w:rsidRDefault="00FB635C" w:rsidP="00FB635C">
      <w:pPr>
        <w:pStyle w:val="af1"/>
        <w:spacing w:line="0" w:lineRule="atLeast"/>
      </w:pPr>
      <w:r w:rsidRPr="00FB635C">
        <w:t>Обучающийся сможет параллельно школьному курсу углублять полученные на уроках знания на курсе внеурочной деятельности, исследуя изучаемую на уроках тему с помощью экспериментального моделирования задач различного уровня сложности и решения их разными методами, тем самым глубже постигать сущность физических явлений и закономерностей, совершенствовать знание физических законов.</w:t>
      </w:r>
    </w:p>
    <w:p w:rsidR="00FB635C" w:rsidRPr="00FB635C" w:rsidRDefault="00FB635C" w:rsidP="00FB635C">
      <w:pPr>
        <w:pStyle w:val="af1"/>
        <w:spacing w:line="0" w:lineRule="atLeast"/>
      </w:pPr>
      <w:r w:rsidRPr="00FB635C">
        <w:t xml:space="preserve"> Данный программа создает основу, необходимую как тем, кто будет решать принципиальные задачи, связанные с физикой, так и тем, для кого физика не станет основой профессиональной деятельностью. </w:t>
      </w:r>
    </w:p>
    <w:p w:rsidR="00AC7EF1" w:rsidRDefault="00FB635C" w:rsidP="00AC7EF1">
      <w:pPr>
        <w:pStyle w:val="af1"/>
        <w:spacing w:line="0" w:lineRule="atLeast"/>
      </w:pPr>
      <w:r w:rsidRPr="00FB635C">
        <w:t xml:space="preserve">Цель курса – развитие интереса к физике и решению физических задач и формирование представлений о постановке, классификации, приемах и методах решения школьных физических задач. </w:t>
      </w:r>
    </w:p>
    <w:p w:rsidR="00AC7EF1" w:rsidRPr="00612BB0" w:rsidRDefault="00AC7EF1" w:rsidP="00AC7EF1">
      <w:pPr>
        <w:spacing w:after="0" w:line="240" w:lineRule="auto"/>
        <w:jc w:val="both"/>
        <w:rPr>
          <w:rFonts w:ascii="Times New Roman" w:hAnsi="Times New Roman"/>
          <w:b/>
          <w:sz w:val="20"/>
          <w:szCs w:val="20"/>
        </w:rPr>
      </w:pPr>
      <w:r>
        <w:rPr>
          <w:rFonts w:ascii="Times New Roman" w:hAnsi="Times New Roman"/>
          <w:b/>
          <w:sz w:val="20"/>
          <w:szCs w:val="20"/>
        </w:rPr>
        <w:t>Основная цель курса « Многоликая биология»</w:t>
      </w:r>
      <w:r w:rsidRPr="00612BB0">
        <w:rPr>
          <w:rFonts w:ascii="Times New Roman" w:hAnsi="Times New Roman"/>
          <w:b/>
          <w:sz w:val="20"/>
          <w:szCs w:val="20"/>
        </w:rPr>
        <w:t xml:space="preserve"> </w:t>
      </w:r>
      <w:r>
        <w:rPr>
          <w:rFonts w:ascii="Times New Roman" w:hAnsi="Times New Roman"/>
          <w:b/>
          <w:sz w:val="20"/>
          <w:szCs w:val="20"/>
        </w:rPr>
        <w:t xml:space="preserve"> </w:t>
      </w:r>
      <w:r>
        <w:rPr>
          <w:rFonts w:ascii="Times New Roman" w:hAnsi="Times New Roman"/>
          <w:sz w:val="20"/>
          <w:szCs w:val="20"/>
        </w:rPr>
        <w:t>п</w:t>
      </w:r>
      <w:r w:rsidRPr="00612BB0">
        <w:rPr>
          <w:rFonts w:ascii="Times New Roman" w:hAnsi="Times New Roman"/>
          <w:sz w:val="20"/>
          <w:szCs w:val="20"/>
        </w:rPr>
        <w:t>овышение качества  биологического образования</w:t>
      </w:r>
      <w:r>
        <w:rPr>
          <w:rFonts w:ascii="Times New Roman" w:hAnsi="Times New Roman"/>
          <w:sz w:val="20"/>
          <w:szCs w:val="20"/>
        </w:rPr>
        <w:t xml:space="preserve"> </w:t>
      </w:r>
      <w:r w:rsidRPr="00612BB0">
        <w:rPr>
          <w:rFonts w:ascii="Times New Roman" w:hAnsi="Times New Roman"/>
          <w:sz w:val="20"/>
          <w:szCs w:val="20"/>
        </w:rPr>
        <w:t>при  подготовке школьников к государст</w:t>
      </w:r>
      <w:r>
        <w:rPr>
          <w:rFonts w:ascii="Times New Roman" w:hAnsi="Times New Roman"/>
          <w:sz w:val="20"/>
          <w:szCs w:val="20"/>
        </w:rPr>
        <w:t>венной итоговой аттестации</w:t>
      </w:r>
      <w:r w:rsidRPr="00612BB0">
        <w:rPr>
          <w:rFonts w:ascii="Times New Roman" w:hAnsi="Times New Roman"/>
          <w:sz w:val="20"/>
          <w:szCs w:val="20"/>
        </w:rPr>
        <w:t>.</w:t>
      </w:r>
    </w:p>
    <w:p w:rsidR="00AC7EF1" w:rsidRPr="00612BB0" w:rsidRDefault="00AC7EF1" w:rsidP="00AC7EF1">
      <w:pPr>
        <w:spacing w:after="0" w:line="240" w:lineRule="auto"/>
        <w:ind w:firstLine="567"/>
        <w:jc w:val="both"/>
        <w:rPr>
          <w:rFonts w:ascii="Times New Roman" w:hAnsi="Times New Roman"/>
          <w:b/>
          <w:sz w:val="20"/>
          <w:szCs w:val="20"/>
        </w:rPr>
      </w:pPr>
      <w:r w:rsidRPr="00612BB0">
        <w:rPr>
          <w:rFonts w:ascii="Times New Roman" w:hAnsi="Times New Roman"/>
          <w:b/>
          <w:sz w:val="20"/>
          <w:szCs w:val="20"/>
        </w:rPr>
        <w:t>Задачи курса:</w:t>
      </w:r>
    </w:p>
    <w:p w:rsidR="00AC7EF1" w:rsidRDefault="00AC7EF1" w:rsidP="00AC7EF1">
      <w:pPr>
        <w:numPr>
          <w:ilvl w:val="0"/>
          <w:numId w:val="93"/>
        </w:numPr>
        <w:shd w:val="clear" w:color="auto" w:fill="FFFFFF"/>
        <w:tabs>
          <w:tab w:val="left" w:pos="72"/>
        </w:tabs>
        <w:spacing w:after="0" w:line="240" w:lineRule="auto"/>
        <w:ind w:right="302"/>
        <w:jc w:val="both"/>
        <w:rPr>
          <w:rFonts w:ascii="Times New Roman" w:hAnsi="Times New Roman"/>
          <w:sz w:val="20"/>
          <w:szCs w:val="20"/>
        </w:rPr>
      </w:pPr>
      <w:r w:rsidRPr="00612BB0">
        <w:rPr>
          <w:rFonts w:ascii="Times New Roman" w:hAnsi="Times New Roman"/>
          <w:sz w:val="20"/>
          <w:szCs w:val="20"/>
        </w:rPr>
        <w:t>повторение, закрепление  и углубление знаний по основным разделам школьного  курса биологии;</w:t>
      </w:r>
    </w:p>
    <w:p w:rsidR="00AC7EF1" w:rsidRDefault="00AC7EF1" w:rsidP="00AC7EF1">
      <w:pPr>
        <w:numPr>
          <w:ilvl w:val="0"/>
          <w:numId w:val="93"/>
        </w:numPr>
        <w:shd w:val="clear" w:color="auto" w:fill="FFFFFF"/>
        <w:tabs>
          <w:tab w:val="left" w:pos="72"/>
        </w:tabs>
        <w:spacing w:after="0" w:line="240" w:lineRule="auto"/>
        <w:ind w:right="302"/>
        <w:jc w:val="both"/>
        <w:rPr>
          <w:rFonts w:ascii="Times New Roman" w:hAnsi="Times New Roman"/>
          <w:sz w:val="20"/>
          <w:szCs w:val="20"/>
        </w:rPr>
      </w:pPr>
      <w:r w:rsidRPr="00612BB0">
        <w:rPr>
          <w:rFonts w:ascii="Times New Roman" w:hAnsi="Times New Roman"/>
          <w:sz w:val="20"/>
          <w:szCs w:val="20"/>
        </w:rPr>
        <w:t xml:space="preserve">овладение умениямиобосновывать место и роль биологических знаний в практической деятельности людей, развитии современных технологий, находить и анализировать информацию о живых объектах; </w:t>
      </w:r>
    </w:p>
    <w:p w:rsidR="00AC7EF1" w:rsidRDefault="00AC7EF1" w:rsidP="00AC7EF1">
      <w:pPr>
        <w:numPr>
          <w:ilvl w:val="0"/>
          <w:numId w:val="93"/>
        </w:numPr>
        <w:shd w:val="clear" w:color="auto" w:fill="FFFFFF"/>
        <w:tabs>
          <w:tab w:val="left" w:pos="72"/>
        </w:tabs>
        <w:spacing w:after="0" w:line="240" w:lineRule="auto"/>
        <w:ind w:right="302"/>
        <w:jc w:val="both"/>
        <w:rPr>
          <w:rFonts w:ascii="Times New Roman" w:hAnsi="Times New Roman"/>
          <w:sz w:val="20"/>
          <w:szCs w:val="20"/>
        </w:rPr>
      </w:pPr>
      <w:r w:rsidRPr="00612BB0">
        <w:rPr>
          <w:rFonts w:ascii="Times New Roman" w:hAnsi="Times New Roman"/>
          <w:sz w:val="20"/>
          <w:szCs w:val="20"/>
        </w:rPr>
        <w:t>ф</w:t>
      </w:r>
      <w:r w:rsidRPr="00612BB0">
        <w:rPr>
          <w:rFonts w:ascii="Times New Roman" w:hAnsi="Times New Roman"/>
          <w:iCs/>
          <w:sz w:val="20"/>
          <w:szCs w:val="20"/>
        </w:rPr>
        <w:t>ормирование умения  осуществлять    разнообразные виды самостоятельной деятельности;</w:t>
      </w:r>
    </w:p>
    <w:p w:rsidR="00AC7EF1" w:rsidRDefault="00AC7EF1" w:rsidP="00AC7EF1">
      <w:pPr>
        <w:numPr>
          <w:ilvl w:val="0"/>
          <w:numId w:val="93"/>
        </w:numPr>
        <w:shd w:val="clear" w:color="auto" w:fill="FFFFFF"/>
        <w:tabs>
          <w:tab w:val="left" w:pos="72"/>
        </w:tabs>
        <w:spacing w:after="0" w:line="240" w:lineRule="auto"/>
        <w:ind w:right="302"/>
        <w:jc w:val="both"/>
        <w:rPr>
          <w:rFonts w:ascii="Times New Roman" w:hAnsi="Times New Roman"/>
          <w:sz w:val="20"/>
          <w:szCs w:val="20"/>
        </w:rPr>
      </w:pPr>
      <w:r w:rsidRPr="00612BB0">
        <w:rPr>
          <w:rFonts w:ascii="Times New Roman" w:hAnsi="Times New Roman"/>
          <w:sz w:val="20"/>
          <w:szCs w:val="20"/>
        </w:rPr>
        <w:lastRenderedPageBreak/>
        <w:t>развитие познавательных интересов, интеллектуальных и творческих способностей в процессе изучения биологии, в ходе работы  с различными источниками информации;</w:t>
      </w:r>
    </w:p>
    <w:p w:rsidR="00AC7EF1" w:rsidRPr="00AC7EF1" w:rsidRDefault="00AC7EF1" w:rsidP="00AC7EF1">
      <w:pPr>
        <w:numPr>
          <w:ilvl w:val="0"/>
          <w:numId w:val="93"/>
        </w:numPr>
        <w:shd w:val="clear" w:color="auto" w:fill="FFFFFF"/>
        <w:tabs>
          <w:tab w:val="left" w:pos="72"/>
        </w:tabs>
        <w:spacing w:after="0" w:line="240" w:lineRule="auto"/>
        <w:ind w:right="302"/>
        <w:jc w:val="both"/>
        <w:rPr>
          <w:rFonts w:ascii="Times New Roman" w:hAnsi="Times New Roman"/>
          <w:sz w:val="20"/>
          <w:szCs w:val="20"/>
        </w:rPr>
      </w:pPr>
      <w:r w:rsidRPr="00612BB0">
        <w:rPr>
          <w:rFonts w:ascii="Times New Roman" w:hAnsi="Times New Roman"/>
          <w:sz w:val="20"/>
          <w:szCs w:val="20"/>
        </w:rPr>
        <w:t>развитие самоконтроля и самооценки знаний с помощью  различных форм тестирования;</w:t>
      </w:r>
    </w:p>
    <w:p w:rsidR="00AC7EF1" w:rsidRPr="00AC7EF1" w:rsidRDefault="00AC7EF1" w:rsidP="00AC7EF1">
      <w:pPr>
        <w:spacing w:after="0" w:line="0" w:lineRule="atLeast"/>
        <w:ind w:firstLine="567"/>
        <w:rPr>
          <w:rFonts w:ascii="Times New Roman" w:hAnsi="Times New Roman"/>
          <w:sz w:val="20"/>
          <w:szCs w:val="20"/>
        </w:rPr>
      </w:pPr>
      <w:r w:rsidRPr="00AC7EF1">
        <w:rPr>
          <w:rFonts w:ascii="Times New Roman" w:eastAsia="Times New Roman" w:hAnsi="Times New Roman"/>
          <w:color w:val="000000"/>
          <w:sz w:val="20"/>
          <w:szCs w:val="20"/>
        </w:rPr>
        <w:t xml:space="preserve">В результате изучения  курса учащиеся должны достигнуть следующих </w:t>
      </w:r>
      <w:r w:rsidRPr="00AC7EF1">
        <w:rPr>
          <w:rFonts w:ascii="Times New Roman" w:hAnsi="Times New Roman"/>
          <w:bCs/>
          <w:i/>
          <w:color w:val="000000"/>
          <w:spacing w:val="-1"/>
          <w:sz w:val="20"/>
          <w:szCs w:val="20"/>
          <w:u w:val="single"/>
        </w:rPr>
        <w:t>личностных результатов</w:t>
      </w:r>
      <w:r w:rsidRPr="00AC7EF1">
        <w:rPr>
          <w:rFonts w:ascii="Times New Roman" w:hAnsi="Times New Roman"/>
          <w:bCs/>
          <w:color w:val="000000"/>
          <w:spacing w:val="-1"/>
          <w:sz w:val="20"/>
          <w:szCs w:val="20"/>
        </w:rPr>
        <w:t>:</w:t>
      </w:r>
    </w:p>
    <w:p w:rsidR="00AC7EF1" w:rsidRPr="00AC7EF1" w:rsidRDefault="00AC7EF1" w:rsidP="00AC7EF1">
      <w:pPr>
        <w:pStyle w:val="af1"/>
        <w:widowControl w:val="0"/>
        <w:numPr>
          <w:ilvl w:val="0"/>
          <w:numId w:val="94"/>
        </w:numPr>
        <w:autoSpaceDE w:val="0"/>
        <w:autoSpaceDN w:val="0"/>
        <w:adjustRightInd w:val="0"/>
        <w:spacing w:line="0" w:lineRule="atLeast"/>
        <w:ind w:left="0" w:firstLine="567"/>
        <w:rPr>
          <w:color w:val="000000"/>
          <w:spacing w:val="-28"/>
          <w:sz w:val="20"/>
          <w:szCs w:val="20"/>
        </w:rPr>
      </w:pPr>
      <w:r w:rsidRPr="00AC7EF1">
        <w:rPr>
          <w:color w:val="000000"/>
          <w:spacing w:val="6"/>
          <w:sz w:val="20"/>
          <w:szCs w:val="20"/>
        </w:rPr>
        <w:t xml:space="preserve">знание основных принципов и  правил отношения к </w:t>
      </w:r>
      <w:r w:rsidRPr="00AC7EF1">
        <w:rPr>
          <w:color w:val="000000"/>
          <w:spacing w:val="5"/>
          <w:sz w:val="20"/>
          <w:szCs w:val="20"/>
        </w:rPr>
        <w:t>живой природе, основ здорового образа жизни и здоровье</w:t>
      </w:r>
      <w:r w:rsidRPr="00AC7EF1">
        <w:rPr>
          <w:color w:val="000000"/>
          <w:spacing w:val="-3"/>
          <w:sz w:val="20"/>
          <w:szCs w:val="20"/>
        </w:rPr>
        <w:t>сберегающих технологий;</w:t>
      </w:r>
    </w:p>
    <w:p w:rsidR="00AC7EF1" w:rsidRPr="00AC7EF1" w:rsidRDefault="00AC7EF1" w:rsidP="00AC7EF1">
      <w:pPr>
        <w:pStyle w:val="af1"/>
        <w:widowControl w:val="0"/>
        <w:numPr>
          <w:ilvl w:val="0"/>
          <w:numId w:val="94"/>
        </w:numPr>
        <w:autoSpaceDE w:val="0"/>
        <w:autoSpaceDN w:val="0"/>
        <w:adjustRightInd w:val="0"/>
        <w:spacing w:line="0" w:lineRule="atLeast"/>
        <w:ind w:left="0" w:firstLine="567"/>
        <w:rPr>
          <w:color w:val="000000"/>
          <w:spacing w:val="-15"/>
          <w:sz w:val="20"/>
          <w:szCs w:val="20"/>
        </w:rPr>
      </w:pPr>
      <w:r w:rsidRPr="00AC7EF1">
        <w:rPr>
          <w:color w:val="000000"/>
          <w:spacing w:val="1"/>
          <w:sz w:val="20"/>
          <w:szCs w:val="20"/>
        </w:rPr>
        <w:t>реализация установок здорового образа жизни;</w:t>
      </w:r>
    </w:p>
    <w:p w:rsidR="00AC7EF1" w:rsidRPr="00AC7EF1" w:rsidRDefault="00AC7EF1" w:rsidP="00AC7EF1">
      <w:pPr>
        <w:pStyle w:val="af1"/>
        <w:widowControl w:val="0"/>
        <w:numPr>
          <w:ilvl w:val="0"/>
          <w:numId w:val="94"/>
        </w:numPr>
        <w:autoSpaceDE w:val="0"/>
        <w:autoSpaceDN w:val="0"/>
        <w:adjustRightInd w:val="0"/>
        <w:spacing w:line="0" w:lineRule="atLeast"/>
        <w:ind w:left="0" w:firstLine="567"/>
        <w:rPr>
          <w:color w:val="000000"/>
          <w:spacing w:val="-16"/>
          <w:sz w:val="20"/>
          <w:szCs w:val="20"/>
        </w:rPr>
      </w:pPr>
      <w:r w:rsidRPr="00AC7EF1">
        <w:rPr>
          <w:color w:val="000000"/>
          <w:sz w:val="20"/>
          <w:szCs w:val="20"/>
        </w:rPr>
        <w:t>сформированность познавательных интересов и моти</w:t>
      </w:r>
      <w:r w:rsidRPr="00AC7EF1">
        <w:rPr>
          <w:color w:val="000000"/>
          <w:spacing w:val="1"/>
          <w:sz w:val="20"/>
          <w:szCs w:val="20"/>
        </w:rPr>
        <w:t xml:space="preserve">вов, направленных на изучение живой природы; </w:t>
      </w:r>
    </w:p>
    <w:p w:rsidR="00AC7EF1" w:rsidRPr="00AC7EF1" w:rsidRDefault="00AC7EF1" w:rsidP="00AC7EF1">
      <w:pPr>
        <w:pStyle w:val="af1"/>
        <w:widowControl w:val="0"/>
        <w:numPr>
          <w:ilvl w:val="0"/>
          <w:numId w:val="94"/>
        </w:numPr>
        <w:autoSpaceDE w:val="0"/>
        <w:autoSpaceDN w:val="0"/>
        <w:adjustRightInd w:val="0"/>
        <w:spacing w:line="0" w:lineRule="atLeast"/>
        <w:ind w:left="0" w:firstLine="567"/>
        <w:rPr>
          <w:color w:val="000000"/>
          <w:spacing w:val="-16"/>
          <w:sz w:val="20"/>
          <w:szCs w:val="20"/>
        </w:rPr>
      </w:pPr>
      <w:r w:rsidRPr="00AC7EF1">
        <w:rPr>
          <w:color w:val="000000"/>
          <w:spacing w:val="1"/>
          <w:sz w:val="20"/>
          <w:szCs w:val="20"/>
        </w:rPr>
        <w:t>интеллекту</w:t>
      </w:r>
      <w:r w:rsidRPr="00AC7EF1">
        <w:rPr>
          <w:color w:val="000000"/>
          <w:spacing w:val="-1"/>
          <w:sz w:val="20"/>
          <w:szCs w:val="20"/>
        </w:rPr>
        <w:t>альных умений (доказывать, строить рассуждения, анализиро</w:t>
      </w:r>
      <w:r w:rsidRPr="00AC7EF1">
        <w:rPr>
          <w:color w:val="000000"/>
          <w:spacing w:val="-1"/>
          <w:sz w:val="20"/>
          <w:szCs w:val="20"/>
        </w:rPr>
        <w:softHyphen/>
      </w:r>
      <w:r w:rsidRPr="00AC7EF1">
        <w:rPr>
          <w:color w:val="000000"/>
          <w:spacing w:val="3"/>
          <w:sz w:val="20"/>
          <w:szCs w:val="20"/>
        </w:rPr>
        <w:t xml:space="preserve">вать, сравнивать, делать выводы и др.); </w:t>
      </w:r>
    </w:p>
    <w:p w:rsidR="00AC7EF1" w:rsidRPr="00AC7EF1" w:rsidRDefault="00AC7EF1" w:rsidP="00AC7EF1">
      <w:pPr>
        <w:pStyle w:val="af1"/>
        <w:spacing w:line="0" w:lineRule="atLeast"/>
        <w:ind w:firstLine="567"/>
        <w:rPr>
          <w:sz w:val="20"/>
          <w:szCs w:val="20"/>
        </w:rPr>
      </w:pPr>
      <w:r w:rsidRPr="00AC7EF1">
        <w:rPr>
          <w:bCs/>
          <w:i/>
          <w:color w:val="000000"/>
          <w:spacing w:val="-3"/>
          <w:sz w:val="20"/>
          <w:szCs w:val="20"/>
          <w:u w:val="single"/>
        </w:rPr>
        <w:t xml:space="preserve">Метапредметными результатами </w:t>
      </w:r>
      <w:r w:rsidRPr="00AC7EF1">
        <w:rPr>
          <w:color w:val="000000"/>
          <w:spacing w:val="-3"/>
          <w:sz w:val="20"/>
          <w:szCs w:val="20"/>
        </w:rPr>
        <w:t xml:space="preserve">освоения курса </w:t>
      </w:r>
      <w:r w:rsidRPr="00AC7EF1">
        <w:rPr>
          <w:color w:val="000000"/>
          <w:spacing w:val="3"/>
          <w:sz w:val="20"/>
          <w:szCs w:val="20"/>
        </w:rPr>
        <w:t>являются:</w:t>
      </w:r>
    </w:p>
    <w:p w:rsidR="00AC7EF1" w:rsidRPr="00AC7EF1" w:rsidRDefault="00AC7EF1" w:rsidP="00AC7EF1">
      <w:pPr>
        <w:pStyle w:val="af1"/>
        <w:widowControl w:val="0"/>
        <w:numPr>
          <w:ilvl w:val="0"/>
          <w:numId w:val="95"/>
        </w:numPr>
        <w:autoSpaceDE w:val="0"/>
        <w:autoSpaceDN w:val="0"/>
        <w:adjustRightInd w:val="0"/>
        <w:spacing w:line="0" w:lineRule="atLeast"/>
        <w:ind w:left="0" w:firstLine="567"/>
        <w:rPr>
          <w:sz w:val="20"/>
          <w:szCs w:val="20"/>
        </w:rPr>
      </w:pPr>
      <w:r w:rsidRPr="00AC7EF1">
        <w:rPr>
          <w:color w:val="000000"/>
          <w:spacing w:val="2"/>
          <w:sz w:val="20"/>
          <w:szCs w:val="20"/>
        </w:rPr>
        <w:t>умение работать с разными источниками биологичес</w:t>
      </w:r>
      <w:r w:rsidRPr="00AC7EF1">
        <w:rPr>
          <w:color w:val="000000"/>
          <w:spacing w:val="2"/>
          <w:sz w:val="20"/>
          <w:szCs w:val="20"/>
        </w:rPr>
        <w:softHyphen/>
      </w:r>
      <w:r w:rsidRPr="00AC7EF1">
        <w:rPr>
          <w:color w:val="000000"/>
          <w:spacing w:val="6"/>
          <w:sz w:val="20"/>
          <w:szCs w:val="20"/>
        </w:rPr>
        <w:t xml:space="preserve">кой информации: находить биологическую информацию в </w:t>
      </w:r>
      <w:r w:rsidRPr="00AC7EF1">
        <w:rPr>
          <w:color w:val="000000"/>
          <w:spacing w:val="-3"/>
          <w:sz w:val="20"/>
          <w:szCs w:val="20"/>
        </w:rPr>
        <w:t>различных источниках (тексте учебника, научно-популярной литературе, биологических словарях и справочниках), анали</w:t>
      </w:r>
      <w:r w:rsidRPr="00AC7EF1">
        <w:rPr>
          <w:color w:val="000000"/>
          <w:spacing w:val="-3"/>
          <w:sz w:val="20"/>
          <w:szCs w:val="20"/>
        </w:rPr>
        <w:softHyphen/>
      </w:r>
      <w:r w:rsidRPr="00AC7EF1">
        <w:rPr>
          <w:color w:val="000000"/>
          <w:spacing w:val="-2"/>
          <w:sz w:val="20"/>
          <w:szCs w:val="20"/>
        </w:rPr>
        <w:t>зировать и оценивать информацию, преобразовывать инфор</w:t>
      </w:r>
      <w:r w:rsidRPr="00AC7EF1">
        <w:rPr>
          <w:color w:val="000000"/>
          <w:spacing w:val="-2"/>
          <w:sz w:val="20"/>
          <w:szCs w:val="20"/>
        </w:rPr>
        <w:softHyphen/>
      </w:r>
      <w:r w:rsidRPr="00AC7EF1">
        <w:rPr>
          <w:color w:val="000000"/>
          <w:spacing w:val="3"/>
          <w:sz w:val="20"/>
          <w:szCs w:val="20"/>
        </w:rPr>
        <w:t>мацию из одной формы в другую;</w:t>
      </w:r>
    </w:p>
    <w:p w:rsidR="00AC7EF1" w:rsidRPr="00AC7EF1" w:rsidRDefault="00AC7EF1" w:rsidP="00AC7EF1">
      <w:pPr>
        <w:pStyle w:val="af1"/>
        <w:widowControl w:val="0"/>
        <w:numPr>
          <w:ilvl w:val="0"/>
          <w:numId w:val="95"/>
        </w:numPr>
        <w:autoSpaceDE w:val="0"/>
        <w:autoSpaceDN w:val="0"/>
        <w:adjustRightInd w:val="0"/>
        <w:spacing w:line="0" w:lineRule="atLeast"/>
        <w:ind w:left="0" w:firstLine="567"/>
        <w:rPr>
          <w:color w:val="000000"/>
          <w:spacing w:val="-16"/>
          <w:sz w:val="20"/>
          <w:szCs w:val="20"/>
        </w:rPr>
      </w:pPr>
      <w:r w:rsidRPr="00AC7EF1">
        <w:rPr>
          <w:color w:val="000000"/>
          <w:spacing w:val="-1"/>
          <w:sz w:val="20"/>
          <w:szCs w:val="20"/>
        </w:rPr>
        <w:t xml:space="preserve">способность выбирать целевые и смысловые установки </w:t>
      </w:r>
      <w:r w:rsidRPr="00AC7EF1">
        <w:rPr>
          <w:color w:val="000000"/>
          <w:spacing w:val="4"/>
          <w:sz w:val="20"/>
          <w:szCs w:val="20"/>
        </w:rPr>
        <w:t>в своих действиях и поступках по отношению к живой при</w:t>
      </w:r>
      <w:r w:rsidRPr="00AC7EF1">
        <w:rPr>
          <w:color w:val="000000"/>
          <w:spacing w:val="4"/>
          <w:sz w:val="20"/>
          <w:szCs w:val="20"/>
        </w:rPr>
        <w:softHyphen/>
      </w:r>
      <w:r w:rsidRPr="00AC7EF1">
        <w:rPr>
          <w:color w:val="000000"/>
          <w:spacing w:val="1"/>
          <w:sz w:val="20"/>
          <w:szCs w:val="20"/>
        </w:rPr>
        <w:t>роде, здоровью своему и окружающих;</w:t>
      </w:r>
    </w:p>
    <w:p w:rsidR="00AC7EF1" w:rsidRPr="00AC7EF1" w:rsidRDefault="00AC7EF1" w:rsidP="00AC7EF1">
      <w:pPr>
        <w:pStyle w:val="af1"/>
        <w:widowControl w:val="0"/>
        <w:numPr>
          <w:ilvl w:val="0"/>
          <w:numId w:val="95"/>
        </w:numPr>
        <w:autoSpaceDE w:val="0"/>
        <w:autoSpaceDN w:val="0"/>
        <w:adjustRightInd w:val="0"/>
        <w:spacing w:line="0" w:lineRule="atLeast"/>
        <w:ind w:left="0" w:firstLine="567"/>
        <w:rPr>
          <w:color w:val="000000"/>
          <w:spacing w:val="-12"/>
          <w:sz w:val="20"/>
          <w:szCs w:val="20"/>
        </w:rPr>
      </w:pPr>
      <w:r w:rsidRPr="00AC7EF1">
        <w:rPr>
          <w:color w:val="000000"/>
          <w:spacing w:val="2"/>
          <w:sz w:val="20"/>
          <w:szCs w:val="20"/>
        </w:rPr>
        <w:t xml:space="preserve">умение адекватно использовать речевые средства для </w:t>
      </w:r>
      <w:r w:rsidRPr="00AC7EF1">
        <w:rPr>
          <w:color w:val="000000"/>
          <w:sz w:val="20"/>
          <w:szCs w:val="20"/>
        </w:rPr>
        <w:t xml:space="preserve">дискуссии и аргументации своей позиции, сравнивать разные </w:t>
      </w:r>
      <w:r w:rsidRPr="00AC7EF1">
        <w:rPr>
          <w:color w:val="000000"/>
          <w:spacing w:val="-1"/>
          <w:sz w:val="20"/>
          <w:szCs w:val="20"/>
        </w:rPr>
        <w:t xml:space="preserve">точки зрения, аргументировать свою точку зрения, отстаивать </w:t>
      </w:r>
      <w:r w:rsidRPr="00AC7EF1">
        <w:rPr>
          <w:color w:val="000000"/>
          <w:sz w:val="20"/>
          <w:szCs w:val="20"/>
        </w:rPr>
        <w:t>свою позицию.</w:t>
      </w:r>
    </w:p>
    <w:p w:rsidR="00AC7EF1" w:rsidRDefault="00AC7EF1" w:rsidP="00FB635C">
      <w:pPr>
        <w:pStyle w:val="af1"/>
        <w:spacing w:line="0" w:lineRule="atLeast"/>
      </w:pPr>
    </w:p>
    <w:p w:rsidR="005B6578" w:rsidRDefault="005B6578" w:rsidP="005B6578">
      <w:pPr>
        <w:autoSpaceDE w:val="0"/>
        <w:autoSpaceDN w:val="0"/>
        <w:adjustRightInd w:val="0"/>
        <w:spacing w:line="240" w:lineRule="atLeast"/>
        <w:ind w:firstLine="709"/>
        <w:jc w:val="center"/>
        <w:textAlignment w:val="center"/>
        <w:rPr>
          <w:rFonts w:ascii="Times New Roman" w:hAnsi="Times New Roman"/>
        </w:rPr>
      </w:pPr>
      <w:r>
        <w:rPr>
          <w:rFonts w:ascii="Times New Roman" w:hAnsi="Times New Roman"/>
        </w:rPr>
        <w:t>ПЛАН</w:t>
      </w:r>
    </w:p>
    <w:p w:rsidR="005B6578" w:rsidRDefault="005B6578" w:rsidP="005B6578">
      <w:pPr>
        <w:jc w:val="center"/>
        <w:rPr>
          <w:rFonts w:ascii="Times New Roman" w:hAnsi="Times New Roman"/>
        </w:rPr>
      </w:pPr>
      <w:r>
        <w:rPr>
          <w:rFonts w:ascii="Times New Roman" w:hAnsi="Times New Roman"/>
        </w:rPr>
        <w:t xml:space="preserve">внеурочной деятельности 5-11 классов </w:t>
      </w:r>
    </w:p>
    <w:p w:rsidR="005B6578" w:rsidRPr="00BB437C" w:rsidRDefault="005B6578" w:rsidP="005B6578">
      <w:pPr>
        <w:jc w:val="both"/>
        <w:rPr>
          <w:rFonts w:ascii="Times New Roman" w:hAnsi="Times New Roman"/>
        </w:rPr>
      </w:pPr>
    </w:p>
    <w:tbl>
      <w:tblPr>
        <w:tblW w:w="5000" w:type="pct"/>
        <w:tblLook w:val="00A0"/>
      </w:tblPr>
      <w:tblGrid>
        <w:gridCol w:w="1270"/>
        <w:gridCol w:w="2352"/>
        <w:gridCol w:w="347"/>
        <w:gridCol w:w="347"/>
        <w:gridCol w:w="353"/>
        <w:gridCol w:w="377"/>
        <w:gridCol w:w="369"/>
        <w:gridCol w:w="353"/>
        <w:gridCol w:w="347"/>
        <w:gridCol w:w="348"/>
        <w:gridCol w:w="344"/>
        <w:gridCol w:w="340"/>
        <w:gridCol w:w="348"/>
        <w:gridCol w:w="347"/>
        <w:gridCol w:w="347"/>
        <w:gridCol w:w="347"/>
        <w:gridCol w:w="347"/>
        <w:gridCol w:w="547"/>
      </w:tblGrid>
      <w:tr w:rsidR="005B6578" w:rsidRPr="004E71A2" w:rsidTr="00FB635C">
        <w:trPr>
          <w:trHeight w:val="264"/>
        </w:trPr>
        <w:tc>
          <w:tcPr>
            <w:tcW w:w="1920" w:type="pct"/>
            <w:gridSpan w:val="2"/>
            <w:tcBorders>
              <w:top w:val="single" w:sz="4" w:space="0" w:color="auto"/>
              <w:left w:val="single" w:sz="4" w:space="0" w:color="auto"/>
              <w:bottom w:val="single" w:sz="4" w:space="0" w:color="auto"/>
              <w:right w:val="single" w:sz="4" w:space="0" w:color="000000"/>
            </w:tcBorders>
            <w:noWrap/>
            <w:vAlign w:val="bottom"/>
          </w:tcPr>
          <w:p w:rsidR="005B6578" w:rsidRPr="004E71A2" w:rsidRDefault="005B6578" w:rsidP="007330D8">
            <w:pPr>
              <w:jc w:val="center"/>
              <w:rPr>
                <w:rFonts w:ascii="Times New Roman" w:hAnsi="Times New Roman"/>
                <w:b/>
                <w:bCs/>
                <w:sz w:val="20"/>
                <w:szCs w:val="20"/>
              </w:rPr>
            </w:pPr>
            <w:r w:rsidRPr="004E71A2">
              <w:rPr>
                <w:rFonts w:ascii="Times New Roman" w:hAnsi="Times New Roman"/>
                <w:b/>
                <w:bCs/>
                <w:sz w:val="20"/>
                <w:szCs w:val="20"/>
              </w:rPr>
              <w:t>Направления внеурочной деятельности</w:t>
            </w:r>
          </w:p>
        </w:tc>
        <w:tc>
          <w:tcPr>
            <w:tcW w:w="184" w:type="pct"/>
            <w:tcBorders>
              <w:top w:val="single" w:sz="4" w:space="0" w:color="auto"/>
              <w:left w:val="nil"/>
              <w:bottom w:val="single" w:sz="4" w:space="0" w:color="auto"/>
              <w:right w:val="single" w:sz="4" w:space="0" w:color="auto"/>
            </w:tcBorders>
            <w:noWrap/>
            <w:vAlign w:val="bottom"/>
          </w:tcPr>
          <w:p w:rsidR="005B6578" w:rsidRPr="004E71A2" w:rsidRDefault="005B6578" w:rsidP="007330D8">
            <w:pPr>
              <w:jc w:val="center"/>
              <w:rPr>
                <w:rFonts w:ascii="Times New Roman" w:hAnsi="Times New Roman"/>
                <w:b/>
                <w:bCs/>
                <w:sz w:val="20"/>
                <w:szCs w:val="20"/>
              </w:rPr>
            </w:pPr>
            <w:r w:rsidRPr="004E71A2">
              <w:rPr>
                <w:rFonts w:ascii="Times New Roman" w:hAnsi="Times New Roman"/>
                <w:b/>
                <w:bCs/>
                <w:sz w:val="20"/>
                <w:szCs w:val="20"/>
              </w:rPr>
              <w:t>5а</w:t>
            </w:r>
          </w:p>
        </w:tc>
        <w:tc>
          <w:tcPr>
            <w:tcW w:w="184" w:type="pct"/>
            <w:tcBorders>
              <w:top w:val="single" w:sz="4" w:space="0" w:color="auto"/>
              <w:left w:val="nil"/>
              <w:bottom w:val="single" w:sz="4" w:space="0" w:color="auto"/>
              <w:right w:val="single" w:sz="4" w:space="0" w:color="auto"/>
            </w:tcBorders>
            <w:noWrap/>
            <w:vAlign w:val="bottom"/>
          </w:tcPr>
          <w:p w:rsidR="005B6578" w:rsidRPr="004E71A2" w:rsidRDefault="005B6578" w:rsidP="007330D8">
            <w:pPr>
              <w:jc w:val="center"/>
              <w:rPr>
                <w:rFonts w:ascii="Times New Roman" w:hAnsi="Times New Roman"/>
                <w:b/>
                <w:bCs/>
                <w:sz w:val="20"/>
                <w:szCs w:val="20"/>
              </w:rPr>
            </w:pPr>
            <w:r w:rsidRPr="004E71A2">
              <w:rPr>
                <w:rFonts w:ascii="Times New Roman" w:hAnsi="Times New Roman"/>
                <w:b/>
                <w:bCs/>
                <w:sz w:val="20"/>
                <w:szCs w:val="20"/>
              </w:rPr>
              <w:t>5б</w:t>
            </w:r>
          </w:p>
        </w:tc>
        <w:tc>
          <w:tcPr>
            <w:tcW w:w="187" w:type="pct"/>
            <w:tcBorders>
              <w:top w:val="single" w:sz="4" w:space="0" w:color="auto"/>
              <w:left w:val="nil"/>
              <w:bottom w:val="single" w:sz="4" w:space="0" w:color="auto"/>
              <w:right w:val="single" w:sz="4" w:space="0" w:color="auto"/>
            </w:tcBorders>
            <w:noWrap/>
            <w:vAlign w:val="bottom"/>
          </w:tcPr>
          <w:p w:rsidR="005B6578" w:rsidRPr="004E71A2" w:rsidRDefault="005B6578" w:rsidP="007330D8">
            <w:pPr>
              <w:jc w:val="center"/>
              <w:rPr>
                <w:rFonts w:ascii="Times New Roman" w:hAnsi="Times New Roman"/>
                <w:b/>
                <w:bCs/>
                <w:sz w:val="20"/>
                <w:szCs w:val="20"/>
              </w:rPr>
            </w:pPr>
            <w:r>
              <w:rPr>
                <w:rFonts w:ascii="Times New Roman" w:hAnsi="Times New Roman"/>
                <w:b/>
                <w:bCs/>
                <w:sz w:val="20"/>
                <w:szCs w:val="20"/>
              </w:rPr>
              <w:t>5в</w:t>
            </w:r>
          </w:p>
        </w:tc>
        <w:tc>
          <w:tcPr>
            <w:tcW w:w="200" w:type="pct"/>
            <w:tcBorders>
              <w:top w:val="single" w:sz="4" w:space="0" w:color="auto"/>
              <w:left w:val="nil"/>
              <w:bottom w:val="single" w:sz="4" w:space="0" w:color="auto"/>
              <w:right w:val="single" w:sz="4" w:space="0" w:color="auto"/>
            </w:tcBorders>
            <w:noWrap/>
            <w:vAlign w:val="bottom"/>
          </w:tcPr>
          <w:p w:rsidR="005B6578" w:rsidRPr="004E71A2" w:rsidRDefault="005B6578" w:rsidP="007330D8">
            <w:pPr>
              <w:jc w:val="center"/>
              <w:rPr>
                <w:rFonts w:ascii="Times New Roman" w:hAnsi="Times New Roman"/>
                <w:b/>
                <w:bCs/>
                <w:sz w:val="20"/>
                <w:szCs w:val="20"/>
              </w:rPr>
            </w:pPr>
            <w:r w:rsidRPr="004E71A2">
              <w:rPr>
                <w:rFonts w:ascii="Times New Roman" w:hAnsi="Times New Roman"/>
                <w:b/>
                <w:bCs/>
                <w:sz w:val="20"/>
                <w:szCs w:val="20"/>
              </w:rPr>
              <w:t>6А</w:t>
            </w:r>
          </w:p>
        </w:tc>
        <w:tc>
          <w:tcPr>
            <w:tcW w:w="196" w:type="pct"/>
            <w:tcBorders>
              <w:top w:val="single" w:sz="4" w:space="0" w:color="auto"/>
              <w:left w:val="nil"/>
              <w:bottom w:val="single" w:sz="4" w:space="0" w:color="auto"/>
              <w:right w:val="single" w:sz="4" w:space="0" w:color="auto"/>
            </w:tcBorders>
            <w:noWrap/>
            <w:vAlign w:val="bottom"/>
          </w:tcPr>
          <w:p w:rsidR="005B6578" w:rsidRPr="004E71A2" w:rsidRDefault="005B6578" w:rsidP="007330D8">
            <w:pPr>
              <w:jc w:val="center"/>
              <w:rPr>
                <w:rFonts w:ascii="Times New Roman" w:hAnsi="Times New Roman"/>
                <w:b/>
                <w:bCs/>
                <w:sz w:val="20"/>
                <w:szCs w:val="20"/>
              </w:rPr>
            </w:pPr>
            <w:r w:rsidRPr="004E71A2">
              <w:rPr>
                <w:rFonts w:ascii="Times New Roman" w:hAnsi="Times New Roman"/>
                <w:b/>
                <w:bCs/>
                <w:sz w:val="20"/>
                <w:szCs w:val="20"/>
              </w:rPr>
              <w:t>6Б</w:t>
            </w:r>
          </w:p>
        </w:tc>
        <w:tc>
          <w:tcPr>
            <w:tcW w:w="187" w:type="pct"/>
            <w:tcBorders>
              <w:top w:val="single" w:sz="4" w:space="0" w:color="auto"/>
              <w:left w:val="nil"/>
              <w:bottom w:val="single" w:sz="4" w:space="0" w:color="auto"/>
              <w:right w:val="single" w:sz="4" w:space="0" w:color="auto"/>
            </w:tcBorders>
          </w:tcPr>
          <w:p w:rsidR="005B6578" w:rsidRPr="004E71A2" w:rsidRDefault="005B6578" w:rsidP="007330D8">
            <w:pPr>
              <w:jc w:val="center"/>
              <w:rPr>
                <w:rFonts w:ascii="Times New Roman" w:hAnsi="Times New Roman"/>
                <w:b/>
                <w:bCs/>
                <w:sz w:val="20"/>
                <w:szCs w:val="20"/>
              </w:rPr>
            </w:pPr>
            <w:r>
              <w:rPr>
                <w:rFonts w:ascii="Times New Roman" w:hAnsi="Times New Roman"/>
                <w:b/>
                <w:bCs/>
                <w:sz w:val="20"/>
                <w:szCs w:val="20"/>
              </w:rPr>
              <w:t>6в</w:t>
            </w:r>
          </w:p>
        </w:tc>
        <w:tc>
          <w:tcPr>
            <w:tcW w:w="184" w:type="pct"/>
            <w:tcBorders>
              <w:top w:val="single" w:sz="4" w:space="0" w:color="auto"/>
              <w:left w:val="single" w:sz="4" w:space="0" w:color="auto"/>
              <w:bottom w:val="single" w:sz="4" w:space="0" w:color="auto"/>
              <w:right w:val="single" w:sz="4" w:space="0" w:color="auto"/>
            </w:tcBorders>
            <w:noWrap/>
            <w:vAlign w:val="bottom"/>
          </w:tcPr>
          <w:p w:rsidR="005B6578" w:rsidRPr="004E71A2" w:rsidRDefault="005B6578" w:rsidP="007330D8">
            <w:pPr>
              <w:jc w:val="center"/>
              <w:rPr>
                <w:rFonts w:ascii="Times New Roman" w:hAnsi="Times New Roman"/>
                <w:b/>
                <w:bCs/>
                <w:sz w:val="20"/>
                <w:szCs w:val="20"/>
              </w:rPr>
            </w:pPr>
            <w:r w:rsidRPr="004E71A2">
              <w:rPr>
                <w:rFonts w:ascii="Times New Roman" w:hAnsi="Times New Roman"/>
                <w:b/>
                <w:bCs/>
                <w:sz w:val="20"/>
                <w:szCs w:val="20"/>
              </w:rPr>
              <w:t>7а</w:t>
            </w:r>
          </w:p>
        </w:tc>
        <w:tc>
          <w:tcPr>
            <w:tcW w:w="185" w:type="pct"/>
            <w:tcBorders>
              <w:top w:val="single" w:sz="4" w:space="0" w:color="auto"/>
              <w:left w:val="nil"/>
              <w:bottom w:val="single" w:sz="4" w:space="0" w:color="auto"/>
              <w:right w:val="single" w:sz="4" w:space="0" w:color="auto"/>
            </w:tcBorders>
            <w:noWrap/>
            <w:vAlign w:val="bottom"/>
          </w:tcPr>
          <w:p w:rsidR="005B6578" w:rsidRPr="0023744A" w:rsidRDefault="005B6578" w:rsidP="007330D8">
            <w:pPr>
              <w:jc w:val="center"/>
              <w:rPr>
                <w:rFonts w:ascii="Times New Roman" w:hAnsi="Times New Roman"/>
                <w:bCs/>
                <w:sz w:val="20"/>
                <w:szCs w:val="20"/>
              </w:rPr>
            </w:pPr>
            <w:r w:rsidRPr="0023744A">
              <w:rPr>
                <w:rFonts w:ascii="Times New Roman" w:hAnsi="Times New Roman"/>
                <w:bCs/>
                <w:sz w:val="20"/>
                <w:szCs w:val="20"/>
              </w:rPr>
              <w:t>7б</w:t>
            </w:r>
          </w:p>
        </w:tc>
        <w:tc>
          <w:tcPr>
            <w:tcW w:w="182" w:type="pct"/>
            <w:tcBorders>
              <w:top w:val="single" w:sz="4" w:space="0" w:color="auto"/>
              <w:left w:val="nil"/>
              <w:bottom w:val="single" w:sz="4" w:space="0" w:color="auto"/>
              <w:right w:val="single" w:sz="4" w:space="0" w:color="auto"/>
            </w:tcBorders>
          </w:tcPr>
          <w:p w:rsidR="005B6578" w:rsidRPr="0023744A" w:rsidRDefault="005B6578" w:rsidP="007330D8">
            <w:pPr>
              <w:jc w:val="center"/>
              <w:rPr>
                <w:rFonts w:ascii="Times New Roman" w:hAnsi="Times New Roman"/>
                <w:bCs/>
                <w:sz w:val="20"/>
                <w:szCs w:val="20"/>
              </w:rPr>
            </w:pPr>
            <w:r>
              <w:rPr>
                <w:rFonts w:ascii="Times New Roman" w:hAnsi="Times New Roman"/>
                <w:bCs/>
                <w:sz w:val="20"/>
                <w:szCs w:val="20"/>
              </w:rPr>
              <w:t>7в</w:t>
            </w:r>
          </w:p>
        </w:tc>
        <w:tc>
          <w:tcPr>
            <w:tcW w:w="180" w:type="pct"/>
            <w:tcBorders>
              <w:top w:val="single" w:sz="4" w:space="0" w:color="auto"/>
              <w:left w:val="single" w:sz="4" w:space="0" w:color="auto"/>
              <w:bottom w:val="single" w:sz="4" w:space="0" w:color="auto"/>
              <w:right w:val="single" w:sz="4" w:space="0" w:color="auto"/>
            </w:tcBorders>
            <w:vAlign w:val="bottom"/>
          </w:tcPr>
          <w:p w:rsidR="005B6578" w:rsidRPr="0023744A" w:rsidRDefault="005B6578" w:rsidP="007330D8">
            <w:pPr>
              <w:jc w:val="center"/>
              <w:rPr>
                <w:rFonts w:ascii="Times New Roman" w:hAnsi="Times New Roman"/>
                <w:bCs/>
                <w:sz w:val="20"/>
                <w:szCs w:val="20"/>
              </w:rPr>
            </w:pPr>
            <w:r w:rsidRPr="0023744A">
              <w:rPr>
                <w:rFonts w:ascii="Times New Roman" w:hAnsi="Times New Roman"/>
                <w:bCs/>
                <w:sz w:val="20"/>
                <w:szCs w:val="20"/>
              </w:rPr>
              <w:t>8а</w:t>
            </w:r>
          </w:p>
        </w:tc>
        <w:tc>
          <w:tcPr>
            <w:tcW w:w="185" w:type="pct"/>
            <w:tcBorders>
              <w:top w:val="single" w:sz="4" w:space="0" w:color="auto"/>
              <w:left w:val="nil"/>
              <w:bottom w:val="single" w:sz="4" w:space="0" w:color="auto"/>
              <w:right w:val="single" w:sz="4" w:space="0" w:color="auto"/>
            </w:tcBorders>
            <w:vAlign w:val="bottom"/>
          </w:tcPr>
          <w:p w:rsidR="005B6578" w:rsidRPr="0023744A" w:rsidRDefault="005B6578" w:rsidP="007330D8">
            <w:pPr>
              <w:jc w:val="center"/>
              <w:rPr>
                <w:rFonts w:ascii="Times New Roman" w:hAnsi="Times New Roman"/>
                <w:bCs/>
                <w:sz w:val="20"/>
                <w:szCs w:val="20"/>
              </w:rPr>
            </w:pPr>
            <w:r w:rsidRPr="0023744A">
              <w:rPr>
                <w:rFonts w:ascii="Times New Roman" w:hAnsi="Times New Roman"/>
                <w:bCs/>
                <w:sz w:val="20"/>
                <w:szCs w:val="20"/>
              </w:rPr>
              <w:t>8б</w:t>
            </w:r>
          </w:p>
        </w:tc>
        <w:tc>
          <w:tcPr>
            <w:tcW w:w="184" w:type="pct"/>
            <w:tcBorders>
              <w:top w:val="single" w:sz="4" w:space="0" w:color="auto"/>
              <w:left w:val="nil"/>
              <w:bottom w:val="single" w:sz="4" w:space="0" w:color="auto"/>
              <w:right w:val="single" w:sz="4" w:space="0" w:color="auto"/>
            </w:tcBorders>
          </w:tcPr>
          <w:p w:rsidR="005B6578" w:rsidRDefault="005B6578" w:rsidP="007330D8">
            <w:pPr>
              <w:jc w:val="center"/>
              <w:rPr>
                <w:rFonts w:ascii="Times New Roman" w:hAnsi="Times New Roman"/>
                <w:b/>
                <w:bCs/>
                <w:sz w:val="20"/>
                <w:szCs w:val="20"/>
              </w:rPr>
            </w:pPr>
            <w:r>
              <w:rPr>
                <w:rFonts w:ascii="Times New Roman" w:hAnsi="Times New Roman"/>
                <w:b/>
                <w:bCs/>
                <w:sz w:val="20"/>
                <w:szCs w:val="20"/>
              </w:rPr>
              <w:t>9а</w:t>
            </w:r>
          </w:p>
        </w:tc>
        <w:tc>
          <w:tcPr>
            <w:tcW w:w="184" w:type="pct"/>
            <w:tcBorders>
              <w:top w:val="single" w:sz="4" w:space="0" w:color="auto"/>
              <w:left w:val="nil"/>
              <w:bottom w:val="single" w:sz="4" w:space="0" w:color="auto"/>
              <w:right w:val="single" w:sz="4" w:space="0" w:color="auto"/>
            </w:tcBorders>
          </w:tcPr>
          <w:p w:rsidR="005B6578" w:rsidRDefault="005B6578" w:rsidP="007330D8">
            <w:pPr>
              <w:jc w:val="center"/>
              <w:rPr>
                <w:rFonts w:ascii="Times New Roman" w:hAnsi="Times New Roman"/>
                <w:b/>
                <w:bCs/>
                <w:sz w:val="20"/>
                <w:szCs w:val="20"/>
              </w:rPr>
            </w:pPr>
            <w:r>
              <w:rPr>
                <w:rFonts w:ascii="Times New Roman" w:hAnsi="Times New Roman"/>
                <w:b/>
                <w:bCs/>
                <w:sz w:val="20"/>
                <w:szCs w:val="20"/>
              </w:rPr>
              <w:t>9б</w:t>
            </w:r>
          </w:p>
        </w:tc>
        <w:tc>
          <w:tcPr>
            <w:tcW w:w="184" w:type="pct"/>
            <w:tcBorders>
              <w:top w:val="single" w:sz="4" w:space="0" w:color="auto"/>
              <w:left w:val="nil"/>
              <w:bottom w:val="single" w:sz="4" w:space="0" w:color="auto"/>
              <w:right w:val="single" w:sz="4" w:space="0" w:color="auto"/>
            </w:tcBorders>
          </w:tcPr>
          <w:p w:rsidR="005B6578" w:rsidRDefault="005B6578" w:rsidP="007330D8">
            <w:pPr>
              <w:jc w:val="center"/>
              <w:rPr>
                <w:rFonts w:ascii="Times New Roman" w:hAnsi="Times New Roman"/>
                <w:b/>
                <w:bCs/>
                <w:sz w:val="20"/>
                <w:szCs w:val="20"/>
              </w:rPr>
            </w:pPr>
            <w:r>
              <w:rPr>
                <w:rFonts w:ascii="Times New Roman" w:hAnsi="Times New Roman"/>
                <w:b/>
                <w:bCs/>
                <w:sz w:val="20"/>
                <w:szCs w:val="20"/>
              </w:rPr>
              <w:t>10</w:t>
            </w:r>
          </w:p>
        </w:tc>
        <w:tc>
          <w:tcPr>
            <w:tcW w:w="184" w:type="pct"/>
            <w:tcBorders>
              <w:top w:val="single" w:sz="4" w:space="0" w:color="auto"/>
              <w:left w:val="nil"/>
              <w:bottom w:val="single" w:sz="4" w:space="0" w:color="auto"/>
              <w:right w:val="single" w:sz="4" w:space="0" w:color="auto"/>
            </w:tcBorders>
          </w:tcPr>
          <w:p w:rsidR="005B6578" w:rsidRDefault="005B6578" w:rsidP="007330D8">
            <w:pPr>
              <w:jc w:val="center"/>
              <w:rPr>
                <w:rFonts w:ascii="Times New Roman" w:hAnsi="Times New Roman"/>
                <w:b/>
                <w:bCs/>
                <w:sz w:val="20"/>
                <w:szCs w:val="20"/>
              </w:rPr>
            </w:pPr>
            <w:r>
              <w:rPr>
                <w:rFonts w:ascii="Times New Roman" w:hAnsi="Times New Roman"/>
                <w:b/>
                <w:bCs/>
                <w:sz w:val="20"/>
                <w:szCs w:val="20"/>
              </w:rPr>
              <w:t>11</w:t>
            </w:r>
          </w:p>
        </w:tc>
        <w:tc>
          <w:tcPr>
            <w:tcW w:w="290" w:type="pct"/>
            <w:tcBorders>
              <w:top w:val="single" w:sz="4" w:space="0" w:color="auto"/>
              <w:left w:val="single" w:sz="4" w:space="0" w:color="auto"/>
              <w:bottom w:val="single" w:sz="4" w:space="0" w:color="auto"/>
              <w:right w:val="single" w:sz="4" w:space="0" w:color="auto"/>
            </w:tcBorders>
          </w:tcPr>
          <w:p w:rsidR="005B6578" w:rsidRDefault="005B6578" w:rsidP="007330D8">
            <w:pPr>
              <w:jc w:val="center"/>
              <w:rPr>
                <w:rFonts w:ascii="Times New Roman" w:hAnsi="Times New Roman"/>
                <w:b/>
                <w:bCs/>
                <w:sz w:val="20"/>
                <w:szCs w:val="20"/>
              </w:rPr>
            </w:pPr>
            <w:r>
              <w:rPr>
                <w:rFonts w:ascii="Times New Roman" w:hAnsi="Times New Roman"/>
                <w:b/>
                <w:bCs/>
                <w:sz w:val="20"/>
                <w:szCs w:val="20"/>
              </w:rPr>
              <w:t>итого</w:t>
            </w:r>
          </w:p>
        </w:tc>
      </w:tr>
      <w:tr w:rsidR="00FB635C" w:rsidRPr="004E71A2" w:rsidTr="00FB635C">
        <w:trPr>
          <w:trHeight w:val="528"/>
        </w:trPr>
        <w:tc>
          <w:tcPr>
            <w:tcW w:w="673" w:type="pct"/>
            <w:vMerge w:val="restart"/>
            <w:tcBorders>
              <w:top w:val="nil"/>
              <w:left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r w:rsidRPr="004E71A2">
              <w:rPr>
                <w:rFonts w:ascii="Times New Roman" w:hAnsi="Times New Roman"/>
                <w:b/>
                <w:bCs/>
                <w:sz w:val="20"/>
                <w:szCs w:val="20"/>
              </w:rPr>
              <w:t>Духовно-нравственное</w:t>
            </w:r>
          </w:p>
        </w:tc>
        <w:tc>
          <w:tcPr>
            <w:tcW w:w="1247" w:type="pct"/>
            <w:tcBorders>
              <w:top w:val="nil"/>
              <w:left w:val="nil"/>
              <w:bottom w:val="single" w:sz="4" w:space="0" w:color="auto"/>
              <w:right w:val="single" w:sz="4" w:space="0" w:color="auto"/>
            </w:tcBorders>
            <w:shd w:val="clear" w:color="000000" w:fill="FFFFFF"/>
            <w:noWrap/>
            <w:vAlign w:val="bottom"/>
          </w:tcPr>
          <w:p w:rsidR="00FB635C" w:rsidRPr="004E71A2" w:rsidRDefault="00FB635C" w:rsidP="007330D8">
            <w:pPr>
              <w:rPr>
                <w:rFonts w:ascii="Times New Roman" w:hAnsi="Times New Roman"/>
                <w:sz w:val="20"/>
                <w:szCs w:val="20"/>
              </w:rPr>
            </w:pPr>
            <w:r w:rsidRPr="004E71A2">
              <w:rPr>
                <w:rFonts w:ascii="Times New Roman" w:hAnsi="Times New Roman"/>
                <w:sz w:val="20"/>
                <w:szCs w:val="20"/>
              </w:rPr>
              <w:t>Уроки культуры здоровья</w:t>
            </w:r>
          </w:p>
        </w:tc>
        <w:tc>
          <w:tcPr>
            <w:tcW w:w="184" w:type="pct"/>
            <w:tcBorders>
              <w:top w:val="nil"/>
              <w:left w:val="nil"/>
              <w:bottom w:val="single" w:sz="4" w:space="0" w:color="auto"/>
              <w:right w:val="single" w:sz="4" w:space="0" w:color="auto"/>
            </w:tcBorders>
            <w:shd w:val="clear" w:color="000000" w:fill="FFFFFF"/>
            <w:noWrap/>
            <w:vAlign w:val="bottom"/>
          </w:tcPr>
          <w:p w:rsidR="00FB635C" w:rsidRPr="00C1658E" w:rsidRDefault="00FB635C" w:rsidP="007330D8">
            <w:pPr>
              <w:jc w:val="center"/>
              <w:rPr>
                <w:rFonts w:ascii="Times New Roman" w:hAnsi="Times New Roman"/>
                <w:sz w:val="20"/>
                <w:szCs w:val="20"/>
              </w:rPr>
            </w:pPr>
            <w:r>
              <w:rPr>
                <w:rFonts w:ascii="Times New Roman" w:hAnsi="Times New Roman"/>
                <w:sz w:val="20"/>
                <w:szCs w:val="20"/>
              </w:rPr>
              <w:t>1</w:t>
            </w:r>
          </w:p>
        </w:tc>
        <w:tc>
          <w:tcPr>
            <w:tcW w:w="184" w:type="pct"/>
            <w:tcBorders>
              <w:top w:val="nil"/>
              <w:left w:val="nil"/>
              <w:bottom w:val="single" w:sz="4" w:space="0" w:color="auto"/>
              <w:right w:val="single" w:sz="4" w:space="0" w:color="auto"/>
            </w:tcBorders>
            <w:shd w:val="clear" w:color="000000" w:fill="FFFFFF"/>
            <w:noWrap/>
            <w:vAlign w:val="bottom"/>
          </w:tcPr>
          <w:p w:rsidR="00FB635C" w:rsidRPr="00C1658E" w:rsidRDefault="00FB635C" w:rsidP="007330D8">
            <w:pPr>
              <w:jc w:val="center"/>
              <w:rPr>
                <w:rFonts w:ascii="Times New Roman" w:hAnsi="Times New Roman"/>
                <w:sz w:val="20"/>
                <w:szCs w:val="20"/>
              </w:rPr>
            </w:pPr>
            <w:r>
              <w:rPr>
                <w:rFonts w:ascii="Times New Roman" w:hAnsi="Times New Roman"/>
                <w:sz w:val="20"/>
                <w:szCs w:val="20"/>
              </w:rPr>
              <w:t>1</w:t>
            </w:r>
          </w:p>
        </w:tc>
        <w:tc>
          <w:tcPr>
            <w:tcW w:w="187" w:type="pct"/>
            <w:tcBorders>
              <w:top w:val="nil"/>
              <w:left w:val="nil"/>
              <w:bottom w:val="single" w:sz="4" w:space="0" w:color="auto"/>
              <w:right w:val="single" w:sz="4" w:space="0" w:color="auto"/>
            </w:tcBorders>
            <w:shd w:val="clear" w:color="000000" w:fill="FFFFFF"/>
            <w:noWrap/>
            <w:vAlign w:val="bottom"/>
          </w:tcPr>
          <w:p w:rsidR="00FB635C" w:rsidRPr="00C1658E" w:rsidRDefault="00FB635C" w:rsidP="007330D8">
            <w:pPr>
              <w:jc w:val="center"/>
              <w:rPr>
                <w:rFonts w:ascii="Times New Roman" w:hAnsi="Times New Roman"/>
                <w:sz w:val="20"/>
                <w:szCs w:val="20"/>
              </w:rPr>
            </w:pPr>
            <w:r>
              <w:rPr>
                <w:rFonts w:ascii="Times New Roman" w:hAnsi="Times New Roman"/>
                <w:sz w:val="20"/>
                <w:szCs w:val="20"/>
              </w:rPr>
              <w:t>1</w:t>
            </w:r>
          </w:p>
        </w:tc>
        <w:tc>
          <w:tcPr>
            <w:tcW w:w="200" w:type="pct"/>
            <w:tcBorders>
              <w:top w:val="nil"/>
              <w:left w:val="nil"/>
              <w:bottom w:val="single" w:sz="4" w:space="0" w:color="auto"/>
              <w:right w:val="single" w:sz="4" w:space="0" w:color="auto"/>
            </w:tcBorders>
            <w:shd w:val="clear" w:color="000000" w:fill="FFFFFF"/>
            <w:noWrap/>
            <w:vAlign w:val="bottom"/>
          </w:tcPr>
          <w:p w:rsidR="00FB635C" w:rsidRPr="00C1658E" w:rsidRDefault="00FB635C" w:rsidP="007330D8">
            <w:pPr>
              <w:jc w:val="center"/>
              <w:rPr>
                <w:rFonts w:ascii="Times New Roman" w:hAnsi="Times New Roman"/>
                <w:sz w:val="20"/>
                <w:szCs w:val="20"/>
              </w:rPr>
            </w:pPr>
            <w:r>
              <w:rPr>
                <w:rFonts w:ascii="Times New Roman" w:hAnsi="Times New Roman"/>
                <w:sz w:val="20"/>
                <w:szCs w:val="20"/>
              </w:rPr>
              <w:t>1</w:t>
            </w:r>
          </w:p>
        </w:tc>
        <w:tc>
          <w:tcPr>
            <w:tcW w:w="196" w:type="pct"/>
            <w:tcBorders>
              <w:top w:val="nil"/>
              <w:left w:val="nil"/>
              <w:bottom w:val="single" w:sz="4" w:space="0" w:color="auto"/>
              <w:right w:val="single" w:sz="4" w:space="0" w:color="auto"/>
            </w:tcBorders>
            <w:shd w:val="clear" w:color="000000" w:fill="FFFFFF"/>
            <w:noWrap/>
            <w:vAlign w:val="bottom"/>
          </w:tcPr>
          <w:p w:rsidR="00FB635C" w:rsidRPr="00C1658E" w:rsidRDefault="00FB635C" w:rsidP="007330D8">
            <w:pPr>
              <w:jc w:val="center"/>
              <w:rPr>
                <w:rFonts w:ascii="Times New Roman" w:hAnsi="Times New Roman"/>
                <w:sz w:val="20"/>
                <w:szCs w:val="20"/>
              </w:rPr>
            </w:pPr>
            <w:r>
              <w:rPr>
                <w:rFonts w:ascii="Times New Roman" w:hAnsi="Times New Roman"/>
                <w:sz w:val="20"/>
                <w:szCs w:val="20"/>
              </w:rPr>
              <w:t>1</w:t>
            </w:r>
          </w:p>
        </w:tc>
        <w:tc>
          <w:tcPr>
            <w:tcW w:w="187" w:type="pct"/>
            <w:tcBorders>
              <w:top w:val="single" w:sz="4" w:space="0" w:color="auto"/>
              <w:left w:val="nil"/>
              <w:bottom w:val="single" w:sz="4" w:space="0" w:color="auto"/>
              <w:right w:val="single" w:sz="4" w:space="0" w:color="auto"/>
            </w:tcBorders>
            <w:shd w:val="clear" w:color="000000" w:fill="FFFFFF"/>
          </w:tcPr>
          <w:p w:rsidR="00FB635C" w:rsidRPr="00C1658E" w:rsidRDefault="00FB635C" w:rsidP="007330D8">
            <w:pPr>
              <w:jc w:val="center"/>
              <w:rPr>
                <w:rFonts w:ascii="Times New Roman" w:hAnsi="Times New Roman"/>
                <w:sz w:val="20"/>
                <w:szCs w:val="20"/>
              </w:rPr>
            </w:pPr>
            <w:r>
              <w:rPr>
                <w:rFonts w:ascii="Times New Roman" w:hAnsi="Times New Roman"/>
                <w:sz w:val="20"/>
                <w:szCs w:val="20"/>
              </w:rPr>
              <w:t>1</w:t>
            </w:r>
          </w:p>
        </w:tc>
        <w:tc>
          <w:tcPr>
            <w:tcW w:w="18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B635C" w:rsidRPr="00C1658E" w:rsidRDefault="00FB635C" w:rsidP="007330D8">
            <w:pPr>
              <w:jc w:val="center"/>
              <w:rPr>
                <w:rFonts w:ascii="Times New Roman" w:hAnsi="Times New Roman"/>
                <w:sz w:val="20"/>
                <w:szCs w:val="20"/>
              </w:rPr>
            </w:pPr>
          </w:p>
        </w:tc>
        <w:tc>
          <w:tcPr>
            <w:tcW w:w="1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B635C" w:rsidRPr="00C1658E" w:rsidRDefault="00FB635C" w:rsidP="007330D8">
            <w:pPr>
              <w:jc w:val="center"/>
              <w:rPr>
                <w:rFonts w:ascii="Times New Roman" w:hAnsi="Times New Roman"/>
                <w:bCs/>
                <w:sz w:val="20"/>
                <w:szCs w:val="20"/>
              </w:rPr>
            </w:pPr>
          </w:p>
        </w:tc>
        <w:tc>
          <w:tcPr>
            <w:tcW w:w="182" w:type="pct"/>
            <w:tcBorders>
              <w:top w:val="single" w:sz="4" w:space="0" w:color="auto"/>
              <w:left w:val="single" w:sz="4" w:space="0" w:color="auto"/>
              <w:bottom w:val="single" w:sz="4" w:space="0" w:color="auto"/>
              <w:right w:val="single" w:sz="4" w:space="0" w:color="auto"/>
            </w:tcBorders>
            <w:shd w:val="clear" w:color="000000" w:fill="FFFFFF"/>
          </w:tcPr>
          <w:p w:rsidR="00FB635C" w:rsidRPr="00C1658E" w:rsidRDefault="00FB635C" w:rsidP="007330D8">
            <w:pPr>
              <w:jc w:val="center"/>
              <w:rPr>
                <w:rFonts w:ascii="Times New Roman" w:hAnsi="Times New Roman"/>
                <w:bCs/>
                <w:sz w:val="20"/>
                <w:szCs w:val="20"/>
              </w:rPr>
            </w:pPr>
          </w:p>
        </w:tc>
        <w:tc>
          <w:tcPr>
            <w:tcW w:w="180" w:type="pct"/>
            <w:tcBorders>
              <w:top w:val="single" w:sz="4" w:space="0" w:color="auto"/>
              <w:left w:val="single" w:sz="4" w:space="0" w:color="auto"/>
              <w:bottom w:val="single" w:sz="4" w:space="0" w:color="auto"/>
              <w:right w:val="single" w:sz="4" w:space="0" w:color="auto"/>
            </w:tcBorders>
            <w:shd w:val="clear" w:color="000000" w:fill="FFFFFF"/>
            <w:vAlign w:val="bottom"/>
          </w:tcPr>
          <w:p w:rsidR="00FB635C" w:rsidRPr="00C1658E" w:rsidRDefault="00FB635C" w:rsidP="007330D8">
            <w:pPr>
              <w:jc w:val="center"/>
              <w:rPr>
                <w:rFonts w:ascii="Times New Roman" w:hAnsi="Times New Roman"/>
                <w:bCs/>
                <w:sz w:val="20"/>
                <w:szCs w:val="20"/>
              </w:rPr>
            </w:pPr>
          </w:p>
        </w:tc>
        <w:tc>
          <w:tcPr>
            <w:tcW w:w="185" w:type="pct"/>
            <w:tcBorders>
              <w:top w:val="single" w:sz="4" w:space="0" w:color="auto"/>
              <w:left w:val="single" w:sz="4" w:space="0" w:color="auto"/>
              <w:bottom w:val="single" w:sz="4" w:space="0" w:color="auto"/>
              <w:right w:val="single" w:sz="4" w:space="0" w:color="auto"/>
            </w:tcBorders>
            <w:shd w:val="clear" w:color="000000" w:fill="FFFFFF"/>
            <w:vAlign w:val="bottom"/>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shd w:val="clear" w:color="000000" w:fill="FFFFFF"/>
          </w:tcPr>
          <w:p w:rsidR="00FB635C" w:rsidRPr="00C1658E" w:rsidRDefault="00FB635C" w:rsidP="007330D8">
            <w:pPr>
              <w:jc w:val="center"/>
              <w:rPr>
                <w:rFonts w:ascii="Times New Roman" w:hAnsi="Times New Roman"/>
                <w:bCs/>
                <w:sz w:val="20"/>
                <w:szCs w:val="20"/>
              </w:rPr>
            </w:pPr>
            <w:r w:rsidRPr="00C1658E">
              <w:rPr>
                <w:rFonts w:ascii="Times New Roman" w:hAnsi="Times New Roman"/>
                <w:bCs/>
                <w:sz w:val="20"/>
                <w:szCs w:val="20"/>
              </w:rPr>
              <w:t>1</w:t>
            </w:r>
          </w:p>
        </w:tc>
        <w:tc>
          <w:tcPr>
            <w:tcW w:w="184" w:type="pct"/>
            <w:tcBorders>
              <w:top w:val="single" w:sz="4" w:space="0" w:color="auto"/>
              <w:left w:val="single" w:sz="4" w:space="0" w:color="auto"/>
              <w:bottom w:val="single" w:sz="4" w:space="0" w:color="auto"/>
              <w:right w:val="single" w:sz="4" w:space="0" w:color="auto"/>
            </w:tcBorders>
            <w:shd w:val="clear" w:color="000000" w:fill="FFFFFF"/>
          </w:tcPr>
          <w:p w:rsidR="00FB635C" w:rsidRPr="00C1658E" w:rsidRDefault="00FB635C" w:rsidP="007330D8">
            <w:pPr>
              <w:jc w:val="center"/>
              <w:rPr>
                <w:rFonts w:ascii="Times New Roman" w:hAnsi="Times New Roman"/>
                <w:bCs/>
                <w:sz w:val="20"/>
                <w:szCs w:val="20"/>
              </w:rPr>
            </w:pPr>
            <w:r w:rsidRPr="00C1658E">
              <w:rPr>
                <w:rFonts w:ascii="Times New Roman" w:hAnsi="Times New Roman"/>
                <w:bCs/>
                <w:sz w:val="20"/>
                <w:szCs w:val="20"/>
              </w:rPr>
              <w:t>1</w:t>
            </w:r>
          </w:p>
        </w:tc>
        <w:tc>
          <w:tcPr>
            <w:tcW w:w="184" w:type="pct"/>
            <w:tcBorders>
              <w:top w:val="single" w:sz="4" w:space="0" w:color="auto"/>
              <w:left w:val="single" w:sz="4" w:space="0" w:color="auto"/>
              <w:bottom w:val="single" w:sz="4" w:space="0" w:color="auto"/>
              <w:right w:val="single" w:sz="4" w:space="0" w:color="auto"/>
            </w:tcBorders>
            <w:shd w:val="clear" w:color="000000" w:fill="FFFFFF"/>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shd w:val="clear" w:color="000000" w:fill="FFFFFF"/>
          </w:tcPr>
          <w:p w:rsidR="00FB635C" w:rsidRPr="00C1658E" w:rsidRDefault="00FB635C" w:rsidP="007330D8">
            <w:pPr>
              <w:jc w:val="center"/>
              <w:rPr>
                <w:rFonts w:ascii="Times New Roman" w:hAnsi="Times New Roman"/>
                <w:bCs/>
                <w:sz w:val="20"/>
                <w:szCs w:val="20"/>
              </w:rPr>
            </w:pPr>
          </w:p>
        </w:tc>
        <w:tc>
          <w:tcPr>
            <w:tcW w:w="290" w:type="pct"/>
            <w:tcBorders>
              <w:top w:val="single" w:sz="4" w:space="0" w:color="auto"/>
              <w:left w:val="single" w:sz="4" w:space="0" w:color="auto"/>
              <w:bottom w:val="single" w:sz="4" w:space="0" w:color="auto"/>
              <w:right w:val="single" w:sz="4" w:space="0" w:color="auto"/>
            </w:tcBorders>
            <w:shd w:val="clear" w:color="000000" w:fill="FFFFFF"/>
            <w:vAlign w:val="bottom"/>
          </w:tcPr>
          <w:p w:rsidR="00FB635C" w:rsidRPr="004E71A2" w:rsidRDefault="00FB635C" w:rsidP="007330D8">
            <w:pPr>
              <w:jc w:val="center"/>
              <w:rPr>
                <w:rFonts w:ascii="Times New Roman" w:hAnsi="Times New Roman"/>
                <w:b/>
                <w:bCs/>
                <w:sz w:val="20"/>
                <w:szCs w:val="20"/>
              </w:rPr>
            </w:pPr>
            <w:r>
              <w:rPr>
                <w:rFonts w:ascii="Times New Roman" w:hAnsi="Times New Roman"/>
                <w:b/>
                <w:bCs/>
                <w:sz w:val="20"/>
                <w:szCs w:val="20"/>
              </w:rPr>
              <w:t>8</w:t>
            </w:r>
          </w:p>
        </w:tc>
      </w:tr>
      <w:tr w:rsidR="00FB635C" w:rsidRPr="004E71A2" w:rsidTr="00FB635C">
        <w:trPr>
          <w:trHeight w:val="528"/>
        </w:trPr>
        <w:tc>
          <w:tcPr>
            <w:tcW w:w="673" w:type="pct"/>
            <w:vMerge/>
            <w:tcBorders>
              <w:left w:val="single" w:sz="4" w:space="0" w:color="auto"/>
              <w:bottom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p>
        </w:tc>
        <w:tc>
          <w:tcPr>
            <w:tcW w:w="1247" w:type="pct"/>
            <w:tcBorders>
              <w:top w:val="nil"/>
              <w:left w:val="nil"/>
              <w:bottom w:val="single" w:sz="4" w:space="0" w:color="auto"/>
              <w:right w:val="single" w:sz="4" w:space="0" w:color="auto"/>
            </w:tcBorders>
            <w:shd w:val="clear" w:color="000000" w:fill="FFFFFF"/>
            <w:noWrap/>
            <w:vAlign w:val="bottom"/>
          </w:tcPr>
          <w:p w:rsidR="00FB635C" w:rsidRPr="004E71A2" w:rsidRDefault="00FB635C" w:rsidP="007330D8">
            <w:pPr>
              <w:rPr>
                <w:rFonts w:ascii="Times New Roman" w:hAnsi="Times New Roman"/>
                <w:sz w:val="20"/>
                <w:szCs w:val="20"/>
              </w:rPr>
            </w:pPr>
            <w:r>
              <w:rPr>
                <w:rFonts w:ascii="Times New Roman" w:hAnsi="Times New Roman"/>
                <w:sz w:val="20"/>
                <w:szCs w:val="20"/>
              </w:rPr>
              <w:t>ОДНКНР</w:t>
            </w:r>
          </w:p>
        </w:tc>
        <w:tc>
          <w:tcPr>
            <w:tcW w:w="184" w:type="pct"/>
            <w:tcBorders>
              <w:top w:val="nil"/>
              <w:left w:val="nil"/>
              <w:bottom w:val="single" w:sz="4" w:space="0" w:color="auto"/>
              <w:right w:val="single" w:sz="4" w:space="0" w:color="auto"/>
            </w:tcBorders>
            <w:shd w:val="clear" w:color="000000" w:fill="FFFFFF"/>
            <w:noWrap/>
            <w:vAlign w:val="bottom"/>
          </w:tcPr>
          <w:p w:rsidR="00FB635C" w:rsidRPr="00C1658E" w:rsidRDefault="00FB635C" w:rsidP="007330D8">
            <w:pPr>
              <w:jc w:val="center"/>
              <w:rPr>
                <w:rFonts w:ascii="Times New Roman" w:hAnsi="Times New Roman"/>
                <w:sz w:val="20"/>
                <w:szCs w:val="20"/>
              </w:rPr>
            </w:pPr>
            <w:r>
              <w:rPr>
                <w:rFonts w:ascii="Times New Roman" w:hAnsi="Times New Roman"/>
                <w:sz w:val="20"/>
                <w:szCs w:val="20"/>
              </w:rPr>
              <w:t>1</w:t>
            </w:r>
          </w:p>
        </w:tc>
        <w:tc>
          <w:tcPr>
            <w:tcW w:w="184" w:type="pct"/>
            <w:tcBorders>
              <w:top w:val="nil"/>
              <w:left w:val="nil"/>
              <w:bottom w:val="single" w:sz="4" w:space="0" w:color="auto"/>
              <w:right w:val="single" w:sz="4" w:space="0" w:color="auto"/>
            </w:tcBorders>
            <w:shd w:val="clear" w:color="000000" w:fill="FFFFFF"/>
            <w:noWrap/>
            <w:vAlign w:val="bottom"/>
          </w:tcPr>
          <w:p w:rsidR="00FB635C" w:rsidRPr="00C1658E" w:rsidRDefault="00FB635C" w:rsidP="007330D8">
            <w:pPr>
              <w:jc w:val="center"/>
              <w:rPr>
                <w:rFonts w:ascii="Times New Roman" w:hAnsi="Times New Roman"/>
                <w:sz w:val="20"/>
                <w:szCs w:val="20"/>
              </w:rPr>
            </w:pPr>
            <w:r>
              <w:rPr>
                <w:rFonts w:ascii="Times New Roman" w:hAnsi="Times New Roman"/>
                <w:sz w:val="20"/>
                <w:szCs w:val="20"/>
              </w:rPr>
              <w:t>1</w:t>
            </w:r>
          </w:p>
        </w:tc>
        <w:tc>
          <w:tcPr>
            <w:tcW w:w="187" w:type="pct"/>
            <w:tcBorders>
              <w:top w:val="nil"/>
              <w:left w:val="nil"/>
              <w:bottom w:val="single" w:sz="4" w:space="0" w:color="auto"/>
              <w:right w:val="single" w:sz="4" w:space="0" w:color="auto"/>
            </w:tcBorders>
            <w:shd w:val="clear" w:color="000000" w:fill="FFFFFF"/>
            <w:noWrap/>
            <w:vAlign w:val="bottom"/>
          </w:tcPr>
          <w:p w:rsidR="00FB635C" w:rsidRPr="00C1658E" w:rsidRDefault="00FB635C" w:rsidP="007330D8">
            <w:pPr>
              <w:jc w:val="center"/>
              <w:rPr>
                <w:rFonts w:ascii="Times New Roman" w:hAnsi="Times New Roman"/>
                <w:sz w:val="20"/>
                <w:szCs w:val="20"/>
              </w:rPr>
            </w:pPr>
            <w:r>
              <w:rPr>
                <w:rFonts w:ascii="Times New Roman" w:hAnsi="Times New Roman"/>
                <w:sz w:val="20"/>
                <w:szCs w:val="20"/>
              </w:rPr>
              <w:t>1</w:t>
            </w:r>
          </w:p>
        </w:tc>
        <w:tc>
          <w:tcPr>
            <w:tcW w:w="200" w:type="pct"/>
            <w:tcBorders>
              <w:top w:val="nil"/>
              <w:left w:val="nil"/>
              <w:bottom w:val="single" w:sz="4" w:space="0" w:color="auto"/>
              <w:right w:val="single" w:sz="4" w:space="0" w:color="auto"/>
            </w:tcBorders>
            <w:shd w:val="clear" w:color="000000" w:fill="FFFFFF"/>
            <w:noWrap/>
            <w:vAlign w:val="bottom"/>
          </w:tcPr>
          <w:p w:rsidR="00FB635C" w:rsidRDefault="00FB635C" w:rsidP="007330D8">
            <w:pPr>
              <w:jc w:val="center"/>
              <w:rPr>
                <w:rFonts w:ascii="Times New Roman" w:hAnsi="Times New Roman"/>
                <w:sz w:val="20"/>
                <w:szCs w:val="20"/>
              </w:rPr>
            </w:pPr>
          </w:p>
        </w:tc>
        <w:tc>
          <w:tcPr>
            <w:tcW w:w="196" w:type="pct"/>
            <w:tcBorders>
              <w:top w:val="nil"/>
              <w:left w:val="nil"/>
              <w:bottom w:val="single" w:sz="4" w:space="0" w:color="auto"/>
              <w:right w:val="single" w:sz="4" w:space="0" w:color="auto"/>
            </w:tcBorders>
            <w:shd w:val="clear" w:color="000000" w:fill="FFFFFF"/>
            <w:noWrap/>
            <w:vAlign w:val="bottom"/>
          </w:tcPr>
          <w:p w:rsidR="00FB635C" w:rsidRDefault="00FB635C" w:rsidP="007330D8">
            <w:pPr>
              <w:jc w:val="center"/>
              <w:rPr>
                <w:rFonts w:ascii="Times New Roman" w:hAnsi="Times New Roman"/>
                <w:sz w:val="20"/>
                <w:szCs w:val="20"/>
              </w:rPr>
            </w:pPr>
          </w:p>
        </w:tc>
        <w:tc>
          <w:tcPr>
            <w:tcW w:w="187" w:type="pct"/>
            <w:tcBorders>
              <w:top w:val="single" w:sz="4" w:space="0" w:color="auto"/>
              <w:left w:val="nil"/>
              <w:bottom w:val="single" w:sz="4" w:space="0" w:color="auto"/>
              <w:right w:val="single" w:sz="4" w:space="0" w:color="auto"/>
            </w:tcBorders>
            <w:shd w:val="clear" w:color="000000" w:fill="FFFFFF"/>
          </w:tcPr>
          <w:p w:rsidR="00FB635C" w:rsidRDefault="00FB635C" w:rsidP="007330D8">
            <w:pPr>
              <w:jc w:val="center"/>
              <w:rPr>
                <w:rFonts w:ascii="Times New Roman" w:hAnsi="Times New Roman"/>
                <w:sz w:val="20"/>
                <w:szCs w:val="20"/>
              </w:rPr>
            </w:pPr>
          </w:p>
        </w:tc>
        <w:tc>
          <w:tcPr>
            <w:tcW w:w="18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B635C" w:rsidRPr="00C1658E" w:rsidRDefault="00FB635C" w:rsidP="007330D8">
            <w:pPr>
              <w:jc w:val="center"/>
              <w:rPr>
                <w:rFonts w:ascii="Times New Roman" w:hAnsi="Times New Roman"/>
                <w:sz w:val="20"/>
                <w:szCs w:val="20"/>
              </w:rPr>
            </w:pPr>
          </w:p>
        </w:tc>
        <w:tc>
          <w:tcPr>
            <w:tcW w:w="1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B635C" w:rsidRPr="00C1658E" w:rsidRDefault="00FB635C" w:rsidP="007330D8">
            <w:pPr>
              <w:jc w:val="center"/>
              <w:rPr>
                <w:rFonts w:ascii="Times New Roman" w:hAnsi="Times New Roman"/>
                <w:bCs/>
                <w:sz w:val="20"/>
                <w:szCs w:val="20"/>
              </w:rPr>
            </w:pPr>
          </w:p>
        </w:tc>
        <w:tc>
          <w:tcPr>
            <w:tcW w:w="182" w:type="pct"/>
            <w:tcBorders>
              <w:top w:val="single" w:sz="4" w:space="0" w:color="auto"/>
              <w:left w:val="single" w:sz="4" w:space="0" w:color="auto"/>
              <w:bottom w:val="single" w:sz="4" w:space="0" w:color="auto"/>
              <w:right w:val="single" w:sz="4" w:space="0" w:color="auto"/>
            </w:tcBorders>
            <w:shd w:val="clear" w:color="000000" w:fill="FFFFFF"/>
          </w:tcPr>
          <w:p w:rsidR="00FB635C" w:rsidRPr="00C1658E" w:rsidRDefault="00FB635C" w:rsidP="007330D8">
            <w:pPr>
              <w:jc w:val="center"/>
              <w:rPr>
                <w:rFonts w:ascii="Times New Roman" w:hAnsi="Times New Roman"/>
                <w:bCs/>
                <w:sz w:val="20"/>
                <w:szCs w:val="20"/>
              </w:rPr>
            </w:pPr>
          </w:p>
        </w:tc>
        <w:tc>
          <w:tcPr>
            <w:tcW w:w="180" w:type="pct"/>
            <w:tcBorders>
              <w:top w:val="single" w:sz="4" w:space="0" w:color="auto"/>
              <w:left w:val="single" w:sz="4" w:space="0" w:color="auto"/>
              <w:bottom w:val="single" w:sz="4" w:space="0" w:color="auto"/>
              <w:right w:val="single" w:sz="4" w:space="0" w:color="auto"/>
            </w:tcBorders>
            <w:shd w:val="clear" w:color="000000" w:fill="FFFFFF"/>
            <w:vAlign w:val="bottom"/>
          </w:tcPr>
          <w:p w:rsidR="00FB635C" w:rsidRPr="00C1658E" w:rsidRDefault="00FB635C" w:rsidP="007330D8">
            <w:pPr>
              <w:jc w:val="center"/>
              <w:rPr>
                <w:rFonts w:ascii="Times New Roman" w:hAnsi="Times New Roman"/>
                <w:bCs/>
                <w:sz w:val="20"/>
                <w:szCs w:val="20"/>
              </w:rPr>
            </w:pPr>
          </w:p>
        </w:tc>
        <w:tc>
          <w:tcPr>
            <w:tcW w:w="185" w:type="pct"/>
            <w:tcBorders>
              <w:top w:val="single" w:sz="4" w:space="0" w:color="auto"/>
              <w:left w:val="single" w:sz="4" w:space="0" w:color="auto"/>
              <w:bottom w:val="single" w:sz="4" w:space="0" w:color="auto"/>
              <w:right w:val="single" w:sz="4" w:space="0" w:color="auto"/>
            </w:tcBorders>
            <w:shd w:val="clear" w:color="000000" w:fill="FFFFFF"/>
            <w:vAlign w:val="bottom"/>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shd w:val="clear" w:color="000000" w:fill="FFFFFF"/>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shd w:val="clear" w:color="000000" w:fill="FFFFFF"/>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shd w:val="clear" w:color="000000" w:fill="FFFFFF"/>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shd w:val="clear" w:color="000000" w:fill="FFFFFF"/>
          </w:tcPr>
          <w:p w:rsidR="00FB635C" w:rsidRPr="00C1658E" w:rsidRDefault="00FB635C" w:rsidP="007330D8">
            <w:pPr>
              <w:jc w:val="center"/>
              <w:rPr>
                <w:rFonts w:ascii="Times New Roman" w:hAnsi="Times New Roman"/>
                <w:bCs/>
                <w:sz w:val="20"/>
                <w:szCs w:val="20"/>
              </w:rPr>
            </w:pPr>
          </w:p>
        </w:tc>
        <w:tc>
          <w:tcPr>
            <w:tcW w:w="290" w:type="pct"/>
            <w:tcBorders>
              <w:top w:val="single" w:sz="4" w:space="0" w:color="auto"/>
              <w:left w:val="single" w:sz="4" w:space="0" w:color="auto"/>
              <w:bottom w:val="single" w:sz="4" w:space="0" w:color="auto"/>
              <w:right w:val="single" w:sz="4" w:space="0" w:color="auto"/>
            </w:tcBorders>
            <w:shd w:val="clear" w:color="000000" w:fill="FFFFFF"/>
            <w:vAlign w:val="bottom"/>
          </w:tcPr>
          <w:p w:rsidR="00FB635C" w:rsidRDefault="00FB635C" w:rsidP="007330D8">
            <w:pPr>
              <w:jc w:val="center"/>
              <w:rPr>
                <w:rFonts w:ascii="Times New Roman" w:hAnsi="Times New Roman"/>
                <w:b/>
                <w:bCs/>
                <w:sz w:val="20"/>
                <w:szCs w:val="20"/>
              </w:rPr>
            </w:pPr>
            <w:r>
              <w:rPr>
                <w:rFonts w:ascii="Times New Roman" w:hAnsi="Times New Roman"/>
                <w:b/>
                <w:bCs/>
                <w:sz w:val="20"/>
                <w:szCs w:val="20"/>
              </w:rPr>
              <w:t>3</w:t>
            </w:r>
          </w:p>
        </w:tc>
      </w:tr>
      <w:tr w:rsidR="00FB635C" w:rsidRPr="004E71A2" w:rsidTr="00FB635C">
        <w:trPr>
          <w:trHeight w:val="264"/>
        </w:trPr>
        <w:tc>
          <w:tcPr>
            <w:tcW w:w="673" w:type="pct"/>
            <w:vMerge w:val="restart"/>
            <w:tcBorders>
              <w:top w:val="nil"/>
              <w:left w:val="single" w:sz="4" w:space="0" w:color="auto"/>
              <w:right w:val="single" w:sz="4" w:space="0" w:color="auto"/>
            </w:tcBorders>
            <w:noWrap/>
            <w:vAlign w:val="bottom"/>
          </w:tcPr>
          <w:p w:rsidR="00FB635C" w:rsidRPr="004E71A2" w:rsidRDefault="00FB635C" w:rsidP="007330D8">
            <w:pPr>
              <w:jc w:val="center"/>
              <w:rPr>
                <w:rFonts w:ascii="Times New Roman" w:hAnsi="Times New Roman"/>
                <w:b/>
                <w:bCs/>
                <w:sz w:val="20"/>
                <w:szCs w:val="20"/>
              </w:rPr>
            </w:pPr>
            <w:r w:rsidRPr="00853044">
              <w:rPr>
                <w:rFonts w:ascii="Times New Roman" w:hAnsi="Times New Roman"/>
                <w:b/>
                <w:bCs/>
                <w:sz w:val="20"/>
                <w:szCs w:val="20"/>
              </w:rPr>
              <w:t>Социальное</w:t>
            </w:r>
          </w:p>
        </w:tc>
        <w:tc>
          <w:tcPr>
            <w:tcW w:w="1247" w:type="pct"/>
            <w:tcBorders>
              <w:top w:val="nil"/>
              <w:left w:val="nil"/>
              <w:bottom w:val="single" w:sz="4" w:space="0" w:color="auto"/>
              <w:right w:val="single" w:sz="4" w:space="0" w:color="auto"/>
            </w:tcBorders>
            <w:noWrap/>
            <w:vAlign w:val="bottom"/>
          </w:tcPr>
          <w:p w:rsidR="00FB635C" w:rsidRDefault="00FB635C" w:rsidP="007330D8">
            <w:pPr>
              <w:rPr>
                <w:rFonts w:ascii="Times New Roman" w:hAnsi="Times New Roman"/>
                <w:sz w:val="20"/>
                <w:szCs w:val="20"/>
              </w:rPr>
            </w:pPr>
            <w:r>
              <w:rPr>
                <w:rFonts w:ascii="Times New Roman" w:hAnsi="Times New Roman"/>
                <w:sz w:val="20"/>
                <w:szCs w:val="20"/>
              </w:rPr>
              <w:t>Веселая кисточка</w:t>
            </w: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200"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96"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single" w:sz="4" w:space="0" w:color="auto"/>
              <w:left w:val="nil"/>
              <w:bottom w:val="single" w:sz="4" w:space="0" w:color="auto"/>
              <w:right w:val="single" w:sz="4" w:space="0" w:color="auto"/>
            </w:tcBorders>
          </w:tcPr>
          <w:p w:rsidR="00FB635C" w:rsidRPr="00C1658E" w:rsidRDefault="00FB635C" w:rsidP="007330D8">
            <w:pPr>
              <w:jc w:val="center"/>
              <w:rPr>
                <w:rFonts w:ascii="Times New Roman" w:hAnsi="Times New Roman"/>
                <w:sz w:val="20"/>
                <w:szCs w:val="20"/>
              </w:rPr>
            </w:pPr>
          </w:p>
        </w:tc>
        <w:tc>
          <w:tcPr>
            <w:tcW w:w="184"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r>
              <w:rPr>
                <w:rFonts w:ascii="Times New Roman" w:hAnsi="Times New Roman"/>
                <w:sz w:val="20"/>
                <w:szCs w:val="20"/>
              </w:rPr>
              <w:t>1</w:t>
            </w:r>
          </w:p>
        </w:tc>
        <w:tc>
          <w:tcPr>
            <w:tcW w:w="185"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2"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ind w:left="-143" w:right="-136"/>
              <w:jc w:val="center"/>
              <w:rPr>
                <w:rFonts w:ascii="Times New Roman" w:hAnsi="Times New Roman"/>
                <w:bCs/>
                <w:sz w:val="20"/>
                <w:szCs w:val="20"/>
              </w:rPr>
            </w:pPr>
          </w:p>
        </w:tc>
        <w:tc>
          <w:tcPr>
            <w:tcW w:w="180"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ind w:left="-143" w:right="-136"/>
              <w:jc w:val="center"/>
              <w:rPr>
                <w:rFonts w:ascii="Times New Roman" w:hAnsi="Times New Roman"/>
                <w:bCs/>
                <w:sz w:val="20"/>
                <w:szCs w:val="20"/>
              </w:rPr>
            </w:pPr>
          </w:p>
        </w:tc>
        <w:tc>
          <w:tcPr>
            <w:tcW w:w="185"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FB635C" w:rsidRDefault="00FB635C" w:rsidP="007330D8">
            <w:pPr>
              <w:jc w:val="center"/>
              <w:rPr>
                <w:rFonts w:ascii="Times New Roman" w:hAnsi="Times New Roman"/>
                <w:b/>
                <w:bCs/>
                <w:sz w:val="20"/>
                <w:szCs w:val="20"/>
              </w:rPr>
            </w:pPr>
            <w:r>
              <w:rPr>
                <w:rFonts w:ascii="Times New Roman" w:hAnsi="Times New Roman"/>
                <w:b/>
                <w:bCs/>
                <w:sz w:val="20"/>
                <w:szCs w:val="20"/>
              </w:rPr>
              <w:t>2</w:t>
            </w:r>
          </w:p>
        </w:tc>
      </w:tr>
      <w:tr w:rsidR="00FB635C" w:rsidRPr="004E71A2" w:rsidTr="00FB635C">
        <w:trPr>
          <w:trHeight w:val="264"/>
        </w:trPr>
        <w:tc>
          <w:tcPr>
            <w:tcW w:w="673" w:type="pct"/>
            <w:vMerge/>
            <w:tcBorders>
              <w:left w:val="single" w:sz="4" w:space="0" w:color="auto"/>
              <w:bottom w:val="single" w:sz="4" w:space="0" w:color="auto"/>
              <w:right w:val="single" w:sz="4" w:space="0" w:color="auto"/>
            </w:tcBorders>
            <w:noWrap/>
            <w:vAlign w:val="bottom"/>
          </w:tcPr>
          <w:p w:rsidR="00FB635C" w:rsidRPr="004E71A2" w:rsidRDefault="00FB635C" w:rsidP="007330D8">
            <w:pPr>
              <w:jc w:val="center"/>
              <w:rPr>
                <w:rFonts w:ascii="Times New Roman" w:hAnsi="Times New Roman"/>
                <w:b/>
                <w:bCs/>
                <w:sz w:val="20"/>
                <w:szCs w:val="20"/>
              </w:rPr>
            </w:pPr>
          </w:p>
        </w:tc>
        <w:tc>
          <w:tcPr>
            <w:tcW w:w="1247" w:type="pct"/>
            <w:tcBorders>
              <w:top w:val="nil"/>
              <w:left w:val="nil"/>
              <w:bottom w:val="single" w:sz="4" w:space="0" w:color="auto"/>
              <w:right w:val="single" w:sz="4" w:space="0" w:color="auto"/>
            </w:tcBorders>
            <w:noWrap/>
            <w:vAlign w:val="bottom"/>
          </w:tcPr>
          <w:p w:rsidR="00FB635C" w:rsidRDefault="00FB635C" w:rsidP="007330D8">
            <w:pPr>
              <w:rPr>
                <w:rFonts w:ascii="Times New Roman" w:hAnsi="Times New Roman"/>
                <w:sz w:val="20"/>
                <w:szCs w:val="20"/>
              </w:rPr>
            </w:pPr>
            <w:r>
              <w:rPr>
                <w:rFonts w:ascii="Times New Roman" w:hAnsi="Times New Roman"/>
                <w:sz w:val="20"/>
                <w:szCs w:val="20"/>
              </w:rPr>
              <w:t>Текстильная пластика</w:t>
            </w: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200"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r>
              <w:rPr>
                <w:rFonts w:ascii="Times New Roman" w:hAnsi="Times New Roman"/>
                <w:sz w:val="20"/>
                <w:szCs w:val="20"/>
              </w:rPr>
              <w:t>1</w:t>
            </w:r>
          </w:p>
        </w:tc>
        <w:tc>
          <w:tcPr>
            <w:tcW w:w="196"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r>
              <w:rPr>
                <w:rFonts w:ascii="Times New Roman" w:hAnsi="Times New Roman"/>
                <w:sz w:val="20"/>
                <w:szCs w:val="20"/>
              </w:rPr>
              <w:t>1</w:t>
            </w:r>
          </w:p>
        </w:tc>
        <w:tc>
          <w:tcPr>
            <w:tcW w:w="187" w:type="pct"/>
            <w:tcBorders>
              <w:top w:val="single" w:sz="4" w:space="0" w:color="auto"/>
              <w:left w:val="nil"/>
              <w:bottom w:val="single" w:sz="4" w:space="0" w:color="auto"/>
              <w:right w:val="single" w:sz="4" w:space="0" w:color="auto"/>
            </w:tcBorders>
          </w:tcPr>
          <w:p w:rsidR="00FB635C" w:rsidRPr="00C1658E" w:rsidRDefault="00FB635C" w:rsidP="007330D8">
            <w:pPr>
              <w:jc w:val="center"/>
              <w:rPr>
                <w:rFonts w:ascii="Times New Roman" w:hAnsi="Times New Roman"/>
                <w:sz w:val="20"/>
                <w:szCs w:val="20"/>
              </w:rPr>
            </w:pPr>
          </w:p>
        </w:tc>
        <w:tc>
          <w:tcPr>
            <w:tcW w:w="184"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bCs/>
                <w:sz w:val="20"/>
                <w:szCs w:val="20"/>
              </w:rPr>
            </w:pPr>
          </w:p>
        </w:tc>
        <w:tc>
          <w:tcPr>
            <w:tcW w:w="182"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0"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5"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FB635C" w:rsidRDefault="00FB635C" w:rsidP="007330D8">
            <w:pPr>
              <w:jc w:val="center"/>
              <w:rPr>
                <w:rFonts w:ascii="Times New Roman" w:hAnsi="Times New Roman"/>
                <w:b/>
                <w:bCs/>
                <w:sz w:val="20"/>
                <w:szCs w:val="20"/>
              </w:rPr>
            </w:pPr>
            <w:r>
              <w:rPr>
                <w:rFonts w:ascii="Times New Roman" w:hAnsi="Times New Roman"/>
                <w:b/>
                <w:bCs/>
                <w:sz w:val="20"/>
                <w:szCs w:val="20"/>
              </w:rPr>
              <w:t>2</w:t>
            </w:r>
          </w:p>
        </w:tc>
      </w:tr>
      <w:tr w:rsidR="00FB635C" w:rsidRPr="004E71A2" w:rsidTr="001059DD">
        <w:trPr>
          <w:trHeight w:val="528"/>
        </w:trPr>
        <w:tc>
          <w:tcPr>
            <w:tcW w:w="673" w:type="pct"/>
            <w:vMerge w:val="restart"/>
            <w:tcBorders>
              <w:top w:val="nil"/>
              <w:left w:val="single" w:sz="4" w:space="0" w:color="auto"/>
              <w:right w:val="single" w:sz="4" w:space="0" w:color="auto"/>
            </w:tcBorders>
            <w:vAlign w:val="bottom"/>
          </w:tcPr>
          <w:p w:rsidR="00FB635C" w:rsidRPr="004E71A2" w:rsidRDefault="00FB635C" w:rsidP="00FB635C">
            <w:pPr>
              <w:rPr>
                <w:rFonts w:ascii="Times New Roman" w:hAnsi="Times New Roman"/>
                <w:b/>
                <w:bCs/>
                <w:sz w:val="20"/>
                <w:szCs w:val="20"/>
              </w:rPr>
            </w:pPr>
            <w:r w:rsidRPr="004E71A2">
              <w:rPr>
                <w:rFonts w:ascii="Times New Roman" w:hAnsi="Times New Roman"/>
                <w:b/>
                <w:bCs/>
                <w:sz w:val="20"/>
                <w:szCs w:val="20"/>
              </w:rPr>
              <w:t>Общеинтеллек</w:t>
            </w:r>
            <w:r>
              <w:rPr>
                <w:rFonts w:ascii="Times New Roman" w:hAnsi="Times New Roman"/>
                <w:b/>
                <w:bCs/>
                <w:sz w:val="20"/>
                <w:szCs w:val="20"/>
              </w:rPr>
              <w:t xml:space="preserve"> </w:t>
            </w:r>
            <w:r w:rsidRPr="004E71A2">
              <w:rPr>
                <w:rFonts w:ascii="Times New Roman" w:hAnsi="Times New Roman"/>
                <w:b/>
                <w:bCs/>
                <w:sz w:val="20"/>
                <w:szCs w:val="20"/>
              </w:rPr>
              <w:t>-туальное</w:t>
            </w:r>
          </w:p>
          <w:p w:rsidR="00FB635C" w:rsidRPr="004E71A2" w:rsidRDefault="00FB635C" w:rsidP="007330D8">
            <w:pPr>
              <w:jc w:val="center"/>
              <w:rPr>
                <w:rFonts w:ascii="Times New Roman" w:hAnsi="Times New Roman"/>
                <w:b/>
                <w:bCs/>
                <w:sz w:val="20"/>
                <w:szCs w:val="20"/>
              </w:rPr>
            </w:pPr>
            <w:r w:rsidRPr="004E71A2">
              <w:rPr>
                <w:rFonts w:ascii="Times New Roman" w:hAnsi="Times New Roman"/>
                <w:b/>
                <w:bCs/>
                <w:sz w:val="20"/>
                <w:szCs w:val="20"/>
              </w:rPr>
              <w:t> </w:t>
            </w:r>
          </w:p>
          <w:p w:rsidR="00FB635C" w:rsidRPr="004E71A2" w:rsidRDefault="00FB635C" w:rsidP="007330D8">
            <w:pPr>
              <w:jc w:val="center"/>
              <w:rPr>
                <w:rFonts w:ascii="Times New Roman" w:hAnsi="Times New Roman"/>
                <w:b/>
                <w:bCs/>
                <w:sz w:val="20"/>
                <w:szCs w:val="20"/>
              </w:rPr>
            </w:pPr>
            <w:r w:rsidRPr="004E71A2">
              <w:rPr>
                <w:rFonts w:ascii="Times New Roman" w:hAnsi="Times New Roman"/>
                <w:b/>
                <w:bCs/>
                <w:sz w:val="20"/>
                <w:szCs w:val="20"/>
              </w:rPr>
              <w:t> </w:t>
            </w:r>
          </w:p>
        </w:tc>
        <w:tc>
          <w:tcPr>
            <w:tcW w:w="1247" w:type="pct"/>
            <w:tcBorders>
              <w:top w:val="nil"/>
              <w:left w:val="nil"/>
              <w:bottom w:val="single" w:sz="4" w:space="0" w:color="auto"/>
              <w:right w:val="single" w:sz="4" w:space="0" w:color="auto"/>
            </w:tcBorders>
            <w:noWrap/>
            <w:vAlign w:val="bottom"/>
          </w:tcPr>
          <w:p w:rsidR="00FB635C" w:rsidRPr="004E71A2" w:rsidRDefault="00FB635C" w:rsidP="007330D8">
            <w:pPr>
              <w:rPr>
                <w:rFonts w:ascii="Times New Roman" w:hAnsi="Times New Roman"/>
                <w:sz w:val="20"/>
                <w:szCs w:val="20"/>
              </w:rPr>
            </w:pPr>
            <w:r>
              <w:rPr>
                <w:rFonts w:ascii="Times New Roman" w:hAnsi="Times New Roman"/>
                <w:sz w:val="20"/>
                <w:szCs w:val="20"/>
              </w:rPr>
              <w:t xml:space="preserve">Методика написания сочинений </w:t>
            </w: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200"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96"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single" w:sz="4" w:space="0" w:color="auto"/>
              <w:left w:val="nil"/>
              <w:bottom w:val="single" w:sz="4" w:space="0" w:color="auto"/>
              <w:right w:val="single" w:sz="4" w:space="0" w:color="auto"/>
            </w:tcBorders>
          </w:tcPr>
          <w:p w:rsidR="00FB635C" w:rsidRPr="00C1658E" w:rsidRDefault="00FB635C" w:rsidP="007330D8">
            <w:pPr>
              <w:jc w:val="center"/>
              <w:rPr>
                <w:rFonts w:ascii="Times New Roman" w:hAnsi="Times New Roman"/>
                <w:sz w:val="20"/>
                <w:szCs w:val="20"/>
              </w:rPr>
            </w:pPr>
          </w:p>
        </w:tc>
        <w:tc>
          <w:tcPr>
            <w:tcW w:w="184"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bCs/>
                <w:sz w:val="20"/>
                <w:szCs w:val="20"/>
              </w:rPr>
            </w:pPr>
          </w:p>
        </w:tc>
        <w:tc>
          <w:tcPr>
            <w:tcW w:w="182"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0"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p>
        </w:tc>
        <w:tc>
          <w:tcPr>
            <w:tcW w:w="185"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2</w:t>
            </w: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2</w:t>
            </w:r>
          </w:p>
        </w:tc>
        <w:tc>
          <w:tcPr>
            <w:tcW w:w="290" w:type="pct"/>
            <w:tcBorders>
              <w:top w:val="single" w:sz="4" w:space="0" w:color="auto"/>
              <w:left w:val="single" w:sz="4" w:space="0" w:color="auto"/>
              <w:bottom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r>
              <w:rPr>
                <w:rFonts w:ascii="Times New Roman" w:hAnsi="Times New Roman"/>
                <w:b/>
                <w:bCs/>
                <w:sz w:val="20"/>
                <w:szCs w:val="20"/>
              </w:rPr>
              <w:t>4</w:t>
            </w:r>
          </w:p>
        </w:tc>
      </w:tr>
      <w:tr w:rsidR="00FB635C" w:rsidRPr="004E71A2" w:rsidTr="001059DD">
        <w:trPr>
          <w:trHeight w:val="264"/>
        </w:trPr>
        <w:tc>
          <w:tcPr>
            <w:tcW w:w="673" w:type="pct"/>
            <w:vMerge/>
            <w:tcBorders>
              <w:left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p>
        </w:tc>
        <w:tc>
          <w:tcPr>
            <w:tcW w:w="1247" w:type="pct"/>
            <w:tcBorders>
              <w:top w:val="nil"/>
              <w:left w:val="nil"/>
              <w:bottom w:val="single" w:sz="4" w:space="0" w:color="auto"/>
              <w:right w:val="single" w:sz="4" w:space="0" w:color="auto"/>
            </w:tcBorders>
            <w:noWrap/>
            <w:vAlign w:val="bottom"/>
          </w:tcPr>
          <w:p w:rsidR="00FB635C" w:rsidRPr="004E71A2" w:rsidRDefault="00FB635C" w:rsidP="007330D8">
            <w:pPr>
              <w:rPr>
                <w:rFonts w:ascii="Times New Roman" w:hAnsi="Times New Roman"/>
                <w:sz w:val="20"/>
                <w:szCs w:val="20"/>
              </w:rPr>
            </w:pPr>
            <w:r>
              <w:rPr>
                <w:rFonts w:ascii="Times New Roman" w:hAnsi="Times New Roman"/>
                <w:sz w:val="20"/>
                <w:szCs w:val="20"/>
              </w:rPr>
              <w:t>Графический дизайн</w:t>
            </w: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200"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96"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single" w:sz="4" w:space="0" w:color="auto"/>
              <w:left w:val="nil"/>
              <w:bottom w:val="single" w:sz="4" w:space="0" w:color="auto"/>
              <w:right w:val="single" w:sz="4" w:space="0" w:color="auto"/>
            </w:tcBorders>
          </w:tcPr>
          <w:p w:rsidR="00FB635C" w:rsidRPr="00C1658E" w:rsidRDefault="00FB635C" w:rsidP="007330D8">
            <w:pPr>
              <w:jc w:val="center"/>
              <w:rPr>
                <w:rFonts w:ascii="Times New Roman" w:hAnsi="Times New Roman"/>
                <w:sz w:val="20"/>
                <w:szCs w:val="20"/>
              </w:rPr>
            </w:pPr>
          </w:p>
        </w:tc>
        <w:tc>
          <w:tcPr>
            <w:tcW w:w="184"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bCs/>
                <w:sz w:val="20"/>
                <w:szCs w:val="20"/>
              </w:rPr>
            </w:pPr>
          </w:p>
        </w:tc>
        <w:tc>
          <w:tcPr>
            <w:tcW w:w="182"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0"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5"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r>
              <w:rPr>
                <w:rFonts w:ascii="Times New Roman" w:hAnsi="Times New Roman"/>
                <w:b/>
                <w:bCs/>
                <w:sz w:val="20"/>
                <w:szCs w:val="20"/>
              </w:rPr>
              <w:t>2</w:t>
            </w:r>
          </w:p>
        </w:tc>
      </w:tr>
      <w:tr w:rsidR="00FB635C" w:rsidRPr="004E71A2" w:rsidTr="001059DD">
        <w:trPr>
          <w:trHeight w:val="264"/>
        </w:trPr>
        <w:tc>
          <w:tcPr>
            <w:tcW w:w="673" w:type="pct"/>
            <w:vMerge/>
            <w:tcBorders>
              <w:left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p>
        </w:tc>
        <w:tc>
          <w:tcPr>
            <w:tcW w:w="1247" w:type="pct"/>
            <w:tcBorders>
              <w:top w:val="nil"/>
              <w:left w:val="nil"/>
              <w:bottom w:val="single" w:sz="4" w:space="0" w:color="auto"/>
              <w:right w:val="single" w:sz="4" w:space="0" w:color="auto"/>
            </w:tcBorders>
            <w:noWrap/>
            <w:vAlign w:val="bottom"/>
          </w:tcPr>
          <w:p w:rsidR="00FB635C" w:rsidRPr="004E71A2" w:rsidRDefault="00FB635C" w:rsidP="007330D8">
            <w:pPr>
              <w:rPr>
                <w:rFonts w:ascii="Times New Roman" w:hAnsi="Times New Roman"/>
                <w:sz w:val="20"/>
                <w:szCs w:val="20"/>
              </w:rPr>
            </w:pPr>
            <w:r>
              <w:rPr>
                <w:rFonts w:ascii="Times New Roman" w:hAnsi="Times New Roman"/>
                <w:sz w:val="20"/>
                <w:szCs w:val="20"/>
              </w:rPr>
              <w:t xml:space="preserve">Видеостудия </w:t>
            </w: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color w:val="FF6600"/>
                <w:sz w:val="20"/>
                <w:szCs w:val="20"/>
              </w:rPr>
            </w:pP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color w:val="FF6600"/>
                <w:sz w:val="20"/>
                <w:szCs w:val="20"/>
              </w:rPr>
            </w:pPr>
          </w:p>
        </w:tc>
        <w:tc>
          <w:tcPr>
            <w:tcW w:w="187"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color w:val="FF6600"/>
                <w:sz w:val="20"/>
                <w:szCs w:val="20"/>
              </w:rPr>
            </w:pPr>
          </w:p>
        </w:tc>
        <w:tc>
          <w:tcPr>
            <w:tcW w:w="200"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96"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single" w:sz="4" w:space="0" w:color="auto"/>
              <w:left w:val="nil"/>
              <w:bottom w:val="single" w:sz="4" w:space="0" w:color="auto"/>
              <w:right w:val="single" w:sz="4" w:space="0" w:color="auto"/>
            </w:tcBorders>
          </w:tcPr>
          <w:p w:rsidR="00FB635C" w:rsidRPr="00C1658E" w:rsidRDefault="00FB635C" w:rsidP="007330D8">
            <w:pPr>
              <w:jc w:val="center"/>
              <w:rPr>
                <w:rFonts w:ascii="Times New Roman" w:hAnsi="Times New Roman"/>
                <w:sz w:val="20"/>
                <w:szCs w:val="20"/>
              </w:rPr>
            </w:pPr>
          </w:p>
        </w:tc>
        <w:tc>
          <w:tcPr>
            <w:tcW w:w="184"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bCs/>
                <w:sz w:val="20"/>
                <w:szCs w:val="20"/>
              </w:rPr>
            </w:pPr>
          </w:p>
        </w:tc>
        <w:tc>
          <w:tcPr>
            <w:tcW w:w="182"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0"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p>
        </w:tc>
        <w:tc>
          <w:tcPr>
            <w:tcW w:w="185"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FB635C" w:rsidRDefault="00FB635C" w:rsidP="007330D8">
            <w:pPr>
              <w:jc w:val="center"/>
              <w:rPr>
                <w:rFonts w:ascii="Times New Roman" w:hAnsi="Times New Roman"/>
                <w:b/>
                <w:bCs/>
                <w:sz w:val="20"/>
                <w:szCs w:val="20"/>
              </w:rPr>
            </w:pPr>
            <w:r>
              <w:rPr>
                <w:rFonts w:ascii="Times New Roman" w:hAnsi="Times New Roman"/>
                <w:b/>
                <w:bCs/>
                <w:sz w:val="20"/>
                <w:szCs w:val="20"/>
              </w:rPr>
              <w:t>2</w:t>
            </w:r>
          </w:p>
        </w:tc>
      </w:tr>
      <w:tr w:rsidR="00FB635C" w:rsidRPr="004E71A2" w:rsidTr="001059DD">
        <w:trPr>
          <w:trHeight w:val="264"/>
        </w:trPr>
        <w:tc>
          <w:tcPr>
            <w:tcW w:w="673" w:type="pct"/>
            <w:vMerge/>
            <w:tcBorders>
              <w:left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p>
        </w:tc>
        <w:tc>
          <w:tcPr>
            <w:tcW w:w="1247" w:type="pct"/>
            <w:tcBorders>
              <w:top w:val="nil"/>
              <w:left w:val="nil"/>
              <w:bottom w:val="single" w:sz="4" w:space="0" w:color="auto"/>
              <w:right w:val="single" w:sz="4" w:space="0" w:color="auto"/>
            </w:tcBorders>
            <w:noWrap/>
            <w:vAlign w:val="bottom"/>
          </w:tcPr>
          <w:p w:rsidR="00FB635C" w:rsidRPr="004E71A2" w:rsidRDefault="00FB635C" w:rsidP="007330D8">
            <w:pPr>
              <w:rPr>
                <w:rFonts w:ascii="Times New Roman" w:hAnsi="Times New Roman"/>
                <w:sz w:val="20"/>
                <w:szCs w:val="20"/>
              </w:rPr>
            </w:pPr>
            <w:r>
              <w:rPr>
                <w:rFonts w:ascii="Times New Roman" w:hAnsi="Times New Roman"/>
                <w:sz w:val="20"/>
                <w:szCs w:val="20"/>
              </w:rPr>
              <w:t>Шахматы и шашки</w:t>
            </w: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r>
              <w:rPr>
                <w:rFonts w:ascii="Times New Roman" w:hAnsi="Times New Roman"/>
                <w:sz w:val="20"/>
                <w:szCs w:val="20"/>
              </w:rPr>
              <w:t>1</w:t>
            </w:r>
          </w:p>
        </w:tc>
        <w:tc>
          <w:tcPr>
            <w:tcW w:w="200"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96"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single" w:sz="4" w:space="0" w:color="auto"/>
              <w:left w:val="nil"/>
              <w:bottom w:val="single" w:sz="4" w:space="0" w:color="auto"/>
              <w:right w:val="single" w:sz="4" w:space="0" w:color="auto"/>
            </w:tcBorders>
          </w:tcPr>
          <w:p w:rsidR="00FB635C" w:rsidRPr="00C1658E" w:rsidRDefault="00FB635C" w:rsidP="007330D8">
            <w:pPr>
              <w:jc w:val="center"/>
              <w:rPr>
                <w:rFonts w:ascii="Times New Roman" w:hAnsi="Times New Roman"/>
                <w:sz w:val="20"/>
                <w:szCs w:val="20"/>
              </w:rPr>
            </w:pPr>
          </w:p>
        </w:tc>
        <w:tc>
          <w:tcPr>
            <w:tcW w:w="184"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r>
              <w:rPr>
                <w:rFonts w:ascii="Times New Roman" w:hAnsi="Times New Roman"/>
                <w:sz w:val="20"/>
                <w:szCs w:val="20"/>
              </w:rPr>
              <w:t>1</w:t>
            </w:r>
          </w:p>
        </w:tc>
        <w:tc>
          <w:tcPr>
            <w:tcW w:w="185"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bCs/>
                <w:sz w:val="20"/>
                <w:szCs w:val="20"/>
              </w:rPr>
            </w:pPr>
          </w:p>
        </w:tc>
        <w:tc>
          <w:tcPr>
            <w:tcW w:w="182"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0"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p>
        </w:tc>
        <w:tc>
          <w:tcPr>
            <w:tcW w:w="185"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FB635C" w:rsidRDefault="00FB635C" w:rsidP="007330D8">
            <w:pPr>
              <w:jc w:val="center"/>
              <w:rPr>
                <w:rFonts w:ascii="Times New Roman" w:hAnsi="Times New Roman"/>
                <w:b/>
                <w:bCs/>
                <w:sz w:val="20"/>
                <w:szCs w:val="20"/>
              </w:rPr>
            </w:pPr>
            <w:r>
              <w:rPr>
                <w:rFonts w:ascii="Times New Roman" w:hAnsi="Times New Roman"/>
                <w:b/>
                <w:bCs/>
                <w:sz w:val="20"/>
                <w:szCs w:val="20"/>
              </w:rPr>
              <w:t>3</w:t>
            </w:r>
          </w:p>
        </w:tc>
      </w:tr>
      <w:tr w:rsidR="00FB635C" w:rsidRPr="004E71A2" w:rsidTr="001059DD">
        <w:trPr>
          <w:trHeight w:val="264"/>
        </w:trPr>
        <w:tc>
          <w:tcPr>
            <w:tcW w:w="673" w:type="pct"/>
            <w:vMerge/>
            <w:tcBorders>
              <w:left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p>
        </w:tc>
        <w:tc>
          <w:tcPr>
            <w:tcW w:w="1247" w:type="pct"/>
            <w:tcBorders>
              <w:top w:val="nil"/>
              <w:left w:val="nil"/>
              <w:bottom w:val="single" w:sz="4" w:space="0" w:color="auto"/>
              <w:right w:val="single" w:sz="4" w:space="0" w:color="auto"/>
            </w:tcBorders>
            <w:noWrap/>
            <w:vAlign w:val="bottom"/>
          </w:tcPr>
          <w:p w:rsidR="00FB635C" w:rsidRPr="004E71A2" w:rsidRDefault="00FB635C" w:rsidP="007330D8">
            <w:pPr>
              <w:rPr>
                <w:rFonts w:ascii="Times New Roman" w:hAnsi="Times New Roman"/>
                <w:sz w:val="20"/>
                <w:szCs w:val="20"/>
              </w:rPr>
            </w:pPr>
            <w:r>
              <w:rPr>
                <w:rFonts w:ascii="Times New Roman" w:hAnsi="Times New Roman"/>
                <w:sz w:val="20"/>
                <w:szCs w:val="20"/>
              </w:rPr>
              <w:t>Решение задач по физике</w:t>
            </w: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200"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96"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single" w:sz="4" w:space="0" w:color="auto"/>
              <w:left w:val="nil"/>
              <w:bottom w:val="single" w:sz="4" w:space="0" w:color="auto"/>
              <w:right w:val="single" w:sz="4" w:space="0" w:color="auto"/>
            </w:tcBorders>
          </w:tcPr>
          <w:p w:rsidR="00FB635C" w:rsidRPr="00C1658E" w:rsidRDefault="00FB635C" w:rsidP="007330D8">
            <w:pPr>
              <w:jc w:val="center"/>
              <w:rPr>
                <w:rFonts w:ascii="Times New Roman" w:hAnsi="Times New Roman"/>
                <w:sz w:val="20"/>
                <w:szCs w:val="20"/>
              </w:rPr>
            </w:pPr>
          </w:p>
        </w:tc>
        <w:tc>
          <w:tcPr>
            <w:tcW w:w="184"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bCs/>
                <w:sz w:val="20"/>
                <w:szCs w:val="20"/>
              </w:rPr>
            </w:pPr>
          </w:p>
        </w:tc>
        <w:tc>
          <w:tcPr>
            <w:tcW w:w="182"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0"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p>
        </w:tc>
        <w:tc>
          <w:tcPr>
            <w:tcW w:w="185"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290" w:type="pct"/>
            <w:tcBorders>
              <w:top w:val="single" w:sz="4" w:space="0" w:color="auto"/>
              <w:left w:val="single" w:sz="4" w:space="0" w:color="auto"/>
              <w:bottom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r>
              <w:rPr>
                <w:rFonts w:ascii="Times New Roman" w:hAnsi="Times New Roman"/>
                <w:b/>
                <w:bCs/>
                <w:sz w:val="20"/>
                <w:szCs w:val="20"/>
              </w:rPr>
              <w:t>3</w:t>
            </w:r>
          </w:p>
        </w:tc>
      </w:tr>
      <w:tr w:rsidR="00FB635C" w:rsidRPr="004E71A2" w:rsidTr="001059DD">
        <w:trPr>
          <w:trHeight w:val="264"/>
        </w:trPr>
        <w:tc>
          <w:tcPr>
            <w:tcW w:w="673" w:type="pct"/>
            <w:vMerge/>
            <w:tcBorders>
              <w:left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p>
        </w:tc>
        <w:tc>
          <w:tcPr>
            <w:tcW w:w="1247" w:type="pct"/>
            <w:tcBorders>
              <w:top w:val="nil"/>
              <w:left w:val="nil"/>
              <w:bottom w:val="single" w:sz="4" w:space="0" w:color="auto"/>
              <w:right w:val="single" w:sz="4" w:space="0" w:color="auto"/>
            </w:tcBorders>
            <w:noWrap/>
            <w:vAlign w:val="bottom"/>
          </w:tcPr>
          <w:p w:rsidR="00FB635C" w:rsidRDefault="00FB635C" w:rsidP="007330D8">
            <w:pPr>
              <w:rPr>
                <w:rFonts w:ascii="Times New Roman" w:hAnsi="Times New Roman"/>
                <w:sz w:val="20"/>
                <w:szCs w:val="20"/>
              </w:rPr>
            </w:pPr>
            <w:r>
              <w:rPr>
                <w:rFonts w:ascii="Times New Roman" w:hAnsi="Times New Roman"/>
                <w:sz w:val="20"/>
                <w:szCs w:val="20"/>
              </w:rPr>
              <w:t>Решение математических задач</w:t>
            </w: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200"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96"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single" w:sz="4" w:space="0" w:color="auto"/>
              <w:left w:val="nil"/>
              <w:bottom w:val="single" w:sz="4" w:space="0" w:color="auto"/>
              <w:right w:val="single" w:sz="4" w:space="0" w:color="auto"/>
            </w:tcBorders>
          </w:tcPr>
          <w:p w:rsidR="00FB635C" w:rsidRPr="00C1658E" w:rsidRDefault="00FB635C" w:rsidP="007330D8">
            <w:pPr>
              <w:jc w:val="center"/>
              <w:rPr>
                <w:rFonts w:ascii="Times New Roman" w:hAnsi="Times New Roman"/>
                <w:sz w:val="20"/>
                <w:szCs w:val="20"/>
              </w:rPr>
            </w:pPr>
          </w:p>
        </w:tc>
        <w:tc>
          <w:tcPr>
            <w:tcW w:w="184"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bCs/>
                <w:sz w:val="20"/>
                <w:szCs w:val="20"/>
              </w:rPr>
            </w:pPr>
          </w:p>
        </w:tc>
        <w:tc>
          <w:tcPr>
            <w:tcW w:w="182"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0"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p>
        </w:tc>
        <w:tc>
          <w:tcPr>
            <w:tcW w:w="185"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290" w:type="pct"/>
            <w:tcBorders>
              <w:top w:val="single" w:sz="4" w:space="0" w:color="auto"/>
              <w:left w:val="single" w:sz="4" w:space="0" w:color="auto"/>
              <w:bottom w:val="single" w:sz="4" w:space="0" w:color="auto"/>
              <w:right w:val="single" w:sz="4" w:space="0" w:color="auto"/>
            </w:tcBorders>
            <w:vAlign w:val="bottom"/>
          </w:tcPr>
          <w:p w:rsidR="00FB635C" w:rsidRDefault="00FB635C" w:rsidP="007330D8">
            <w:pPr>
              <w:jc w:val="center"/>
              <w:rPr>
                <w:rFonts w:ascii="Times New Roman" w:hAnsi="Times New Roman"/>
                <w:b/>
                <w:bCs/>
                <w:sz w:val="20"/>
                <w:szCs w:val="20"/>
              </w:rPr>
            </w:pPr>
            <w:r>
              <w:rPr>
                <w:rFonts w:ascii="Times New Roman" w:hAnsi="Times New Roman"/>
                <w:b/>
                <w:bCs/>
                <w:sz w:val="20"/>
                <w:szCs w:val="20"/>
              </w:rPr>
              <w:t>3</w:t>
            </w:r>
          </w:p>
        </w:tc>
      </w:tr>
      <w:tr w:rsidR="00FB635C" w:rsidRPr="004E71A2" w:rsidTr="001059DD">
        <w:trPr>
          <w:trHeight w:val="264"/>
        </w:trPr>
        <w:tc>
          <w:tcPr>
            <w:tcW w:w="673" w:type="pct"/>
            <w:vMerge/>
            <w:tcBorders>
              <w:left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p>
        </w:tc>
        <w:tc>
          <w:tcPr>
            <w:tcW w:w="1247" w:type="pct"/>
            <w:tcBorders>
              <w:top w:val="nil"/>
              <w:left w:val="nil"/>
              <w:bottom w:val="single" w:sz="4" w:space="0" w:color="auto"/>
              <w:right w:val="single" w:sz="4" w:space="0" w:color="auto"/>
            </w:tcBorders>
            <w:noWrap/>
            <w:vAlign w:val="bottom"/>
          </w:tcPr>
          <w:p w:rsidR="00FB635C" w:rsidRDefault="00FB635C" w:rsidP="007330D8">
            <w:pPr>
              <w:rPr>
                <w:rFonts w:ascii="Times New Roman" w:hAnsi="Times New Roman"/>
                <w:sz w:val="20"/>
                <w:szCs w:val="20"/>
              </w:rPr>
            </w:pPr>
            <w:r>
              <w:rPr>
                <w:rFonts w:ascii="Times New Roman" w:hAnsi="Times New Roman"/>
                <w:sz w:val="20"/>
                <w:szCs w:val="20"/>
              </w:rPr>
              <w:t>Многоликая биология</w:t>
            </w: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200"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96"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single" w:sz="4" w:space="0" w:color="auto"/>
              <w:left w:val="nil"/>
              <w:bottom w:val="single" w:sz="4" w:space="0" w:color="auto"/>
              <w:right w:val="single" w:sz="4" w:space="0" w:color="auto"/>
            </w:tcBorders>
          </w:tcPr>
          <w:p w:rsidR="00FB635C" w:rsidRPr="00C1658E" w:rsidRDefault="00FB635C" w:rsidP="007330D8">
            <w:pPr>
              <w:jc w:val="center"/>
              <w:rPr>
                <w:rFonts w:ascii="Times New Roman" w:hAnsi="Times New Roman"/>
                <w:sz w:val="20"/>
                <w:szCs w:val="20"/>
              </w:rPr>
            </w:pPr>
          </w:p>
        </w:tc>
        <w:tc>
          <w:tcPr>
            <w:tcW w:w="184"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bCs/>
                <w:sz w:val="20"/>
                <w:szCs w:val="20"/>
              </w:rPr>
            </w:pPr>
          </w:p>
        </w:tc>
        <w:tc>
          <w:tcPr>
            <w:tcW w:w="182"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0"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p>
        </w:tc>
        <w:tc>
          <w:tcPr>
            <w:tcW w:w="185"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290" w:type="pct"/>
            <w:tcBorders>
              <w:top w:val="single" w:sz="4" w:space="0" w:color="auto"/>
              <w:left w:val="single" w:sz="4" w:space="0" w:color="auto"/>
              <w:bottom w:val="single" w:sz="4" w:space="0" w:color="auto"/>
              <w:right w:val="single" w:sz="4" w:space="0" w:color="auto"/>
            </w:tcBorders>
            <w:vAlign w:val="bottom"/>
          </w:tcPr>
          <w:p w:rsidR="00FB635C" w:rsidRDefault="00FB635C" w:rsidP="007330D8">
            <w:pPr>
              <w:jc w:val="center"/>
              <w:rPr>
                <w:rFonts w:ascii="Times New Roman" w:hAnsi="Times New Roman"/>
                <w:b/>
                <w:bCs/>
                <w:sz w:val="20"/>
                <w:szCs w:val="20"/>
              </w:rPr>
            </w:pPr>
            <w:r>
              <w:rPr>
                <w:rFonts w:ascii="Times New Roman" w:hAnsi="Times New Roman"/>
                <w:b/>
                <w:bCs/>
                <w:sz w:val="20"/>
                <w:szCs w:val="20"/>
              </w:rPr>
              <w:t>2</w:t>
            </w:r>
          </w:p>
        </w:tc>
      </w:tr>
      <w:tr w:rsidR="00FB635C" w:rsidRPr="004E71A2" w:rsidTr="001059DD">
        <w:trPr>
          <w:trHeight w:val="264"/>
        </w:trPr>
        <w:tc>
          <w:tcPr>
            <w:tcW w:w="673" w:type="pct"/>
            <w:vMerge/>
            <w:tcBorders>
              <w:left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p>
        </w:tc>
        <w:tc>
          <w:tcPr>
            <w:tcW w:w="1247" w:type="pct"/>
            <w:tcBorders>
              <w:top w:val="nil"/>
              <w:left w:val="nil"/>
              <w:bottom w:val="single" w:sz="4" w:space="0" w:color="auto"/>
              <w:right w:val="single" w:sz="4" w:space="0" w:color="auto"/>
            </w:tcBorders>
            <w:noWrap/>
            <w:vAlign w:val="bottom"/>
          </w:tcPr>
          <w:p w:rsidR="00FB635C" w:rsidRDefault="00FB635C" w:rsidP="007330D8">
            <w:pPr>
              <w:rPr>
                <w:rFonts w:ascii="Times New Roman" w:hAnsi="Times New Roman"/>
                <w:sz w:val="20"/>
                <w:szCs w:val="20"/>
              </w:rPr>
            </w:pPr>
            <w:r>
              <w:rPr>
                <w:rFonts w:ascii="Times New Roman" w:hAnsi="Times New Roman"/>
                <w:sz w:val="20"/>
                <w:szCs w:val="20"/>
              </w:rPr>
              <w:t>География: подготовка к ОГЭ</w:t>
            </w: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200"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96"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single" w:sz="4" w:space="0" w:color="auto"/>
              <w:left w:val="nil"/>
              <w:bottom w:val="single" w:sz="4" w:space="0" w:color="auto"/>
              <w:right w:val="single" w:sz="4" w:space="0" w:color="auto"/>
            </w:tcBorders>
          </w:tcPr>
          <w:p w:rsidR="00FB635C" w:rsidRPr="00C1658E" w:rsidRDefault="00FB635C" w:rsidP="007330D8">
            <w:pPr>
              <w:jc w:val="center"/>
              <w:rPr>
                <w:rFonts w:ascii="Times New Roman" w:hAnsi="Times New Roman"/>
                <w:sz w:val="20"/>
                <w:szCs w:val="20"/>
              </w:rPr>
            </w:pPr>
          </w:p>
        </w:tc>
        <w:tc>
          <w:tcPr>
            <w:tcW w:w="184"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bCs/>
                <w:sz w:val="20"/>
                <w:szCs w:val="20"/>
              </w:rPr>
            </w:pPr>
          </w:p>
        </w:tc>
        <w:tc>
          <w:tcPr>
            <w:tcW w:w="182"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0"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p>
        </w:tc>
        <w:tc>
          <w:tcPr>
            <w:tcW w:w="185"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FB635C" w:rsidRDefault="00FB635C" w:rsidP="007330D8">
            <w:pPr>
              <w:jc w:val="center"/>
              <w:rPr>
                <w:rFonts w:ascii="Times New Roman" w:hAnsi="Times New Roman"/>
                <w:b/>
                <w:bCs/>
                <w:sz w:val="20"/>
                <w:szCs w:val="20"/>
              </w:rPr>
            </w:pPr>
            <w:r>
              <w:rPr>
                <w:rFonts w:ascii="Times New Roman" w:hAnsi="Times New Roman"/>
                <w:b/>
                <w:bCs/>
                <w:sz w:val="20"/>
                <w:szCs w:val="20"/>
              </w:rPr>
              <w:t>2</w:t>
            </w:r>
          </w:p>
        </w:tc>
      </w:tr>
      <w:tr w:rsidR="00FB635C" w:rsidRPr="004E71A2" w:rsidTr="001059DD">
        <w:trPr>
          <w:trHeight w:val="264"/>
        </w:trPr>
        <w:tc>
          <w:tcPr>
            <w:tcW w:w="673" w:type="pct"/>
            <w:vMerge/>
            <w:tcBorders>
              <w:left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p>
        </w:tc>
        <w:tc>
          <w:tcPr>
            <w:tcW w:w="1247" w:type="pct"/>
            <w:tcBorders>
              <w:top w:val="nil"/>
              <w:left w:val="nil"/>
              <w:bottom w:val="single" w:sz="4" w:space="0" w:color="auto"/>
              <w:right w:val="single" w:sz="4" w:space="0" w:color="auto"/>
            </w:tcBorders>
            <w:noWrap/>
            <w:vAlign w:val="bottom"/>
          </w:tcPr>
          <w:p w:rsidR="00FB635C" w:rsidRDefault="00FB635C" w:rsidP="007330D8">
            <w:pPr>
              <w:rPr>
                <w:rFonts w:ascii="Times New Roman" w:hAnsi="Times New Roman"/>
                <w:sz w:val="20"/>
                <w:szCs w:val="20"/>
              </w:rPr>
            </w:pPr>
            <w:r>
              <w:rPr>
                <w:rFonts w:ascii="Times New Roman" w:hAnsi="Times New Roman"/>
                <w:sz w:val="20"/>
                <w:szCs w:val="20"/>
              </w:rPr>
              <w:t>Актуальные вопросы обществознания</w:t>
            </w: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200"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96"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single" w:sz="4" w:space="0" w:color="auto"/>
              <w:left w:val="nil"/>
              <w:bottom w:val="single" w:sz="4" w:space="0" w:color="auto"/>
              <w:right w:val="single" w:sz="4" w:space="0" w:color="auto"/>
            </w:tcBorders>
          </w:tcPr>
          <w:p w:rsidR="00FB635C" w:rsidRPr="00C1658E" w:rsidRDefault="00FB635C" w:rsidP="007330D8">
            <w:pPr>
              <w:jc w:val="center"/>
              <w:rPr>
                <w:rFonts w:ascii="Times New Roman" w:hAnsi="Times New Roman"/>
                <w:sz w:val="20"/>
                <w:szCs w:val="20"/>
              </w:rPr>
            </w:pPr>
          </w:p>
        </w:tc>
        <w:tc>
          <w:tcPr>
            <w:tcW w:w="184"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bCs/>
                <w:sz w:val="20"/>
                <w:szCs w:val="20"/>
              </w:rPr>
            </w:pPr>
          </w:p>
        </w:tc>
        <w:tc>
          <w:tcPr>
            <w:tcW w:w="182"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0"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p>
        </w:tc>
        <w:tc>
          <w:tcPr>
            <w:tcW w:w="185"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290" w:type="pct"/>
            <w:tcBorders>
              <w:top w:val="single" w:sz="4" w:space="0" w:color="auto"/>
              <w:left w:val="single" w:sz="4" w:space="0" w:color="auto"/>
              <w:bottom w:val="single" w:sz="4" w:space="0" w:color="auto"/>
              <w:right w:val="single" w:sz="4" w:space="0" w:color="auto"/>
            </w:tcBorders>
            <w:vAlign w:val="bottom"/>
          </w:tcPr>
          <w:p w:rsidR="00FB635C" w:rsidRDefault="00FB635C" w:rsidP="007330D8">
            <w:pPr>
              <w:jc w:val="center"/>
              <w:rPr>
                <w:rFonts w:ascii="Times New Roman" w:hAnsi="Times New Roman"/>
                <w:b/>
                <w:bCs/>
                <w:sz w:val="20"/>
                <w:szCs w:val="20"/>
              </w:rPr>
            </w:pPr>
            <w:r>
              <w:rPr>
                <w:rFonts w:ascii="Times New Roman" w:hAnsi="Times New Roman"/>
                <w:b/>
                <w:bCs/>
                <w:sz w:val="20"/>
                <w:szCs w:val="20"/>
              </w:rPr>
              <w:t>4</w:t>
            </w:r>
          </w:p>
        </w:tc>
      </w:tr>
      <w:tr w:rsidR="00FB635C" w:rsidRPr="004E71A2" w:rsidTr="001059DD">
        <w:trPr>
          <w:trHeight w:val="264"/>
        </w:trPr>
        <w:tc>
          <w:tcPr>
            <w:tcW w:w="673" w:type="pct"/>
            <w:vMerge/>
            <w:tcBorders>
              <w:left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p>
        </w:tc>
        <w:tc>
          <w:tcPr>
            <w:tcW w:w="1247" w:type="pct"/>
            <w:tcBorders>
              <w:top w:val="nil"/>
              <w:left w:val="nil"/>
              <w:bottom w:val="single" w:sz="4" w:space="0" w:color="auto"/>
              <w:right w:val="single" w:sz="4" w:space="0" w:color="auto"/>
            </w:tcBorders>
            <w:noWrap/>
            <w:vAlign w:val="bottom"/>
          </w:tcPr>
          <w:p w:rsidR="00FB635C" w:rsidRDefault="00FB635C" w:rsidP="007330D8">
            <w:pPr>
              <w:rPr>
                <w:rFonts w:ascii="Times New Roman" w:hAnsi="Times New Roman"/>
                <w:sz w:val="20"/>
                <w:szCs w:val="20"/>
              </w:rPr>
            </w:pPr>
            <w:r>
              <w:rPr>
                <w:rFonts w:ascii="Times New Roman" w:hAnsi="Times New Roman"/>
                <w:sz w:val="20"/>
                <w:szCs w:val="20"/>
              </w:rPr>
              <w:t>Информатика э/к</w:t>
            </w: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200"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96"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single" w:sz="4" w:space="0" w:color="auto"/>
              <w:left w:val="nil"/>
              <w:bottom w:val="single" w:sz="4" w:space="0" w:color="auto"/>
              <w:right w:val="single" w:sz="4" w:space="0" w:color="auto"/>
            </w:tcBorders>
          </w:tcPr>
          <w:p w:rsidR="00FB635C" w:rsidRPr="00C1658E" w:rsidRDefault="00FB635C" w:rsidP="007330D8">
            <w:pPr>
              <w:jc w:val="center"/>
              <w:rPr>
                <w:rFonts w:ascii="Times New Roman" w:hAnsi="Times New Roman"/>
                <w:sz w:val="20"/>
                <w:szCs w:val="20"/>
              </w:rPr>
            </w:pPr>
          </w:p>
        </w:tc>
        <w:tc>
          <w:tcPr>
            <w:tcW w:w="184"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bCs/>
                <w:sz w:val="20"/>
                <w:szCs w:val="20"/>
              </w:rPr>
            </w:pPr>
          </w:p>
        </w:tc>
        <w:tc>
          <w:tcPr>
            <w:tcW w:w="182"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0"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p>
        </w:tc>
        <w:tc>
          <w:tcPr>
            <w:tcW w:w="185"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290" w:type="pct"/>
            <w:tcBorders>
              <w:top w:val="single" w:sz="4" w:space="0" w:color="auto"/>
              <w:left w:val="single" w:sz="4" w:space="0" w:color="auto"/>
              <w:bottom w:val="single" w:sz="4" w:space="0" w:color="auto"/>
              <w:right w:val="single" w:sz="4" w:space="0" w:color="auto"/>
            </w:tcBorders>
            <w:vAlign w:val="bottom"/>
          </w:tcPr>
          <w:p w:rsidR="00FB635C" w:rsidRDefault="00FB635C" w:rsidP="007330D8">
            <w:pPr>
              <w:jc w:val="center"/>
              <w:rPr>
                <w:rFonts w:ascii="Times New Roman" w:hAnsi="Times New Roman"/>
                <w:b/>
                <w:bCs/>
                <w:sz w:val="20"/>
                <w:szCs w:val="20"/>
              </w:rPr>
            </w:pPr>
            <w:r>
              <w:rPr>
                <w:rFonts w:ascii="Times New Roman" w:hAnsi="Times New Roman"/>
                <w:b/>
                <w:bCs/>
                <w:sz w:val="20"/>
                <w:szCs w:val="20"/>
              </w:rPr>
              <w:t>3</w:t>
            </w:r>
          </w:p>
        </w:tc>
      </w:tr>
      <w:tr w:rsidR="00FB635C" w:rsidRPr="004E71A2" w:rsidTr="001059DD">
        <w:trPr>
          <w:trHeight w:val="264"/>
        </w:trPr>
        <w:tc>
          <w:tcPr>
            <w:tcW w:w="673" w:type="pct"/>
            <w:vMerge/>
            <w:tcBorders>
              <w:left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p>
        </w:tc>
        <w:tc>
          <w:tcPr>
            <w:tcW w:w="1247" w:type="pct"/>
            <w:tcBorders>
              <w:top w:val="nil"/>
              <w:left w:val="nil"/>
              <w:bottom w:val="single" w:sz="4" w:space="0" w:color="auto"/>
              <w:right w:val="single" w:sz="4" w:space="0" w:color="auto"/>
            </w:tcBorders>
            <w:noWrap/>
            <w:vAlign w:val="bottom"/>
          </w:tcPr>
          <w:p w:rsidR="00FB635C" w:rsidRDefault="00FB635C" w:rsidP="007330D8">
            <w:pPr>
              <w:rPr>
                <w:rFonts w:ascii="Times New Roman" w:hAnsi="Times New Roman"/>
                <w:sz w:val="20"/>
                <w:szCs w:val="20"/>
              </w:rPr>
            </w:pPr>
            <w:r>
              <w:rPr>
                <w:rFonts w:ascii="Times New Roman" w:hAnsi="Times New Roman"/>
                <w:sz w:val="20"/>
                <w:szCs w:val="20"/>
              </w:rPr>
              <w:t>Английский язык э/к</w:t>
            </w: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200"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96"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single" w:sz="4" w:space="0" w:color="auto"/>
              <w:left w:val="nil"/>
              <w:bottom w:val="single" w:sz="4" w:space="0" w:color="auto"/>
              <w:right w:val="single" w:sz="4" w:space="0" w:color="auto"/>
            </w:tcBorders>
          </w:tcPr>
          <w:p w:rsidR="00FB635C" w:rsidRPr="00C1658E" w:rsidRDefault="00FB635C" w:rsidP="007330D8">
            <w:pPr>
              <w:jc w:val="center"/>
              <w:rPr>
                <w:rFonts w:ascii="Times New Roman" w:hAnsi="Times New Roman"/>
                <w:sz w:val="20"/>
                <w:szCs w:val="20"/>
              </w:rPr>
            </w:pPr>
          </w:p>
        </w:tc>
        <w:tc>
          <w:tcPr>
            <w:tcW w:w="184"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bCs/>
                <w:sz w:val="20"/>
                <w:szCs w:val="20"/>
              </w:rPr>
            </w:pPr>
          </w:p>
        </w:tc>
        <w:tc>
          <w:tcPr>
            <w:tcW w:w="182"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0"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p>
        </w:tc>
        <w:tc>
          <w:tcPr>
            <w:tcW w:w="185"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FB635C" w:rsidRDefault="00FB635C" w:rsidP="007330D8">
            <w:pPr>
              <w:jc w:val="center"/>
              <w:rPr>
                <w:rFonts w:ascii="Times New Roman" w:hAnsi="Times New Roman"/>
                <w:b/>
                <w:bCs/>
                <w:sz w:val="20"/>
                <w:szCs w:val="20"/>
              </w:rPr>
            </w:pPr>
            <w:r>
              <w:rPr>
                <w:rFonts w:ascii="Times New Roman" w:hAnsi="Times New Roman"/>
                <w:b/>
                <w:bCs/>
                <w:sz w:val="20"/>
                <w:szCs w:val="20"/>
              </w:rPr>
              <w:t>2</w:t>
            </w:r>
          </w:p>
        </w:tc>
      </w:tr>
      <w:tr w:rsidR="00FB635C" w:rsidRPr="004E71A2" w:rsidTr="001059DD">
        <w:trPr>
          <w:trHeight w:val="264"/>
        </w:trPr>
        <w:tc>
          <w:tcPr>
            <w:tcW w:w="673" w:type="pct"/>
            <w:vMerge/>
            <w:tcBorders>
              <w:left w:val="single" w:sz="4" w:space="0" w:color="auto"/>
              <w:bottom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p>
        </w:tc>
        <w:tc>
          <w:tcPr>
            <w:tcW w:w="1247" w:type="pct"/>
            <w:tcBorders>
              <w:top w:val="nil"/>
              <w:left w:val="nil"/>
              <w:bottom w:val="single" w:sz="4" w:space="0" w:color="auto"/>
              <w:right w:val="single" w:sz="4" w:space="0" w:color="auto"/>
            </w:tcBorders>
            <w:noWrap/>
            <w:vAlign w:val="bottom"/>
          </w:tcPr>
          <w:p w:rsidR="00FB635C" w:rsidRDefault="00FB635C" w:rsidP="007330D8">
            <w:pPr>
              <w:rPr>
                <w:rFonts w:ascii="Times New Roman" w:hAnsi="Times New Roman"/>
                <w:sz w:val="20"/>
                <w:szCs w:val="20"/>
              </w:rPr>
            </w:pPr>
            <w:r>
              <w:rPr>
                <w:rFonts w:ascii="Times New Roman" w:hAnsi="Times New Roman"/>
                <w:sz w:val="20"/>
                <w:szCs w:val="20"/>
              </w:rPr>
              <w:t>Химия в быту     э/к</w:t>
            </w: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200"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96"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single" w:sz="4" w:space="0" w:color="auto"/>
              <w:left w:val="nil"/>
              <w:bottom w:val="single" w:sz="4" w:space="0" w:color="auto"/>
              <w:right w:val="single" w:sz="4" w:space="0" w:color="auto"/>
            </w:tcBorders>
          </w:tcPr>
          <w:p w:rsidR="00FB635C" w:rsidRPr="00C1658E" w:rsidRDefault="00FB635C" w:rsidP="007330D8">
            <w:pPr>
              <w:jc w:val="center"/>
              <w:rPr>
                <w:rFonts w:ascii="Times New Roman" w:hAnsi="Times New Roman"/>
                <w:sz w:val="20"/>
                <w:szCs w:val="20"/>
              </w:rPr>
            </w:pPr>
            <w:r>
              <w:rPr>
                <w:rFonts w:ascii="Times New Roman" w:hAnsi="Times New Roman"/>
                <w:sz w:val="20"/>
                <w:szCs w:val="20"/>
              </w:rPr>
              <w:t>1</w:t>
            </w:r>
          </w:p>
        </w:tc>
        <w:tc>
          <w:tcPr>
            <w:tcW w:w="184"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r>
              <w:rPr>
                <w:rFonts w:ascii="Times New Roman" w:hAnsi="Times New Roman"/>
                <w:sz w:val="20"/>
                <w:szCs w:val="20"/>
              </w:rPr>
              <w:t>1</w:t>
            </w:r>
          </w:p>
        </w:tc>
        <w:tc>
          <w:tcPr>
            <w:tcW w:w="185"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2"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0"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p>
        </w:tc>
        <w:tc>
          <w:tcPr>
            <w:tcW w:w="185"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FB635C" w:rsidRDefault="00FB635C" w:rsidP="007330D8">
            <w:pPr>
              <w:jc w:val="center"/>
              <w:rPr>
                <w:rFonts w:ascii="Times New Roman" w:hAnsi="Times New Roman"/>
                <w:b/>
                <w:bCs/>
                <w:sz w:val="20"/>
                <w:szCs w:val="20"/>
              </w:rPr>
            </w:pPr>
            <w:r>
              <w:rPr>
                <w:rFonts w:ascii="Times New Roman" w:hAnsi="Times New Roman"/>
                <w:b/>
                <w:bCs/>
                <w:sz w:val="20"/>
                <w:szCs w:val="20"/>
              </w:rPr>
              <w:t>4</w:t>
            </w:r>
          </w:p>
        </w:tc>
      </w:tr>
      <w:tr w:rsidR="00FB635C" w:rsidRPr="004E71A2" w:rsidTr="00FC7601">
        <w:trPr>
          <w:trHeight w:val="264"/>
        </w:trPr>
        <w:tc>
          <w:tcPr>
            <w:tcW w:w="673" w:type="pct"/>
            <w:vMerge w:val="restart"/>
            <w:tcBorders>
              <w:top w:val="nil"/>
              <w:left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r w:rsidRPr="004E71A2">
              <w:rPr>
                <w:rFonts w:ascii="Times New Roman" w:hAnsi="Times New Roman"/>
                <w:b/>
                <w:bCs/>
                <w:sz w:val="20"/>
                <w:szCs w:val="20"/>
              </w:rPr>
              <w:t>Общекультурное </w:t>
            </w:r>
          </w:p>
          <w:p w:rsidR="00FB635C" w:rsidRPr="004E71A2" w:rsidRDefault="00FB635C" w:rsidP="007330D8">
            <w:pPr>
              <w:jc w:val="center"/>
              <w:rPr>
                <w:rFonts w:ascii="Times New Roman" w:hAnsi="Times New Roman"/>
                <w:b/>
                <w:bCs/>
                <w:sz w:val="20"/>
                <w:szCs w:val="20"/>
              </w:rPr>
            </w:pPr>
            <w:r w:rsidRPr="004E71A2">
              <w:rPr>
                <w:rFonts w:ascii="Times New Roman" w:hAnsi="Times New Roman"/>
                <w:b/>
                <w:bCs/>
                <w:sz w:val="20"/>
                <w:szCs w:val="20"/>
              </w:rPr>
              <w:t> </w:t>
            </w:r>
          </w:p>
        </w:tc>
        <w:tc>
          <w:tcPr>
            <w:tcW w:w="1247" w:type="pct"/>
            <w:tcBorders>
              <w:top w:val="nil"/>
              <w:left w:val="nil"/>
              <w:bottom w:val="single" w:sz="4" w:space="0" w:color="auto"/>
              <w:right w:val="single" w:sz="4" w:space="0" w:color="auto"/>
            </w:tcBorders>
            <w:noWrap/>
            <w:vAlign w:val="bottom"/>
          </w:tcPr>
          <w:p w:rsidR="00FB635C" w:rsidRPr="004E71A2" w:rsidRDefault="00FB635C" w:rsidP="007330D8">
            <w:pPr>
              <w:rPr>
                <w:rFonts w:ascii="Times New Roman" w:hAnsi="Times New Roman"/>
                <w:sz w:val="20"/>
                <w:szCs w:val="20"/>
              </w:rPr>
            </w:pPr>
            <w:r>
              <w:rPr>
                <w:rFonts w:ascii="Times New Roman" w:hAnsi="Times New Roman"/>
                <w:sz w:val="20"/>
                <w:szCs w:val="20"/>
              </w:rPr>
              <w:t>Молодежка, 23</w:t>
            </w: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r>
              <w:rPr>
                <w:rFonts w:ascii="Times New Roman" w:hAnsi="Times New Roman"/>
                <w:sz w:val="20"/>
                <w:szCs w:val="20"/>
              </w:rPr>
              <w:t>1</w:t>
            </w: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200"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r>
              <w:rPr>
                <w:rFonts w:ascii="Times New Roman" w:hAnsi="Times New Roman"/>
                <w:sz w:val="20"/>
                <w:szCs w:val="20"/>
              </w:rPr>
              <w:t>1</w:t>
            </w:r>
          </w:p>
        </w:tc>
        <w:tc>
          <w:tcPr>
            <w:tcW w:w="196"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single" w:sz="4" w:space="0" w:color="auto"/>
              <w:left w:val="nil"/>
              <w:bottom w:val="single" w:sz="4" w:space="0" w:color="auto"/>
              <w:right w:val="single" w:sz="4" w:space="0" w:color="auto"/>
            </w:tcBorders>
          </w:tcPr>
          <w:p w:rsidR="00FB635C" w:rsidRPr="00C1658E" w:rsidRDefault="00FB635C" w:rsidP="007330D8">
            <w:pPr>
              <w:jc w:val="center"/>
              <w:rPr>
                <w:rFonts w:ascii="Times New Roman" w:hAnsi="Times New Roman"/>
                <w:sz w:val="20"/>
                <w:szCs w:val="20"/>
              </w:rPr>
            </w:pPr>
          </w:p>
        </w:tc>
        <w:tc>
          <w:tcPr>
            <w:tcW w:w="184"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bCs/>
                <w:sz w:val="20"/>
                <w:szCs w:val="20"/>
              </w:rPr>
            </w:pPr>
          </w:p>
        </w:tc>
        <w:tc>
          <w:tcPr>
            <w:tcW w:w="182"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0"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5"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r>
              <w:rPr>
                <w:rFonts w:ascii="Times New Roman" w:hAnsi="Times New Roman"/>
                <w:b/>
                <w:bCs/>
                <w:sz w:val="20"/>
                <w:szCs w:val="20"/>
              </w:rPr>
              <w:t>4</w:t>
            </w:r>
          </w:p>
        </w:tc>
      </w:tr>
      <w:tr w:rsidR="00FB635C" w:rsidRPr="004E71A2" w:rsidTr="00FC7601">
        <w:trPr>
          <w:trHeight w:val="264"/>
        </w:trPr>
        <w:tc>
          <w:tcPr>
            <w:tcW w:w="673" w:type="pct"/>
            <w:vMerge/>
            <w:tcBorders>
              <w:left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p>
        </w:tc>
        <w:tc>
          <w:tcPr>
            <w:tcW w:w="1247" w:type="pct"/>
            <w:tcBorders>
              <w:top w:val="nil"/>
              <w:left w:val="nil"/>
              <w:bottom w:val="single" w:sz="4" w:space="0" w:color="auto"/>
              <w:right w:val="single" w:sz="4" w:space="0" w:color="auto"/>
            </w:tcBorders>
            <w:noWrap/>
            <w:vAlign w:val="bottom"/>
          </w:tcPr>
          <w:p w:rsidR="00FB635C" w:rsidRDefault="00FB635C" w:rsidP="007330D8">
            <w:pPr>
              <w:rPr>
                <w:rFonts w:ascii="Times New Roman" w:hAnsi="Times New Roman"/>
                <w:sz w:val="20"/>
                <w:szCs w:val="20"/>
              </w:rPr>
            </w:pPr>
            <w:r>
              <w:rPr>
                <w:rFonts w:ascii="Times New Roman" w:hAnsi="Times New Roman"/>
                <w:sz w:val="20"/>
                <w:szCs w:val="20"/>
              </w:rPr>
              <w:t>Живое слово</w:t>
            </w: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200"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96"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single" w:sz="4" w:space="0" w:color="auto"/>
              <w:left w:val="nil"/>
              <w:bottom w:val="single" w:sz="4" w:space="0" w:color="auto"/>
              <w:right w:val="single" w:sz="4" w:space="0" w:color="auto"/>
            </w:tcBorders>
          </w:tcPr>
          <w:p w:rsidR="00FB635C" w:rsidRPr="00C1658E" w:rsidRDefault="00FB635C" w:rsidP="007330D8">
            <w:pPr>
              <w:jc w:val="center"/>
              <w:rPr>
                <w:rFonts w:ascii="Times New Roman" w:hAnsi="Times New Roman"/>
                <w:sz w:val="20"/>
                <w:szCs w:val="20"/>
              </w:rPr>
            </w:pPr>
          </w:p>
        </w:tc>
        <w:tc>
          <w:tcPr>
            <w:tcW w:w="184"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2</w:t>
            </w:r>
          </w:p>
        </w:tc>
        <w:tc>
          <w:tcPr>
            <w:tcW w:w="182"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ind w:left="-143" w:right="-136"/>
              <w:jc w:val="center"/>
              <w:rPr>
                <w:rFonts w:ascii="Times New Roman" w:hAnsi="Times New Roman"/>
                <w:bCs/>
                <w:sz w:val="20"/>
                <w:szCs w:val="20"/>
              </w:rPr>
            </w:pPr>
          </w:p>
        </w:tc>
        <w:tc>
          <w:tcPr>
            <w:tcW w:w="180"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ind w:left="-143" w:right="-136"/>
              <w:jc w:val="center"/>
              <w:rPr>
                <w:rFonts w:ascii="Times New Roman" w:hAnsi="Times New Roman"/>
                <w:bCs/>
                <w:sz w:val="20"/>
                <w:szCs w:val="20"/>
              </w:rPr>
            </w:pPr>
          </w:p>
        </w:tc>
        <w:tc>
          <w:tcPr>
            <w:tcW w:w="185"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color w:val="FF6600"/>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color w:val="FF6600"/>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color w:val="FF6600"/>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color w:val="FF6600"/>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r>
              <w:rPr>
                <w:rFonts w:ascii="Times New Roman" w:hAnsi="Times New Roman"/>
                <w:b/>
                <w:bCs/>
                <w:sz w:val="20"/>
                <w:szCs w:val="20"/>
              </w:rPr>
              <w:t>2</w:t>
            </w:r>
          </w:p>
        </w:tc>
      </w:tr>
      <w:tr w:rsidR="00FB635C" w:rsidRPr="004E71A2" w:rsidTr="00FC7601">
        <w:trPr>
          <w:trHeight w:val="264"/>
        </w:trPr>
        <w:tc>
          <w:tcPr>
            <w:tcW w:w="673" w:type="pct"/>
            <w:vMerge/>
            <w:tcBorders>
              <w:left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p>
        </w:tc>
        <w:tc>
          <w:tcPr>
            <w:tcW w:w="1247" w:type="pct"/>
            <w:tcBorders>
              <w:top w:val="nil"/>
              <w:left w:val="nil"/>
              <w:bottom w:val="single" w:sz="4" w:space="0" w:color="auto"/>
              <w:right w:val="single" w:sz="4" w:space="0" w:color="auto"/>
            </w:tcBorders>
            <w:noWrap/>
            <w:vAlign w:val="bottom"/>
          </w:tcPr>
          <w:p w:rsidR="00FB635C" w:rsidRDefault="00FB635C" w:rsidP="007330D8">
            <w:pPr>
              <w:rPr>
                <w:rFonts w:ascii="Times New Roman" w:hAnsi="Times New Roman"/>
                <w:sz w:val="20"/>
                <w:szCs w:val="20"/>
              </w:rPr>
            </w:pPr>
            <w:r>
              <w:rPr>
                <w:rFonts w:ascii="Times New Roman" w:hAnsi="Times New Roman"/>
                <w:sz w:val="20"/>
                <w:szCs w:val="20"/>
              </w:rPr>
              <w:t xml:space="preserve">Виртуальный музей </w:t>
            </w: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200"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96"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single" w:sz="4" w:space="0" w:color="auto"/>
              <w:left w:val="nil"/>
              <w:bottom w:val="single" w:sz="4" w:space="0" w:color="auto"/>
              <w:right w:val="single" w:sz="4" w:space="0" w:color="auto"/>
            </w:tcBorders>
          </w:tcPr>
          <w:p w:rsidR="00FB635C" w:rsidRPr="00C1658E" w:rsidRDefault="00FB635C" w:rsidP="007330D8">
            <w:pPr>
              <w:jc w:val="center"/>
              <w:rPr>
                <w:rFonts w:ascii="Times New Roman" w:hAnsi="Times New Roman"/>
                <w:sz w:val="20"/>
                <w:szCs w:val="20"/>
              </w:rPr>
            </w:pPr>
          </w:p>
        </w:tc>
        <w:tc>
          <w:tcPr>
            <w:tcW w:w="184"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bCs/>
                <w:sz w:val="20"/>
                <w:szCs w:val="20"/>
              </w:rPr>
            </w:pPr>
          </w:p>
        </w:tc>
        <w:tc>
          <w:tcPr>
            <w:tcW w:w="182"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ind w:left="-143" w:right="-136"/>
              <w:jc w:val="center"/>
              <w:rPr>
                <w:rFonts w:ascii="Times New Roman" w:hAnsi="Times New Roman"/>
                <w:bCs/>
                <w:sz w:val="20"/>
                <w:szCs w:val="20"/>
              </w:rPr>
            </w:pPr>
          </w:p>
        </w:tc>
        <w:tc>
          <w:tcPr>
            <w:tcW w:w="180"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ind w:left="-143" w:right="-136"/>
              <w:jc w:val="center"/>
              <w:rPr>
                <w:rFonts w:ascii="Times New Roman" w:hAnsi="Times New Roman"/>
                <w:bCs/>
                <w:sz w:val="20"/>
                <w:szCs w:val="20"/>
              </w:rPr>
            </w:pPr>
            <w:r>
              <w:rPr>
                <w:rFonts w:ascii="Times New Roman" w:hAnsi="Times New Roman"/>
                <w:bCs/>
                <w:sz w:val="20"/>
                <w:szCs w:val="20"/>
              </w:rPr>
              <w:t>1</w:t>
            </w:r>
          </w:p>
        </w:tc>
        <w:tc>
          <w:tcPr>
            <w:tcW w:w="185"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color w:val="FF6600"/>
                <w:sz w:val="20"/>
                <w:szCs w:val="20"/>
              </w:rPr>
            </w:pPr>
            <w:r>
              <w:rPr>
                <w:rFonts w:ascii="Times New Roman" w:hAnsi="Times New Roman"/>
                <w:bCs/>
                <w:color w:val="FF6600"/>
                <w:sz w:val="20"/>
                <w:szCs w:val="20"/>
              </w:rPr>
              <w:t>1</w:t>
            </w: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color w:val="FF6600"/>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color w:val="FF6600"/>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color w:val="FF6600"/>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r>
              <w:rPr>
                <w:rFonts w:ascii="Times New Roman" w:hAnsi="Times New Roman"/>
                <w:b/>
                <w:bCs/>
                <w:sz w:val="20"/>
                <w:szCs w:val="20"/>
              </w:rPr>
              <w:t>2</w:t>
            </w:r>
          </w:p>
        </w:tc>
      </w:tr>
      <w:tr w:rsidR="00FB635C" w:rsidRPr="004E71A2" w:rsidTr="00FC7601">
        <w:trPr>
          <w:trHeight w:val="264"/>
        </w:trPr>
        <w:tc>
          <w:tcPr>
            <w:tcW w:w="673" w:type="pct"/>
            <w:vMerge/>
            <w:tcBorders>
              <w:left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p>
        </w:tc>
        <w:tc>
          <w:tcPr>
            <w:tcW w:w="1247" w:type="pct"/>
            <w:tcBorders>
              <w:top w:val="nil"/>
              <w:left w:val="nil"/>
              <w:bottom w:val="single" w:sz="4" w:space="0" w:color="auto"/>
              <w:right w:val="single" w:sz="4" w:space="0" w:color="auto"/>
            </w:tcBorders>
            <w:noWrap/>
            <w:vAlign w:val="bottom"/>
          </w:tcPr>
          <w:p w:rsidR="00FB635C" w:rsidRDefault="00FB635C" w:rsidP="007330D8">
            <w:pPr>
              <w:rPr>
                <w:rFonts w:ascii="Times New Roman" w:hAnsi="Times New Roman"/>
                <w:sz w:val="20"/>
                <w:szCs w:val="20"/>
              </w:rPr>
            </w:pPr>
            <w:r>
              <w:rPr>
                <w:rFonts w:ascii="Times New Roman" w:hAnsi="Times New Roman"/>
                <w:sz w:val="20"/>
                <w:szCs w:val="20"/>
              </w:rPr>
              <w:t>Назад в СССР. Школьный музей</w:t>
            </w: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r>
              <w:rPr>
                <w:rFonts w:ascii="Times New Roman" w:hAnsi="Times New Roman"/>
                <w:sz w:val="20"/>
                <w:szCs w:val="20"/>
              </w:rPr>
              <w:t>1</w:t>
            </w:r>
          </w:p>
        </w:tc>
        <w:tc>
          <w:tcPr>
            <w:tcW w:w="187"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200"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96"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r>
              <w:rPr>
                <w:rFonts w:ascii="Times New Roman" w:hAnsi="Times New Roman"/>
                <w:sz w:val="20"/>
                <w:szCs w:val="20"/>
              </w:rPr>
              <w:t>1</w:t>
            </w:r>
          </w:p>
        </w:tc>
        <w:tc>
          <w:tcPr>
            <w:tcW w:w="187" w:type="pct"/>
            <w:tcBorders>
              <w:top w:val="single" w:sz="4" w:space="0" w:color="auto"/>
              <w:left w:val="nil"/>
              <w:bottom w:val="single" w:sz="4" w:space="0" w:color="auto"/>
              <w:right w:val="single" w:sz="4" w:space="0" w:color="auto"/>
            </w:tcBorders>
          </w:tcPr>
          <w:p w:rsidR="00FB635C" w:rsidRPr="00C1658E" w:rsidRDefault="00FB635C" w:rsidP="007330D8">
            <w:pPr>
              <w:jc w:val="center"/>
              <w:rPr>
                <w:rFonts w:ascii="Times New Roman" w:hAnsi="Times New Roman"/>
                <w:sz w:val="20"/>
                <w:szCs w:val="20"/>
              </w:rPr>
            </w:pPr>
          </w:p>
        </w:tc>
        <w:tc>
          <w:tcPr>
            <w:tcW w:w="184"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r>
              <w:rPr>
                <w:rFonts w:ascii="Times New Roman" w:hAnsi="Times New Roman"/>
                <w:sz w:val="20"/>
                <w:szCs w:val="20"/>
              </w:rPr>
              <w:t>1</w:t>
            </w:r>
          </w:p>
        </w:tc>
        <w:tc>
          <w:tcPr>
            <w:tcW w:w="185"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2"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ind w:left="-143" w:right="-136"/>
              <w:jc w:val="center"/>
              <w:rPr>
                <w:rFonts w:ascii="Times New Roman" w:hAnsi="Times New Roman"/>
                <w:bCs/>
                <w:sz w:val="20"/>
                <w:szCs w:val="20"/>
              </w:rPr>
            </w:pPr>
          </w:p>
        </w:tc>
        <w:tc>
          <w:tcPr>
            <w:tcW w:w="180"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ind w:left="-143" w:right="-136"/>
              <w:jc w:val="center"/>
              <w:rPr>
                <w:rFonts w:ascii="Times New Roman" w:hAnsi="Times New Roman"/>
                <w:bCs/>
                <w:sz w:val="20"/>
                <w:szCs w:val="20"/>
              </w:rPr>
            </w:pPr>
          </w:p>
        </w:tc>
        <w:tc>
          <w:tcPr>
            <w:tcW w:w="185"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color w:val="FF6600"/>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color w:val="FF6600"/>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color w:val="FF6600"/>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color w:val="FF6600"/>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r>
              <w:rPr>
                <w:rFonts w:ascii="Times New Roman" w:hAnsi="Times New Roman"/>
                <w:b/>
                <w:bCs/>
                <w:sz w:val="20"/>
                <w:szCs w:val="20"/>
              </w:rPr>
              <w:t>4</w:t>
            </w:r>
          </w:p>
        </w:tc>
      </w:tr>
      <w:tr w:rsidR="00FB635C" w:rsidRPr="004E71A2" w:rsidTr="00FC7601">
        <w:trPr>
          <w:trHeight w:val="264"/>
        </w:trPr>
        <w:tc>
          <w:tcPr>
            <w:tcW w:w="673" w:type="pct"/>
            <w:vMerge/>
            <w:tcBorders>
              <w:left w:val="single" w:sz="4" w:space="0" w:color="auto"/>
              <w:bottom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p>
        </w:tc>
        <w:tc>
          <w:tcPr>
            <w:tcW w:w="1247" w:type="pct"/>
            <w:tcBorders>
              <w:top w:val="nil"/>
              <w:left w:val="nil"/>
              <w:bottom w:val="single" w:sz="4" w:space="0" w:color="auto"/>
              <w:right w:val="single" w:sz="4" w:space="0" w:color="auto"/>
            </w:tcBorders>
            <w:noWrap/>
            <w:vAlign w:val="bottom"/>
          </w:tcPr>
          <w:p w:rsidR="00FB635C" w:rsidRDefault="00FB635C" w:rsidP="007330D8">
            <w:pPr>
              <w:rPr>
                <w:rFonts w:ascii="Times New Roman" w:hAnsi="Times New Roman"/>
                <w:sz w:val="20"/>
                <w:szCs w:val="20"/>
              </w:rPr>
            </w:pPr>
            <w:r>
              <w:rPr>
                <w:rFonts w:ascii="Times New Roman" w:hAnsi="Times New Roman"/>
                <w:sz w:val="20"/>
                <w:szCs w:val="20"/>
              </w:rPr>
              <w:t>Музыка для всех</w:t>
            </w: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r>
              <w:rPr>
                <w:rFonts w:ascii="Times New Roman" w:hAnsi="Times New Roman"/>
                <w:sz w:val="20"/>
                <w:szCs w:val="20"/>
              </w:rPr>
              <w:t>1</w:t>
            </w:r>
          </w:p>
        </w:tc>
        <w:tc>
          <w:tcPr>
            <w:tcW w:w="200"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96"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single" w:sz="4" w:space="0" w:color="auto"/>
              <w:left w:val="nil"/>
              <w:bottom w:val="single" w:sz="4" w:space="0" w:color="auto"/>
              <w:right w:val="single" w:sz="4" w:space="0" w:color="auto"/>
            </w:tcBorders>
          </w:tcPr>
          <w:p w:rsidR="00FB635C" w:rsidRPr="00C1658E" w:rsidRDefault="00FB635C" w:rsidP="007330D8">
            <w:pPr>
              <w:jc w:val="center"/>
              <w:rPr>
                <w:rFonts w:ascii="Times New Roman" w:hAnsi="Times New Roman"/>
                <w:sz w:val="20"/>
                <w:szCs w:val="20"/>
              </w:rPr>
            </w:pPr>
            <w:r>
              <w:rPr>
                <w:rFonts w:ascii="Times New Roman" w:hAnsi="Times New Roman"/>
                <w:sz w:val="20"/>
                <w:szCs w:val="20"/>
              </w:rPr>
              <w:t>1</w:t>
            </w:r>
          </w:p>
        </w:tc>
        <w:tc>
          <w:tcPr>
            <w:tcW w:w="184"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bCs/>
                <w:sz w:val="20"/>
                <w:szCs w:val="20"/>
              </w:rPr>
            </w:pPr>
          </w:p>
        </w:tc>
        <w:tc>
          <w:tcPr>
            <w:tcW w:w="182"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ind w:left="-143" w:right="-136"/>
              <w:jc w:val="center"/>
              <w:rPr>
                <w:rFonts w:ascii="Times New Roman" w:hAnsi="Times New Roman"/>
                <w:bCs/>
                <w:sz w:val="20"/>
                <w:szCs w:val="20"/>
              </w:rPr>
            </w:pPr>
            <w:r>
              <w:rPr>
                <w:rFonts w:ascii="Times New Roman" w:hAnsi="Times New Roman"/>
                <w:bCs/>
                <w:sz w:val="20"/>
                <w:szCs w:val="20"/>
              </w:rPr>
              <w:t>1</w:t>
            </w:r>
          </w:p>
        </w:tc>
        <w:tc>
          <w:tcPr>
            <w:tcW w:w="180"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ind w:left="-143" w:right="-136"/>
              <w:jc w:val="center"/>
              <w:rPr>
                <w:rFonts w:ascii="Times New Roman" w:hAnsi="Times New Roman"/>
                <w:bCs/>
                <w:sz w:val="20"/>
                <w:szCs w:val="20"/>
              </w:rPr>
            </w:pPr>
          </w:p>
        </w:tc>
        <w:tc>
          <w:tcPr>
            <w:tcW w:w="185"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color w:val="FF6600"/>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color w:val="FF6600"/>
                <w:sz w:val="20"/>
                <w:szCs w:val="20"/>
              </w:rPr>
            </w:pPr>
            <w:r>
              <w:rPr>
                <w:rFonts w:ascii="Times New Roman" w:hAnsi="Times New Roman"/>
                <w:bCs/>
                <w:color w:val="FF6600"/>
                <w:sz w:val="20"/>
                <w:szCs w:val="20"/>
              </w:rPr>
              <w:t>1</w:t>
            </w: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color w:val="FF6600"/>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color w:val="FF6600"/>
                <w:sz w:val="20"/>
                <w:szCs w:val="20"/>
              </w:rPr>
            </w:pPr>
            <w:r>
              <w:rPr>
                <w:rFonts w:ascii="Times New Roman" w:hAnsi="Times New Roman"/>
                <w:bCs/>
                <w:color w:val="FF6600"/>
                <w:sz w:val="20"/>
                <w:szCs w:val="20"/>
              </w:rPr>
              <w:t>1</w:t>
            </w: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r>
              <w:rPr>
                <w:rFonts w:ascii="Times New Roman" w:hAnsi="Times New Roman"/>
                <w:b/>
                <w:bCs/>
                <w:sz w:val="20"/>
                <w:szCs w:val="20"/>
              </w:rPr>
              <w:t>5</w:t>
            </w:r>
          </w:p>
        </w:tc>
      </w:tr>
      <w:tr w:rsidR="00FB635C" w:rsidRPr="004E71A2" w:rsidTr="008B7E34">
        <w:trPr>
          <w:trHeight w:val="264"/>
        </w:trPr>
        <w:tc>
          <w:tcPr>
            <w:tcW w:w="673" w:type="pct"/>
            <w:vMerge w:val="restart"/>
            <w:tcBorders>
              <w:top w:val="nil"/>
              <w:left w:val="single" w:sz="4" w:space="0" w:color="auto"/>
              <w:right w:val="single" w:sz="4" w:space="0" w:color="auto"/>
            </w:tcBorders>
            <w:vAlign w:val="bottom"/>
          </w:tcPr>
          <w:p w:rsidR="00FB635C" w:rsidRPr="004E71A2" w:rsidRDefault="00FB635C" w:rsidP="007330D8">
            <w:pPr>
              <w:jc w:val="center"/>
              <w:rPr>
                <w:rFonts w:ascii="Arial CYR" w:hAnsi="Arial CYR" w:cs="Arial CYR"/>
                <w:sz w:val="20"/>
                <w:szCs w:val="20"/>
              </w:rPr>
            </w:pPr>
            <w:r w:rsidRPr="004E71A2">
              <w:rPr>
                <w:rFonts w:ascii="Arial CYR" w:hAnsi="Arial CYR" w:cs="Arial CYR"/>
                <w:sz w:val="20"/>
                <w:szCs w:val="20"/>
              </w:rPr>
              <w:t> </w:t>
            </w:r>
            <w:r w:rsidRPr="004E71A2">
              <w:rPr>
                <w:rFonts w:ascii="Times New Roman" w:hAnsi="Times New Roman"/>
                <w:b/>
                <w:bCs/>
                <w:sz w:val="20"/>
                <w:szCs w:val="20"/>
              </w:rPr>
              <w:t>Спортивно-оздоровительное</w:t>
            </w:r>
          </w:p>
        </w:tc>
        <w:tc>
          <w:tcPr>
            <w:tcW w:w="1247" w:type="pct"/>
            <w:tcBorders>
              <w:top w:val="nil"/>
              <w:left w:val="nil"/>
              <w:bottom w:val="single" w:sz="4" w:space="0" w:color="auto"/>
              <w:right w:val="single" w:sz="4" w:space="0" w:color="auto"/>
            </w:tcBorders>
            <w:noWrap/>
            <w:vAlign w:val="bottom"/>
          </w:tcPr>
          <w:p w:rsidR="00FB635C" w:rsidRPr="004E71A2" w:rsidRDefault="00FB635C" w:rsidP="007330D8">
            <w:pPr>
              <w:rPr>
                <w:rFonts w:ascii="Times New Roman" w:hAnsi="Times New Roman"/>
                <w:sz w:val="20"/>
                <w:szCs w:val="20"/>
              </w:rPr>
            </w:pPr>
            <w:r>
              <w:rPr>
                <w:rFonts w:ascii="Times New Roman" w:hAnsi="Times New Roman"/>
                <w:sz w:val="20"/>
                <w:szCs w:val="20"/>
              </w:rPr>
              <w:t>Волейбол</w:t>
            </w: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200"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96"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single" w:sz="4" w:space="0" w:color="auto"/>
              <w:left w:val="nil"/>
              <w:bottom w:val="single" w:sz="4" w:space="0" w:color="auto"/>
              <w:right w:val="single" w:sz="4" w:space="0" w:color="auto"/>
            </w:tcBorders>
          </w:tcPr>
          <w:p w:rsidR="00FB635C" w:rsidRPr="00C1658E" w:rsidRDefault="00FB635C" w:rsidP="007330D8">
            <w:pPr>
              <w:jc w:val="center"/>
              <w:rPr>
                <w:rFonts w:ascii="Times New Roman" w:hAnsi="Times New Roman"/>
                <w:sz w:val="20"/>
                <w:szCs w:val="20"/>
              </w:rPr>
            </w:pPr>
          </w:p>
        </w:tc>
        <w:tc>
          <w:tcPr>
            <w:tcW w:w="184"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bCs/>
                <w:sz w:val="20"/>
                <w:szCs w:val="20"/>
              </w:rPr>
            </w:pPr>
          </w:p>
        </w:tc>
        <w:tc>
          <w:tcPr>
            <w:tcW w:w="182"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0"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p>
        </w:tc>
        <w:tc>
          <w:tcPr>
            <w:tcW w:w="185"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r>
              <w:rPr>
                <w:rFonts w:ascii="Times New Roman" w:hAnsi="Times New Roman"/>
                <w:bCs/>
                <w:sz w:val="20"/>
                <w:szCs w:val="20"/>
              </w:rPr>
              <w:t>1</w:t>
            </w:r>
          </w:p>
        </w:tc>
        <w:tc>
          <w:tcPr>
            <w:tcW w:w="290" w:type="pct"/>
            <w:tcBorders>
              <w:top w:val="single" w:sz="4" w:space="0" w:color="auto"/>
              <w:left w:val="single" w:sz="4" w:space="0" w:color="auto"/>
              <w:bottom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r>
              <w:rPr>
                <w:rFonts w:ascii="Times New Roman" w:hAnsi="Times New Roman"/>
                <w:b/>
                <w:bCs/>
                <w:sz w:val="20"/>
                <w:szCs w:val="20"/>
              </w:rPr>
              <w:t>4</w:t>
            </w:r>
          </w:p>
        </w:tc>
      </w:tr>
      <w:tr w:rsidR="00FB635C" w:rsidRPr="004E71A2" w:rsidTr="008B7E34">
        <w:trPr>
          <w:trHeight w:val="264"/>
        </w:trPr>
        <w:tc>
          <w:tcPr>
            <w:tcW w:w="673" w:type="pct"/>
            <w:vMerge/>
            <w:tcBorders>
              <w:left w:val="single" w:sz="4" w:space="0" w:color="auto"/>
              <w:bottom w:val="single" w:sz="4" w:space="0" w:color="auto"/>
              <w:right w:val="single" w:sz="4" w:space="0" w:color="auto"/>
            </w:tcBorders>
            <w:vAlign w:val="bottom"/>
          </w:tcPr>
          <w:p w:rsidR="00FB635C" w:rsidRPr="004E71A2" w:rsidRDefault="00FB635C" w:rsidP="007330D8">
            <w:pPr>
              <w:jc w:val="center"/>
              <w:rPr>
                <w:rFonts w:ascii="Arial CYR" w:hAnsi="Arial CYR" w:cs="Arial CYR"/>
                <w:sz w:val="20"/>
                <w:szCs w:val="20"/>
              </w:rPr>
            </w:pPr>
          </w:p>
        </w:tc>
        <w:tc>
          <w:tcPr>
            <w:tcW w:w="1247" w:type="pct"/>
            <w:tcBorders>
              <w:top w:val="nil"/>
              <w:left w:val="nil"/>
              <w:bottom w:val="single" w:sz="4" w:space="0" w:color="auto"/>
              <w:right w:val="single" w:sz="4" w:space="0" w:color="auto"/>
            </w:tcBorders>
            <w:noWrap/>
            <w:vAlign w:val="bottom"/>
          </w:tcPr>
          <w:p w:rsidR="00FB635C" w:rsidRDefault="00FB635C" w:rsidP="007330D8">
            <w:pPr>
              <w:rPr>
                <w:rFonts w:ascii="Times New Roman" w:hAnsi="Times New Roman"/>
                <w:sz w:val="20"/>
                <w:szCs w:val="20"/>
              </w:rPr>
            </w:pPr>
            <w:r>
              <w:rPr>
                <w:rFonts w:ascii="Times New Roman" w:hAnsi="Times New Roman"/>
                <w:sz w:val="20"/>
                <w:szCs w:val="20"/>
              </w:rPr>
              <w:t>Веселые старты</w:t>
            </w: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r>
              <w:rPr>
                <w:rFonts w:ascii="Times New Roman" w:hAnsi="Times New Roman"/>
                <w:sz w:val="20"/>
                <w:szCs w:val="20"/>
              </w:rPr>
              <w:t>1</w:t>
            </w:r>
          </w:p>
        </w:tc>
        <w:tc>
          <w:tcPr>
            <w:tcW w:w="184"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r>
              <w:rPr>
                <w:rFonts w:ascii="Times New Roman" w:hAnsi="Times New Roman"/>
                <w:sz w:val="20"/>
                <w:szCs w:val="20"/>
              </w:rPr>
              <w:t>1</w:t>
            </w:r>
          </w:p>
        </w:tc>
        <w:tc>
          <w:tcPr>
            <w:tcW w:w="187"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200"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96" w:type="pct"/>
            <w:tcBorders>
              <w:top w:val="nil"/>
              <w:left w:val="nil"/>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7" w:type="pct"/>
            <w:tcBorders>
              <w:top w:val="single" w:sz="4" w:space="0" w:color="auto"/>
              <w:left w:val="nil"/>
              <w:bottom w:val="single" w:sz="4" w:space="0" w:color="auto"/>
              <w:right w:val="single" w:sz="4" w:space="0" w:color="auto"/>
            </w:tcBorders>
          </w:tcPr>
          <w:p w:rsidR="00FB635C" w:rsidRPr="00C1658E" w:rsidRDefault="00FB635C" w:rsidP="007330D8">
            <w:pPr>
              <w:jc w:val="center"/>
              <w:rPr>
                <w:rFonts w:ascii="Times New Roman" w:hAnsi="Times New Roman"/>
                <w:sz w:val="20"/>
                <w:szCs w:val="20"/>
              </w:rPr>
            </w:pPr>
          </w:p>
        </w:tc>
        <w:tc>
          <w:tcPr>
            <w:tcW w:w="184"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FB635C" w:rsidRPr="00C1658E" w:rsidRDefault="00FB635C" w:rsidP="007330D8">
            <w:pPr>
              <w:jc w:val="center"/>
              <w:rPr>
                <w:rFonts w:ascii="Times New Roman" w:hAnsi="Times New Roman"/>
                <w:bCs/>
                <w:sz w:val="20"/>
                <w:szCs w:val="20"/>
              </w:rPr>
            </w:pPr>
          </w:p>
        </w:tc>
        <w:tc>
          <w:tcPr>
            <w:tcW w:w="182"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0"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p>
        </w:tc>
        <w:tc>
          <w:tcPr>
            <w:tcW w:w="185" w:type="pct"/>
            <w:tcBorders>
              <w:top w:val="single" w:sz="4" w:space="0" w:color="auto"/>
              <w:left w:val="single" w:sz="4" w:space="0" w:color="auto"/>
              <w:bottom w:val="single" w:sz="4" w:space="0" w:color="auto"/>
              <w:right w:val="single" w:sz="4" w:space="0" w:color="auto"/>
            </w:tcBorders>
            <w:vAlign w:val="bottom"/>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184" w:type="pct"/>
            <w:tcBorders>
              <w:top w:val="single" w:sz="4" w:space="0" w:color="auto"/>
              <w:left w:val="single" w:sz="4" w:space="0" w:color="auto"/>
              <w:bottom w:val="single" w:sz="4" w:space="0" w:color="auto"/>
              <w:right w:val="single" w:sz="4" w:space="0" w:color="auto"/>
            </w:tcBorders>
          </w:tcPr>
          <w:p w:rsidR="00FB635C" w:rsidRPr="00C1658E" w:rsidRDefault="00FB635C" w:rsidP="007330D8">
            <w:pPr>
              <w:jc w:val="center"/>
              <w:rPr>
                <w:rFonts w:ascii="Times New Roman" w:hAnsi="Times New Roman"/>
                <w:bCs/>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FB635C" w:rsidRPr="004E71A2" w:rsidRDefault="00FB635C" w:rsidP="007330D8">
            <w:pPr>
              <w:jc w:val="center"/>
              <w:rPr>
                <w:rFonts w:ascii="Times New Roman" w:hAnsi="Times New Roman"/>
                <w:b/>
                <w:bCs/>
                <w:sz w:val="20"/>
                <w:szCs w:val="20"/>
              </w:rPr>
            </w:pPr>
            <w:r>
              <w:rPr>
                <w:rFonts w:ascii="Times New Roman" w:hAnsi="Times New Roman"/>
                <w:b/>
                <w:bCs/>
                <w:sz w:val="20"/>
                <w:szCs w:val="20"/>
              </w:rPr>
              <w:t>2</w:t>
            </w:r>
          </w:p>
        </w:tc>
      </w:tr>
      <w:tr w:rsidR="005B6578" w:rsidRPr="004E71A2" w:rsidTr="00FB635C">
        <w:trPr>
          <w:trHeight w:val="264"/>
        </w:trPr>
        <w:tc>
          <w:tcPr>
            <w:tcW w:w="673" w:type="pct"/>
            <w:tcBorders>
              <w:top w:val="nil"/>
              <w:left w:val="single" w:sz="4" w:space="0" w:color="auto"/>
              <w:bottom w:val="single" w:sz="4" w:space="0" w:color="auto"/>
              <w:right w:val="single" w:sz="4" w:space="0" w:color="auto"/>
            </w:tcBorders>
            <w:noWrap/>
            <w:vAlign w:val="bottom"/>
          </w:tcPr>
          <w:p w:rsidR="005B6578" w:rsidRPr="004E71A2" w:rsidRDefault="005B6578" w:rsidP="007330D8">
            <w:pPr>
              <w:jc w:val="center"/>
              <w:rPr>
                <w:rFonts w:ascii="Times New Roman" w:hAnsi="Times New Roman"/>
                <w:b/>
                <w:bCs/>
                <w:sz w:val="20"/>
                <w:szCs w:val="20"/>
              </w:rPr>
            </w:pPr>
            <w:r w:rsidRPr="004E71A2">
              <w:rPr>
                <w:rFonts w:ascii="Times New Roman" w:hAnsi="Times New Roman"/>
                <w:b/>
                <w:bCs/>
                <w:sz w:val="20"/>
                <w:szCs w:val="20"/>
              </w:rPr>
              <w:t>ИТОГО:</w:t>
            </w:r>
          </w:p>
        </w:tc>
        <w:tc>
          <w:tcPr>
            <w:tcW w:w="1247" w:type="pct"/>
            <w:tcBorders>
              <w:top w:val="nil"/>
              <w:left w:val="nil"/>
              <w:bottom w:val="single" w:sz="4" w:space="0" w:color="auto"/>
              <w:right w:val="single" w:sz="4" w:space="0" w:color="auto"/>
            </w:tcBorders>
            <w:noWrap/>
            <w:vAlign w:val="bottom"/>
          </w:tcPr>
          <w:p w:rsidR="005B6578" w:rsidRPr="004E71A2" w:rsidRDefault="005B6578" w:rsidP="007330D8">
            <w:pPr>
              <w:jc w:val="center"/>
              <w:rPr>
                <w:rFonts w:ascii="Times New Roman" w:hAnsi="Times New Roman"/>
                <w:b/>
                <w:bCs/>
                <w:sz w:val="20"/>
                <w:szCs w:val="20"/>
              </w:rPr>
            </w:pPr>
            <w:r w:rsidRPr="004E71A2">
              <w:rPr>
                <w:rFonts w:ascii="Times New Roman" w:hAnsi="Times New Roman"/>
                <w:b/>
                <w:bCs/>
                <w:sz w:val="20"/>
                <w:szCs w:val="20"/>
              </w:rPr>
              <w:t> </w:t>
            </w:r>
          </w:p>
        </w:tc>
        <w:tc>
          <w:tcPr>
            <w:tcW w:w="184" w:type="pct"/>
            <w:tcBorders>
              <w:top w:val="nil"/>
              <w:left w:val="nil"/>
              <w:bottom w:val="single" w:sz="4" w:space="0" w:color="auto"/>
              <w:right w:val="single" w:sz="4" w:space="0" w:color="auto"/>
            </w:tcBorders>
            <w:noWrap/>
            <w:vAlign w:val="bottom"/>
          </w:tcPr>
          <w:p w:rsidR="005B6578" w:rsidRPr="004E71A2" w:rsidRDefault="005B6578" w:rsidP="007330D8">
            <w:pPr>
              <w:jc w:val="center"/>
              <w:rPr>
                <w:rFonts w:ascii="Times New Roman" w:hAnsi="Times New Roman"/>
                <w:b/>
                <w:bCs/>
                <w:sz w:val="20"/>
                <w:szCs w:val="20"/>
              </w:rPr>
            </w:pPr>
            <w:r>
              <w:rPr>
                <w:rFonts w:ascii="Times New Roman" w:hAnsi="Times New Roman"/>
                <w:b/>
                <w:bCs/>
                <w:sz w:val="20"/>
                <w:szCs w:val="20"/>
              </w:rPr>
              <w:t>4</w:t>
            </w:r>
          </w:p>
        </w:tc>
        <w:tc>
          <w:tcPr>
            <w:tcW w:w="184" w:type="pct"/>
            <w:tcBorders>
              <w:top w:val="nil"/>
              <w:left w:val="nil"/>
              <w:bottom w:val="single" w:sz="4" w:space="0" w:color="auto"/>
              <w:right w:val="single" w:sz="4" w:space="0" w:color="auto"/>
            </w:tcBorders>
            <w:noWrap/>
            <w:vAlign w:val="bottom"/>
          </w:tcPr>
          <w:p w:rsidR="005B6578" w:rsidRPr="004E71A2" w:rsidRDefault="005B6578" w:rsidP="007330D8">
            <w:pPr>
              <w:jc w:val="center"/>
              <w:rPr>
                <w:rFonts w:ascii="Times New Roman" w:hAnsi="Times New Roman"/>
                <w:b/>
                <w:bCs/>
                <w:sz w:val="20"/>
                <w:szCs w:val="20"/>
              </w:rPr>
            </w:pPr>
            <w:r>
              <w:rPr>
                <w:rFonts w:ascii="Times New Roman" w:hAnsi="Times New Roman"/>
                <w:b/>
                <w:bCs/>
                <w:sz w:val="20"/>
                <w:szCs w:val="20"/>
              </w:rPr>
              <w:t>4</w:t>
            </w:r>
          </w:p>
        </w:tc>
        <w:tc>
          <w:tcPr>
            <w:tcW w:w="187" w:type="pct"/>
            <w:tcBorders>
              <w:top w:val="nil"/>
              <w:left w:val="nil"/>
              <w:bottom w:val="single" w:sz="4" w:space="0" w:color="auto"/>
              <w:right w:val="single" w:sz="4" w:space="0" w:color="auto"/>
            </w:tcBorders>
            <w:noWrap/>
            <w:vAlign w:val="bottom"/>
          </w:tcPr>
          <w:p w:rsidR="005B6578" w:rsidRPr="004E71A2" w:rsidRDefault="005B6578" w:rsidP="007330D8">
            <w:pPr>
              <w:jc w:val="center"/>
              <w:rPr>
                <w:rFonts w:ascii="Times New Roman" w:hAnsi="Times New Roman"/>
                <w:b/>
                <w:bCs/>
                <w:sz w:val="20"/>
                <w:szCs w:val="20"/>
              </w:rPr>
            </w:pPr>
            <w:r>
              <w:rPr>
                <w:rFonts w:ascii="Times New Roman" w:hAnsi="Times New Roman"/>
                <w:b/>
                <w:bCs/>
                <w:sz w:val="20"/>
                <w:szCs w:val="20"/>
              </w:rPr>
              <w:t>4</w:t>
            </w:r>
          </w:p>
        </w:tc>
        <w:tc>
          <w:tcPr>
            <w:tcW w:w="200" w:type="pct"/>
            <w:tcBorders>
              <w:top w:val="nil"/>
              <w:left w:val="nil"/>
              <w:bottom w:val="single" w:sz="4" w:space="0" w:color="auto"/>
              <w:right w:val="single" w:sz="4" w:space="0" w:color="auto"/>
            </w:tcBorders>
            <w:noWrap/>
            <w:vAlign w:val="bottom"/>
          </w:tcPr>
          <w:p w:rsidR="005B6578" w:rsidRPr="004E71A2" w:rsidRDefault="005B6578" w:rsidP="007330D8">
            <w:pPr>
              <w:jc w:val="center"/>
              <w:rPr>
                <w:rFonts w:ascii="Times New Roman" w:hAnsi="Times New Roman"/>
                <w:b/>
                <w:bCs/>
                <w:sz w:val="20"/>
                <w:szCs w:val="20"/>
              </w:rPr>
            </w:pPr>
            <w:r>
              <w:rPr>
                <w:rFonts w:ascii="Times New Roman" w:hAnsi="Times New Roman"/>
                <w:b/>
                <w:bCs/>
                <w:sz w:val="20"/>
                <w:szCs w:val="20"/>
              </w:rPr>
              <w:t>3</w:t>
            </w:r>
          </w:p>
        </w:tc>
        <w:tc>
          <w:tcPr>
            <w:tcW w:w="196" w:type="pct"/>
            <w:tcBorders>
              <w:top w:val="nil"/>
              <w:left w:val="nil"/>
              <w:bottom w:val="single" w:sz="4" w:space="0" w:color="auto"/>
              <w:right w:val="single" w:sz="4" w:space="0" w:color="auto"/>
            </w:tcBorders>
            <w:noWrap/>
            <w:vAlign w:val="bottom"/>
          </w:tcPr>
          <w:p w:rsidR="005B6578" w:rsidRPr="004E71A2" w:rsidRDefault="005B6578" w:rsidP="007330D8">
            <w:pPr>
              <w:jc w:val="center"/>
              <w:rPr>
                <w:rFonts w:ascii="Times New Roman" w:hAnsi="Times New Roman"/>
                <w:b/>
                <w:bCs/>
                <w:sz w:val="20"/>
                <w:szCs w:val="20"/>
              </w:rPr>
            </w:pPr>
            <w:r>
              <w:rPr>
                <w:rFonts w:ascii="Times New Roman" w:hAnsi="Times New Roman"/>
                <w:b/>
                <w:bCs/>
                <w:sz w:val="20"/>
                <w:szCs w:val="20"/>
              </w:rPr>
              <w:t>3</w:t>
            </w:r>
          </w:p>
        </w:tc>
        <w:tc>
          <w:tcPr>
            <w:tcW w:w="187" w:type="pct"/>
            <w:tcBorders>
              <w:top w:val="single" w:sz="4" w:space="0" w:color="auto"/>
              <w:left w:val="nil"/>
              <w:bottom w:val="single" w:sz="4" w:space="0" w:color="auto"/>
              <w:right w:val="single" w:sz="4" w:space="0" w:color="auto"/>
            </w:tcBorders>
          </w:tcPr>
          <w:p w:rsidR="005B6578" w:rsidRPr="004E71A2" w:rsidRDefault="005B6578" w:rsidP="007330D8">
            <w:pPr>
              <w:jc w:val="center"/>
              <w:rPr>
                <w:rFonts w:ascii="Times New Roman" w:hAnsi="Times New Roman"/>
                <w:b/>
                <w:bCs/>
                <w:sz w:val="20"/>
                <w:szCs w:val="20"/>
              </w:rPr>
            </w:pPr>
            <w:r>
              <w:rPr>
                <w:rFonts w:ascii="Times New Roman" w:hAnsi="Times New Roman"/>
                <w:b/>
                <w:bCs/>
                <w:sz w:val="20"/>
                <w:szCs w:val="20"/>
              </w:rPr>
              <w:t>3</w:t>
            </w:r>
          </w:p>
        </w:tc>
        <w:tc>
          <w:tcPr>
            <w:tcW w:w="184" w:type="pct"/>
            <w:tcBorders>
              <w:top w:val="single" w:sz="4" w:space="0" w:color="auto"/>
              <w:left w:val="single" w:sz="4" w:space="0" w:color="auto"/>
              <w:bottom w:val="single" w:sz="4" w:space="0" w:color="auto"/>
              <w:right w:val="single" w:sz="4" w:space="0" w:color="auto"/>
            </w:tcBorders>
            <w:noWrap/>
            <w:vAlign w:val="bottom"/>
          </w:tcPr>
          <w:p w:rsidR="005B6578" w:rsidRPr="004E71A2" w:rsidRDefault="005B6578" w:rsidP="007330D8">
            <w:pPr>
              <w:jc w:val="center"/>
              <w:rPr>
                <w:rFonts w:ascii="Times New Roman" w:hAnsi="Times New Roman"/>
                <w:b/>
                <w:bCs/>
                <w:sz w:val="20"/>
                <w:szCs w:val="20"/>
              </w:rPr>
            </w:pPr>
            <w:r>
              <w:rPr>
                <w:rFonts w:ascii="Times New Roman" w:hAnsi="Times New Roman"/>
                <w:b/>
                <w:bCs/>
                <w:sz w:val="20"/>
                <w:szCs w:val="20"/>
              </w:rPr>
              <w:t>4</w:t>
            </w:r>
          </w:p>
        </w:tc>
        <w:tc>
          <w:tcPr>
            <w:tcW w:w="185" w:type="pct"/>
            <w:tcBorders>
              <w:top w:val="single" w:sz="4" w:space="0" w:color="auto"/>
              <w:left w:val="single" w:sz="4" w:space="0" w:color="auto"/>
              <w:bottom w:val="single" w:sz="4" w:space="0" w:color="auto"/>
              <w:right w:val="single" w:sz="4" w:space="0" w:color="auto"/>
            </w:tcBorders>
            <w:noWrap/>
            <w:vAlign w:val="bottom"/>
          </w:tcPr>
          <w:p w:rsidR="005B6578" w:rsidRPr="000577F3" w:rsidRDefault="005B6578" w:rsidP="007330D8">
            <w:pPr>
              <w:jc w:val="center"/>
              <w:rPr>
                <w:rFonts w:ascii="Times New Roman" w:hAnsi="Times New Roman"/>
                <w:bCs/>
                <w:sz w:val="20"/>
                <w:szCs w:val="20"/>
              </w:rPr>
            </w:pPr>
            <w:r>
              <w:rPr>
                <w:rFonts w:ascii="Times New Roman" w:hAnsi="Times New Roman"/>
                <w:bCs/>
                <w:sz w:val="20"/>
                <w:szCs w:val="20"/>
              </w:rPr>
              <w:t>5</w:t>
            </w:r>
          </w:p>
        </w:tc>
        <w:tc>
          <w:tcPr>
            <w:tcW w:w="182" w:type="pct"/>
            <w:tcBorders>
              <w:top w:val="single" w:sz="4" w:space="0" w:color="auto"/>
              <w:left w:val="single" w:sz="4" w:space="0" w:color="auto"/>
              <w:bottom w:val="single" w:sz="4" w:space="0" w:color="auto"/>
              <w:right w:val="single" w:sz="4" w:space="0" w:color="auto"/>
            </w:tcBorders>
          </w:tcPr>
          <w:p w:rsidR="005B6578" w:rsidRPr="009446C6" w:rsidRDefault="005B6578" w:rsidP="007330D8">
            <w:pPr>
              <w:jc w:val="center"/>
              <w:rPr>
                <w:rFonts w:ascii="Times New Roman" w:hAnsi="Times New Roman"/>
                <w:bCs/>
                <w:sz w:val="20"/>
                <w:szCs w:val="20"/>
              </w:rPr>
            </w:pPr>
            <w:r>
              <w:rPr>
                <w:rFonts w:ascii="Times New Roman" w:hAnsi="Times New Roman"/>
                <w:bCs/>
                <w:sz w:val="20"/>
                <w:szCs w:val="20"/>
              </w:rPr>
              <w:t>3</w:t>
            </w:r>
          </w:p>
        </w:tc>
        <w:tc>
          <w:tcPr>
            <w:tcW w:w="180" w:type="pct"/>
            <w:tcBorders>
              <w:top w:val="single" w:sz="4" w:space="0" w:color="auto"/>
              <w:left w:val="single" w:sz="4" w:space="0" w:color="auto"/>
              <w:bottom w:val="single" w:sz="4" w:space="0" w:color="auto"/>
              <w:right w:val="single" w:sz="4" w:space="0" w:color="auto"/>
            </w:tcBorders>
            <w:vAlign w:val="bottom"/>
          </w:tcPr>
          <w:p w:rsidR="005B6578" w:rsidRPr="009446C6" w:rsidRDefault="005B6578" w:rsidP="007330D8">
            <w:pPr>
              <w:jc w:val="center"/>
              <w:rPr>
                <w:rFonts w:ascii="Times New Roman" w:hAnsi="Times New Roman"/>
                <w:bCs/>
                <w:sz w:val="20"/>
                <w:szCs w:val="20"/>
              </w:rPr>
            </w:pPr>
            <w:r>
              <w:rPr>
                <w:rFonts w:ascii="Times New Roman" w:hAnsi="Times New Roman"/>
                <w:bCs/>
                <w:sz w:val="20"/>
                <w:szCs w:val="20"/>
              </w:rPr>
              <w:t>3</w:t>
            </w:r>
          </w:p>
        </w:tc>
        <w:tc>
          <w:tcPr>
            <w:tcW w:w="185" w:type="pct"/>
            <w:tcBorders>
              <w:top w:val="single" w:sz="4" w:space="0" w:color="auto"/>
              <w:left w:val="single" w:sz="4" w:space="0" w:color="auto"/>
              <w:bottom w:val="single" w:sz="4" w:space="0" w:color="auto"/>
              <w:right w:val="single" w:sz="4" w:space="0" w:color="auto"/>
            </w:tcBorders>
            <w:vAlign w:val="bottom"/>
          </w:tcPr>
          <w:p w:rsidR="005B6578" w:rsidRPr="009446C6" w:rsidRDefault="005B6578" w:rsidP="007330D8">
            <w:pPr>
              <w:jc w:val="center"/>
              <w:rPr>
                <w:rFonts w:ascii="Times New Roman" w:hAnsi="Times New Roman"/>
                <w:bCs/>
                <w:sz w:val="20"/>
                <w:szCs w:val="20"/>
              </w:rPr>
            </w:pPr>
            <w:r>
              <w:rPr>
                <w:rFonts w:ascii="Times New Roman" w:hAnsi="Times New Roman"/>
                <w:bCs/>
                <w:sz w:val="20"/>
                <w:szCs w:val="20"/>
              </w:rPr>
              <w:t>3</w:t>
            </w:r>
          </w:p>
        </w:tc>
        <w:tc>
          <w:tcPr>
            <w:tcW w:w="184" w:type="pct"/>
            <w:tcBorders>
              <w:top w:val="single" w:sz="4" w:space="0" w:color="auto"/>
              <w:left w:val="single" w:sz="4" w:space="0" w:color="auto"/>
              <w:bottom w:val="single" w:sz="4" w:space="0" w:color="auto"/>
              <w:right w:val="single" w:sz="4" w:space="0" w:color="auto"/>
            </w:tcBorders>
          </w:tcPr>
          <w:p w:rsidR="005B6578" w:rsidRDefault="005B6578" w:rsidP="007330D8">
            <w:pPr>
              <w:jc w:val="center"/>
              <w:rPr>
                <w:rFonts w:ascii="Times New Roman" w:hAnsi="Times New Roman"/>
                <w:b/>
                <w:bCs/>
                <w:sz w:val="20"/>
                <w:szCs w:val="20"/>
              </w:rPr>
            </w:pPr>
            <w:r>
              <w:rPr>
                <w:rFonts w:ascii="Times New Roman" w:hAnsi="Times New Roman"/>
                <w:b/>
                <w:bCs/>
                <w:sz w:val="20"/>
                <w:szCs w:val="20"/>
              </w:rPr>
              <w:t>10</w:t>
            </w:r>
          </w:p>
        </w:tc>
        <w:tc>
          <w:tcPr>
            <w:tcW w:w="184" w:type="pct"/>
            <w:tcBorders>
              <w:top w:val="single" w:sz="4" w:space="0" w:color="auto"/>
              <w:left w:val="single" w:sz="4" w:space="0" w:color="auto"/>
              <w:bottom w:val="single" w:sz="4" w:space="0" w:color="auto"/>
              <w:right w:val="single" w:sz="4" w:space="0" w:color="auto"/>
            </w:tcBorders>
          </w:tcPr>
          <w:p w:rsidR="005B6578" w:rsidRDefault="005B6578" w:rsidP="007330D8">
            <w:pPr>
              <w:jc w:val="center"/>
              <w:rPr>
                <w:rFonts w:ascii="Times New Roman" w:hAnsi="Times New Roman"/>
                <w:b/>
                <w:bCs/>
                <w:sz w:val="20"/>
                <w:szCs w:val="20"/>
              </w:rPr>
            </w:pPr>
            <w:r>
              <w:rPr>
                <w:rFonts w:ascii="Times New Roman" w:hAnsi="Times New Roman"/>
                <w:b/>
                <w:bCs/>
                <w:sz w:val="20"/>
                <w:szCs w:val="20"/>
              </w:rPr>
              <w:t>10</w:t>
            </w:r>
          </w:p>
        </w:tc>
        <w:tc>
          <w:tcPr>
            <w:tcW w:w="184" w:type="pct"/>
            <w:tcBorders>
              <w:top w:val="single" w:sz="4" w:space="0" w:color="auto"/>
              <w:left w:val="single" w:sz="4" w:space="0" w:color="auto"/>
              <w:bottom w:val="single" w:sz="4" w:space="0" w:color="auto"/>
              <w:right w:val="single" w:sz="4" w:space="0" w:color="auto"/>
            </w:tcBorders>
          </w:tcPr>
          <w:p w:rsidR="005B6578" w:rsidRDefault="005B6578" w:rsidP="007330D8">
            <w:pPr>
              <w:jc w:val="center"/>
              <w:rPr>
                <w:rFonts w:ascii="Times New Roman" w:hAnsi="Times New Roman"/>
                <w:b/>
                <w:bCs/>
                <w:sz w:val="20"/>
                <w:szCs w:val="20"/>
              </w:rPr>
            </w:pPr>
            <w:r>
              <w:rPr>
                <w:rFonts w:ascii="Times New Roman" w:hAnsi="Times New Roman"/>
                <w:b/>
                <w:bCs/>
                <w:sz w:val="20"/>
                <w:szCs w:val="20"/>
              </w:rPr>
              <w:t>5</w:t>
            </w:r>
          </w:p>
        </w:tc>
        <w:tc>
          <w:tcPr>
            <w:tcW w:w="184" w:type="pct"/>
            <w:tcBorders>
              <w:top w:val="single" w:sz="4" w:space="0" w:color="auto"/>
              <w:left w:val="single" w:sz="4" w:space="0" w:color="auto"/>
              <w:bottom w:val="single" w:sz="4" w:space="0" w:color="auto"/>
              <w:right w:val="single" w:sz="4" w:space="0" w:color="auto"/>
            </w:tcBorders>
          </w:tcPr>
          <w:p w:rsidR="005B6578" w:rsidRPr="004E71A2" w:rsidRDefault="005B6578" w:rsidP="007330D8">
            <w:pPr>
              <w:jc w:val="center"/>
              <w:rPr>
                <w:rFonts w:ascii="Times New Roman" w:hAnsi="Times New Roman"/>
                <w:b/>
                <w:bCs/>
                <w:sz w:val="20"/>
                <w:szCs w:val="20"/>
              </w:rPr>
            </w:pPr>
            <w:r>
              <w:rPr>
                <w:rFonts w:ascii="Times New Roman" w:hAnsi="Times New Roman"/>
                <w:b/>
                <w:bCs/>
                <w:sz w:val="20"/>
                <w:szCs w:val="20"/>
              </w:rPr>
              <w:t>8</w:t>
            </w:r>
          </w:p>
        </w:tc>
        <w:tc>
          <w:tcPr>
            <w:tcW w:w="290" w:type="pct"/>
            <w:tcBorders>
              <w:top w:val="single" w:sz="4" w:space="0" w:color="auto"/>
              <w:left w:val="single" w:sz="4" w:space="0" w:color="auto"/>
              <w:bottom w:val="single" w:sz="4" w:space="0" w:color="auto"/>
              <w:right w:val="single" w:sz="4" w:space="0" w:color="auto"/>
            </w:tcBorders>
            <w:vAlign w:val="bottom"/>
          </w:tcPr>
          <w:p w:rsidR="005B6578" w:rsidRPr="004E71A2" w:rsidRDefault="005B6578" w:rsidP="007330D8">
            <w:pPr>
              <w:jc w:val="center"/>
              <w:rPr>
                <w:rFonts w:ascii="Times New Roman" w:hAnsi="Times New Roman"/>
                <w:b/>
                <w:bCs/>
                <w:sz w:val="20"/>
                <w:szCs w:val="20"/>
              </w:rPr>
            </w:pPr>
            <w:r>
              <w:rPr>
                <w:rFonts w:ascii="Times New Roman" w:hAnsi="Times New Roman"/>
                <w:b/>
                <w:bCs/>
                <w:sz w:val="20"/>
                <w:szCs w:val="20"/>
              </w:rPr>
              <w:t>72</w:t>
            </w:r>
          </w:p>
        </w:tc>
      </w:tr>
    </w:tbl>
    <w:p w:rsidR="0027422A" w:rsidRPr="00FB0429" w:rsidRDefault="0027422A" w:rsidP="0027422A">
      <w:pPr>
        <w:spacing w:after="0" w:line="240" w:lineRule="atLeast"/>
        <w:rPr>
          <w:rFonts w:ascii="Times New Roman" w:hAnsi="Times New Roman"/>
          <w:b/>
          <w:sz w:val="20"/>
          <w:szCs w:val="20"/>
        </w:rPr>
      </w:pPr>
    </w:p>
    <w:p w:rsidR="0020168D" w:rsidRPr="00FB0429" w:rsidRDefault="0020168D" w:rsidP="00993FC1">
      <w:pPr>
        <w:autoSpaceDE w:val="0"/>
        <w:autoSpaceDN w:val="0"/>
        <w:adjustRightInd w:val="0"/>
        <w:spacing w:after="0" w:line="240" w:lineRule="atLeast"/>
        <w:jc w:val="center"/>
        <w:rPr>
          <w:rFonts w:ascii="Times New Roman" w:hAnsi="Times New Roman"/>
          <w:b/>
          <w:sz w:val="20"/>
          <w:szCs w:val="20"/>
          <w:lang w:eastAsia="ru-RU"/>
        </w:rPr>
      </w:pPr>
      <w:r w:rsidRPr="00FB0429">
        <w:rPr>
          <w:rFonts w:ascii="Times New Roman" w:hAnsi="Times New Roman"/>
          <w:b/>
          <w:sz w:val="20"/>
          <w:szCs w:val="20"/>
          <w:lang w:eastAsia="ru-RU"/>
        </w:rPr>
        <w:t>3.2. Система условий реализации основной образовательной программы основного общего образования</w:t>
      </w:r>
    </w:p>
    <w:p w:rsidR="0020168D" w:rsidRPr="00FB0429" w:rsidRDefault="0020168D" w:rsidP="00090656">
      <w:pPr>
        <w:autoSpaceDE w:val="0"/>
        <w:autoSpaceDN w:val="0"/>
        <w:adjustRightInd w:val="0"/>
        <w:spacing w:after="0" w:line="240" w:lineRule="atLeast"/>
        <w:rPr>
          <w:rFonts w:ascii="Times New Roman" w:hAnsi="Times New Roman"/>
          <w:b/>
          <w:sz w:val="20"/>
          <w:szCs w:val="20"/>
          <w:lang w:eastAsia="ru-RU"/>
        </w:rPr>
      </w:pPr>
      <w:r w:rsidRPr="00FB0429">
        <w:rPr>
          <w:rFonts w:ascii="Times New Roman" w:hAnsi="Times New Roman"/>
          <w:b/>
          <w:sz w:val="20"/>
          <w:szCs w:val="20"/>
          <w:lang w:eastAsia="ru-RU"/>
        </w:rPr>
        <w:t>3.2.1.  Описание кадровых условий реализации основной образовательной программы основного общего образования.</w:t>
      </w:r>
    </w:p>
    <w:p w:rsidR="0020168D" w:rsidRPr="00FB0429" w:rsidRDefault="0020168D" w:rsidP="00090656">
      <w:pPr>
        <w:autoSpaceDE w:val="0"/>
        <w:autoSpaceDN w:val="0"/>
        <w:adjustRightInd w:val="0"/>
        <w:spacing w:after="0" w:line="240" w:lineRule="atLeast"/>
        <w:rPr>
          <w:rFonts w:ascii="Times New Roman" w:hAnsi="Times New Roman"/>
          <w:sz w:val="20"/>
          <w:szCs w:val="20"/>
          <w:lang w:eastAsia="ru-RU"/>
        </w:rPr>
      </w:pPr>
      <w:r w:rsidRPr="00FB0429">
        <w:rPr>
          <w:rFonts w:ascii="Times New Roman" w:hAnsi="Times New Roman"/>
          <w:sz w:val="20"/>
          <w:szCs w:val="20"/>
          <w:lang w:eastAsia="ru-RU"/>
        </w:rPr>
        <w:t xml:space="preserve">    Основная  школа укомплектована кадрами на 100%. Численность педагогических работников основной школы составляет </w:t>
      </w:r>
      <w:r w:rsidR="00521C16">
        <w:rPr>
          <w:rFonts w:ascii="Times New Roman" w:hAnsi="Times New Roman"/>
          <w:sz w:val="20"/>
          <w:szCs w:val="20"/>
          <w:lang w:eastAsia="ru-RU"/>
        </w:rPr>
        <w:t>27 учителей – предметников.</w:t>
      </w:r>
      <w:r w:rsidRPr="00FB0429">
        <w:rPr>
          <w:rFonts w:ascii="Times New Roman" w:hAnsi="Times New Roman"/>
          <w:sz w:val="20"/>
          <w:szCs w:val="20"/>
          <w:lang w:eastAsia="ru-RU"/>
        </w:rPr>
        <w:t xml:space="preserve">. </w:t>
      </w:r>
    </w:p>
    <w:p w:rsidR="0020168D" w:rsidRPr="00FB0429" w:rsidRDefault="0020168D" w:rsidP="00090656">
      <w:pPr>
        <w:spacing w:after="0" w:line="240" w:lineRule="atLeast"/>
        <w:rPr>
          <w:rFonts w:ascii="Times New Roman" w:hAnsi="Times New Roman"/>
          <w:b/>
          <w:sz w:val="20"/>
          <w:szCs w:val="20"/>
        </w:rPr>
      </w:pPr>
      <w:r w:rsidRPr="00FB0429">
        <w:rPr>
          <w:rFonts w:ascii="Times New Roman" w:hAnsi="Times New Roman"/>
          <w:b/>
          <w:sz w:val="20"/>
          <w:szCs w:val="20"/>
        </w:rPr>
        <w:t>Общие сведения о кадрах</w:t>
      </w:r>
    </w:p>
    <w:p w:rsidR="0020168D" w:rsidRDefault="0020168D" w:rsidP="00CB2E3A">
      <w:pPr>
        <w:pStyle w:val="Style71"/>
        <w:widowControl/>
        <w:spacing w:line="240" w:lineRule="atLeast"/>
        <w:ind w:firstLine="0"/>
        <w:jc w:val="left"/>
        <w:rPr>
          <w:rStyle w:val="FontStyle209"/>
          <w:szCs w:val="20"/>
        </w:rPr>
      </w:pPr>
      <w:r w:rsidRPr="00FB0429">
        <w:rPr>
          <w:rStyle w:val="FontStyle209"/>
          <w:szCs w:val="20"/>
        </w:rPr>
        <w:t>Школа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CA1D42" w:rsidRDefault="00CA1D42" w:rsidP="00CB2E3A">
      <w:pPr>
        <w:pStyle w:val="Style71"/>
        <w:widowControl/>
        <w:spacing w:line="240" w:lineRule="atLeast"/>
        <w:ind w:firstLine="0"/>
        <w:jc w:val="left"/>
        <w:rPr>
          <w:rStyle w:val="FontStyle209"/>
          <w:b/>
          <w:szCs w:val="20"/>
        </w:rPr>
      </w:pPr>
      <w:r w:rsidRPr="00CA1D42">
        <w:rPr>
          <w:rStyle w:val="FontStyle209"/>
          <w:b/>
          <w:szCs w:val="20"/>
        </w:rPr>
        <w:t>Анализ кадровых условий:</w:t>
      </w:r>
    </w:p>
    <w:tbl>
      <w:tblPr>
        <w:tblStyle w:val="a3"/>
        <w:tblW w:w="0" w:type="auto"/>
        <w:tblInd w:w="-459" w:type="dxa"/>
        <w:tblLayout w:type="fixed"/>
        <w:tblLook w:val="04A0"/>
      </w:tblPr>
      <w:tblGrid>
        <w:gridCol w:w="567"/>
        <w:gridCol w:w="3544"/>
        <w:gridCol w:w="1134"/>
        <w:gridCol w:w="1134"/>
        <w:gridCol w:w="992"/>
        <w:gridCol w:w="851"/>
        <w:gridCol w:w="1134"/>
        <w:gridCol w:w="674"/>
      </w:tblGrid>
      <w:tr w:rsidR="006E73B3" w:rsidTr="006E73B3">
        <w:trPr>
          <w:trHeight w:val="490"/>
        </w:trPr>
        <w:tc>
          <w:tcPr>
            <w:tcW w:w="567" w:type="dxa"/>
            <w:vMerge w:val="restart"/>
          </w:tcPr>
          <w:p w:rsidR="00697744" w:rsidRDefault="00697744" w:rsidP="00CB2E3A">
            <w:pPr>
              <w:pStyle w:val="Style71"/>
              <w:widowControl/>
              <w:spacing w:line="240" w:lineRule="atLeast"/>
              <w:ind w:firstLine="0"/>
              <w:jc w:val="left"/>
              <w:rPr>
                <w:rStyle w:val="FontStyle209"/>
                <w:b/>
                <w:szCs w:val="20"/>
              </w:rPr>
            </w:pPr>
            <w:r>
              <w:rPr>
                <w:rStyle w:val="FontStyle209"/>
                <w:b/>
                <w:szCs w:val="20"/>
              </w:rPr>
              <w:t>№</w:t>
            </w:r>
          </w:p>
        </w:tc>
        <w:tc>
          <w:tcPr>
            <w:tcW w:w="3544" w:type="dxa"/>
            <w:vMerge w:val="restart"/>
          </w:tcPr>
          <w:p w:rsidR="00697744" w:rsidRPr="00CA1D42" w:rsidRDefault="00697744" w:rsidP="00CB2E3A">
            <w:pPr>
              <w:pStyle w:val="Style71"/>
              <w:widowControl/>
              <w:spacing w:line="240" w:lineRule="atLeast"/>
              <w:ind w:firstLine="0"/>
              <w:jc w:val="left"/>
              <w:rPr>
                <w:rStyle w:val="FontStyle209"/>
                <w:szCs w:val="20"/>
              </w:rPr>
            </w:pPr>
            <w:r w:rsidRPr="00CA1D42">
              <w:rPr>
                <w:rStyle w:val="FontStyle209"/>
                <w:szCs w:val="20"/>
              </w:rPr>
              <w:t>Наименование должности</w:t>
            </w:r>
          </w:p>
        </w:tc>
        <w:tc>
          <w:tcPr>
            <w:tcW w:w="2268" w:type="dxa"/>
            <w:gridSpan w:val="2"/>
          </w:tcPr>
          <w:p w:rsidR="00697744" w:rsidRPr="00CA1D42" w:rsidRDefault="00697744" w:rsidP="00697744">
            <w:pPr>
              <w:pStyle w:val="Style71"/>
              <w:widowControl/>
              <w:spacing w:line="240" w:lineRule="atLeast"/>
              <w:ind w:firstLine="0"/>
              <w:jc w:val="center"/>
              <w:rPr>
                <w:rStyle w:val="FontStyle209"/>
                <w:szCs w:val="20"/>
              </w:rPr>
            </w:pPr>
            <w:r w:rsidRPr="00CA1D42">
              <w:rPr>
                <w:rStyle w:val="FontStyle209"/>
                <w:szCs w:val="20"/>
              </w:rPr>
              <w:t>Количество педагогических работников</w:t>
            </w:r>
          </w:p>
        </w:tc>
        <w:tc>
          <w:tcPr>
            <w:tcW w:w="3651" w:type="dxa"/>
            <w:gridSpan w:val="4"/>
          </w:tcPr>
          <w:p w:rsidR="00697744" w:rsidRPr="00CA1D42" w:rsidRDefault="00697744" w:rsidP="00CB2E3A">
            <w:pPr>
              <w:pStyle w:val="Style71"/>
              <w:widowControl/>
              <w:spacing w:line="240" w:lineRule="atLeast"/>
              <w:ind w:firstLine="0"/>
              <w:jc w:val="left"/>
              <w:rPr>
                <w:rStyle w:val="FontStyle209"/>
                <w:szCs w:val="20"/>
              </w:rPr>
            </w:pPr>
            <w:r w:rsidRPr="00CA1D42">
              <w:rPr>
                <w:rStyle w:val="FontStyle209"/>
                <w:szCs w:val="20"/>
              </w:rPr>
              <w:t xml:space="preserve"> Квалификационные категории</w:t>
            </w:r>
          </w:p>
        </w:tc>
      </w:tr>
      <w:tr w:rsidR="00CD01C7" w:rsidTr="006E73B3">
        <w:tc>
          <w:tcPr>
            <w:tcW w:w="567" w:type="dxa"/>
            <w:vMerge/>
          </w:tcPr>
          <w:p w:rsidR="00697744" w:rsidRDefault="00697744" w:rsidP="00CB2E3A">
            <w:pPr>
              <w:pStyle w:val="Style71"/>
              <w:widowControl/>
              <w:spacing w:line="240" w:lineRule="atLeast"/>
              <w:ind w:firstLine="0"/>
              <w:jc w:val="left"/>
              <w:rPr>
                <w:rStyle w:val="FontStyle209"/>
                <w:b/>
                <w:szCs w:val="20"/>
              </w:rPr>
            </w:pPr>
          </w:p>
        </w:tc>
        <w:tc>
          <w:tcPr>
            <w:tcW w:w="3544" w:type="dxa"/>
            <w:vMerge/>
          </w:tcPr>
          <w:p w:rsidR="00697744" w:rsidRDefault="00697744" w:rsidP="00CB2E3A">
            <w:pPr>
              <w:pStyle w:val="Style71"/>
              <w:widowControl/>
              <w:spacing w:line="240" w:lineRule="atLeast"/>
              <w:ind w:firstLine="0"/>
              <w:jc w:val="left"/>
              <w:rPr>
                <w:rStyle w:val="FontStyle209"/>
                <w:b/>
                <w:szCs w:val="20"/>
              </w:rPr>
            </w:pPr>
          </w:p>
        </w:tc>
        <w:tc>
          <w:tcPr>
            <w:tcW w:w="1134" w:type="dxa"/>
          </w:tcPr>
          <w:p w:rsidR="00697744" w:rsidRPr="00697744" w:rsidRDefault="00697744" w:rsidP="00CB2E3A">
            <w:pPr>
              <w:pStyle w:val="Style71"/>
              <w:widowControl/>
              <w:spacing w:line="240" w:lineRule="atLeast"/>
              <w:ind w:firstLine="0"/>
              <w:jc w:val="left"/>
              <w:rPr>
                <w:rStyle w:val="FontStyle209"/>
                <w:szCs w:val="20"/>
              </w:rPr>
            </w:pPr>
            <w:r w:rsidRPr="00697744">
              <w:rPr>
                <w:rStyle w:val="FontStyle209"/>
                <w:szCs w:val="20"/>
              </w:rPr>
              <w:t>требуется</w:t>
            </w:r>
          </w:p>
        </w:tc>
        <w:tc>
          <w:tcPr>
            <w:tcW w:w="1134" w:type="dxa"/>
          </w:tcPr>
          <w:p w:rsidR="00697744" w:rsidRPr="00697744" w:rsidRDefault="00697744" w:rsidP="00CB2E3A">
            <w:pPr>
              <w:pStyle w:val="Style71"/>
              <w:widowControl/>
              <w:spacing w:line="240" w:lineRule="atLeast"/>
              <w:ind w:firstLine="0"/>
              <w:jc w:val="left"/>
              <w:rPr>
                <w:rStyle w:val="FontStyle209"/>
                <w:szCs w:val="20"/>
              </w:rPr>
            </w:pPr>
            <w:r w:rsidRPr="00697744">
              <w:rPr>
                <w:rStyle w:val="FontStyle209"/>
                <w:szCs w:val="20"/>
              </w:rPr>
              <w:t xml:space="preserve"> имеется</w:t>
            </w:r>
          </w:p>
        </w:tc>
        <w:tc>
          <w:tcPr>
            <w:tcW w:w="992" w:type="dxa"/>
          </w:tcPr>
          <w:p w:rsidR="00697744" w:rsidRPr="00697744" w:rsidRDefault="00697744" w:rsidP="00CB2E3A">
            <w:pPr>
              <w:pStyle w:val="Style71"/>
              <w:widowControl/>
              <w:spacing w:line="240" w:lineRule="atLeast"/>
              <w:ind w:firstLine="0"/>
              <w:jc w:val="left"/>
              <w:rPr>
                <w:rStyle w:val="FontStyle209"/>
                <w:szCs w:val="20"/>
              </w:rPr>
            </w:pPr>
            <w:r w:rsidRPr="00697744">
              <w:rPr>
                <w:rStyle w:val="FontStyle209"/>
                <w:szCs w:val="20"/>
              </w:rPr>
              <w:t>высшая</w:t>
            </w:r>
          </w:p>
        </w:tc>
        <w:tc>
          <w:tcPr>
            <w:tcW w:w="851" w:type="dxa"/>
          </w:tcPr>
          <w:p w:rsidR="00697744" w:rsidRPr="00697744" w:rsidRDefault="00697744" w:rsidP="00CB2E3A">
            <w:pPr>
              <w:pStyle w:val="Style71"/>
              <w:widowControl/>
              <w:spacing w:line="240" w:lineRule="atLeast"/>
              <w:ind w:firstLine="0"/>
              <w:jc w:val="left"/>
              <w:rPr>
                <w:rStyle w:val="FontStyle209"/>
                <w:szCs w:val="20"/>
              </w:rPr>
            </w:pPr>
            <w:r w:rsidRPr="00697744">
              <w:rPr>
                <w:rStyle w:val="FontStyle209"/>
                <w:szCs w:val="20"/>
              </w:rPr>
              <w:t>первая</w:t>
            </w:r>
          </w:p>
        </w:tc>
        <w:tc>
          <w:tcPr>
            <w:tcW w:w="1134" w:type="dxa"/>
          </w:tcPr>
          <w:p w:rsidR="00697744" w:rsidRPr="00697744" w:rsidRDefault="00697744" w:rsidP="00CB2E3A">
            <w:pPr>
              <w:pStyle w:val="Style71"/>
              <w:widowControl/>
              <w:spacing w:line="240" w:lineRule="atLeast"/>
              <w:ind w:firstLine="0"/>
              <w:jc w:val="left"/>
              <w:rPr>
                <w:rStyle w:val="FontStyle209"/>
                <w:szCs w:val="20"/>
              </w:rPr>
            </w:pPr>
            <w:r w:rsidRPr="00697744">
              <w:rPr>
                <w:rStyle w:val="FontStyle209"/>
                <w:szCs w:val="20"/>
              </w:rPr>
              <w:t>Соответствие занимаемой должности</w:t>
            </w:r>
          </w:p>
        </w:tc>
        <w:tc>
          <w:tcPr>
            <w:tcW w:w="674" w:type="dxa"/>
          </w:tcPr>
          <w:p w:rsidR="00697744" w:rsidRPr="00697744" w:rsidRDefault="00697744" w:rsidP="00CB2E3A">
            <w:pPr>
              <w:pStyle w:val="Style71"/>
              <w:widowControl/>
              <w:spacing w:line="240" w:lineRule="atLeast"/>
              <w:ind w:firstLine="0"/>
              <w:jc w:val="left"/>
              <w:rPr>
                <w:rStyle w:val="FontStyle209"/>
                <w:szCs w:val="20"/>
              </w:rPr>
            </w:pPr>
            <w:r w:rsidRPr="00697744">
              <w:rPr>
                <w:rStyle w:val="FontStyle209"/>
                <w:szCs w:val="20"/>
              </w:rPr>
              <w:t>Без категории</w:t>
            </w:r>
          </w:p>
        </w:tc>
      </w:tr>
      <w:tr w:rsidR="006E73B3" w:rsidRPr="001D134C" w:rsidTr="006E73B3">
        <w:tc>
          <w:tcPr>
            <w:tcW w:w="567" w:type="dxa"/>
          </w:tcPr>
          <w:p w:rsidR="00697744" w:rsidRPr="001D134C" w:rsidRDefault="00697744" w:rsidP="00CB2E3A">
            <w:pPr>
              <w:pStyle w:val="Style71"/>
              <w:widowControl/>
              <w:spacing w:line="240" w:lineRule="atLeast"/>
              <w:ind w:firstLine="0"/>
              <w:jc w:val="left"/>
              <w:rPr>
                <w:rStyle w:val="FontStyle209"/>
                <w:szCs w:val="20"/>
              </w:rPr>
            </w:pPr>
            <w:r w:rsidRPr="001D134C">
              <w:rPr>
                <w:rStyle w:val="FontStyle209"/>
                <w:szCs w:val="20"/>
              </w:rPr>
              <w:t>1.</w:t>
            </w:r>
          </w:p>
        </w:tc>
        <w:tc>
          <w:tcPr>
            <w:tcW w:w="3544" w:type="dxa"/>
          </w:tcPr>
          <w:p w:rsidR="00697744"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Учитель русского языка и литературы</w:t>
            </w:r>
          </w:p>
        </w:tc>
        <w:tc>
          <w:tcPr>
            <w:tcW w:w="1134" w:type="dxa"/>
          </w:tcPr>
          <w:p w:rsidR="00697744"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c>
          <w:tcPr>
            <w:tcW w:w="1134" w:type="dxa"/>
          </w:tcPr>
          <w:p w:rsidR="00697744" w:rsidRPr="001D134C" w:rsidRDefault="000504B7" w:rsidP="00CB2E3A">
            <w:pPr>
              <w:pStyle w:val="Style71"/>
              <w:widowControl/>
              <w:spacing w:line="240" w:lineRule="atLeast"/>
              <w:ind w:firstLine="0"/>
              <w:jc w:val="left"/>
              <w:rPr>
                <w:rStyle w:val="FontStyle209"/>
                <w:szCs w:val="20"/>
              </w:rPr>
            </w:pPr>
            <w:r w:rsidRPr="001D134C">
              <w:rPr>
                <w:rStyle w:val="FontStyle209"/>
                <w:szCs w:val="20"/>
              </w:rPr>
              <w:t>3</w:t>
            </w:r>
          </w:p>
        </w:tc>
        <w:tc>
          <w:tcPr>
            <w:tcW w:w="992" w:type="dxa"/>
          </w:tcPr>
          <w:p w:rsidR="00697744"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2</w:t>
            </w:r>
          </w:p>
        </w:tc>
        <w:tc>
          <w:tcPr>
            <w:tcW w:w="851" w:type="dxa"/>
          </w:tcPr>
          <w:p w:rsidR="00697744"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1</w:t>
            </w:r>
          </w:p>
        </w:tc>
        <w:tc>
          <w:tcPr>
            <w:tcW w:w="1134" w:type="dxa"/>
          </w:tcPr>
          <w:p w:rsidR="00697744"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c>
          <w:tcPr>
            <w:tcW w:w="674" w:type="dxa"/>
          </w:tcPr>
          <w:p w:rsidR="00697744" w:rsidRPr="001D134C" w:rsidRDefault="000504B7" w:rsidP="00CB2E3A">
            <w:pPr>
              <w:pStyle w:val="Style71"/>
              <w:widowControl/>
              <w:spacing w:line="240" w:lineRule="atLeast"/>
              <w:ind w:firstLine="0"/>
              <w:jc w:val="left"/>
              <w:rPr>
                <w:rStyle w:val="FontStyle209"/>
                <w:szCs w:val="20"/>
              </w:rPr>
            </w:pPr>
            <w:r w:rsidRPr="001D134C">
              <w:rPr>
                <w:rStyle w:val="FontStyle209"/>
                <w:szCs w:val="20"/>
              </w:rPr>
              <w:t>0</w:t>
            </w:r>
          </w:p>
        </w:tc>
      </w:tr>
      <w:tr w:rsidR="006E73B3" w:rsidRPr="001D134C" w:rsidTr="006E73B3">
        <w:tc>
          <w:tcPr>
            <w:tcW w:w="567"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2.</w:t>
            </w:r>
          </w:p>
        </w:tc>
        <w:tc>
          <w:tcPr>
            <w:tcW w:w="354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 xml:space="preserve"> Учитель математики</w:t>
            </w:r>
          </w:p>
        </w:tc>
        <w:tc>
          <w:tcPr>
            <w:tcW w:w="1134" w:type="dxa"/>
          </w:tcPr>
          <w:p w:rsidR="00CD01C7" w:rsidRPr="001D134C" w:rsidRDefault="00C61239" w:rsidP="00CB2E3A">
            <w:pPr>
              <w:pStyle w:val="Style71"/>
              <w:widowControl/>
              <w:spacing w:line="240" w:lineRule="atLeast"/>
              <w:ind w:firstLine="0"/>
              <w:jc w:val="left"/>
              <w:rPr>
                <w:rStyle w:val="FontStyle209"/>
                <w:szCs w:val="20"/>
              </w:rPr>
            </w:pPr>
            <w:r w:rsidRPr="001D134C">
              <w:rPr>
                <w:rStyle w:val="FontStyle209"/>
                <w:szCs w:val="20"/>
              </w:rPr>
              <w:t>0</w:t>
            </w:r>
          </w:p>
        </w:tc>
        <w:tc>
          <w:tcPr>
            <w:tcW w:w="1134" w:type="dxa"/>
          </w:tcPr>
          <w:p w:rsidR="00CD01C7" w:rsidRPr="001D134C" w:rsidRDefault="00C61239" w:rsidP="00CB2E3A">
            <w:pPr>
              <w:pStyle w:val="Style71"/>
              <w:widowControl/>
              <w:spacing w:line="240" w:lineRule="atLeast"/>
              <w:ind w:firstLine="0"/>
              <w:jc w:val="left"/>
              <w:rPr>
                <w:rStyle w:val="FontStyle209"/>
                <w:szCs w:val="20"/>
              </w:rPr>
            </w:pPr>
            <w:r w:rsidRPr="001D134C">
              <w:rPr>
                <w:rStyle w:val="FontStyle209"/>
                <w:szCs w:val="20"/>
              </w:rPr>
              <w:t>4</w:t>
            </w:r>
          </w:p>
        </w:tc>
        <w:tc>
          <w:tcPr>
            <w:tcW w:w="992" w:type="dxa"/>
          </w:tcPr>
          <w:p w:rsidR="00CD01C7" w:rsidRPr="001D134C" w:rsidRDefault="000504B7" w:rsidP="00CB2E3A">
            <w:pPr>
              <w:pStyle w:val="Style71"/>
              <w:widowControl/>
              <w:spacing w:line="240" w:lineRule="atLeast"/>
              <w:ind w:firstLine="0"/>
              <w:jc w:val="left"/>
              <w:rPr>
                <w:rStyle w:val="FontStyle209"/>
                <w:szCs w:val="20"/>
              </w:rPr>
            </w:pPr>
            <w:r w:rsidRPr="001D134C">
              <w:rPr>
                <w:rStyle w:val="FontStyle209"/>
                <w:szCs w:val="20"/>
              </w:rPr>
              <w:t>2</w:t>
            </w:r>
          </w:p>
        </w:tc>
        <w:tc>
          <w:tcPr>
            <w:tcW w:w="851" w:type="dxa"/>
          </w:tcPr>
          <w:p w:rsidR="00CD01C7" w:rsidRPr="001D134C" w:rsidRDefault="00C61239" w:rsidP="00CB2E3A">
            <w:pPr>
              <w:pStyle w:val="Style71"/>
              <w:widowControl/>
              <w:spacing w:line="240" w:lineRule="atLeast"/>
              <w:ind w:firstLine="0"/>
              <w:jc w:val="left"/>
              <w:rPr>
                <w:rStyle w:val="FontStyle209"/>
                <w:szCs w:val="20"/>
              </w:rPr>
            </w:pPr>
            <w:r w:rsidRPr="001D134C">
              <w:rPr>
                <w:rStyle w:val="FontStyle209"/>
                <w:szCs w:val="20"/>
              </w:rPr>
              <w:t>1</w:t>
            </w:r>
          </w:p>
        </w:tc>
        <w:tc>
          <w:tcPr>
            <w:tcW w:w="1134" w:type="dxa"/>
          </w:tcPr>
          <w:p w:rsidR="00CD01C7" w:rsidRPr="001D134C" w:rsidRDefault="000504B7" w:rsidP="00CB2E3A">
            <w:pPr>
              <w:pStyle w:val="Style71"/>
              <w:widowControl/>
              <w:spacing w:line="240" w:lineRule="atLeast"/>
              <w:ind w:firstLine="0"/>
              <w:jc w:val="left"/>
              <w:rPr>
                <w:rStyle w:val="FontStyle209"/>
                <w:szCs w:val="20"/>
              </w:rPr>
            </w:pPr>
            <w:r w:rsidRPr="001D134C">
              <w:rPr>
                <w:rStyle w:val="FontStyle209"/>
                <w:szCs w:val="20"/>
              </w:rPr>
              <w:t>1</w:t>
            </w:r>
          </w:p>
        </w:tc>
        <w:tc>
          <w:tcPr>
            <w:tcW w:w="67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r>
      <w:tr w:rsidR="006E73B3" w:rsidRPr="001D134C" w:rsidTr="006E73B3">
        <w:tc>
          <w:tcPr>
            <w:tcW w:w="567"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3.</w:t>
            </w:r>
          </w:p>
        </w:tc>
        <w:tc>
          <w:tcPr>
            <w:tcW w:w="354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Учитель истории и обществознания</w:t>
            </w:r>
          </w:p>
        </w:tc>
        <w:tc>
          <w:tcPr>
            <w:tcW w:w="113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c>
          <w:tcPr>
            <w:tcW w:w="113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2</w:t>
            </w:r>
          </w:p>
        </w:tc>
        <w:tc>
          <w:tcPr>
            <w:tcW w:w="992"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1</w:t>
            </w:r>
          </w:p>
        </w:tc>
        <w:tc>
          <w:tcPr>
            <w:tcW w:w="851" w:type="dxa"/>
          </w:tcPr>
          <w:p w:rsidR="00CD01C7" w:rsidRPr="001D134C" w:rsidRDefault="000504B7" w:rsidP="00CB2E3A">
            <w:pPr>
              <w:pStyle w:val="Style71"/>
              <w:widowControl/>
              <w:spacing w:line="240" w:lineRule="atLeast"/>
              <w:ind w:firstLine="0"/>
              <w:jc w:val="left"/>
              <w:rPr>
                <w:rStyle w:val="FontStyle209"/>
                <w:szCs w:val="20"/>
              </w:rPr>
            </w:pPr>
            <w:r w:rsidRPr="001D134C">
              <w:rPr>
                <w:rStyle w:val="FontStyle209"/>
                <w:szCs w:val="20"/>
              </w:rPr>
              <w:t>0</w:t>
            </w:r>
          </w:p>
        </w:tc>
        <w:tc>
          <w:tcPr>
            <w:tcW w:w="113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c>
          <w:tcPr>
            <w:tcW w:w="674" w:type="dxa"/>
          </w:tcPr>
          <w:p w:rsidR="00CD01C7" w:rsidRPr="001D134C" w:rsidRDefault="000504B7" w:rsidP="00CB2E3A">
            <w:pPr>
              <w:pStyle w:val="Style71"/>
              <w:widowControl/>
              <w:spacing w:line="240" w:lineRule="atLeast"/>
              <w:ind w:firstLine="0"/>
              <w:jc w:val="left"/>
              <w:rPr>
                <w:rStyle w:val="FontStyle209"/>
                <w:szCs w:val="20"/>
              </w:rPr>
            </w:pPr>
            <w:r w:rsidRPr="001D134C">
              <w:rPr>
                <w:rStyle w:val="FontStyle209"/>
                <w:szCs w:val="20"/>
              </w:rPr>
              <w:t>1</w:t>
            </w:r>
          </w:p>
        </w:tc>
      </w:tr>
      <w:tr w:rsidR="00CD01C7" w:rsidRPr="001D134C" w:rsidTr="006E73B3">
        <w:tc>
          <w:tcPr>
            <w:tcW w:w="567"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4.</w:t>
            </w:r>
          </w:p>
        </w:tc>
        <w:tc>
          <w:tcPr>
            <w:tcW w:w="354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Учитель информатики</w:t>
            </w:r>
          </w:p>
        </w:tc>
        <w:tc>
          <w:tcPr>
            <w:tcW w:w="113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c>
          <w:tcPr>
            <w:tcW w:w="113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1</w:t>
            </w:r>
          </w:p>
        </w:tc>
        <w:tc>
          <w:tcPr>
            <w:tcW w:w="992" w:type="dxa"/>
          </w:tcPr>
          <w:p w:rsidR="00CD01C7" w:rsidRPr="001D134C" w:rsidRDefault="000504B7" w:rsidP="00CB2E3A">
            <w:pPr>
              <w:pStyle w:val="Style71"/>
              <w:widowControl/>
              <w:spacing w:line="240" w:lineRule="atLeast"/>
              <w:ind w:firstLine="0"/>
              <w:jc w:val="left"/>
              <w:rPr>
                <w:rStyle w:val="FontStyle209"/>
                <w:szCs w:val="20"/>
              </w:rPr>
            </w:pPr>
            <w:r w:rsidRPr="001D134C">
              <w:rPr>
                <w:rStyle w:val="FontStyle209"/>
                <w:szCs w:val="20"/>
              </w:rPr>
              <w:t>1</w:t>
            </w:r>
          </w:p>
        </w:tc>
        <w:tc>
          <w:tcPr>
            <w:tcW w:w="851"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c>
          <w:tcPr>
            <w:tcW w:w="113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c>
          <w:tcPr>
            <w:tcW w:w="674" w:type="dxa"/>
          </w:tcPr>
          <w:p w:rsidR="00CD01C7" w:rsidRPr="001D134C" w:rsidRDefault="000504B7" w:rsidP="00CB2E3A">
            <w:pPr>
              <w:pStyle w:val="Style71"/>
              <w:widowControl/>
              <w:spacing w:line="240" w:lineRule="atLeast"/>
              <w:ind w:firstLine="0"/>
              <w:jc w:val="left"/>
              <w:rPr>
                <w:rStyle w:val="FontStyle209"/>
                <w:szCs w:val="20"/>
              </w:rPr>
            </w:pPr>
            <w:r w:rsidRPr="001D134C">
              <w:rPr>
                <w:rStyle w:val="FontStyle209"/>
                <w:szCs w:val="20"/>
              </w:rPr>
              <w:t>0</w:t>
            </w:r>
          </w:p>
        </w:tc>
      </w:tr>
      <w:tr w:rsidR="00CD01C7" w:rsidRPr="001D134C" w:rsidTr="006E73B3">
        <w:tc>
          <w:tcPr>
            <w:tcW w:w="567"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5.</w:t>
            </w:r>
          </w:p>
        </w:tc>
        <w:tc>
          <w:tcPr>
            <w:tcW w:w="354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Учитель физики</w:t>
            </w:r>
          </w:p>
        </w:tc>
        <w:tc>
          <w:tcPr>
            <w:tcW w:w="113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c>
          <w:tcPr>
            <w:tcW w:w="113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1</w:t>
            </w:r>
          </w:p>
        </w:tc>
        <w:tc>
          <w:tcPr>
            <w:tcW w:w="992"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1</w:t>
            </w:r>
          </w:p>
        </w:tc>
        <w:tc>
          <w:tcPr>
            <w:tcW w:w="851"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c>
          <w:tcPr>
            <w:tcW w:w="113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c>
          <w:tcPr>
            <w:tcW w:w="67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r>
      <w:tr w:rsidR="00CD01C7" w:rsidRPr="001D134C" w:rsidTr="006E73B3">
        <w:tc>
          <w:tcPr>
            <w:tcW w:w="567"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6.</w:t>
            </w:r>
          </w:p>
        </w:tc>
        <w:tc>
          <w:tcPr>
            <w:tcW w:w="354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Учитель химии</w:t>
            </w:r>
          </w:p>
        </w:tc>
        <w:tc>
          <w:tcPr>
            <w:tcW w:w="113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c>
          <w:tcPr>
            <w:tcW w:w="113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1</w:t>
            </w:r>
          </w:p>
        </w:tc>
        <w:tc>
          <w:tcPr>
            <w:tcW w:w="992"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c>
          <w:tcPr>
            <w:tcW w:w="851"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1</w:t>
            </w:r>
          </w:p>
        </w:tc>
        <w:tc>
          <w:tcPr>
            <w:tcW w:w="113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c>
          <w:tcPr>
            <w:tcW w:w="67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r>
      <w:tr w:rsidR="00CD01C7" w:rsidRPr="001D134C" w:rsidTr="006E73B3">
        <w:tc>
          <w:tcPr>
            <w:tcW w:w="567"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7.</w:t>
            </w:r>
          </w:p>
        </w:tc>
        <w:tc>
          <w:tcPr>
            <w:tcW w:w="354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Учитель географии</w:t>
            </w:r>
          </w:p>
        </w:tc>
        <w:tc>
          <w:tcPr>
            <w:tcW w:w="113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c>
          <w:tcPr>
            <w:tcW w:w="113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1</w:t>
            </w:r>
          </w:p>
        </w:tc>
        <w:tc>
          <w:tcPr>
            <w:tcW w:w="992"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c>
          <w:tcPr>
            <w:tcW w:w="851" w:type="dxa"/>
          </w:tcPr>
          <w:p w:rsidR="00CD01C7" w:rsidRPr="001D134C" w:rsidRDefault="000504B7" w:rsidP="00CB2E3A">
            <w:pPr>
              <w:pStyle w:val="Style71"/>
              <w:widowControl/>
              <w:spacing w:line="240" w:lineRule="atLeast"/>
              <w:ind w:firstLine="0"/>
              <w:jc w:val="left"/>
              <w:rPr>
                <w:rStyle w:val="FontStyle209"/>
                <w:szCs w:val="20"/>
              </w:rPr>
            </w:pPr>
            <w:r w:rsidRPr="001D134C">
              <w:rPr>
                <w:rStyle w:val="FontStyle209"/>
                <w:szCs w:val="20"/>
              </w:rPr>
              <w:t>1</w:t>
            </w:r>
          </w:p>
        </w:tc>
        <w:tc>
          <w:tcPr>
            <w:tcW w:w="1134" w:type="dxa"/>
          </w:tcPr>
          <w:p w:rsidR="00CD01C7" w:rsidRPr="001D134C" w:rsidRDefault="000504B7" w:rsidP="00CB2E3A">
            <w:pPr>
              <w:pStyle w:val="Style71"/>
              <w:widowControl/>
              <w:spacing w:line="240" w:lineRule="atLeast"/>
              <w:ind w:firstLine="0"/>
              <w:jc w:val="left"/>
              <w:rPr>
                <w:rStyle w:val="FontStyle209"/>
                <w:szCs w:val="20"/>
              </w:rPr>
            </w:pPr>
            <w:r w:rsidRPr="001D134C">
              <w:rPr>
                <w:rStyle w:val="FontStyle209"/>
                <w:szCs w:val="20"/>
              </w:rPr>
              <w:t>0</w:t>
            </w:r>
          </w:p>
        </w:tc>
        <w:tc>
          <w:tcPr>
            <w:tcW w:w="67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r>
      <w:tr w:rsidR="00CD01C7" w:rsidRPr="001D134C" w:rsidTr="006E73B3">
        <w:tc>
          <w:tcPr>
            <w:tcW w:w="567"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8.</w:t>
            </w:r>
          </w:p>
        </w:tc>
        <w:tc>
          <w:tcPr>
            <w:tcW w:w="354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Учитель биологии</w:t>
            </w:r>
          </w:p>
        </w:tc>
        <w:tc>
          <w:tcPr>
            <w:tcW w:w="113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c>
          <w:tcPr>
            <w:tcW w:w="113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1</w:t>
            </w:r>
          </w:p>
        </w:tc>
        <w:tc>
          <w:tcPr>
            <w:tcW w:w="992"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c>
          <w:tcPr>
            <w:tcW w:w="851" w:type="dxa"/>
          </w:tcPr>
          <w:p w:rsidR="00CD01C7" w:rsidRPr="001D134C" w:rsidRDefault="000504B7" w:rsidP="00CB2E3A">
            <w:pPr>
              <w:pStyle w:val="Style71"/>
              <w:widowControl/>
              <w:spacing w:line="240" w:lineRule="atLeast"/>
              <w:ind w:firstLine="0"/>
              <w:jc w:val="left"/>
              <w:rPr>
                <w:rStyle w:val="FontStyle209"/>
                <w:szCs w:val="20"/>
              </w:rPr>
            </w:pPr>
            <w:r w:rsidRPr="001D134C">
              <w:rPr>
                <w:rStyle w:val="FontStyle209"/>
                <w:szCs w:val="20"/>
              </w:rPr>
              <w:t>0</w:t>
            </w:r>
          </w:p>
        </w:tc>
        <w:tc>
          <w:tcPr>
            <w:tcW w:w="113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c>
          <w:tcPr>
            <w:tcW w:w="674" w:type="dxa"/>
          </w:tcPr>
          <w:p w:rsidR="00CD01C7" w:rsidRPr="001D134C" w:rsidRDefault="000504B7" w:rsidP="00CB2E3A">
            <w:pPr>
              <w:pStyle w:val="Style71"/>
              <w:widowControl/>
              <w:spacing w:line="240" w:lineRule="atLeast"/>
              <w:ind w:firstLine="0"/>
              <w:jc w:val="left"/>
              <w:rPr>
                <w:rStyle w:val="FontStyle209"/>
                <w:szCs w:val="20"/>
              </w:rPr>
            </w:pPr>
            <w:r w:rsidRPr="001D134C">
              <w:rPr>
                <w:rStyle w:val="FontStyle209"/>
                <w:szCs w:val="20"/>
              </w:rPr>
              <w:t>1</w:t>
            </w:r>
          </w:p>
        </w:tc>
      </w:tr>
      <w:tr w:rsidR="00CD01C7" w:rsidRPr="001D134C" w:rsidTr="006E73B3">
        <w:tc>
          <w:tcPr>
            <w:tcW w:w="567"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9.</w:t>
            </w:r>
          </w:p>
        </w:tc>
        <w:tc>
          <w:tcPr>
            <w:tcW w:w="354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Учитель английского языка</w:t>
            </w:r>
          </w:p>
        </w:tc>
        <w:tc>
          <w:tcPr>
            <w:tcW w:w="1134" w:type="dxa"/>
          </w:tcPr>
          <w:p w:rsidR="00CD01C7" w:rsidRPr="001D134C" w:rsidRDefault="00C61239" w:rsidP="00CB2E3A">
            <w:pPr>
              <w:pStyle w:val="Style71"/>
              <w:widowControl/>
              <w:spacing w:line="240" w:lineRule="atLeast"/>
              <w:ind w:firstLine="0"/>
              <w:jc w:val="left"/>
              <w:rPr>
                <w:rStyle w:val="FontStyle209"/>
                <w:szCs w:val="20"/>
              </w:rPr>
            </w:pPr>
            <w:r w:rsidRPr="001D134C">
              <w:rPr>
                <w:rStyle w:val="FontStyle209"/>
                <w:szCs w:val="20"/>
              </w:rPr>
              <w:t>0</w:t>
            </w:r>
          </w:p>
        </w:tc>
        <w:tc>
          <w:tcPr>
            <w:tcW w:w="113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3</w:t>
            </w:r>
          </w:p>
        </w:tc>
        <w:tc>
          <w:tcPr>
            <w:tcW w:w="992"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c>
          <w:tcPr>
            <w:tcW w:w="851" w:type="dxa"/>
          </w:tcPr>
          <w:p w:rsidR="00CD01C7" w:rsidRPr="001D134C" w:rsidRDefault="000504B7" w:rsidP="00CB2E3A">
            <w:pPr>
              <w:pStyle w:val="Style71"/>
              <w:widowControl/>
              <w:spacing w:line="240" w:lineRule="atLeast"/>
              <w:ind w:firstLine="0"/>
              <w:jc w:val="left"/>
              <w:rPr>
                <w:rStyle w:val="FontStyle209"/>
                <w:szCs w:val="20"/>
              </w:rPr>
            </w:pPr>
            <w:r w:rsidRPr="001D134C">
              <w:rPr>
                <w:rStyle w:val="FontStyle209"/>
                <w:szCs w:val="20"/>
              </w:rPr>
              <w:t>2</w:t>
            </w:r>
          </w:p>
        </w:tc>
        <w:tc>
          <w:tcPr>
            <w:tcW w:w="113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c>
          <w:tcPr>
            <w:tcW w:w="674" w:type="dxa"/>
          </w:tcPr>
          <w:p w:rsidR="00CD01C7" w:rsidRPr="001D134C" w:rsidRDefault="000504B7" w:rsidP="00CB2E3A">
            <w:pPr>
              <w:pStyle w:val="Style71"/>
              <w:widowControl/>
              <w:spacing w:line="240" w:lineRule="atLeast"/>
              <w:ind w:firstLine="0"/>
              <w:jc w:val="left"/>
              <w:rPr>
                <w:rStyle w:val="FontStyle209"/>
                <w:szCs w:val="20"/>
              </w:rPr>
            </w:pPr>
            <w:r w:rsidRPr="001D134C">
              <w:rPr>
                <w:rStyle w:val="FontStyle209"/>
                <w:szCs w:val="20"/>
              </w:rPr>
              <w:t>1</w:t>
            </w:r>
          </w:p>
        </w:tc>
      </w:tr>
      <w:tr w:rsidR="00CD01C7" w:rsidRPr="001D134C" w:rsidTr="006E73B3">
        <w:tc>
          <w:tcPr>
            <w:tcW w:w="567"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10.</w:t>
            </w:r>
          </w:p>
        </w:tc>
        <w:tc>
          <w:tcPr>
            <w:tcW w:w="354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Учитель музыки</w:t>
            </w:r>
          </w:p>
        </w:tc>
        <w:tc>
          <w:tcPr>
            <w:tcW w:w="113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c>
          <w:tcPr>
            <w:tcW w:w="113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1</w:t>
            </w:r>
          </w:p>
        </w:tc>
        <w:tc>
          <w:tcPr>
            <w:tcW w:w="992" w:type="dxa"/>
          </w:tcPr>
          <w:p w:rsidR="00CD01C7" w:rsidRPr="001D134C" w:rsidRDefault="000504B7" w:rsidP="00CB2E3A">
            <w:pPr>
              <w:pStyle w:val="Style71"/>
              <w:widowControl/>
              <w:spacing w:line="240" w:lineRule="atLeast"/>
              <w:ind w:firstLine="0"/>
              <w:jc w:val="left"/>
              <w:rPr>
                <w:rStyle w:val="FontStyle209"/>
                <w:szCs w:val="20"/>
              </w:rPr>
            </w:pPr>
            <w:r w:rsidRPr="001D134C">
              <w:rPr>
                <w:rStyle w:val="FontStyle209"/>
                <w:szCs w:val="20"/>
              </w:rPr>
              <w:t>1</w:t>
            </w:r>
          </w:p>
        </w:tc>
        <w:tc>
          <w:tcPr>
            <w:tcW w:w="851" w:type="dxa"/>
          </w:tcPr>
          <w:p w:rsidR="00CD01C7" w:rsidRPr="001D134C" w:rsidRDefault="000504B7" w:rsidP="00CB2E3A">
            <w:pPr>
              <w:pStyle w:val="Style71"/>
              <w:widowControl/>
              <w:spacing w:line="240" w:lineRule="atLeast"/>
              <w:ind w:firstLine="0"/>
              <w:jc w:val="left"/>
              <w:rPr>
                <w:rStyle w:val="FontStyle209"/>
                <w:szCs w:val="20"/>
              </w:rPr>
            </w:pPr>
            <w:r w:rsidRPr="001D134C">
              <w:rPr>
                <w:rStyle w:val="FontStyle209"/>
                <w:szCs w:val="20"/>
              </w:rPr>
              <w:t>0</w:t>
            </w:r>
          </w:p>
        </w:tc>
        <w:tc>
          <w:tcPr>
            <w:tcW w:w="113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c>
          <w:tcPr>
            <w:tcW w:w="67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r>
      <w:tr w:rsidR="00CD01C7" w:rsidRPr="001D134C" w:rsidTr="006E73B3">
        <w:tc>
          <w:tcPr>
            <w:tcW w:w="567"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lastRenderedPageBreak/>
              <w:t>11.</w:t>
            </w:r>
          </w:p>
        </w:tc>
        <w:tc>
          <w:tcPr>
            <w:tcW w:w="354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Учитель ИЗО</w:t>
            </w:r>
          </w:p>
        </w:tc>
        <w:tc>
          <w:tcPr>
            <w:tcW w:w="113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c>
          <w:tcPr>
            <w:tcW w:w="113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1</w:t>
            </w:r>
          </w:p>
        </w:tc>
        <w:tc>
          <w:tcPr>
            <w:tcW w:w="992" w:type="dxa"/>
          </w:tcPr>
          <w:p w:rsidR="00CD01C7" w:rsidRPr="001D134C" w:rsidRDefault="000504B7" w:rsidP="00CB2E3A">
            <w:pPr>
              <w:pStyle w:val="Style71"/>
              <w:widowControl/>
              <w:spacing w:line="240" w:lineRule="atLeast"/>
              <w:ind w:firstLine="0"/>
              <w:jc w:val="left"/>
              <w:rPr>
                <w:rStyle w:val="FontStyle209"/>
                <w:szCs w:val="20"/>
              </w:rPr>
            </w:pPr>
            <w:r w:rsidRPr="001D134C">
              <w:rPr>
                <w:rStyle w:val="FontStyle209"/>
                <w:szCs w:val="20"/>
              </w:rPr>
              <w:t>1</w:t>
            </w:r>
          </w:p>
        </w:tc>
        <w:tc>
          <w:tcPr>
            <w:tcW w:w="851"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c>
          <w:tcPr>
            <w:tcW w:w="1134" w:type="dxa"/>
          </w:tcPr>
          <w:p w:rsidR="00CD01C7" w:rsidRPr="001D134C" w:rsidRDefault="000504B7" w:rsidP="00CB2E3A">
            <w:pPr>
              <w:pStyle w:val="Style71"/>
              <w:widowControl/>
              <w:spacing w:line="240" w:lineRule="atLeast"/>
              <w:ind w:firstLine="0"/>
              <w:jc w:val="left"/>
              <w:rPr>
                <w:rStyle w:val="FontStyle209"/>
                <w:szCs w:val="20"/>
              </w:rPr>
            </w:pPr>
            <w:r w:rsidRPr="001D134C">
              <w:rPr>
                <w:rStyle w:val="FontStyle209"/>
                <w:szCs w:val="20"/>
              </w:rPr>
              <w:t>0</w:t>
            </w:r>
          </w:p>
        </w:tc>
        <w:tc>
          <w:tcPr>
            <w:tcW w:w="67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r>
      <w:tr w:rsidR="00CD01C7" w:rsidRPr="001D134C" w:rsidTr="006E73B3">
        <w:tc>
          <w:tcPr>
            <w:tcW w:w="567"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12.</w:t>
            </w:r>
          </w:p>
        </w:tc>
        <w:tc>
          <w:tcPr>
            <w:tcW w:w="354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Учитель физической культуры</w:t>
            </w:r>
          </w:p>
        </w:tc>
        <w:tc>
          <w:tcPr>
            <w:tcW w:w="113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c>
          <w:tcPr>
            <w:tcW w:w="113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3</w:t>
            </w:r>
          </w:p>
        </w:tc>
        <w:tc>
          <w:tcPr>
            <w:tcW w:w="992"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1</w:t>
            </w:r>
          </w:p>
        </w:tc>
        <w:tc>
          <w:tcPr>
            <w:tcW w:w="851" w:type="dxa"/>
          </w:tcPr>
          <w:p w:rsidR="00CD01C7" w:rsidRPr="001D134C" w:rsidRDefault="000504B7" w:rsidP="00CB2E3A">
            <w:pPr>
              <w:pStyle w:val="Style71"/>
              <w:widowControl/>
              <w:spacing w:line="240" w:lineRule="atLeast"/>
              <w:ind w:firstLine="0"/>
              <w:jc w:val="left"/>
              <w:rPr>
                <w:rStyle w:val="FontStyle209"/>
                <w:szCs w:val="20"/>
              </w:rPr>
            </w:pPr>
            <w:r w:rsidRPr="001D134C">
              <w:rPr>
                <w:rStyle w:val="FontStyle209"/>
                <w:szCs w:val="20"/>
              </w:rPr>
              <w:t>2</w:t>
            </w:r>
          </w:p>
        </w:tc>
        <w:tc>
          <w:tcPr>
            <w:tcW w:w="1134" w:type="dxa"/>
          </w:tcPr>
          <w:p w:rsidR="00CD01C7" w:rsidRPr="001D134C" w:rsidRDefault="000504B7" w:rsidP="00CB2E3A">
            <w:pPr>
              <w:pStyle w:val="Style71"/>
              <w:widowControl/>
              <w:spacing w:line="240" w:lineRule="atLeast"/>
              <w:ind w:firstLine="0"/>
              <w:jc w:val="left"/>
              <w:rPr>
                <w:rStyle w:val="FontStyle209"/>
                <w:szCs w:val="20"/>
              </w:rPr>
            </w:pPr>
            <w:r w:rsidRPr="001D134C">
              <w:rPr>
                <w:rStyle w:val="FontStyle209"/>
                <w:szCs w:val="20"/>
              </w:rPr>
              <w:t>0</w:t>
            </w:r>
          </w:p>
        </w:tc>
        <w:tc>
          <w:tcPr>
            <w:tcW w:w="674"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0</w:t>
            </w:r>
          </w:p>
        </w:tc>
      </w:tr>
      <w:tr w:rsidR="00CD01C7" w:rsidRPr="001D134C" w:rsidTr="006E73B3">
        <w:tc>
          <w:tcPr>
            <w:tcW w:w="567" w:type="dxa"/>
          </w:tcPr>
          <w:p w:rsidR="00CD01C7" w:rsidRPr="001D134C" w:rsidRDefault="00CD01C7" w:rsidP="00CB2E3A">
            <w:pPr>
              <w:pStyle w:val="Style71"/>
              <w:widowControl/>
              <w:spacing w:line="240" w:lineRule="atLeast"/>
              <w:ind w:firstLine="0"/>
              <w:jc w:val="left"/>
              <w:rPr>
                <w:rStyle w:val="FontStyle209"/>
                <w:szCs w:val="20"/>
              </w:rPr>
            </w:pPr>
            <w:r w:rsidRPr="001D134C">
              <w:rPr>
                <w:rStyle w:val="FontStyle209"/>
                <w:szCs w:val="20"/>
              </w:rPr>
              <w:t>13.</w:t>
            </w:r>
          </w:p>
        </w:tc>
        <w:tc>
          <w:tcPr>
            <w:tcW w:w="3544" w:type="dxa"/>
          </w:tcPr>
          <w:p w:rsidR="00CD01C7"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Учитель технологии</w:t>
            </w:r>
          </w:p>
        </w:tc>
        <w:tc>
          <w:tcPr>
            <w:tcW w:w="1134" w:type="dxa"/>
          </w:tcPr>
          <w:p w:rsidR="00CD01C7"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0</w:t>
            </w:r>
          </w:p>
        </w:tc>
        <w:tc>
          <w:tcPr>
            <w:tcW w:w="1134" w:type="dxa"/>
          </w:tcPr>
          <w:p w:rsidR="00CD01C7"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2</w:t>
            </w:r>
          </w:p>
        </w:tc>
        <w:tc>
          <w:tcPr>
            <w:tcW w:w="992" w:type="dxa"/>
          </w:tcPr>
          <w:p w:rsidR="00CD01C7"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1</w:t>
            </w:r>
          </w:p>
        </w:tc>
        <w:tc>
          <w:tcPr>
            <w:tcW w:w="851" w:type="dxa"/>
          </w:tcPr>
          <w:p w:rsidR="00CD01C7"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0</w:t>
            </w:r>
          </w:p>
        </w:tc>
        <w:tc>
          <w:tcPr>
            <w:tcW w:w="1134" w:type="dxa"/>
          </w:tcPr>
          <w:p w:rsidR="00CD01C7"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1</w:t>
            </w:r>
          </w:p>
        </w:tc>
        <w:tc>
          <w:tcPr>
            <w:tcW w:w="674" w:type="dxa"/>
          </w:tcPr>
          <w:p w:rsidR="00CD01C7"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0</w:t>
            </w:r>
          </w:p>
        </w:tc>
      </w:tr>
      <w:tr w:rsidR="006E73B3" w:rsidRPr="001D134C" w:rsidTr="006E73B3">
        <w:tc>
          <w:tcPr>
            <w:tcW w:w="567" w:type="dxa"/>
          </w:tcPr>
          <w:p w:rsidR="006E73B3"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14.</w:t>
            </w:r>
          </w:p>
        </w:tc>
        <w:tc>
          <w:tcPr>
            <w:tcW w:w="3544" w:type="dxa"/>
          </w:tcPr>
          <w:p w:rsidR="006E73B3"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 xml:space="preserve"> Учитель ОБЖ</w:t>
            </w:r>
          </w:p>
        </w:tc>
        <w:tc>
          <w:tcPr>
            <w:tcW w:w="1134" w:type="dxa"/>
          </w:tcPr>
          <w:p w:rsidR="006E73B3"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0</w:t>
            </w:r>
          </w:p>
        </w:tc>
        <w:tc>
          <w:tcPr>
            <w:tcW w:w="1134" w:type="dxa"/>
          </w:tcPr>
          <w:p w:rsidR="006E73B3"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1</w:t>
            </w:r>
          </w:p>
        </w:tc>
        <w:tc>
          <w:tcPr>
            <w:tcW w:w="992" w:type="dxa"/>
          </w:tcPr>
          <w:p w:rsidR="006E73B3"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0</w:t>
            </w:r>
          </w:p>
        </w:tc>
        <w:tc>
          <w:tcPr>
            <w:tcW w:w="851" w:type="dxa"/>
          </w:tcPr>
          <w:p w:rsidR="006E73B3"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0</w:t>
            </w:r>
          </w:p>
        </w:tc>
        <w:tc>
          <w:tcPr>
            <w:tcW w:w="1134" w:type="dxa"/>
          </w:tcPr>
          <w:p w:rsidR="006E73B3"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0</w:t>
            </w:r>
          </w:p>
        </w:tc>
        <w:tc>
          <w:tcPr>
            <w:tcW w:w="674" w:type="dxa"/>
          </w:tcPr>
          <w:p w:rsidR="006E73B3"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1</w:t>
            </w:r>
          </w:p>
        </w:tc>
      </w:tr>
      <w:tr w:rsidR="006E73B3" w:rsidRPr="001D134C" w:rsidTr="006E73B3">
        <w:tc>
          <w:tcPr>
            <w:tcW w:w="567" w:type="dxa"/>
          </w:tcPr>
          <w:p w:rsidR="006E73B3"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15.</w:t>
            </w:r>
          </w:p>
        </w:tc>
        <w:tc>
          <w:tcPr>
            <w:tcW w:w="3544" w:type="dxa"/>
          </w:tcPr>
          <w:p w:rsidR="006E73B3"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 xml:space="preserve"> Педагог - психолог</w:t>
            </w:r>
          </w:p>
        </w:tc>
        <w:tc>
          <w:tcPr>
            <w:tcW w:w="1134" w:type="dxa"/>
          </w:tcPr>
          <w:p w:rsidR="006E73B3"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0</w:t>
            </w:r>
          </w:p>
        </w:tc>
        <w:tc>
          <w:tcPr>
            <w:tcW w:w="1134" w:type="dxa"/>
          </w:tcPr>
          <w:p w:rsidR="006E73B3" w:rsidRPr="001D134C" w:rsidRDefault="000504B7" w:rsidP="00CB2E3A">
            <w:pPr>
              <w:pStyle w:val="Style71"/>
              <w:widowControl/>
              <w:spacing w:line="240" w:lineRule="atLeast"/>
              <w:ind w:firstLine="0"/>
              <w:jc w:val="left"/>
              <w:rPr>
                <w:rStyle w:val="FontStyle209"/>
                <w:szCs w:val="20"/>
              </w:rPr>
            </w:pPr>
            <w:r w:rsidRPr="001D134C">
              <w:rPr>
                <w:rStyle w:val="FontStyle209"/>
                <w:szCs w:val="20"/>
              </w:rPr>
              <w:t>1</w:t>
            </w:r>
          </w:p>
        </w:tc>
        <w:tc>
          <w:tcPr>
            <w:tcW w:w="992" w:type="dxa"/>
          </w:tcPr>
          <w:p w:rsidR="006E73B3"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0</w:t>
            </w:r>
          </w:p>
        </w:tc>
        <w:tc>
          <w:tcPr>
            <w:tcW w:w="851" w:type="dxa"/>
          </w:tcPr>
          <w:p w:rsidR="006E73B3"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1</w:t>
            </w:r>
          </w:p>
        </w:tc>
        <w:tc>
          <w:tcPr>
            <w:tcW w:w="1134" w:type="dxa"/>
          </w:tcPr>
          <w:p w:rsidR="006E73B3"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0</w:t>
            </w:r>
          </w:p>
        </w:tc>
        <w:tc>
          <w:tcPr>
            <w:tcW w:w="674" w:type="dxa"/>
          </w:tcPr>
          <w:p w:rsidR="006E73B3" w:rsidRPr="001D134C" w:rsidRDefault="000504B7" w:rsidP="00CB2E3A">
            <w:pPr>
              <w:pStyle w:val="Style71"/>
              <w:widowControl/>
              <w:spacing w:line="240" w:lineRule="atLeast"/>
              <w:ind w:firstLine="0"/>
              <w:jc w:val="left"/>
              <w:rPr>
                <w:rStyle w:val="FontStyle209"/>
                <w:szCs w:val="20"/>
              </w:rPr>
            </w:pPr>
            <w:r w:rsidRPr="001D134C">
              <w:rPr>
                <w:rStyle w:val="FontStyle209"/>
                <w:szCs w:val="20"/>
              </w:rPr>
              <w:t>0</w:t>
            </w:r>
          </w:p>
        </w:tc>
      </w:tr>
      <w:tr w:rsidR="006E73B3" w:rsidRPr="001D134C" w:rsidTr="006E73B3">
        <w:tc>
          <w:tcPr>
            <w:tcW w:w="567" w:type="dxa"/>
          </w:tcPr>
          <w:p w:rsidR="006E73B3"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16.</w:t>
            </w:r>
          </w:p>
        </w:tc>
        <w:tc>
          <w:tcPr>
            <w:tcW w:w="3544" w:type="dxa"/>
          </w:tcPr>
          <w:p w:rsidR="006E73B3"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 xml:space="preserve"> Социальный педагог</w:t>
            </w:r>
          </w:p>
        </w:tc>
        <w:tc>
          <w:tcPr>
            <w:tcW w:w="1134" w:type="dxa"/>
          </w:tcPr>
          <w:p w:rsidR="006E73B3"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0</w:t>
            </w:r>
          </w:p>
        </w:tc>
        <w:tc>
          <w:tcPr>
            <w:tcW w:w="1134" w:type="dxa"/>
          </w:tcPr>
          <w:p w:rsidR="006E73B3"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1</w:t>
            </w:r>
          </w:p>
        </w:tc>
        <w:tc>
          <w:tcPr>
            <w:tcW w:w="992" w:type="dxa"/>
          </w:tcPr>
          <w:p w:rsidR="006E73B3"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0</w:t>
            </w:r>
          </w:p>
        </w:tc>
        <w:tc>
          <w:tcPr>
            <w:tcW w:w="851" w:type="dxa"/>
          </w:tcPr>
          <w:p w:rsidR="006E73B3"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0</w:t>
            </w:r>
          </w:p>
        </w:tc>
        <w:tc>
          <w:tcPr>
            <w:tcW w:w="1134" w:type="dxa"/>
          </w:tcPr>
          <w:p w:rsidR="006E73B3"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1</w:t>
            </w:r>
          </w:p>
        </w:tc>
        <w:tc>
          <w:tcPr>
            <w:tcW w:w="674" w:type="dxa"/>
          </w:tcPr>
          <w:p w:rsidR="006E73B3"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0</w:t>
            </w:r>
          </w:p>
        </w:tc>
      </w:tr>
      <w:tr w:rsidR="006E73B3" w:rsidRPr="001D134C" w:rsidTr="006E73B3">
        <w:tc>
          <w:tcPr>
            <w:tcW w:w="567" w:type="dxa"/>
          </w:tcPr>
          <w:p w:rsidR="006E73B3" w:rsidRPr="001D134C" w:rsidRDefault="006E73B3" w:rsidP="00CB2E3A">
            <w:pPr>
              <w:pStyle w:val="Style71"/>
              <w:widowControl/>
              <w:spacing w:line="240" w:lineRule="atLeast"/>
              <w:ind w:firstLine="0"/>
              <w:jc w:val="left"/>
              <w:rPr>
                <w:rStyle w:val="FontStyle209"/>
                <w:szCs w:val="20"/>
              </w:rPr>
            </w:pPr>
          </w:p>
        </w:tc>
        <w:tc>
          <w:tcPr>
            <w:tcW w:w="3544" w:type="dxa"/>
          </w:tcPr>
          <w:p w:rsidR="006E73B3" w:rsidRPr="001D134C" w:rsidRDefault="006E73B3" w:rsidP="00CB2E3A">
            <w:pPr>
              <w:pStyle w:val="Style71"/>
              <w:widowControl/>
              <w:spacing w:line="240" w:lineRule="atLeast"/>
              <w:ind w:firstLine="0"/>
              <w:jc w:val="left"/>
              <w:rPr>
                <w:rStyle w:val="FontStyle209"/>
                <w:b/>
                <w:szCs w:val="20"/>
              </w:rPr>
            </w:pPr>
            <w:r w:rsidRPr="001D134C">
              <w:rPr>
                <w:rStyle w:val="FontStyle209"/>
                <w:b/>
                <w:szCs w:val="20"/>
              </w:rPr>
              <w:t>ИТОГО</w:t>
            </w:r>
          </w:p>
        </w:tc>
        <w:tc>
          <w:tcPr>
            <w:tcW w:w="1134" w:type="dxa"/>
          </w:tcPr>
          <w:p w:rsidR="006E73B3" w:rsidRPr="001D134C" w:rsidRDefault="00C61239" w:rsidP="00CB2E3A">
            <w:pPr>
              <w:pStyle w:val="Style71"/>
              <w:widowControl/>
              <w:spacing w:line="240" w:lineRule="atLeast"/>
              <w:ind w:firstLine="0"/>
              <w:jc w:val="left"/>
              <w:rPr>
                <w:rStyle w:val="FontStyle209"/>
                <w:b/>
                <w:szCs w:val="20"/>
              </w:rPr>
            </w:pPr>
            <w:r w:rsidRPr="001D134C">
              <w:rPr>
                <w:rStyle w:val="FontStyle209"/>
                <w:b/>
                <w:szCs w:val="20"/>
              </w:rPr>
              <w:t>0</w:t>
            </w:r>
          </w:p>
        </w:tc>
        <w:tc>
          <w:tcPr>
            <w:tcW w:w="1134" w:type="dxa"/>
          </w:tcPr>
          <w:p w:rsidR="006E73B3" w:rsidRPr="001D134C" w:rsidRDefault="00521C16" w:rsidP="00CB2E3A">
            <w:pPr>
              <w:pStyle w:val="Style71"/>
              <w:widowControl/>
              <w:spacing w:line="240" w:lineRule="atLeast"/>
              <w:ind w:firstLine="0"/>
              <w:jc w:val="left"/>
              <w:rPr>
                <w:rStyle w:val="FontStyle209"/>
                <w:b/>
                <w:szCs w:val="20"/>
              </w:rPr>
            </w:pPr>
            <w:r w:rsidRPr="001D134C">
              <w:rPr>
                <w:rStyle w:val="FontStyle209"/>
                <w:b/>
                <w:szCs w:val="20"/>
              </w:rPr>
              <w:t>27</w:t>
            </w:r>
          </w:p>
        </w:tc>
        <w:tc>
          <w:tcPr>
            <w:tcW w:w="992" w:type="dxa"/>
          </w:tcPr>
          <w:p w:rsidR="006E73B3" w:rsidRPr="001D134C" w:rsidRDefault="00521C16" w:rsidP="00CB2E3A">
            <w:pPr>
              <w:pStyle w:val="Style71"/>
              <w:widowControl/>
              <w:spacing w:line="240" w:lineRule="atLeast"/>
              <w:ind w:firstLine="0"/>
              <w:jc w:val="left"/>
              <w:rPr>
                <w:rStyle w:val="FontStyle209"/>
                <w:b/>
                <w:szCs w:val="20"/>
              </w:rPr>
            </w:pPr>
            <w:r w:rsidRPr="001D134C">
              <w:rPr>
                <w:rStyle w:val="FontStyle209"/>
                <w:b/>
                <w:szCs w:val="20"/>
              </w:rPr>
              <w:t>11</w:t>
            </w:r>
          </w:p>
        </w:tc>
        <w:tc>
          <w:tcPr>
            <w:tcW w:w="851" w:type="dxa"/>
          </w:tcPr>
          <w:p w:rsidR="006E73B3" w:rsidRPr="001D134C" w:rsidRDefault="00521C16" w:rsidP="00CB2E3A">
            <w:pPr>
              <w:pStyle w:val="Style71"/>
              <w:widowControl/>
              <w:spacing w:line="240" w:lineRule="atLeast"/>
              <w:ind w:firstLine="0"/>
              <w:jc w:val="left"/>
              <w:rPr>
                <w:rStyle w:val="FontStyle209"/>
                <w:b/>
                <w:szCs w:val="20"/>
              </w:rPr>
            </w:pPr>
            <w:r w:rsidRPr="001D134C">
              <w:rPr>
                <w:rStyle w:val="FontStyle209"/>
                <w:b/>
                <w:szCs w:val="20"/>
              </w:rPr>
              <w:t>9</w:t>
            </w:r>
          </w:p>
        </w:tc>
        <w:tc>
          <w:tcPr>
            <w:tcW w:w="1134" w:type="dxa"/>
          </w:tcPr>
          <w:p w:rsidR="006E73B3" w:rsidRPr="001D134C" w:rsidRDefault="00521C16" w:rsidP="00CB2E3A">
            <w:pPr>
              <w:pStyle w:val="Style71"/>
              <w:widowControl/>
              <w:spacing w:line="240" w:lineRule="atLeast"/>
              <w:ind w:firstLine="0"/>
              <w:jc w:val="left"/>
              <w:rPr>
                <w:rStyle w:val="FontStyle209"/>
                <w:b/>
                <w:szCs w:val="20"/>
              </w:rPr>
            </w:pPr>
            <w:r w:rsidRPr="001D134C">
              <w:rPr>
                <w:rStyle w:val="FontStyle209"/>
                <w:b/>
                <w:szCs w:val="20"/>
              </w:rPr>
              <w:t>3</w:t>
            </w:r>
          </w:p>
        </w:tc>
        <w:tc>
          <w:tcPr>
            <w:tcW w:w="674" w:type="dxa"/>
          </w:tcPr>
          <w:p w:rsidR="006E73B3" w:rsidRPr="001D134C" w:rsidRDefault="00521C16" w:rsidP="00CB2E3A">
            <w:pPr>
              <w:pStyle w:val="Style71"/>
              <w:widowControl/>
              <w:spacing w:line="240" w:lineRule="atLeast"/>
              <w:ind w:firstLine="0"/>
              <w:jc w:val="left"/>
              <w:rPr>
                <w:rStyle w:val="FontStyle209"/>
                <w:b/>
                <w:szCs w:val="20"/>
              </w:rPr>
            </w:pPr>
            <w:r w:rsidRPr="001D134C">
              <w:rPr>
                <w:rStyle w:val="FontStyle209"/>
                <w:b/>
                <w:szCs w:val="20"/>
              </w:rPr>
              <w:t>4</w:t>
            </w:r>
          </w:p>
        </w:tc>
      </w:tr>
      <w:tr w:rsidR="006E73B3" w:rsidRPr="001D134C" w:rsidTr="006E73B3">
        <w:tc>
          <w:tcPr>
            <w:tcW w:w="567" w:type="dxa"/>
          </w:tcPr>
          <w:p w:rsidR="006E73B3" w:rsidRPr="001D134C" w:rsidRDefault="006E73B3" w:rsidP="00CB2E3A">
            <w:pPr>
              <w:pStyle w:val="Style71"/>
              <w:widowControl/>
              <w:spacing w:line="240" w:lineRule="atLeast"/>
              <w:ind w:firstLine="0"/>
              <w:jc w:val="left"/>
              <w:rPr>
                <w:rStyle w:val="FontStyle209"/>
                <w:szCs w:val="20"/>
              </w:rPr>
            </w:pPr>
          </w:p>
        </w:tc>
        <w:tc>
          <w:tcPr>
            <w:tcW w:w="3544" w:type="dxa"/>
          </w:tcPr>
          <w:p w:rsidR="006E73B3" w:rsidRPr="001D134C" w:rsidRDefault="006E73B3" w:rsidP="00CB2E3A">
            <w:pPr>
              <w:pStyle w:val="Style71"/>
              <w:widowControl/>
              <w:spacing w:line="240" w:lineRule="atLeast"/>
              <w:ind w:firstLine="0"/>
              <w:jc w:val="left"/>
              <w:rPr>
                <w:rStyle w:val="FontStyle209"/>
                <w:szCs w:val="20"/>
              </w:rPr>
            </w:pPr>
            <w:r w:rsidRPr="001D134C">
              <w:rPr>
                <w:rStyle w:val="FontStyle209"/>
                <w:szCs w:val="20"/>
              </w:rPr>
              <w:t>Доля педагогов, имеющих квалификационные категории</w:t>
            </w:r>
          </w:p>
        </w:tc>
        <w:tc>
          <w:tcPr>
            <w:tcW w:w="1134" w:type="dxa"/>
          </w:tcPr>
          <w:p w:rsidR="006E73B3" w:rsidRPr="001D134C" w:rsidRDefault="006E73B3" w:rsidP="00CB2E3A">
            <w:pPr>
              <w:pStyle w:val="Style71"/>
              <w:widowControl/>
              <w:spacing w:line="240" w:lineRule="atLeast"/>
              <w:ind w:firstLine="0"/>
              <w:jc w:val="left"/>
              <w:rPr>
                <w:rStyle w:val="FontStyle209"/>
                <w:szCs w:val="20"/>
              </w:rPr>
            </w:pPr>
          </w:p>
        </w:tc>
        <w:tc>
          <w:tcPr>
            <w:tcW w:w="1134" w:type="dxa"/>
          </w:tcPr>
          <w:p w:rsidR="006E73B3" w:rsidRPr="001D134C" w:rsidRDefault="006E73B3" w:rsidP="00CB2E3A">
            <w:pPr>
              <w:pStyle w:val="Style71"/>
              <w:widowControl/>
              <w:spacing w:line="240" w:lineRule="atLeast"/>
              <w:ind w:firstLine="0"/>
              <w:jc w:val="left"/>
              <w:rPr>
                <w:rStyle w:val="FontStyle209"/>
                <w:szCs w:val="20"/>
              </w:rPr>
            </w:pPr>
          </w:p>
        </w:tc>
        <w:tc>
          <w:tcPr>
            <w:tcW w:w="992" w:type="dxa"/>
          </w:tcPr>
          <w:p w:rsidR="006E73B3" w:rsidRPr="001D134C" w:rsidRDefault="000504B7" w:rsidP="00CB2E3A">
            <w:pPr>
              <w:pStyle w:val="Style71"/>
              <w:widowControl/>
              <w:spacing w:line="240" w:lineRule="atLeast"/>
              <w:ind w:firstLine="0"/>
              <w:jc w:val="left"/>
              <w:rPr>
                <w:rStyle w:val="FontStyle209"/>
                <w:szCs w:val="20"/>
              </w:rPr>
            </w:pPr>
            <w:r w:rsidRPr="001D134C">
              <w:rPr>
                <w:rStyle w:val="FontStyle209"/>
                <w:szCs w:val="20"/>
              </w:rPr>
              <w:t xml:space="preserve"> </w:t>
            </w:r>
            <w:r w:rsidR="00521C16" w:rsidRPr="001D134C">
              <w:rPr>
                <w:rStyle w:val="FontStyle209"/>
                <w:szCs w:val="20"/>
              </w:rPr>
              <w:t>41%</w:t>
            </w:r>
          </w:p>
        </w:tc>
        <w:tc>
          <w:tcPr>
            <w:tcW w:w="851" w:type="dxa"/>
          </w:tcPr>
          <w:p w:rsidR="006E73B3" w:rsidRPr="001D134C" w:rsidRDefault="000504B7" w:rsidP="00CB2E3A">
            <w:pPr>
              <w:pStyle w:val="Style71"/>
              <w:widowControl/>
              <w:spacing w:line="240" w:lineRule="atLeast"/>
              <w:ind w:firstLine="0"/>
              <w:jc w:val="left"/>
              <w:rPr>
                <w:rStyle w:val="FontStyle209"/>
                <w:szCs w:val="20"/>
              </w:rPr>
            </w:pPr>
            <w:r w:rsidRPr="001D134C">
              <w:rPr>
                <w:rStyle w:val="FontStyle209"/>
                <w:szCs w:val="20"/>
              </w:rPr>
              <w:t xml:space="preserve"> </w:t>
            </w:r>
            <w:r w:rsidR="00521C16" w:rsidRPr="001D134C">
              <w:rPr>
                <w:rStyle w:val="FontStyle209"/>
                <w:szCs w:val="20"/>
              </w:rPr>
              <w:t>33%</w:t>
            </w:r>
          </w:p>
        </w:tc>
        <w:tc>
          <w:tcPr>
            <w:tcW w:w="1134" w:type="dxa"/>
          </w:tcPr>
          <w:p w:rsidR="006E73B3" w:rsidRPr="001D134C" w:rsidRDefault="00521C16" w:rsidP="00CB2E3A">
            <w:pPr>
              <w:pStyle w:val="Style71"/>
              <w:widowControl/>
              <w:spacing w:line="240" w:lineRule="atLeast"/>
              <w:ind w:firstLine="0"/>
              <w:jc w:val="left"/>
              <w:rPr>
                <w:rStyle w:val="FontStyle209"/>
                <w:szCs w:val="20"/>
              </w:rPr>
            </w:pPr>
            <w:r w:rsidRPr="001D134C">
              <w:rPr>
                <w:rStyle w:val="FontStyle209"/>
                <w:szCs w:val="20"/>
              </w:rPr>
              <w:t>11%</w:t>
            </w:r>
          </w:p>
        </w:tc>
        <w:tc>
          <w:tcPr>
            <w:tcW w:w="674" w:type="dxa"/>
          </w:tcPr>
          <w:p w:rsidR="006E73B3" w:rsidRPr="001D134C" w:rsidRDefault="00521C16" w:rsidP="00CB2E3A">
            <w:pPr>
              <w:pStyle w:val="Style71"/>
              <w:widowControl/>
              <w:spacing w:line="240" w:lineRule="atLeast"/>
              <w:ind w:firstLine="0"/>
              <w:jc w:val="left"/>
              <w:rPr>
                <w:rStyle w:val="FontStyle209"/>
                <w:szCs w:val="20"/>
              </w:rPr>
            </w:pPr>
            <w:r w:rsidRPr="001D134C">
              <w:rPr>
                <w:rStyle w:val="FontStyle209"/>
                <w:szCs w:val="20"/>
              </w:rPr>
              <w:t>15%</w:t>
            </w:r>
          </w:p>
        </w:tc>
      </w:tr>
    </w:tbl>
    <w:p w:rsidR="00CA1D42" w:rsidRPr="001D134C" w:rsidRDefault="00CA1D42" w:rsidP="00CB2E3A">
      <w:pPr>
        <w:pStyle w:val="Style71"/>
        <w:widowControl/>
        <w:spacing w:line="240" w:lineRule="atLeast"/>
        <w:ind w:firstLine="0"/>
        <w:jc w:val="left"/>
        <w:rPr>
          <w:rStyle w:val="FontStyle209"/>
          <w:b/>
          <w:szCs w:val="20"/>
        </w:rPr>
      </w:pPr>
    </w:p>
    <w:p w:rsidR="0020168D" w:rsidRPr="001D134C" w:rsidRDefault="00A96715" w:rsidP="00CB2E3A">
      <w:pPr>
        <w:pStyle w:val="Style71"/>
        <w:widowControl/>
        <w:spacing w:line="240" w:lineRule="atLeast"/>
        <w:ind w:firstLine="0"/>
        <w:jc w:val="left"/>
        <w:rPr>
          <w:rStyle w:val="FontStyle209"/>
          <w:szCs w:val="20"/>
        </w:rPr>
      </w:pPr>
      <w:r w:rsidRPr="001D134C">
        <w:rPr>
          <w:rStyle w:val="FontStyle209"/>
          <w:szCs w:val="20"/>
        </w:rPr>
        <w:t>В основной школе</w:t>
      </w:r>
      <w:r w:rsidR="0027422A" w:rsidRPr="001D134C">
        <w:rPr>
          <w:rStyle w:val="FontStyle209"/>
          <w:szCs w:val="20"/>
        </w:rPr>
        <w:t xml:space="preserve"> </w:t>
      </w:r>
      <w:r w:rsidR="00521C16" w:rsidRPr="001D134C">
        <w:rPr>
          <w:rStyle w:val="FontStyle209"/>
          <w:szCs w:val="20"/>
        </w:rPr>
        <w:t>работают 27</w:t>
      </w:r>
      <w:r w:rsidR="00080096" w:rsidRPr="001D134C">
        <w:rPr>
          <w:rStyle w:val="FontStyle209"/>
          <w:szCs w:val="20"/>
        </w:rPr>
        <w:t xml:space="preserve"> педагогов</w:t>
      </w:r>
      <w:r w:rsidR="0020168D" w:rsidRPr="001D134C">
        <w:rPr>
          <w:rStyle w:val="FontStyle209"/>
          <w:szCs w:val="20"/>
        </w:rPr>
        <w:t>, имеющих базовое профессиональное образовани</w:t>
      </w:r>
      <w:r w:rsidR="00521C16" w:rsidRPr="001D134C">
        <w:rPr>
          <w:rStyle w:val="FontStyle209"/>
          <w:szCs w:val="20"/>
        </w:rPr>
        <w:t>е и необходимую квалификацию: 20 (74</w:t>
      </w:r>
      <w:r w:rsidRPr="001D134C">
        <w:rPr>
          <w:rStyle w:val="FontStyle209"/>
          <w:szCs w:val="20"/>
        </w:rPr>
        <w:t>%) имеют высшее образование, 7</w:t>
      </w:r>
      <w:r w:rsidR="0027422A" w:rsidRPr="001D134C">
        <w:rPr>
          <w:rStyle w:val="FontStyle209"/>
          <w:szCs w:val="20"/>
        </w:rPr>
        <w:t xml:space="preserve"> </w:t>
      </w:r>
      <w:r w:rsidR="00521C16" w:rsidRPr="001D134C">
        <w:rPr>
          <w:rStyle w:val="FontStyle209"/>
          <w:szCs w:val="20"/>
        </w:rPr>
        <w:t>(26</w:t>
      </w:r>
      <w:r w:rsidR="0020168D" w:rsidRPr="001D134C">
        <w:rPr>
          <w:rStyle w:val="FontStyle209"/>
          <w:szCs w:val="20"/>
        </w:rPr>
        <w:t>%) - среднее специальное.</w:t>
      </w:r>
    </w:p>
    <w:p w:rsidR="0020168D" w:rsidRPr="001D134C" w:rsidRDefault="0020168D" w:rsidP="00A96715">
      <w:pPr>
        <w:pStyle w:val="Style71"/>
        <w:widowControl/>
        <w:spacing w:line="240" w:lineRule="atLeast"/>
        <w:ind w:firstLine="0"/>
        <w:jc w:val="left"/>
        <w:rPr>
          <w:rStyle w:val="FontStyle209"/>
          <w:szCs w:val="20"/>
        </w:rPr>
      </w:pPr>
      <w:r w:rsidRPr="001D134C">
        <w:rPr>
          <w:rStyle w:val="FontStyle209"/>
          <w:szCs w:val="20"/>
        </w:rPr>
        <w:t>Учителя, работающие в основной школ</w:t>
      </w:r>
      <w:r w:rsidR="003566BF" w:rsidRPr="001D134C">
        <w:rPr>
          <w:rStyle w:val="FontStyle209"/>
          <w:szCs w:val="20"/>
        </w:rPr>
        <w:t xml:space="preserve">е, обладают необходимым уровнем профессиональной </w:t>
      </w:r>
      <w:r w:rsidRPr="001D134C">
        <w:rPr>
          <w:rStyle w:val="FontStyle209"/>
          <w:szCs w:val="20"/>
        </w:rPr>
        <w:t>компетентности. Уровень обр</w:t>
      </w:r>
      <w:r w:rsidR="00080096" w:rsidRPr="001D134C">
        <w:rPr>
          <w:rStyle w:val="FontStyle209"/>
          <w:szCs w:val="20"/>
        </w:rPr>
        <w:t xml:space="preserve">азования позволяет осуществлять  </w:t>
      </w:r>
      <w:r w:rsidRPr="001D134C">
        <w:rPr>
          <w:rStyle w:val="FontStyle209"/>
          <w:szCs w:val="20"/>
        </w:rPr>
        <w:t>качественное обучение.</w:t>
      </w:r>
    </w:p>
    <w:p w:rsidR="0020168D" w:rsidRPr="001D134C" w:rsidRDefault="0020168D" w:rsidP="000C7F0B">
      <w:pPr>
        <w:pStyle w:val="Style117"/>
        <w:widowControl/>
        <w:tabs>
          <w:tab w:val="left" w:leader="underscore" w:pos="9173"/>
        </w:tabs>
        <w:spacing w:line="240" w:lineRule="atLeast"/>
        <w:ind w:left="432"/>
        <w:rPr>
          <w:rStyle w:val="FontStyle209"/>
          <w:szCs w:val="20"/>
          <w:u w:val="single"/>
        </w:rPr>
      </w:pPr>
      <w:r w:rsidRPr="001D134C">
        <w:rPr>
          <w:rStyle w:val="FontStyle209"/>
          <w:szCs w:val="20"/>
        </w:rPr>
        <w:t>Воз</w:t>
      </w:r>
      <w:r w:rsidRPr="001D134C">
        <w:rPr>
          <w:rStyle w:val="FontStyle209"/>
          <w:szCs w:val="20"/>
          <w:u w:val="single"/>
        </w:rPr>
        <w:t>растной состав педагогических кадров</w:t>
      </w:r>
    </w:p>
    <w:p w:rsidR="0020168D" w:rsidRPr="001D134C" w:rsidRDefault="0020168D" w:rsidP="000C7F0B">
      <w:pPr>
        <w:pStyle w:val="Style117"/>
        <w:widowControl/>
        <w:tabs>
          <w:tab w:val="left" w:leader="underscore" w:pos="9173"/>
        </w:tabs>
        <w:spacing w:line="240" w:lineRule="atLeast"/>
        <w:ind w:left="432"/>
        <w:rPr>
          <w:rStyle w:val="FontStyle209"/>
          <w:szCs w:val="20"/>
        </w:rPr>
      </w:pPr>
    </w:p>
    <w:tbl>
      <w:tblPr>
        <w:tblStyle w:val="a3"/>
        <w:tblW w:w="0" w:type="auto"/>
        <w:tblInd w:w="108" w:type="dxa"/>
        <w:tblLook w:val="04A0"/>
      </w:tblPr>
      <w:tblGrid>
        <w:gridCol w:w="1275"/>
        <w:gridCol w:w="890"/>
        <w:gridCol w:w="890"/>
        <w:gridCol w:w="891"/>
        <w:gridCol w:w="891"/>
        <w:gridCol w:w="891"/>
        <w:gridCol w:w="891"/>
        <w:gridCol w:w="891"/>
        <w:gridCol w:w="891"/>
        <w:gridCol w:w="921"/>
      </w:tblGrid>
      <w:tr w:rsidR="002C03C8" w:rsidRPr="001D134C" w:rsidTr="006D21A5">
        <w:tc>
          <w:tcPr>
            <w:tcW w:w="1275" w:type="dxa"/>
          </w:tcPr>
          <w:p w:rsidR="00A96715" w:rsidRPr="001D134C" w:rsidRDefault="00A96715" w:rsidP="000C7F0B">
            <w:pPr>
              <w:pStyle w:val="Style117"/>
              <w:widowControl/>
              <w:tabs>
                <w:tab w:val="left" w:leader="underscore" w:pos="9173"/>
              </w:tabs>
              <w:spacing w:line="240" w:lineRule="atLeast"/>
              <w:rPr>
                <w:rStyle w:val="FontStyle209"/>
                <w:szCs w:val="20"/>
              </w:rPr>
            </w:pPr>
            <w:r w:rsidRPr="001D134C">
              <w:rPr>
                <w:rStyle w:val="FontStyle209"/>
                <w:szCs w:val="20"/>
              </w:rPr>
              <w:t>Моложе 25 лет</w:t>
            </w:r>
          </w:p>
        </w:tc>
        <w:tc>
          <w:tcPr>
            <w:tcW w:w="890" w:type="dxa"/>
          </w:tcPr>
          <w:p w:rsidR="00A96715" w:rsidRPr="001D134C" w:rsidRDefault="002C03C8" w:rsidP="000C7F0B">
            <w:pPr>
              <w:pStyle w:val="Style117"/>
              <w:widowControl/>
              <w:tabs>
                <w:tab w:val="left" w:leader="underscore" w:pos="9173"/>
              </w:tabs>
              <w:spacing w:line="240" w:lineRule="atLeast"/>
              <w:rPr>
                <w:rStyle w:val="FontStyle209"/>
                <w:szCs w:val="20"/>
              </w:rPr>
            </w:pPr>
            <w:r w:rsidRPr="001D134C">
              <w:rPr>
                <w:rStyle w:val="FontStyle209"/>
                <w:szCs w:val="20"/>
              </w:rPr>
              <w:t>25-29</w:t>
            </w:r>
          </w:p>
        </w:tc>
        <w:tc>
          <w:tcPr>
            <w:tcW w:w="890" w:type="dxa"/>
          </w:tcPr>
          <w:p w:rsidR="00A96715" w:rsidRPr="001D134C" w:rsidRDefault="002C03C8" w:rsidP="000C7F0B">
            <w:pPr>
              <w:pStyle w:val="Style117"/>
              <w:widowControl/>
              <w:tabs>
                <w:tab w:val="left" w:leader="underscore" w:pos="9173"/>
              </w:tabs>
              <w:spacing w:line="240" w:lineRule="atLeast"/>
              <w:rPr>
                <w:rStyle w:val="FontStyle209"/>
                <w:szCs w:val="20"/>
              </w:rPr>
            </w:pPr>
            <w:r w:rsidRPr="001D134C">
              <w:rPr>
                <w:rStyle w:val="FontStyle209"/>
                <w:szCs w:val="20"/>
              </w:rPr>
              <w:t>30-34</w:t>
            </w:r>
          </w:p>
        </w:tc>
        <w:tc>
          <w:tcPr>
            <w:tcW w:w="891" w:type="dxa"/>
          </w:tcPr>
          <w:p w:rsidR="00A96715" w:rsidRPr="001D134C" w:rsidRDefault="002C03C8" w:rsidP="000C7F0B">
            <w:pPr>
              <w:pStyle w:val="Style117"/>
              <w:widowControl/>
              <w:tabs>
                <w:tab w:val="left" w:leader="underscore" w:pos="9173"/>
              </w:tabs>
              <w:spacing w:line="240" w:lineRule="atLeast"/>
              <w:rPr>
                <w:rStyle w:val="FontStyle209"/>
                <w:szCs w:val="20"/>
              </w:rPr>
            </w:pPr>
            <w:r w:rsidRPr="001D134C">
              <w:rPr>
                <w:rStyle w:val="FontStyle209"/>
                <w:szCs w:val="20"/>
              </w:rPr>
              <w:t>35-39</w:t>
            </w:r>
          </w:p>
        </w:tc>
        <w:tc>
          <w:tcPr>
            <w:tcW w:w="891" w:type="dxa"/>
          </w:tcPr>
          <w:p w:rsidR="00A96715" w:rsidRPr="001D134C" w:rsidRDefault="002C03C8" w:rsidP="000C7F0B">
            <w:pPr>
              <w:pStyle w:val="Style117"/>
              <w:widowControl/>
              <w:tabs>
                <w:tab w:val="left" w:leader="underscore" w:pos="9173"/>
              </w:tabs>
              <w:spacing w:line="240" w:lineRule="atLeast"/>
              <w:rPr>
                <w:rStyle w:val="FontStyle209"/>
                <w:szCs w:val="20"/>
              </w:rPr>
            </w:pPr>
            <w:r w:rsidRPr="001D134C">
              <w:rPr>
                <w:rStyle w:val="FontStyle209"/>
                <w:szCs w:val="20"/>
              </w:rPr>
              <w:t>40-44</w:t>
            </w:r>
          </w:p>
        </w:tc>
        <w:tc>
          <w:tcPr>
            <w:tcW w:w="891" w:type="dxa"/>
          </w:tcPr>
          <w:p w:rsidR="00A96715" w:rsidRPr="001D134C" w:rsidRDefault="002C03C8" w:rsidP="000C7F0B">
            <w:pPr>
              <w:pStyle w:val="Style117"/>
              <w:widowControl/>
              <w:tabs>
                <w:tab w:val="left" w:leader="underscore" w:pos="9173"/>
              </w:tabs>
              <w:spacing w:line="240" w:lineRule="atLeast"/>
              <w:rPr>
                <w:rStyle w:val="FontStyle209"/>
                <w:szCs w:val="20"/>
              </w:rPr>
            </w:pPr>
            <w:r w:rsidRPr="001D134C">
              <w:rPr>
                <w:rStyle w:val="FontStyle209"/>
                <w:szCs w:val="20"/>
              </w:rPr>
              <w:t>45-49</w:t>
            </w:r>
          </w:p>
        </w:tc>
        <w:tc>
          <w:tcPr>
            <w:tcW w:w="891" w:type="dxa"/>
          </w:tcPr>
          <w:p w:rsidR="00A96715" w:rsidRPr="001D134C" w:rsidRDefault="002C03C8" w:rsidP="000C7F0B">
            <w:pPr>
              <w:pStyle w:val="Style117"/>
              <w:widowControl/>
              <w:tabs>
                <w:tab w:val="left" w:leader="underscore" w:pos="9173"/>
              </w:tabs>
              <w:spacing w:line="240" w:lineRule="atLeast"/>
              <w:rPr>
                <w:rStyle w:val="FontStyle209"/>
                <w:szCs w:val="20"/>
              </w:rPr>
            </w:pPr>
            <w:r w:rsidRPr="001D134C">
              <w:rPr>
                <w:rStyle w:val="FontStyle209"/>
                <w:szCs w:val="20"/>
              </w:rPr>
              <w:t>50-54</w:t>
            </w:r>
          </w:p>
        </w:tc>
        <w:tc>
          <w:tcPr>
            <w:tcW w:w="891" w:type="dxa"/>
          </w:tcPr>
          <w:p w:rsidR="00A96715" w:rsidRPr="001D134C" w:rsidRDefault="002C03C8" w:rsidP="000C7F0B">
            <w:pPr>
              <w:pStyle w:val="Style117"/>
              <w:widowControl/>
              <w:tabs>
                <w:tab w:val="left" w:leader="underscore" w:pos="9173"/>
              </w:tabs>
              <w:spacing w:line="240" w:lineRule="atLeast"/>
              <w:rPr>
                <w:rStyle w:val="FontStyle209"/>
                <w:szCs w:val="20"/>
              </w:rPr>
            </w:pPr>
            <w:r w:rsidRPr="001D134C">
              <w:rPr>
                <w:rStyle w:val="FontStyle209"/>
                <w:szCs w:val="20"/>
              </w:rPr>
              <w:t>55-59</w:t>
            </w:r>
          </w:p>
        </w:tc>
        <w:tc>
          <w:tcPr>
            <w:tcW w:w="891" w:type="dxa"/>
          </w:tcPr>
          <w:p w:rsidR="00A96715" w:rsidRPr="001D134C" w:rsidRDefault="002C03C8" w:rsidP="000C7F0B">
            <w:pPr>
              <w:pStyle w:val="Style117"/>
              <w:widowControl/>
              <w:tabs>
                <w:tab w:val="left" w:leader="underscore" w:pos="9173"/>
              </w:tabs>
              <w:spacing w:line="240" w:lineRule="atLeast"/>
              <w:rPr>
                <w:rStyle w:val="FontStyle209"/>
                <w:szCs w:val="20"/>
              </w:rPr>
            </w:pPr>
            <w:r w:rsidRPr="001D134C">
              <w:rPr>
                <w:rStyle w:val="FontStyle209"/>
                <w:szCs w:val="20"/>
              </w:rPr>
              <w:t>60-64</w:t>
            </w:r>
          </w:p>
        </w:tc>
        <w:tc>
          <w:tcPr>
            <w:tcW w:w="921" w:type="dxa"/>
          </w:tcPr>
          <w:p w:rsidR="00A96715" w:rsidRPr="001D134C" w:rsidRDefault="002C03C8" w:rsidP="000C7F0B">
            <w:pPr>
              <w:pStyle w:val="Style117"/>
              <w:widowControl/>
              <w:tabs>
                <w:tab w:val="left" w:leader="underscore" w:pos="9173"/>
              </w:tabs>
              <w:spacing w:line="240" w:lineRule="atLeast"/>
              <w:rPr>
                <w:rStyle w:val="FontStyle209"/>
                <w:szCs w:val="20"/>
              </w:rPr>
            </w:pPr>
            <w:r w:rsidRPr="001D134C">
              <w:rPr>
                <w:rStyle w:val="FontStyle209"/>
                <w:szCs w:val="20"/>
              </w:rPr>
              <w:t>65 и более</w:t>
            </w:r>
          </w:p>
        </w:tc>
      </w:tr>
      <w:tr w:rsidR="002C03C8" w:rsidRPr="001D134C" w:rsidTr="006D21A5">
        <w:tc>
          <w:tcPr>
            <w:tcW w:w="1275" w:type="dxa"/>
          </w:tcPr>
          <w:p w:rsidR="00A96715" w:rsidRPr="001D134C" w:rsidRDefault="002C03C8" w:rsidP="000C7F0B">
            <w:pPr>
              <w:pStyle w:val="Style117"/>
              <w:widowControl/>
              <w:tabs>
                <w:tab w:val="left" w:leader="underscore" w:pos="9173"/>
              </w:tabs>
              <w:spacing w:line="240" w:lineRule="atLeast"/>
              <w:rPr>
                <w:rStyle w:val="FontStyle209"/>
                <w:szCs w:val="20"/>
              </w:rPr>
            </w:pPr>
            <w:r w:rsidRPr="001D134C">
              <w:rPr>
                <w:rStyle w:val="FontStyle209"/>
                <w:szCs w:val="20"/>
              </w:rPr>
              <w:t>0</w:t>
            </w:r>
          </w:p>
        </w:tc>
        <w:tc>
          <w:tcPr>
            <w:tcW w:w="890" w:type="dxa"/>
          </w:tcPr>
          <w:p w:rsidR="00A96715" w:rsidRPr="001D134C" w:rsidRDefault="002C03C8" w:rsidP="000C7F0B">
            <w:pPr>
              <w:pStyle w:val="Style117"/>
              <w:widowControl/>
              <w:tabs>
                <w:tab w:val="left" w:leader="underscore" w:pos="9173"/>
              </w:tabs>
              <w:spacing w:line="240" w:lineRule="atLeast"/>
              <w:rPr>
                <w:rStyle w:val="FontStyle209"/>
                <w:szCs w:val="20"/>
              </w:rPr>
            </w:pPr>
            <w:r w:rsidRPr="001D134C">
              <w:rPr>
                <w:rStyle w:val="FontStyle209"/>
                <w:szCs w:val="20"/>
              </w:rPr>
              <w:t>2</w:t>
            </w:r>
          </w:p>
        </w:tc>
        <w:tc>
          <w:tcPr>
            <w:tcW w:w="890" w:type="dxa"/>
          </w:tcPr>
          <w:p w:rsidR="00A96715" w:rsidRPr="001D134C" w:rsidRDefault="002C03C8" w:rsidP="000C7F0B">
            <w:pPr>
              <w:pStyle w:val="Style117"/>
              <w:widowControl/>
              <w:tabs>
                <w:tab w:val="left" w:leader="underscore" w:pos="9173"/>
              </w:tabs>
              <w:spacing w:line="240" w:lineRule="atLeast"/>
              <w:rPr>
                <w:rStyle w:val="FontStyle209"/>
                <w:szCs w:val="20"/>
              </w:rPr>
            </w:pPr>
            <w:r w:rsidRPr="001D134C">
              <w:rPr>
                <w:rStyle w:val="FontStyle209"/>
                <w:szCs w:val="20"/>
              </w:rPr>
              <w:t>4</w:t>
            </w:r>
          </w:p>
        </w:tc>
        <w:tc>
          <w:tcPr>
            <w:tcW w:w="891" w:type="dxa"/>
          </w:tcPr>
          <w:p w:rsidR="00A96715" w:rsidRPr="001D134C" w:rsidRDefault="002C03C8" w:rsidP="000C7F0B">
            <w:pPr>
              <w:pStyle w:val="Style117"/>
              <w:widowControl/>
              <w:tabs>
                <w:tab w:val="left" w:leader="underscore" w:pos="9173"/>
              </w:tabs>
              <w:spacing w:line="240" w:lineRule="atLeast"/>
              <w:rPr>
                <w:rStyle w:val="FontStyle209"/>
                <w:szCs w:val="20"/>
              </w:rPr>
            </w:pPr>
            <w:r w:rsidRPr="001D134C">
              <w:rPr>
                <w:rStyle w:val="FontStyle209"/>
                <w:szCs w:val="20"/>
              </w:rPr>
              <w:t>2</w:t>
            </w:r>
          </w:p>
        </w:tc>
        <w:tc>
          <w:tcPr>
            <w:tcW w:w="891" w:type="dxa"/>
          </w:tcPr>
          <w:p w:rsidR="00A96715" w:rsidRPr="001D134C" w:rsidRDefault="002C03C8" w:rsidP="000C7F0B">
            <w:pPr>
              <w:pStyle w:val="Style117"/>
              <w:widowControl/>
              <w:tabs>
                <w:tab w:val="left" w:leader="underscore" w:pos="9173"/>
              </w:tabs>
              <w:spacing w:line="240" w:lineRule="atLeast"/>
              <w:rPr>
                <w:rStyle w:val="FontStyle209"/>
                <w:szCs w:val="20"/>
              </w:rPr>
            </w:pPr>
            <w:r w:rsidRPr="001D134C">
              <w:rPr>
                <w:rStyle w:val="FontStyle209"/>
                <w:szCs w:val="20"/>
              </w:rPr>
              <w:t>2</w:t>
            </w:r>
          </w:p>
        </w:tc>
        <w:tc>
          <w:tcPr>
            <w:tcW w:w="891" w:type="dxa"/>
          </w:tcPr>
          <w:p w:rsidR="00A96715" w:rsidRPr="001D134C" w:rsidRDefault="00080096" w:rsidP="000C7F0B">
            <w:pPr>
              <w:pStyle w:val="Style117"/>
              <w:widowControl/>
              <w:tabs>
                <w:tab w:val="left" w:leader="underscore" w:pos="9173"/>
              </w:tabs>
              <w:spacing w:line="240" w:lineRule="atLeast"/>
              <w:rPr>
                <w:rStyle w:val="FontStyle209"/>
                <w:szCs w:val="20"/>
              </w:rPr>
            </w:pPr>
            <w:r w:rsidRPr="001D134C">
              <w:rPr>
                <w:rStyle w:val="FontStyle209"/>
                <w:szCs w:val="20"/>
              </w:rPr>
              <w:t>2</w:t>
            </w:r>
          </w:p>
        </w:tc>
        <w:tc>
          <w:tcPr>
            <w:tcW w:w="891" w:type="dxa"/>
          </w:tcPr>
          <w:p w:rsidR="00A96715" w:rsidRPr="001D134C" w:rsidRDefault="00080096" w:rsidP="000C7F0B">
            <w:pPr>
              <w:pStyle w:val="Style117"/>
              <w:widowControl/>
              <w:tabs>
                <w:tab w:val="left" w:leader="underscore" w:pos="9173"/>
              </w:tabs>
              <w:spacing w:line="240" w:lineRule="atLeast"/>
              <w:rPr>
                <w:rStyle w:val="FontStyle209"/>
                <w:szCs w:val="20"/>
              </w:rPr>
            </w:pPr>
            <w:r w:rsidRPr="001D134C">
              <w:rPr>
                <w:rStyle w:val="FontStyle209"/>
                <w:szCs w:val="20"/>
              </w:rPr>
              <w:t>5</w:t>
            </w:r>
          </w:p>
        </w:tc>
        <w:tc>
          <w:tcPr>
            <w:tcW w:w="891" w:type="dxa"/>
          </w:tcPr>
          <w:p w:rsidR="00A96715" w:rsidRPr="001D134C" w:rsidRDefault="00DD4285" w:rsidP="000C7F0B">
            <w:pPr>
              <w:pStyle w:val="Style117"/>
              <w:widowControl/>
              <w:tabs>
                <w:tab w:val="left" w:leader="underscore" w:pos="9173"/>
              </w:tabs>
              <w:spacing w:line="240" w:lineRule="atLeast"/>
              <w:rPr>
                <w:rStyle w:val="FontStyle209"/>
                <w:szCs w:val="20"/>
              </w:rPr>
            </w:pPr>
            <w:r w:rsidRPr="001D134C">
              <w:rPr>
                <w:rStyle w:val="FontStyle209"/>
                <w:szCs w:val="20"/>
              </w:rPr>
              <w:t>4</w:t>
            </w:r>
          </w:p>
        </w:tc>
        <w:tc>
          <w:tcPr>
            <w:tcW w:w="891" w:type="dxa"/>
          </w:tcPr>
          <w:p w:rsidR="00A96715" w:rsidRPr="001D134C" w:rsidRDefault="00521C16" w:rsidP="000C7F0B">
            <w:pPr>
              <w:pStyle w:val="Style117"/>
              <w:widowControl/>
              <w:tabs>
                <w:tab w:val="left" w:leader="underscore" w:pos="9173"/>
              </w:tabs>
              <w:spacing w:line="240" w:lineRule="atLeast"/>
              <w:rPr>
                <w:rStyle w:val="FontStyle209"/>
                <w:szCs w:val="20"/>
              </w:rPr>
            </w:pPr>
            <w:r w:rsidRPr="001D134C">
              <w:rPr>
                <w:rStyle w:val="FontStyle209"/>
                <w:szCs w:val="20"/>
              </w:rPr>
              <w:t>2</w:t>
            </w:r>
          </w:p>
        </w:tc>
        <w:tc>
          <w:tcPr>
            <w:tcW w:w="921" w:type="dxa"/>
          </w:tcPr>
          <w:p w:rsidR="00A96715" w:rsidRPr="001D134C" w:rsidRDefault="002C03C8" w:rsidP="000C7F0B">
            <w:pPr>
              <w:pStyle w:val="Style117"/>
              <w:widowControl/>
              <w:tabs>
                <w:tab w:val="left" w:leader="underscore" w:pos="9173"/>
              </w:tabs>
              <w:spacing w:line="240" w:lineRule="atLeast"/>
              <w:rPr>
                <w:rStyle w:val="FontStyle209"/>
                <w:szCs w:val="20"/>
              </w:rPr>
            </w:pPr>
            <w:r w:rsidRPr="001D134C">
              <w:rPr>
                <w:rStyle w:val="FontStyle209"/>
                <w:szCs w:val="20"/>
              </w:rPr>
              <w:t>4</w:t>
            </w:r>
          </w:p>
        </w:tc>
      </w:tr>
    </w:tbl>
    <w:p w:rsidR="00A96715" w:rsidRPr="001D134C" w:rsidRDefault="00A96715" w:rsidP="000C7F0B">
      <w:pPr>
        <w:pStyle w:val="Style117"/>
        <w:widowControl/>
        <w:tabs>
          <w:tab w:val="left" w:leader="underscore" w:pos="9173"/>
        </w:tabs>
        <w:spacing w:line="240" w:lineRule="atLeast"/>
        <w:ind w:left="432"/>
        <w:rPr>
          <w:rStyle w:val="FontStyle209"/>
          <w:szCs w:val="20"/>
        </w:rPr>
      </w:pPr>
    </w:p>
    <w:p w:rsidR="0020168D" w:rsidRPr="001D134C" w:rsidRDefault="0020168D" w:rsidP="000C7F0B">
      <w:pPr>
        <w:pStyle w:val="Style71"/>
        <w:widowControl/>
        <w:spacing w:line="240" w:lineRule="atLeast"/>
        <w:ind w:firstLine="619"/>
        <w:jc w:val="left"/>
        <w:rPr>
          <w:rStyle w:val="FontStyle209"/>
          <w:szCs w:val="20"/>
        </w:rPr>
      </w:pPr>
      <w:r w:rsidRPr="001D134C">
        <w:rPr>
          <w:rStyle w:val="FontStyle209"/>
          <w:szCs w:val="20"/>
        </w:rPr>
        <w:t>Как видно из приведённых данных, основная часть учителей находятся на этапе профессиональной зрелости, имеют достаточный опыт работы и необходимый потенциал для самосовершенствования. В основной школе учителя- предметники имеют звания:</w:t>
      </w:r>
    </w:p>
    <w:p w:rsidR="0020168D" w:rsidRPr="001D134C" w:rsidRDefault="0020168D" w:rsidP="00690E8E">
      <w:pPr>
        <w:numPr>
          <w:ilvl w:val="0"/>
          <w:numId w:val="17"/>
        </w:numPr>
        <w:spacing w:after="0" w:line="240" w:lineRule="atLeast"/>
        <w:rPr>
          <w:rFonts w:ascii="Times New Roman" w:hAnsi="Times New Roman"/>
          <w:sz w:val="20"/>
          <w:szCs w:val="20"/>
        </w:rPr>
      </w:pPr>
      <w:r w:rsidRPr="001D134C">
        <w:rPr>
          <w:rFonts w:ascii="Times New Roman" w:hAnsi="Times New Roman"/>
          <w:bCs/>
          <w:sz w:val="20"/>
          <w:szCs w:val="20"/>
        </w:rPr>
        <w:t>Почетный ра</w:t>
      </w:r>
      <w:r w:rsidR="009A3D10" w:rsidRPr="001D134C">
        <w:rPr>
          <w:rFonts w:ascii="Times New Roman" w:hAnsi="Times New Roman"/>
          <w:bCs/>
          <w:sz w:val="20"/>
          <w:szCs w:val="20"/>
        </w:rPr>
        <w:t>ботник общего образования РФ – 4</w:t>
      </w:r>
    </w:p>
    <w:p w:rsidR="0020168D" w:rsidRPr="001D134C" w:rsidRDefault="00DD4285" w:rsidP="00690E8E">
      <w:pPr>
        <w:numPr>
          <w:ilvl w:val="0"/>
          <w:numId w:val="17"/>
        </w:numPr>
        <w:spacing w:after="0" w:line="240" w:lineRule="atLeast"/>
        <w:rPr>
          <w:rFonts w:ascii="Times New Roman" w:hAnsi="Times New Roman"/>
          <w:sz w:val="20"/>
          <w:szCs w:val="20"/>
        </w:rPr>
      </w:pPr>
      <w:r w:rsidRPr="001D134C">
        <w:rPr>
          <w:rFonts w:ascii="Times New Roman" w:hAnsi="Times New Roman"/>
          <w:bCs/>
          <w:sz w:val="20"/>
          <w:szCs w:val="20"/>
        </w:rPr>
        <w:t>Отл</w:t>
      </w:r>
      <w:r w:rsidR="009A3D10" w:rsidRPr="001D134C">
        <w:rPr>
          <w:rFonts w:ascii="Times New Roman" w:hAnsi="Times New Roman"/>
          <w:bCs/>
          <w:sz w:val="20"/>
          <w:szCs w:val="20"/>
        </w:rPr>
        <w:t>ичник образования РС (Я) - 12</w:t>
      </w:r>
    </w:p>
    <w:p w:rsidR="0020168D" w:rsidRPr="001D134C" w:rsidRDefault="0020168D" w:rsidP="000C7F0B">
      <w:pPr>
        <w:spacing w:after="0" w:line="240" w:lineRule="atLeast"/>
        <w:rPr>
          <w:rFonts w:ascii="Times New Roman" w:hAnsi="Times New Roman"/>
          <w:bCs/>
          <w:sz w:val="20"/>
          <w:szCs w:val="20"/>
        </w:rPr>
      </w:pPr>
      <w:r w:rsidRPr="001D134C">
        <w:rPr>
          <w:rFonts w:ascii="Times New Roman" w:hAnsi="Times New Roman"/>
          <w:bCs/>
          <w:sz w:val="20"/>
          <w:szCs w:val="20"/>
        </w:rPr>
        <w:t>награждены знаками:</w:t>
      </w:r>
    </w:p>
    <w:p w:rsidR="0020168D" w:rsidRPr="001D134C" w:rsidRDefault="0020168D" w:rsidP="00690E8E">
      <w:pPr>
        <w:numPr>
          <w:ilvl w:val="0"/>
          <w:numId w:val="18"/>
        </w:numPr>
        <w:spacing w:after="0" w:line="240" w:lineRule="atLeast"/>
        <w:rPr>
          <w:rFonts w:ascii="Times New Roman" w:hAnsi="Times New Roman"/>
          <w:bCs/>
          <w:sz w:val="20"/>
          <w:szCs w:val="20"/>
        </w:rPr>
      </w:pPr>
      <w:r w:rsidRPr="001D134C">
        <w:rPr>
          <w:rFonts w:ascii="Times New Roman" w:hAnsi="Times New Roman"/>
          <w:bCs/>
          <w:sz w:val="20"/>
          <w:szCs w:val="20"/>
        </w:rPr>
        <w:t>«Учитель учителей» - 2</w:t>
      </w:r>
    </w:p>
    <w:p w:rsidR="0020168D" w:rsidRPr="001D134C" w:rsidRDefault="00521C16" w:rsidP="00690E8E">
      <w:pPr>
        <w:numPr>
          <w:ilvl w:val="0"/>
          <w:numId w:val="18"/>
        </w:numPr>
        <w:spacing w:after="0" w:line="240" w:lineRule="atLeast"/>
        <w:rPr>
          <w:rFonts w:ascii="Times New Roman" w:hAnsi="Times New Roman"/>
          <w:bCs/>
          <w:sz w:val="20"/>
          <w:szCs w:val="20"/>
        </w:rPr>
      </w:pPr>
      <w:r w:rsidRPr="001D134C">
        <w:rPr>
          <w:rFonts w:ascii="Times New Roman" w:hAnsi="Times New Roman"/>
          <w:bCs/>
          <w:sz w:val="20"/>
          <w:szCs w:val="20"/>
        </w:rPr>
        <w:t>Надежда Якутии-2</w:t>
      </w:r>
    </w:p>
    <w:p w:rsidR="0020168D" w:rsidRPr="001D134C" w:rsidRDefault="0020168D" w:rsidP="00690E8E">
      <w:pPr>
        <w:numPr>
          <w:ilvl w:val="0"/>
          <w:numId w:val="18"/>
        </w:numPr>
        <w:spacing w:after="0" w:line="240" w:lineRule="atLeast"/>
        <w:jc w:val="both"/>
        <w:rPr>
          <w:rFonts w:ascii="Times New Roman" w:hAnsi="Times New Roman"/>
          <w:sz w:val="20"/>
          <w:szCs w:val="20"/>
        </w:rPr>
      </w:pPr>
      <w:r w:rsidRPr="001D134C">
        <w:rPr>
          <w:rFonts w:ascii="Times New Roman" w:hAnsi="Times New Roman"/>
          <w:sz w:val="20"/>
          <w:szCs w:val="20"/>
        </w:rPr>
        <w:t>Знак «Лучший учитель»  - Администрация муниципального района «Олекминский</w:t>
      </w:r>
      <w:r w:rsidR="00080096" w:rsidRPr="001D134C">
        <w:rPr>
          <w:rFonts w:ascii="Times New Roman" w:hAnsi="Times New Roman"/>
          <w:sz w:val="20"/>
          <w:szCs w:val="20"/>
        </w:rPr>
        <w:t xml:space="preserve"> район» РС (Я) -</w:t>
      </w:r>
      <w:r w:rsidR="00521C16" w:rsidRPr="001D134C">
        <w:rPr>
          <w:rFonts w:ascii="Times New Roman" w:hAnsi="Times New Roman"/>
          <w:sz w:val="20"/>
          <w:szCs w:val="20"/>
        </w:rPr>
        <w:t>3</w:t>
      </w:r>
    </w:p>
    <w:p w:rsidR="006D21A5" w:rsidRPr="001D134C" w:rsidRDefault="006D21A5" w:rsidP="00690E8E">
      <w:pPr>
        <w:numPr>
          <w:ilvl w:val="0"/>
          <w:numId w:val="18"/>
        </w:numPr>
        <w:spacing w:after="0" w:line="240" w:lineRule="atLeast"/>
        <w:jc w:val="both"/>
        <w:rPr>
          <w:rStyle w:val="FontStyle209"/>
          <w:szCs w:val="20"/>
        </w:rPr>
      </w:pPr>
      <w:r w:rsidRPr="001D134C">
        <w:rPr>
          <w:rStyle w:val="FontStyle209"/>
          <w:szCs w:val="20"/>
        </w:rPr>
        <w:t>«Заслуженный учитель РС(Я)»- 1</w:t>
      </w:r>
    </w:p>
    <w:p w:rsidR="0020168D" w:rsidRPr="001D134C" w:rsidRDefault="0020168D" w:rsidP="00521C16">
      <w:pPr>
        <w:pStyle w:val="Style71"/>
        <w:widowControl/>
        <w:spacing w:line="240" w:lineRule="atLeast"/>
        <w:ind w:firstLine="0"/>
        <w:jc w:val="left"/>
        <w:rPr>
          <w:sz w:val="20"/>
          <w:szCs w:val="20"/>
        </w:rPr>
      </w:pPr>
      <w:r w:rsidRPr="001D134C">
        <w:rPr>
          <w:rStyle w:val="FontStyle209"/>
          <w:szCs w:val="20"/>
        </w:rPr>
        <w:t>Квалификация учителей соответствует тр</w:t>
      </w:r>
      <w:r w:rsidR="00080096" w:rsidRPr="001D134C">
        <w:rPr>
          <w:rStyle w:val="FontStyle209"/>
          <w:szCs w:val="20"/>
        </w:rPr>
        <w:t>ебованиям Ф</w:t>
      </w:r>
      <w:r w:rsidR="00521C16" w:rsidRPr="001D134C">
        <w:rPr>
          <w:rStyle w:val="FontStyle209"/>
          <w:szCs w:val="20"/>
        </w:rPr>
        <w:t>ГОС, так как более 33% педагогов имеют первую и 41</w:t>
      </w:r>
      <w:r w:rsidRPr="001D134C">
        <w:rPr>
          <w:rStyle w:val="FontStyle209"/>
          <w:szCs w:val="20"/>
        </w:rPr>
        <w:t>% высшую категорию. Реализуя учебные программы в соответствии с учебным планом, педагоги используют системно -деятельностный подход в организации обучения, эффективно применяют современ</w:t>
      </w:r>
      <w:r w:rsidR="00DD4285" w:rsidRPr="001D134C">
        <w:rPr>
          <w:rStyle w:val="FontStyle209"/>
          <w:szCs w:val="20"/>
        </w:rPr>
        <w:t xml:space="preserve">ные образовательные технологии, </w:t>
      </w:r>
      <w:r w:rsidRPr="001D134C">
        <w:rPr>
          <w:rStyle w:val="FontStyle209"/>
          <w:szCs w:val="20"/>
        </w:rPr>
        <w:t>позволяющие достигать положительных результатов, апробируют инновационные методики: технологию групповой и парной работы, ИКТ-технологию, технологию уровневой дифференциации, проектной деятельности, технологию критического мышления. Для решения учебных задач используют со</w:t>
      </w:r>
      <w:r w:rsidR="00DD4285" w:rsidRPr="001D134C">
        <w:rPr>
          <w:rStyle w:val="FontStyle209"/>
          <w:szCs w:val="20"/>
        </w:rPr>
        <w:t xml:space="preserve">временные компьютерные средства </w:t>
      </w:r>
      <w:r w:rsidRPr="001D134C">
        <w:rPr>
          <w:rStyle w:val="FontStyle209"/>
          <w:szCs w:val="20"/>
        </w:rPr>
        <w:t>обучения, применяют проблемные и поисковые методы</w:t>
      </w:r>
    </w:p>
    <w:p w:rsidR="0020168D" w:rsidRPr="001D134C" w:rsidRDefault="0020168D" w:rsidP="00EE01B2">
      <w:pPr>
        <w:spacing w:after="0" w:line="240" w:lineRule="atLeast"/>
        <w:rPr>
          <w:rFonts w:ascii="Times New Roman" w:hAnsi="Times New Roman"/>
          <w:b/>
          <w:sz w:val="20"/>
          <w:szCs w:val="20"/>
        </w:rPr>
      </w:pPr>
      <w:r w:rsidRPr="001D134C">
        <w:rPr>
          <w:rFonts w:ascii="Times New Roman" w:hAnsi="Times New Roman"/>
          <w:b/>
          <w:sz w:val="20"/>
          <w:szCs w:val="20"/>
        </w:rPr>
        <w:t>Квалификационный состав педагогических кадров</w:t>
      </w:r>
    </w:p>
    <w:p w:rsidR="00DD4285" w:rsidRPr="001D134C" w:rsidRDefault="00DD4285" w:rsidP="00EE01B2">
      <w:pPr>
        <w:spacing w:after="0" w:line="240" w:lineRule="atLeast"/>
        <w:rPr>
          <w:rFonts w:ascii="Times New Roman" w:hAnsi="Times New Roman"/>
          <w:b/>
          <w:sz w:val="20"/>
          <w:szCs w:val="20"/>
        </w:rPr>
      </w:pPr>
      <w:r w:rsidRPr="001D134C">
        <w:rPr>
          <w:rFonts w:ascii="Times New Roman" w:hAnsi="Times New Roman"/>
          <w:b/>
          <w:sz w:val="20"/>
          <w:szCs w:val="20"/>
        </w:rPr>
        <w:t>Распределение по стажу работы:</w:t>
      </w:r>
    </w:p>
    <w:tbl>
      <w:tblPr>
        <w:tblStyle w:val="a3"/>
        <w:tblW w:w="0" w:type="auto"/>
        <w:tblLook w:val="04A0"/>
      </w:tblPr>
      <w:tblGrid>
        <w:gridCol w:w="1571"/>
        <w:gridCol w:w="1571"/>
        <w:gridCol w:w="1571"/>
        <w:gridCol w:w="1571"/>
        <w:gridCol w:w="1570"/>
        <w:gridCol w:w="1576"/>
      </w:tblGrid>
      <w:tr w:rsidR="00DD4285" w:rsidRPr="001D134C" w:rsidTr="00DD4285">
        <w:tc>
          <w:tcPr>
            <w:tcW w:w="1595" w:type="dxa"/>
          </w:tcPr>
          <w:p w:rsidR="00DD4285" w:rsidRPr="001D134C" w:rsidRDefault="00DD4285" w:rsidP="00EE01B2">
            <w:pPr>
              <w:spacing w:after="0" w:line="240" w:lineRule="atLeast"/>
              <w:rPr>
                <w:rFonts w:ascii="Times New Roman" w:hAnsi="Times New Roman"/>
              </w:rPr>
            </w:pPr>
            <w:r w:rsidRPr="001D134C">
              <w:rPr>
                <w:rFonts w:ascii="Times New Roman" w:hAnsi="Times New Roman"/>
              </w:rPr>
              <w:t>До 3 лет</w:t>
            </w:r>
          </w:p>
        </w:tc>
        <w:tc>
          <w:tcPr>
            <w:tcW w:w="1595" w:type="dxa"/>
          </w:tcPr>
          <w:p w:rsidR="00DD4285" w:rsidRPr="001D134C" w:rsidRDefault="00DD4285" w:rsidP="00EE01B2">
            <w:pPr>
              <w:spacing w:after="0" w:line="240" w:lineRule="atLeast"/>
              <w:rPr>
                <w:rFonts w:ascii="Times New Roman" w:hAnsi="Times New Roman"/>
              </w:rPr>
            </w:pPr>
            <w:r w:rsidRPr="001D134C">
              <w:rPr>
                <w:rFonts w:ascii="Times New Roman" w:hAnsi="Times New Roman"/>
              </w:rPr>
              <w:t>От 3до 5 лет</w:t>
            </w:r>
          </w:p>
        </w:tc>
        <w:tc>
          <w:tcPr>
            <w:tcW w:w="1595" w:type="dxa"/>
          </w:tcPr>
          <w:p w:rsidR="00DD4285" w:rsidRPr="001D134C" w:rsidRDefault="00DD4285" w:rsidP="00EE01B2">
            <w:pPr>
              <w:spacing w:after="0" w:line="240" w:lineRule="atLeast"/>
              <w:rPr>
                <w:rFonts w:ascii="Times New Roman" w:hAnsi="Times New Roman"/>
              </w:rPr>
            </w:pPr>
            <w:r w:rsidRPr="001D134C">
              <w:rPr>
                <w:rFonts w:ascii="Times New Roman" w:hAnsi="Times New Roman"/>
              </w:rPr>
              <w:t>От 5 до 10 лет</w:t>
            </w:r>
          </w:p>
        </w:tc>
        <w:tc>
          <w:tcPr>
            <w:tcW w:w="1595" w:type="dxa"/>
          </w:tcPr>
          <w:p w:rsidR="00DD4285" w:rsidRPr="001D134C" w:rsidRDefault="00DD4285" w:rsidP="00EE01B2">
            <w:pPr>
              <w:spacing w:after="0" w:line="240" w:lineRule="atLeast"/>
              <w:rPr>
                <w:rFonts w:ascii="Times New Roman" w:hAnsi="Times New Roman"/>
              </w:rPr>
            </w:pPr>
            <w:r w:rsidRPr="001D134C">
              <w:rPr>
                <w:rFonts w:ascii="Times New Roman" w:hAnsi="Times New Roman"/>
              </w:rPr>
              <w:t>От 10 до 15 лет</w:t>
            </w:r>
          </w:p>
        </w:tc>
        <w:tc>
          <w:tcPr>
            <w:tcW w:w="1595" w:type="dxa"/>
          </w:tcPr>
          <w:p w:rsidR="00DD4285" w:rsidRPr="001D134C" w:rsidRDefault="00DD4285" w:rsidP="00EE01B2">
            <w:pPr>
              <w:spacing w:after="0" w:line="240" w:lineRule="atLeast"/>
              <w:rPr>
                <w:rFonts w:ascii="Times New Roman" w:hAnsi="Times New Roman"/>
              </w:rPr>
            </w:pPr>
            <w:r w:rsidRPr="001D134C">
              <w:rPr>
                <w:rFonts w:ascii="Times New Roman" w:hAnsi="Times New Roman"/>
              </w:rPr>
              <w:t>От 15 до 20</w:t>
            </w:r>
          </w:p>
        </w:tc>
        <w:tc>
          <w:tcPr>
            <w:tcW w:w="1596" w:type="dxa"/>
          </w:tcPr>
          <w:p w:rsidR="00DD4285" w:rsidRPr="001D134C" w:rsidRDefault="00DD4285" w:rsidP="00EE01B2">
            <w:pPr>
              <w:spacing w:after="0" w:line="240" w:lineRule="atLeast"/>
              <w:rPr>
                <w:rFonts w:ascii="Times New Roman" w:hAnsi="Times New Roman"/>
              </w:rPr>
            </w:pPr>
            <w:r w:rsidRPr="001D134C">
              <w:rPr>
                <w:rFonts w:ascii="Times New Roman" w:hAnsi="Times New Roman"/>
              </w:rPr>
              <w:t>20 и более</w:t>
            </w:r>
          </w:p>
        </w:tc>
      </w:tr>
      <w:tr w:rsidR="00DD4285" w:rsidRPr="001D134C" w:rsidTr="00DD4285">
        <w:tc>
          <w:tcPr>
            <w:tcW w:w="1595" w:type="dxa"/>
          </w:tcPr>
          <w:p w:rsidR="00DD4285" w:rsidRPr="001D134C" w:rsidRDefault="00DD4285" w:rsidP="00EE01B2">
            <w:pPr>
              <w:spacing w:after="0" w:line="240" w:lineRule="atLeast"/>
              <w:rPr>
                <w:rFonts w:ascii="Times New Roman" w:hAnsi="Times New Roman"/>
              </w:rPr>
            </w:pPr>
            <w:r w:rsidRPr="001D134C">
              <w:rPr>
                <w:rFonts w:ascii="Times New Roman" w:hAnsi="Times New Roman"/>
              </w:rPr>
              <w:t>0</w:t>
            </w:r>
          </w:p>
        </w:tc>
        <w:tc>
          <w:tcPr>
            <w:tcW w:w="1595" w:type="dxa"/>
          </w:tcPr>
          <w:p w:rsidR="00DD4285" w:rsidRPr="001D134C" w:rsidRDefault="00521C16" w:rsidP="00EE01B2">
            <w:pPr>
              <w:spacing w:after="0" w:line="240" w:lineRule="atLeast"/>
              <w:rPr>
                <w:rFonts w:ascii="Times New Roman" w:hAnsi="Times New Roman"/>
              </w:rPr>
            </w:pPr>
            <w:r w:rsidRPr="001D134C">
              <w:rPr>
                <w:rFonts w:ascii="Times New Roman" w:hAnsi="Times New Roman"/>
              </w:rPr>
              <w:t>3</w:t>
            </w:r>
          </w:p>
        </w:tc>
        <w:tc>
          <w:tcPr>
            <w:tcW w:w="1595" w:type="dxa"/>
          </w:tcPr>
          <w:p w:rsidR="00DD4285" w:rsidRPr="001D134C" w:rsidRDefault="00080096" w:rsidP="00EE01B2">
            <w:pPr>
              <w:spacing w:after="0" w:line="240" w:lineRule="atLeast"/>
              <w:rPr>
                <w:rFonts w:ascii="Times New Roman" w:hAnsi="Times New Roman"/>
              </w:rPr>
            </w:pPr>
            <w:r w:rsidRPr="001D134C">
              <w:rPr>
                <w:rFonts w:ascii="Times New Roman" w:hAnsi="Times New Roman"/>
              </w:rPr>
              <w:t>1</w:t>
            </w:r>
          </w:p>
        </w:tc>
        <w:tc>
          <w:tcPr>
            <w:tcW w:w="1595" w:type="dxa"/>
          </w:tcPr>
          <w:p w:rsidR="00DD4285" w:rsidRPr="001D134C" w:rsidRDefault="00080096" w:rsidP="00EE01B2">
            <w:pPr>
              <w:spacing w:after="0" w:line="240" w:lineRule="atLeast"/>
              <w:rPr>
                <w:rFonts w:ascii="Times New Roman" w:hAnsi="Times New Roman"/>
              </w:rPr>
            </w:pPr>
            <w:r w:rsidRPr="001D134C">
              <w:rPr>
                <w:rFonts w:ascii="Times New Roman" w:hAnsi="Times New Roman"/>
              </w:rPr>
              <w:t>4</w:t>
            </w:r>
          </w:p>
        </w:tc>
        <w:tc>
          <w:tcPr>
            <w:tcW w:w="1595" w:type="dxa"/>
          </w:tcPr>
          <w:p w:rsidR="00DD4285" w:rsidRPr="001D134C" w:rsidRDefault="00080096" w:rsidP="00EE01B2">
            <w:pPr>
              <w:spacing w:after="0" w:line="240" w:lineRule="atLeast"/>
              <w:rPr>
                <w:rFonts w:ascii="Times New Roman" w:hAnsi="Times New Roman"/>
              </w:rPr>
            </w:pPr>
            <w:r w:rsidRPr="001D134C">
              <w:rPr>
                <w:rFonts w:ascii="Times New Roman" w:hAnsi="Times New Roman"/>
              </w:rPr>
              <w:t>3</w:t>
            </w:r>
          </w:p>
        </w:tc>
        <w:tc>
          <w:tcPr>
            <w:tcW w:w="1596" w:type="dxa"/>
          </w:tcPr>
          <w:p w:rsidR="00DD4285" w:rsidRPr="001D134C" w:rsidRDefault="00DD4285" w:rsidP="00EE01B2">
            <w:pPr>
              <w:spacing w:after="0" w:line="240" w:lineRule="atLeast"/>
              <w:rPr>
                <w:rFonts w:ascii="Times New Roman" w:hAnsi="Times New Roman"/>
              </w:rPr>
            </w:pPr>
            <w:r w:rsidRPr="001D134C">
              <w:rPr>
                <w:rFonts w:ascii="Times New Roman" w:hAnsi="Times New Roman"/>
              </w:rPr>
              <w:t>16</w:t>
            </w:r>
          </w:p>
        </w:tc>
      </w:tr>
    </w:tbl>
    <w:p w:rsidR="0020168D" w:rsidRPr="001D134C" w:rsidRDefault="0020168D" w:rsidP="00EE01B2">
      <w:pPr>
        <w:spacing w:after="0" w:line="240" w:lineRule="atLeast"/>
        <w:rPr>
          <w:rFonts w:ascii="Times New Roman" w:hAnsi="Times New Roman"/>
          <w:b/>
          <w:sz w:val="20"/>
          <w:szCs w:val="20"/>
        </w:rPr>
      </w:pPr>
      <w:r w:rsidRPr="001D134C">
        <w:rPr>
          <w:rFonts w:ascii="Times New Roman" w:hAnsi="Times New Roman"/>
          <w:sz w:val="20"/>
          <w:szCs w:val="20"/>
        </w:rPr>
        <w:t xml:space="preserve">Наибольшее количество педагогов имеют стаж свыше 20 лет, что говорит о достаточно серьезном опыте  работы и о том, что эти люди являются наиболее зрелой и работоспособной частью коллектива. </w:t>
      </w:r>
    </w:p>
    <w:p w:rsidR="0020168D" w:rsidRPr="001D134C" w:rsidRDefault="0020168D" w:rsidP="00D834C5">
      <w:pPr>
        <w:spacing w:after="0" w:line="240" w:lineRule="atLeast"/>
        <w:rPr>
          <w:rFonts w:ascii="Times New Roman" w:hAnsi="Times New Roman"/>
          <w:sz w:val="20"/>
          <w:szCs w:val="20"/>
        </w:rPr>
      </w:pPr>
      <w:r w:rsidRPr="001D134C">
        <w:rPr>
          <w:rFonts w:ascii="Times New Roman" w:hAnsi="Times New Roman"/>
          <w:sz w:val="20"/>
          <w:szCs w:val="20"/>
        </w:rPr>
        <w:t>В  школе  работает  методический  совет  и  методические  объединения  учителей-предметников:</w:t>
      </w:r>
    </w:p>
    <w:p w:rsidR="0020168D" w:rsidRPr="001D134C" w:rsidRDefault="0020168D" w:rsidP="00D66C44">
      <w:pPr>
        <w:widowControl w:val="0"/>
        <w:numPr>
          <w:ilvl w:val="0"/>
          <w:numId w:val="2"/>
        </w:numPr>
        <w:tabs>
          <w:tab w:val="clear" w:pos="0"/>
          <w:tab w:val="left" w:pos="360"/>
        </w:tabs>
        <w:suppressAutoHyphens/>
        <w:spacing w:after="0" w:line="240" w:lineRule="atLeast"/>
        <w:ind w:left="360"/>
        <w:rPr>
          <w:rFonts w:ascii="Times New Roman" w:hAnsi="Times New Roman"/>
          <w:sz w:val="20"/>
          <w:szCs w:val="20"/>
        </w:rPr>
      </w:pPr>
      <w:r w:rsidRPr="001D134C">
        <w:rPr>
          <w:rFonts w:ascii="Times New Roman" w:hAnsi="Times New Roman"/>
          <w:sz w:val="20"/>
          <w:szCs w:val="20"/>
        </w:rPr>
        <w:t>МО  учителей  гуманитарного  цикла;</w:t>
      </w:r>
    </w:p>
    <w:p w:rsidR="0020168D" w:rsidRPr="001D134C" w:rsidRDefault="0020168D" w:rsidP="00D66C44">
      <w:pPr>
        <w:widowControl w:val="0"/>
        <w:numPr>
          <w:ilvl w:val="0"/>
          <w:numId w:val="2"/>
        </w:numPr>
        <w:tabs>
          <w:tab w:val="clear" w:pos="0"/>
          <w:tab w:val="left" w:pos="360"/>
        </w:tabs>
        <w:suppressAutoHyphens/>
        <w:spacing w:after="0" w:line="240" w:lineRule="atLeast"/>
        <w:ind w:left="360"/>
        <w:rPr>
          <w:rFonts w:ascii="Times New Roman" w:hAnsi="Times New Roman"/>
          <w:sz w:val="20"/>
          <w:szCs w:val="20"/>
        </w:rPr>
      </w:pPr>
      <w:r w:rsidRPr="001D134C">
        <w:rPr>
          <w:rFonts w:ascii="Times New Roman" w:hAnsi="Times New Roman"/>
          <w:sz w:val="20"/>
          <w:szCs w:val="20"/>
        </w:rPr>
        <w:t>МО  учителей  естественно-математического  цикла;</w:t>
      </w:r>
    </w:p>
    <w:p w:rsidR="00594C46" w:rsidRPr="001D134C" w:rsidRDefault="0020168D" w:rsidP="000504B7">
      <w:pPr>
        <w:widowControl w:val="0"/>
        <w:numPr>
          <w:ilvl w:val="0"/>
          <w:numId w:val="2"/>
        </w:numPr>
        <w:tabs>
          <w:tab w:val="clear" w:pos="0"/>
          <w:tab w:val="left" w:pos="360"/>
        </w:tabs>
        <w:suppressAutoHyphens/>
        <w:spacing w:after="0" w:line="240" w:lineRule="atLeast"/>
        <w:ind w:left="360"/>
        <w:rPr>
          <w:rFonts w:ascii="Times New Roman" w:hAnsi="Times New Roman"/>
          <w:sz w:val="20"/>
          <w:szCs w:val="20"/>
        </w:rPr>
      </w:pPr>
      <w:r w:rsidRPr="001D134C">
        <w:rPr>
          <w:rFonts w:ascii="Times New Roman" w:hAnsi="Times New Roman"/>
          <w:sz w:val="20"/>
          <w:szCs w:val="20"/>
        </w:rPr>
        <w:t>МО  учителей технологи, физкультуры, ОБЖ</w:t>
      </w:r>
    </w:p>
    <w:p w:rsidR="00886700" w:rsidRPr="001D134C" w:rsidRDefault="0020168D" w:rsidP="00886700">
      <w:pPr>
        <w:autoSpaceDE w:val="0"/>
        <w:autoSpaceDN w:val="0"/>
        <w:adjustRightInd w:val="0"/>
        <w:spacing w:after="0" w:line="240" w:lineRule="atLeast"/>
        <w:rPr>
          <w:rFonts w:ascii="Times New Roman" w:hAnsi="Times New Roman"/>
          <w:sz w:val="20"/>
          <w:szCs w:val="20"/>
          <w:lang w:eastAsia="ru-RU"/>
        </w:rPr>
      </w:pPr>
      <w:r w:rsidRPr="001D134C">
        <w:rPr>
          <w:rFonts w:ascii="Times New Roman" w:hAnsi="Times New Roman"/>
          <w:sz w:val="20"/>
          <w:szCs w:val="20"/>
          <w:lang w:eastAsia="ru-RU"/>
        </w:rPr>
        <w:t>Педагоги постоянно занимаются самообразованием. За последний год курсы по</w:t>
      </w:r>
      <w:r w:rsidR="00AB3143" w:rsidRPr="001D134C">
        <w:rPr>
          <w:rFonts w:ascii="Times New Roman" w:hAnsi="Times New Roman"/>
          <w:sz w:val="20"/>
          <w:szCs w:val="20"/>
          <w:lang w:eastAsia="ru-RU"/>
        </w:rPr>
        <w:t>вышения квалификации прошли</w:t>
      </w:r>
      <w:r w:rsidR="00521C16" w:rsidRPr="001D134C">
        <w:rPr>
          <w:rFonts w:ascii="Times New Roman" w:hAnsi="Times New Roman"/>
          <w:sz w:val="20"/>
          <w:szCs w:val="20"/>
          <w:lang w:eastAsia="ru-RU"/>
        </w:rPr>
        <w:t xml:space="preserve">   27 учителей</w:t>
      </w:r>
      <w:r w:rsidR="00740DA8" w:rsidRPr="001D134C">
        <w:rPr>
          <w:rFonts w:ascii="Times New Roman" w:hAnsi="Times New Roman"/>
          <w:sz w:val="20"/>
          <w:szCs w:val="20"/>
          <w:lang w:eastAsia="ru-RU"/>
        </w:rPr>
        <w:t xml:space="preserve"> основной школы. 100</w:t>
      </w:r>
      <w:r w:rsidRPr="001D134C">
        <w:rPr>
          <w:rFonts w:ascii="Times New Roman" w:hAnsi="Times New Roman"/>
          <w:sz w:val="20"/>
          <w:szCs w:val="20"/>
          <w:lang w:eastAsia="ru-RU"/>
        </w:rPr>
        <w:t>% учителей основной школы прошли курсовую подготовку по ФГОС</w:t>
      </w:r>
      <w:r w:rsidR="0027422A" w:rsidRPr="001D134C">
        <w:rPr>
          <w:rFonts w:ascii="Times New Roman" w:hAnsi="Times New Roman"/>
          <w:sz w:val="20"/>
          <w:szCs w:val="20"/>
          <w:lang w:eastAsia="ru-RU"/>
        </w:rPr>
        <w:t>.</w:t>
      </w:r>
    </w:p>
    <w:p w:rsidR="00886700" w:rsidRPr="001D134C" w:rsidRDefault="00886700" w:rsidP="00886700">
      <w:pPr>
        <w:autoSpaceDE w:val="0"/>
        <w:autoSpaceDN w:val="0"/>
        <w:adjustRightInd w:val="0"/>
        <w:spacing w:after="0" w:line="240" w:lineRule="atLeast"/>
        <w:rPr>
          <w:rFonts w:ascii="Times New Roman" w:hAnsi="Times New Roman"/>
          <w:sz w:val="20"/>
          <w:szCs w:val="20"/>
          <w:lang w:eastAsia="ru-RU"/>
        </w:rPr>
      </w:pPr>
      <w:r w:rsidRPr="001D134C">
        <w:rPr>
          <w:rFonts w:ascii="Times New Roman" w:eastAsia="Times New Roman" w:hAnsi="Times New Roman"/>
          <w:b/>
          <w:bCs/>
          <w:lang w:eastAsia="ru-RU"/>
        </w:rPr>
        <w:t>Организация методической работы</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56"/>
        <w:gridCol w:w="1622"/>
        <w:gridCol w:w="2418"/>
        <w:gridCol w:w="2158"/>
      </w:tblGrid>
      <w:tr w:rsidR="00886700" w:rsidRPr="001D134C" w:rsidTr="005B6578">
        <w:trPr>
          <w:tblCellSpacing w:w="0" w:type="dxa"/>
        </w:trPr>
        <w:tc>
          <w:tcPr>
            <w:tcW w:w="3456" w:type="dxa"/>
            <w:tcBorders>
              <w:top w:val="outset" w:sz="6" w:space="0" w:color="auto"/>
              <w:left w:val="outset" w:sz="6" w:space="0" w:color="auto"/>
              <w:bottom w:val="outset" w:sz="6" w:space="0" w:color="auto"/>
              <w:right w:val="outset" w:sz="6" w:space="0" w:color="auto"/>
            </w:tcBorders>
            <w:hideMark/>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b/>
                <w:bCs/>
                <w:lang w:eastAsia="ru-RU"/>
              </w:rPr>
              <w:t>Мероприятие</w:t>
            </w:r>
          </w:p>
        </w:tc>
        <w:tc>
          <w:tcPr>
            <w:tcW w:w="1622" w:type="dxa"/>
            <w:tcBorders>
              <w:top w:val="outset" w:sz="6" w:space="0" w:color="auto"/>
              <w:left w:val="outset" w:sz="6" w:space="0" w:color="auto"/>
              <w:bottom w:val="outset" w:sz="6" w:space="0" w:color="auto"/>
              <w:right w:val="outset" w:sz="6" w:space="0" w:color="auto"/>
            </w:tcBorders>
            <w:hideMark/>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b/>
                <w:bCs/>
                <w:lang w:eastAsia="ru-RU"/>
              </w:rPr>
              <w:t>Сроки исполнения</w:t>
            </w:r>
          </w:p>
        </w:tc>
        <w:tc>
          <w:tcPr>
            <w:tcW w:w="2418" w:type="dxa"/>
            <w:tcBorders>
              <w:top w:val="outset" w:sz="6" w:space="0" w:color="auto"/>
              <w:left w:val="outset" w:sz="6" w:space="0" w:color="auto"/>
              <w:bottom w:val="outset" w:sz="6" w:space="0" w:color="auto"/>
              <w:right w:val="outset" w:sz="6" w:space="0" w:color="auto"/>
            </w:tcBorders>
            <w:hideMark/>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b/>
                <w:bCs/>
                <w:lang w:eastAsia="ru-RU"/>
              </w:rPr>
              <w:t>Ответственные</w:t>
            </w:r>
          </w:p>
        </w:tc>
        <w:tc>
          <w:tcPr>
            <w:tcW w:w="2158" w:type="dxa"/>
            <w:tcBorders>
              <w:top w:val="outset" w:sz="6" w:space="0" w:color="auto"/>
              <w:left w:val="outset" w:sz="6" w:space="0" w:color="auto"/>
              <w:bottom w:val="outset" w:sz="6" w:space="0" w:color="auto"/>
              <w:right w:val="outset" w:sz="6" w:space="0" w:color="auto"/>
            </w:tcBorders>
            <w:hideMark/>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b/>
                <w:bCs/>
                <w:lang w:eastAsia="ru-RU"/>
              </w:rPr>
              <w:t>Подведение итогов, обсуждение результатов</w:t>
            </w:r>
          </w:p>
        </w:tc>
      </w:tr>
      <w:tr w:rsidR="00886700" w:rsidRPr="001D134C" w:rsidTr="005B6578">
        <w:trPr>
          <w:tblCellSpacing w:w="0" w:type="dxa"/>
        </w:trPr>
        <w:tc>
          <w:tcPr>
            <w:tcW w:w="3456" w:type="dxa"/>
            <w:tcBorders>
              <w:top w:val="outset" w:sz="6" w:space="0" w:color="auto"/>
              <w:left w:val="outset" w:sz="6" w:space="0" w:color="auto"/>
              <w:bottom w:val="outset" w:sz="6" w:space="0" w:color="auto"/>
              <w:right w:val="outset" w:sz="6" w:space="0" w:color="auto"/>
            </w:tcBorders>
            <w:hideMark/>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1. Семинары, посвящённые содержанию и ключевым особенностям ФГОС</w:t>
            </w:r>
          </w:p>
        </w:tc>
        <w:tc>
          <w:tcPr>
            <w:tcW w:w="1622" w:type="dxa"/>
            <w:tcBorders>
              <w:top w:val="outset" w:sz="6" w:space="0" w:color="auto"/>
              <w:left w:val="outset" w:sz="6" w:space="0" w:color="auto"/>
              <w:bottom w:val="outset" w:sz="6" w:space="0" w:color="auto"/>
              <w:right w:val="outset" w:sz="6" w:space="0" w:color="auto"/>
            </w:tcBorders>
            <w:hideMark/>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Весь период</w:t>
            </w:r>
          </w:p>
        </w:tc>
        <w:tc>
          <w:tcPr>
            <w:tcW w:w="2418" w:type="dxa"/>
            <w:tcBorders>
              <w:top w:val="outset" w:sz="6" w:space="0" w:color="auto"/>
              <w:left w:val="outset" w:sz="6" w:space="0" w:color="auto"/>
              <w:bottom w:val="outset" w:sz="6" w:space="0" w:color="auto"/>
              <w:right w:val="outset" w:sz="6" w:space="0" w:color="auto"/>
            </w:tcBorders>
            <w:hideMark/>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Заместитель директора по УВР</w:t>
            </w:r>
          </w:p>
        </w:tc>
        <w:tc>
          <w:tcPr>
            <w:tcW w:w="2158" w:type="dxa"/>
            <w:tcBorders>
              <w:top w:val="outset" w:sz="6" w:space="0" w:color="auto"/>
              <w:left w:val="outset" w:sz="6" w:space="0" w:color="auto"/>
              <w:bottom w:val="outset" w:sz="6" w:space="0" w:color="auto"/>
              <w:right w:val="outset" w:sz="6" w:space="0" w:color="auto"/>
            </w:tcBorders>
            <w:hideMark/>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Совещание при директоре</w:t>
            </w:r>
          </w:p>
        </w:tc>
      </w:tr>
      <w:tr w:rsidR="00886700" w:rsidRPr="001D134C" w:rsidTr="005B6578">
        <w:trPr>
          <w:tblCellSpacing w:w="0" w:type="dxa"/>
        </w:trPr>
        <w:tc>
          <w:tcPr>
            <w:tcW w:w="3456" w:type="dxa"/>
            <w:tcBorders>
              <w:top w:val="outset" w:sz="6" w:space="0" w:color="auto"/>
              <w:left w:val="outset" w:sz="6" w:space="0" w:color="auto"/>
              <w:bottom w:val="outset" w:sz="6" w:space="0" w:color="auto"/>
              <w:right w:val="outset" w:sz="6" w:space="0" w:color="auto"/>
            </w:tcBorders>
            <w:hideMark/>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lastRenderedPageBreak/>
              <w:t>2. Тренинги для педагогов с целью выявления и соотнесения собственной профессиональной позиции с целями и задачами ФГОС</w:t>
            </w:r>
          </w:p>
        </w:tc>
        <w:tc>
          <w:tcPr>
            <w:tcW w:w="1622" w:type="dxa"/>
            <w:tcBorders>
              <w:top w:val="outset" w:sz="6" w:space="0" w:color="auto"/>
              <w:left w:val="outset" w:sz="6" w:space="0" w:color="auto"/>
              <w:bottom w:val="outset" w:sz="6" w:space="0" w:color="auto"/>
              <w:right w:val="outset" w:sz="6" w:space="0" w:color="auto"/>
            </w:tcBorders>
            <w:hideMark/>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Весь период</w:t>
            </w:r>
          </w:p>
        </w:tc>
        <w:tc>
          <w:tcPr>
            <w:tcW w:w="2418" w:type="dxa"/>
            <w:tcBorders>
              <w:top w:val="outset" w:sz="6" w:space="0" w:color="auto"/>
              <w:left w:val="outset" w:sz="6" w:space="0" w:color="auto"/>
              <w:bottom w:val="outset" w:sz="6" w:space="0" w:color="auto"/>
              <w:right w:val="outset" w:sz="6" w:space="0" w:color="auto"/>
            </w:tcBorders>
            <w:hideMark/>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Заместитель директора по УВР</w:t>
            </w:r>
          </w:p>
        </w:tc>
        <w:tc>
          <w:tcPr>
            <w:tcW w:w="2158" w:type="dxa"/>
            <w:tcBorders>
              <w:top w:val="outset" w:sz="6" w:space="0" w:color="auto"/>
              <w:left w:val="outset" w:sz="6" w:space="0" w:color="auto"/>
              <w:bottom w:val="outset" w:sz="6" w:space="0" w:color="auto"/>
              <w:right w:val="outset" w:sz="6" w:space="0" w:color="auto"/>
            </w:tcBorders>
            <w:hideMark/>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Заседания методических объединений</w:t>
            </w:r>
          </w:p>
        </w:tc>
      </w:tr>
      <w:tr w:rsidR="00886700" w:rsidRPr="001D134C" w:rsidTr="005B6578">
        <w:trPr>
          <w:tblCellSpacing w:w="0" w:type="dxa"/>
        </w:trPr>
        <w:tc>
          <w:tcPr>
            <w:tcW w:w="3456" w:type="dxa"/>
            <w:tcBorders>
              <w:top w:val="outset" w:sz="6" w:space="0" w:color="auto"/>
              <w:left w:val="outset" w:sz="6" w:space="0" w:color="auto"/>
              <w:bottom w:val="outset" w:sz="6" w:space="0" w:color="auto"/>
              <w:right w:val="outset" w:sz="6" w:space="0" w:color="auto"/>
            </w:tcBorders>
            <w:hideMark/>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3. Участие педагогов в разработке разделов и компонентов основной образовательной программы образовательного учреждения</w:t>
            </w:r>
          </w:p>
        </w:tc>
        <w:tc>
          <w:tcPr>
            <w:tcW w:w="1622" w:type="dxa"/>
            <w:tcBorders>
              <w:top w:val="outset" w:sz="6" w:space="0" w:color="auto"/>
              <w:left w:val="outset" w:sz="6" w:space="0" w:color="auto"/>
              <w:bottom w:val="outset" w:sz="6" w:space="0" w:color="auto"/>
              <w:right w:val="outset" w:sz="6" w:space="0" w:color="auto"/>
            </w:tcBorders>
            <w:hideMark/>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Весь период</w:t>
            </w:r>
          </w:p>
        </w:tc>
        <w:tc>
          <w:tcPr>
            <w:tcW w:w="2418" w:type="dxa"/>
            <w:tcBorders>
              <w:top w:val="outset" w:sz="6" w:space="0" w:color="auto"/>
              <w:left w:val="outset" w:sz="6" w:space="0" w:color="auto"/>
              <w:bottom w:val="outset" w:sz="6" w:space="0" w:color="auto"/>
              <w:right w:val="outset" w:sz="6" w:space="0" w:color="auto"/>
            </w:tcBorders>
            <w:hideMark/>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Руководители рабочих групп</w:t>
            </w:r>
          </w:p>
        </w:tc>
        <w:tc>
          <w:tcPr>
            <w:tcW w:w="2158" w:type="dxa"/>
            <w:tcBorders>
              <w:top w:val="outset" w:sz="6" w:space="0" w:color="auto"/>
              <w:left w:val="outset" w:sz="6" w:space="0" w:color="auto"/>
              <w:bottom w:val="outset" w:sz="6" w:space="0" w:color="auto"/>
              <w:right w:val="outset" w:sz="6" w:space="0" w:color="auto"/>
            </w:tcBorders>
            <w:hideMark/>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Протоколы заседаний</w:t>
            </w:r>
          </w:p>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рабочих групп</w:t>
            </w:r>
          </w:p>
        </w:tc>
      </w:tr>
      <w:tr w:rsidR="00886700" w:rsidRPr="001D134C" w:rsidTr="005B6578">
        <w:trPr>
          <w:tblCellSpacing w:w="0" w:type="dxa"/>
        </w:trPr>
        <w:tc>
          <w:tcPr>
            <w:tcW w:w="3456" w:type="dxa"/>
            <w:tcBorders>
              <w:top w:val="outset" w:sz="6" w:space="0" w:color="auto"/>
              <w:left w:val="outset" w:sz="6" w:space="0" w:color="auto"/>
              <w:bottom w:val="outset" w:sz="6" w:space="0" w:color="auto"/>
              <w:right w:val="outset" w:sz="6" w:space="0" w:color="auto"/>
            </w:tcBorders>
            <w:hideMark/>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4. Участие педагогов в разработке и апробации оценки эффективности работы в условиях внедрения ФГОС</w:t>
            </w:r>
          </w:p>
        </w:tc>
        <w:tc>
          <w:tcPr>
            <w:tcW w:w="1622" w:type="dxa"/>
            <w:tcBorders>
              <w:top w:val="outset" w:sz="6" w:space="0" w:color="auto"/>
              <w:left w:val="outset" w:sz="6" w:space="0" w:color="auto"/>
              <w:bottom w:val="outset" w:sz="6" w:space="0" w:color="auto"/>
              <w:right w:val="outset" w:sz="6" w:space="0" w:color="auto"/>
            </w:tcBorders>
            <w:hideMark/>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Весь период</w:t>
            </w:r>
          </w:p>
        </w:tc>
        <w:tc>
          <w:tcPr>
            <w:tcW w:w="2418" w:type="dxa"/>
            <w:tcBorders>
              <w:top w:val="outset" w:sz="6" w:space="0" w:color="auto"/>
              <w:left w:val="outset" w:sz="6" w:space="0" w:color="auto"/>
              <w:bottom w:val="outset" w:sz="6" w:space="0" w:color="auto"/>
              <w:right w:val="outset" w:sz="6" w:space="0" w:color="auto"/>
            </w:tcBorders>
            <w:hideMark/>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Руководители рабочих групп</w:t>
            </w:r>
          </w:p>
        </w:tc>
        <w:tc>
          <w:tcPr>
            <w:tcW w:w="2158" w:type="dxa"/>
            <w:tcBorders>
              <w:top w:val="outset" w:sz="6" w:space="0" w:color="auto"/>
              <w:left w:val="outset" w:sz="6" w:space="0" w:color="auto"/>
              <w:bottom w:val="outset" w:sz="6" w:space="0" w:color="auto"/>
              <w:right w:val="outset" w:sz="6" w:space="0" w:color="auto"/>
            </w:tcBorders>
            <w:hideMark/>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Протоколы заседаний рабочей группы</w:t>
            </w:r>
          </w:p>
        </w:tc>
      </w:tr>
      <w:tr w:rsidR="00886700" w:rsidRPr="001D134C" w:rsidTr="005B6578">
        <w:trPr>
          <w:tblCellSpacing w:w="0" w:type="dxa"/>
        </w:trPr>
        <w:tc>
          <w:tcPr>
            <w:tcW w:w="3456" w:type="dxa"/>
            <w:tcBorders>
              <w:top w:val="outset" w:sz="6" w:space="0" w:color="auto"/>
              <w:left w:val="outset" w:sz="6" w:space="0" w:color="auto"/>
              <w:bottom w:val="outset" w:sz="6" w:space="0" w:color="auto"/>
              <w:right w:val="outset" w:sz="6" w:space="0" w:color="auto"/>
            </w:tcBorders>
            <w:hideMark/>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5.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tc>
        <w:tc>
          <w:tcPr>
            <w:tcW w:w="1622" w:type="dxa"/>
            <w:tcBorders>
              <w:top w:val="outset" w:sz="6" w:space="0" w:color="auto"/>
              <w:left w:val="outset" w:sz="6" w:space="0" w:color="auto"/>
              <w:bottom w:val="outset" w:sz="6" w:space="0" w:color="auto"/>
              <w:right w:val="outset" w:sz="6" w:space="0" w:color="auto"/>
            </w:tcBorders>
            <w:hideMark/>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Весь период</w:t>
            </w:r>
          </w:p>
        </w:tc>
        <w:tc>
          <w:tcPr>
            <w:tcW w:w="2418" w:type="dxa"/>
            <w:tcBorders>
              <w:top w:val="outset" w:sz="6" w:space="0" w:color="auto"/>
              <w:left w:val="outset" w:sz="6" w:space="0" w:color="auto"/>
              <w:bottom w:val="outset" w:sz="6" w:space="0" w:color="auto"/>
              <w:right w:val="outset" w:sz="6" w:space="0" w:color="auto"/>
            </w:tcBorders>
            <w:hideMark/>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Заместитель директора по УВР</w:t>
            </w:r>
          </w:p>
        </w:tc>
        <w:tc>
          <w:tcPr>
            <w:tcW w:w="2158" w:type="dxa"/>
            <w:tcBorders>
              <w:top w:val="outset" w:sz="6" w:space="0" w:color="auto"/>
              <w:left w:val="outset" w:sz="6" w:space="0" w:color="auto"/>
              <w:bottom w:val="outset" w:sz="6" w:space="0" w:color="auto"/>
              <w:right w:val="outset" w:sz="6" w:space="0" w:color="auto"/>
            </w:tcBorders>
            <w:hideMark/>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Выпуск методических</w:t>
            </w:r>
          </w:p>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сборников</w:t>
            </w:r>
          </w:p>
        </w:tc>
      </w:tr>
      <w:tr w:rsidR="00886700" w:rsidRPr="001D134C" w:rsidTr="005B6578">
        <w:trPr>
          <w:tblCellSpacing w:w="0" w:type="dxa"/>
        </w:trPr>
        <w:tc>
          <w:tcPr>
            <w:tcW w:w="3456" w:type="dxa"/>
            <w:tcBorders>
              <w:top w:val="outset" w:sz="6" w:space="0" w:color="auto"/>
              <w:left w:val="outset" w:sz="6" w:space="0" w:color="auto"/>
              <w:bottom w:val="outset" w:sz="6" w:space="0" w:color="auto"/>
              <w:right w:val="outset" w:sz="6" w:space="0" w:color="auto"/>
            </w:tcBorders>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6. Общешкольные родительские собрания для родителей 5-9 кл. по теме «Введение ФГОС ООО»</w:t>
            </w:r>
          </w:p>
        </w:tc>
        <w:tc>
          <w:tcPr>
            <w:tcW w:w="1622" w:type="dxa"/>
            <w:tcBorders>
              <w:top w:val="outset" w:sz="6" w:space="0" w:color="auto"/>
              <w:left w:val="outset" w:sz="6" w:space="0" w:color="auto"/>
              <w:bottom w:val="outset" w:sz="6" w:space="0" w:color="auto"/>
              <w:right w:val="outset" w:sz="6" w:space="0" w:color="auto"/>
            </w:tcBorders>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Сентябрь</w:t>
            </w:r>
          </w:p>
        </w:tc>
        <w:tc>
          <w:tcPr>
            <w:tcW w:w="2418" w:type="dxa"/>
            <w:tcBorders>
              <w:top w:val="outset" w:sz="6" w:space="0" w:color="auto"/>
              <w:left w:val="outset" w:sz="6" w:space="0" w:color="auto"/>
              <w:bottom w:val="outset" w:sz="6" w:space="0" w:color="auto"/>
              <w:right w:val="outset" w:sz="6" w:space="0" w:color="auto"/>
            </w:tcBorders>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Директор</w:t>
            </w:r>
          </w:p>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Зам. директора по УВР</w:t>
            </w:r>
          </w:p>
        </w:tc>
        <w:tc>
          <w:tcPr>
            <w:tcW w:w="2158" w:type="dxa"/>
            <w:tcBorders>
              <w:top w:val="outset" w:sz="6" w:space="0" w:color="auto"/>
              <w:left w:val="outset" w:sz="6" w:space="0" w:color="auto"/>
              <w:bottom w:val="outset" w:sz="6" w:space="0" w:color="auto"/>
              <w:right w:val="outset" w:sz="6" w:space="0" w:color="auto"/>
            </w:tcBorders>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Информирование родителей</w:t>
            </w:r>
          </w:p>
        </w:tc>
      </w:tr>
      <w:tr w:rsidR="00886700" w:rsidRPr="001D134C" w:rsidTr="005B6578">
        <w:trPr>
          <w:tblCellSpacing w:w="0" w:type="dxa"/>
        </w:trPr>
        <w:tc>
          <w:tcPr>
            <w:tcW w:w="3456" w:type="dxa"/>
            <w:tcBorders>
              <w:top w:val="outset" w:sz="6" w:space="0" w:color="auto"/>
              <w:left w:val="outset" w:sz="6" w:space="0" w:color="auto"/>
              <w:bottom w:val="outset" w:sz="6" w:space="0" w:color="auto"/>
              <w:right w:val="outset" w:sz="6" w:space="0" w:color="auto"/>
            </w:tcBorders>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7. Использование современных образовательных технологий для организации занятий.</w:t>
            </w:r>
          </w:p>
        </w:tc>
        <w:tc>
          <w:tcPr>
            <w:tcW w:w="1622" w:type="dxa"/>
            <w:tcBorders>
              <w:top w:val="outset" w:sz="6" w:space="0" w:color="auto"/>
              <w:left w:val="outset" w:sz="6" w:space="0" w:color="auto"/>
              <w:bottom w:val="outset" w:sz="6" w:space="0" w:color="auto"/>
              <w:right w:val="outset" w:sz="6" w:space="0" w:color="auto"/>
            </w:tcBorders>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Весь период</w:t>
            </w:r>
          </w:p>
        </w:tc>
        <w:tc>
          <w:tcPr>
            <w:tcW w:w="2418" w:type="dxa"/>
            <w:tcBorders>
              <w:top w:val="outset" w:sz="6" w:space="0" w:color="auto"/>
              <w:left w:val="outset" w:sz="6" w:space="0" w:color="auto"/>
              <w:bottom w:val="outset" w:sz="6" w:space="0" w:color="auto"/>
              <w:right w:val="outset" w:sz="6" w:space="0" w:color="auto"/>
            </w:tcBorders>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Зам. директора по УВР, рук. ШМО</w:t>
            </w:r>
          </w:p>
        </w:tc>
        <w:tc>
          <w:tcPr>
            <w:tcW w:w="2158" w:type="dxa"/>
            <w:tcBorders>
              <w:top w:val="outset" w:sz="6" w:space="0" w:color="auto"/>
              <w:left w:val="outset" w:sz="6" w:space="0" w:color="auto"/>
              <w:bottom w:val="outset" w:sz="6" w:space="0" w:color="auto"/>
              <w:right w:val="outset" w:sz="6" w:space="0" w:color="auto"/>
            </w:tcBorders>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Рекомендации педагогам, применение современных обр. технологий в проведении учебных занятий</w:t>
            </w:r>
          </w:p>
        </w:tc>
      </w:tr>
      <w:tr w:rsidR="00886700" w:rsidRPr="001D134C" w:rsidTr="005B6578">
        <w:trPr>
          <w:tblCellSpacing w:w="0" w:type="dxa"/>
        </w:trPr>
        <w:tc>
          <w:tcPr>
            <w:tcW w:w="3456" w:type="dxa"/>
            <w:tcBorders>
              <w:top w:val="outset" w:sz="6" w:space="0" w:color="auto"/>
              <w:left w:val="outset" w:sz="6" w:space="0" w:color="auto"/>
              <w:bottom w:val="outset" w:sz="6" w:space="0" w:color="auto"/>
              <w:right w:val="outset" w:sz="6" w:space="0" w:color="auto"/>
            </w:tcBorders>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8. Использование современных образовательных технологий для организации внеурочных занятий</w:t>
            </w:r>
          </w:p>
        </w:tc>
        <w:tc>
          <w:tcPr>
            <w:tcW w:w="1622" w:type="dxa"/>
            <w:tcBorders>
              <w:top w:val="outset" w:sz="6" w:space="0" w:color="auto"/>
              <w:left w:val="outset" w:sz="6" w:space="0" w:color="auto"/>
              <w:bottom w:val="outset" w:sz="6" w:space="0" w:color="auto"/>
              <w:right w:val="outset" w:sz="6" w:space="0" w:color="auto"/>
            </w:tcBorders>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Весь период</w:t>
            </w:r>
          </w:p>
        </w:tc>
        <w:tc>
          <w:tcPr>
            <w:tcW w:w="2418" w:type="dxa"/>
            <w:tcBorders>
              <w:top w:val="outset" w:sz="6" w:space="0" w:color="auto"/>
              <w:left w:val="outset" w:sz="6" w:space="0" w:color="auto"/>
              <w:bottom w:val="outset" w:sz="6" w:space="0" w:color="auto"/>
              <w:right w:val="outset" w:sz="6" w:space="0" w:color="auto"/>
            </w:tcBorders>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Зам. директора по УВР, рук. ШМО</w:t>
            </w:r>
          </w:p>
        </w:tc>
        <w:tc>
          <w:tcPr>
            <w:tcW w:w="2158" w:type="dxa"/>
            <w:tcBorders>
              <w:top w:val="outset" w:sz="6" w:space="0" w:color="auto"/>
              <w:left w:val="outset" w:sz="6" w:space="0" w:color="auto"/>
              <w:bottom w:val="outset" w:sz="6" w:space="0" w:color="auto"/>
              <w:right w:val="outset" w:sz="6" w:space="0" w:color="auto"/>
            </w:tcBorders>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Организация внеурочных занятий на практико-ориентированной и деятельностной основе</w:t>
            </w:r>
          </w:p>
        </w:tc>
      </w:tr>
      <w:tr w:rsidR="00886700" w:rsidRPr="001D134C" w:rsidTr="005B6578">
        <w:trPr>
          <w:tblCellSpacing w:w="0" w:type="dxa"/>
        </w:trPr>
        <w:tc>
          <w:tcPr>
            <w:tcW w:w="3456" w:type="dxa"/>
            <w:tcBorders>
              <w:top w:val="outset" w:sz="6" w:space="0" w:color="auto"/>
              <w:left w:val="outset" w:sz="6" w:space="0" w:color="auto"/>
              <w:bottom w:val="outset" w:sz="6" w:space="0" w:color="auto"/>
              <w:right w:val="outset" w:sz="6" w:space="0" w:color="auto"/>
            </w:tcBorders>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10.Повышение квалификации педагогов</w:t>
            </w:r>
          </w:p>
        </w:tc>
        <w:tc>
          <w:tcPr>
            <w:tcW w:w="1622" w:type="dxa"/>
            <w:tcBorders>
              <w:top w:val="outset" w:sz="6" w:space="0" w:color="auto"/>
              <w:left w:val="outset" w:sz="6" w:space="0" w:color="auto"/>
              <w:bottom w:val="outset" w:sz="6" w:space="0" w:color="auto"/>
              <w:right w:val="outset" w:sz="6" w:space="0" w:color="auto"/>
            </w:tcBorders>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Весь период</w:t>
            </w:r>
          </w:p>
        </w:tc>
        <w:tc>
          <w:tcPr>
            <w:tcW w:w="2418" w:type="dxa"/>
            <w:tcBorders>
              <w:top w:val="outset" w:sz="6" w:space="0" w:color="auto"/>
              <w:left w:val="outset" w:sz="6" w:space="0" w:color="auto"/>
              <w:bottom w:val="outset" w:sz="6" w:space="0" w:color="auto"/>
              <w:right w:val="outset" w:sz="6" w:space="0" w:color="auto"/>
            </w:tcBorders>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Зам. директора по УВР, рук. ШМО</w:t>
            </w:r>
          </w:p>
        </w:tc>
        <w:tc>
          <w:tcPr>
            <w:tcW w:w="2158" w:type="dxa"/>
            <w:tcBorders>
              <w:top w:val="outset" w:sz="6" w:space="0" w:color="auto"/>
              <w:left w:val="outset" w:sz="6" w:space="0" w:color="auto"/>
              <w:bottom w:val="outset" w:sz="6" w:space="0" w:color="auto"/>
              <w:right w:val="outset" w:sz="6" w:space="0" w:color="auto"/>
            </w:tcBorders>
          </w:tcPr>
          <w:p w:rsidR="00886700" w:rsidRPr="001D134C" w:rsidRDefault="00886700" w:rsidP="000966AF">
            <w:pPr>
              <w:spacing w:before="100" w:beforeAutospacing="1" w:after="100" w:afterAutospacing="1" w:line="240" w:lineRule="auto"/>
              <w:rPr>
                <w:rFonts w:ascii="Times New Roman" w:eastAsia="Times New Roman" w:hAnsi="Times New Roman"/>
                <w:lang w:eastAsia="ru-RU"/>
              </w:rPr>
            </w:pPr>
            <w:r w:rsidRPr="001D134C">
              <w:rPr>
                <w:rFonts w:ascii="Times New Roman" w:eastAsia="Times New Roman" w:hAnsi="Times New Roman"/>
                <w:lang w:eastAsia="ru-RU"/>
              </w:rPr>
              <w:t>Повышение квалификации учителей-предметников</w:t>
            </w:r>
          </w:p>
        </w:tc>
      </w:tr>
    </w:tbl>
    <w:p w:rsidR="00886700" w:rsidRPr="001D134C" w:rsidRDefault="00886700" w:rsidP="00982B60">
      <w:pPr>
        <w:autoSpaceDE w:val="0"/>
        <w:autoSpaceDN w:val="0"/>
        <w:adjustRightInd w:val="0"/>
        <w:spacing w:after="0" w:line="240" w:lineRule="atLeast"/>
        <w:rPr>
          <w:rFonts w:ascii="Times New Roman" w:hAnsi="Times New Roman"/>
          <w:sz w:val="20"/>
          <w:szCs w:val="20"/>
          <w:lang w:eastAsia="ru-RU"/>
        </w:rPr>
      </w:pPr>
    </w:p>
    <w:p w:rsidR="00AB3143" w:rsidRPr="001D134C" w:rsidRDefault="00521C16" w:rsidP="00521C16">
      <w:pPr>
        <w:tabs>
          <w:tab w:val="left" w:pos="720"/>
        </w:tabs>
        <w:spacing w:line="0" w:lineRule="atLeast"/>
        <w:rPr>
          <w:rFonts w:ascii="Times New Roman" w:hAnsi="Times New Roman"/>
          <w:lang w:eastAsia="ru-RU"/>
        </w:rPr>
      </w:pPr>
      <w:r w:rsidRPr="001D134C">
        <w:rPr>
          <w:rFonts w:ascii="Times New Roman" w:hAnsi="Times New Roman"/>
          <w:b/>
        </w:rPr>
        <w:t xml:space="preserve">   </w:t>
      </w:r>
      <w:r w:rsidR="0020168D" w:rsidRPr="001D134C">
        <w:rPr>
          <w:rFonts w:ascii="Times New Roman" w:hAnsi="Times New Roman"/>
          <w:b/>
          <w:i/>
        </w:rPr>
        <w:t>Профессиональное развитие и повышение квалификации педагогических работников</w:t>
      </w:r>
    </w:p>
    <w:p w:rsidR="00886700" w:rsidRPr="001D134C" w:rsidRDefault="00886700" w:rsidP="00886700">
      <w:pPr>
        <w:autoSpaceDE w:val="0"/>
        <w:autoSpaceDN w:val="0"/>
        <w:adjustRightInd w:val="0"/>
        <w:spacing w:after="0"/>
        <w:rPr>
          <w:rFonts w:ascii="Times New Roman" w:eastAsia="Times New Roman" w:hAnsi="Times New Roman"/>
          <w:lang w:eastAsia="ru-RU"/>
        </w:rPr>
      </w:pPr>
      <w:r w:rsidRPr="001D134C">
        <w:rPr>
          <w:rFonts w:ascii="Times New Roman" w:eastAsia="Times New Roman" w:hAnsi="Times New Roman"/>
          <w:lang w:eastAsia="ru-RU"/>
        </w:rPr>
        <w:t>Педагоги постоянно занимаются самообразованием. За последний год курсы повышения ква</w:t>
      </w:r>
      <w:r w:rsidR="00521C16" w:rsidRPr="001D134C">
        <w:rPr>
          <w:rFonts w:ascii="Times New Roman" w:eastAsia="Times New Roman" w:hAnsi="Times New Roman"/>
          <w:lang w:eastAsia="ru-RU"/>
        </w:rPr>
        <w:t>лификации прошли   учителей- 27 -</w:t>
      </w:r>
      <w:r w:rsidRPr="001D134C">
        <w:rPr>
          <w:rFonts w:ascii="Times New Roman" w:eastAsia="Times New Roman" w:hAnsi="Times New Roman"/>
          <w:lang w:eastAsia="ru-RU"/>
        </w:rPr>
        <w:t xml:space="preserve">100%  учителей основной школы прошли курсовую подготовку по ФГОС. Директор школы и заместитель директора по УВР прошли профессиональную переподготовку по программе «Менеджмент организации».  Работа по повышению квалификации учителей через систему курсов ПК , профессиональной переподготовки и других форм повышения квалификации будет продолжена. </w:t>
      </w:r>
    </w:p>
    <w:p w:rsidR="0020168D" w:rsidRPr="001D134C" w:rsidRDefault="0020168D" w:rsidP="00982B60">
      <w:pPr>
        <w:spacing w:after="0" w:line="240" w:lineRule="atLeast"/>
        <w:rPr>
          <w:rFonts w:ascii="Times New Roman" w:hAnsi="Times New Roman"/>
          <w:sz w:val="20"/>
          <w:szCs w:val="20"/>
          <w:lang w:eastAsia="ru-RU"/>
        </w:rPr>
      </w:pPr>
      <w:r w:rsidRPr="001D134C">
        <w:rPr>
          <w:rFonts w:ascii="Times New Roman" w:hAnsi="Times New Roman"/>
          <w:b/>
          <w:bCs/>
          <w:sz w:val="20"/>
          <w:szCs w:val="20"/>
          <w:lang w:eastAsia="ru-RU"/>
        </w:rPr>
        <w:t>Ожидаемый результат повышения квалификации — профессиональная готовность работников школы  к реализации ФГОС:</w:t>
      </w:r>
    </w:p>
    <w:p w:rsidR="0020168D" w:rsidRPr="001D134C" w:rsidRDefault="0020168D" w:rsidP="00982B60">
      <w:pPr>
        <w:spacing w:after="0" w:line="240" w:lineRule="atLeast"/>
        <w:rPr>
          <w:rFonts w:ascii="Times New Roman" w:hAnsi="Times New Roman"/>
          <w:sz w:val="20"/>
          <w:szCs w:val="20"/>
          <w:lang w:eastAsia="ru-RU"/>
        </w:rPr>
      </w:pPr>
      <w:r w:rsidRPr="001D134C">
        <w:rPr>
          <w:rFonts w:ascii="Times New Roman" w:hAnsi="Times New Roman"/>
          <w:b/>
          <w:bCs/>
          <w:sz w:val="20"/>
          <w:szCs w:val="20"/>
          <w:lang w:eastAsia="ru-RU"/>
        </w:rPr>
        <w:t>• обеспечение</w:t>
      </w:r>
      <w:r w:rsidRPr="001D134C">
        <w:rPr>
          <w:rFonts w:ascii="Times New Roman" w:hAnsi="Times New Roman"/>
          <w:sz w:val="20"/>
          <w:szCs w:val="20"/>
          <w:lang w:eastAsia="ru-RU"/>
        </w:rPr>
        <w:t xml:space="preserve"> оптимального вхождения работников образования в систему ценностей современного образования;</w:t>
      </w:r>
    </w:p>
    <w:p w:rsidR="0020168D" w:rsidRPr="001D134C" w:rsidRDefault="0020168D" w:rsidP="00982B60">
      <w:pPr>
        <w:spacing w:after="0" w:line="240" w:lineRule="atLeast"/>
        <w:rPr>
          <w:rFonts w:ascii="Times New Roman" w:hAnsi="Times New Roman"/>
          <w:sz w:val="20"/>
          <w:szCs w:val="20"/>
          <w:lang w:eastAsia="ru-RU"/>
        </w:rPr>
      </w:pPr>
      <w:r w:rsidRPr="001D134C">
        <w:rPr>
          <w:rFonts w:ascii="Times New Roman" w:hAnsi="Times New Roman"/>
          <w:b/>
          <w:bCs/>
          <w:sz w:val="20"/>
          <w:szCs w:val="20"/>
          <w:lang w:eastAsia="ru-RU"/>
        </w:rPr>
        <w:t xml:space="preserve">• принятие </w:t>
      </w:r>
      <w:r w:rsidRPr="001D134C">
        <w:rPr>
          <w:rFonts w:ascii="Times New Roman" w:hAnsi="Times New Roman"/>
          <w:sz w:val="20"/>
          <w:szCs w:val="20"/>
          <w:lang w:eastAsia="ru-RU"/>
        </w:rPr>
        <w:t>идеологии ФГОС общего образования;</w:t>
      </w:r>
    </w:p>
    <w:p w:rsidR="0020168D" w:rsidRPr="001D134C" w:rsidRDefault="0020168D" w:rsidP="00982B60">
      <w:pPr>
        <w:spacing w:after="0" w:line="240" w:lineRule="atLeast"/>
        <w:rPr>
          <w:rFonts w:ascii="Times New Roman" w:hAnsi="Times New Roman"/>
          <w:sz w:val="20"/>
          <w:szCs w:val="20"/>
          <w:lang w:eastAsia="ru-RU"/>
        </w:rPr>
      </w:pPr>
      <w:r w:rsidRPr="001D134C">
        <w:rPr>
          <w:rFonts w:ascii="Times New Roman" w:hAnsi="Times New Roman"/>
          <w:b/>
          <w:bCs/>
          <w:sz w:val="20"/>
          <w:szCs w:val="20"/>
          <w:lang w:eastAsia="ru-RU"/>
        </w:rPr>
        <w:t>• освоение</w:t>
      </w:r>
      <w:r w:rsidRPr="001D134C">
        <w:rPr>
          <w:rFonts w:ascii="Times New Roman" w:hAnsi="Times New Roman"/>
          <w:sz w:val="20"/>
          <w:szCs w:val="20"/>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0168D" w:rsidRPr="001D134C" w:rsidRDefault="0020168D" w:rsidP="00982B60">
      <w:pPr>
        <w:spacing w:after="0" w:line="240" w:lineRule="atLeast"/>
        <w:rPr>
          <w:rFonts w:ascii="Times New Roman" w:hAnsi="Times New Roman"/>
          <w:sz w:val="20"/>
          <w:szCs w:val="20"/>
          <w:lang w:eastAsia="ru-RU"/>
        </w:rPr>
      </w:pPr>
      <w:r w:rsidRPr="001D134C">
        <w:rPr>
          <w:rFonts w:ascii="Times New Roman" w:hAnsi="Times New Roman"/>
          <w:b/>
          <w:bCs/>
          <w:sz w:val="20"/>
          <w:szCs w:val="20"/>
          <w:lang w:eastAsia="ru-RU"/>
        </w:rPr>
        <w:lastRenderedPageBreak/>
        <w:t>• овладение</w:t>
      </w:r>
      <w:r w:rsidRPr="001D134C">
        <w:rPr>
          <w:rFonts w:ascii="Times New Roman" w:hAnsi="Times New Roman"/>
          <w:sz w:val="20"/>
          <w:szCs w:val="20"/>
          <w:lang w:eastAsia="ru-RU"/>
        </w:rPr>
        <w:t xml:space="preserve"> учебно-методическими и информационно-методическими ресурсами, необходимыми для успешного решения задач ФГОС.</w:t>
      </w:r>
    </w:p>
    <w:p w:rsidR="0020168D" w:rsidRPr="001D134C" w:rsidRDefault="0020168D" w:rsidP="00AA1708">
      <w:pPr>
        <w:spacing w:after="0" w:line="240" w:lineRule="atLeast"/>
        <w:rPr>
          <w:rFonts w:ascii="Times New Roman" w:hAnsi="Times New Roman"/>
          <w:sz w:val="20"/>
          <w:szCs w:val="20"/>
          <w:lang w:eastAsia="ru-RU"/>
        </w:rPr>
      </w:pPr>
      <w:r w:rsidRPr="001D134C">
        <w:rPr>
          <w:rFonts w:ascii="Times New Roman" w:hAnsi="Times New Roman"/>
          <w:sz w:val="20"/>
          <w:szCs w:val="20"/>
          <w:lang w:eastAsia="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20168D" w:rsidRPr="001D134C" w:rsidRDefault="0020168D" w:rsidP="00090656">
      <w:pPr>
        <w:autoSpaceDE w:val="0"/>
        <w:autoSpaceDN w:val="0"/>
        <w:adjustRightInd w:val="0"/>
        <w:spacing w:after="0" w:line="240" w:lineRule="atLeast"/>
        <w:rPr>
          <w:rFonts w:ascii="Times New Roman" w:hAnsi="Times New Roman"/>
          <w:b/>
          <w:sz w:val="20"/>
          <w:szCs w:val="20"/>
          <w:lang w:eastAsia="ru-RU"/>
        </w:rPr>
      </w:pPr>
      <w:r w:rsidRPr="001D134C">
        <w:rPr>
          <w:rFonts w:ascii="Times New Roman" w:hAnsi="Times New Roman"/>
          <w:b/>
          <w:sz w:val="20"/>
          <w:szCs w:val="20"/>
          <w:lang w:eastAsia="ru-RU"/>
        </w:rPr>
        <w:t>3.2.2. Психолого-педагогические условия реализации основной образовательной программы основного общего образования.</w:t>
      </w:r>
    </w:p>
    <w:p w:rsidR="0020168D" w:rsidRPr="001D134C" w:rsidRDefault="0020168D" w:rsidP="00090656">
      <w:pPr>
        <w:shd w:val="clear" w:color="auto" w:fill="FFFFFF"/>
        <w:tabs>
          <w:tab w:val="left" w:pos="5736"/>
        </w:tabs>
        <w:spacing w:after="0" w:line="240" w:lineRule="atLeast"/>
        <w:ind w:firstLine="426"/>
        <w:rPr>
          <w:rFonts w:ascii="Times New Roman" w:hAnsi="Times New Roman"/>
          <w:sz w:val="20"/>
          <w:szCs w:val="20"/>
        </w:rPr>
      </w:pPr>
      <w:r w:rsidRPr="001D134C">
        <w:rPr>
          <w:rFonts w:ascii="Times New Roman" w:hAnsi="Times New Roman"/>
          <w:spacing w:val="-2"/>
          <w:sz w:val="20"/>
          <w:szCs w:val="20"/>
        </w:rPr>
        <w:t>В службу сопровождения входят:</w:t>
      </w:r>
      <w:r w:rsidRPr="001D134C">
        <w:rPr>
          <w:rFonts w:ascii="Times New Roman" w:hAnsi="Times New Roman"/>
          <w:sz w:val="20"/>
          <w:szCs w:val="20"/>
        </w:rPr>
        <w:t xml:space="preserve"> педагог-психолог, социальный педагог,  учитель, классный руководитель. </w:t>
      </w:r>
    </w:p>
    <w:p w:rsidR="0020168D" w:rsidRPr="001D134C" w:rsidRDefault="0020168D" w:rsidP="00090656">
      <w:pPr>
        <w:shd w:val="clear" w:color="auto" w:fill="FFFFFF"/>
        <w:spacing w:after="0" w:line="240" w:lineRule="atLeast"/>
        <w:ind w:firstLine="426"/>
        <w:rPr>
          <w:rFonts w:ascii="Times New Roman" w:hAnsi="Times New Roman"/>
          <w:sz w:val="20"/>
          <w:szCs w:val="20"/>
        </w:rPr>
      </w:pPr>
      <w:r w:rsidRPr="001D134C">
        <w:rPr>
          <w:rFonts w:ascii="Times New Roman" w:hAnsi="Times New Roman"/>
          <w:sz w:val="20"/>
          <w:szCs w:val="20"/>
        </w:rPr>
        <w:t xml:space="preserve">   Психолого-педагогическое  сопровождение обеспечивает:</w:t>
      </w:r>
    </w:p>
    <w:p w:rsidR="0020168D" w:rsidRPr="001D134C" w:rsidRDefault="0020168D" w:rsidP="00090656">
      <w:pPr>
        <w:spacing w:after="0" w:line="240" w:lineRule="atLeast"/>
        <w:ind w:firstLine="426"/>
        <w:rPr>
          <w:rFonts w:ascii="Times New Roman" w:hAnsi="Times New Roman"/>
          <w:sz w:val="20"/>
          <w:szCs w:val="20"/>
        </w:rPr>
      </w:pPr>
      <w:r w:rsidRPr="001D134C">
        <w:rPr>
          <w:rFonts w:ascii="Times New Roman" w:hAnsi="Times New Roman"/>
          <w:sz w:val="20"/>
          <w:szCs w:val="20"/>
        </w:rPr>
        <w:t>-психологическую диагностику развития познавательных процессов и эмоционально-волевой сферы учащихся;</w:t>
      </w:r>
    </w:p>
    <w:p w:rsidR="0020168D" w:rsidRPr="001D134C" w:rsidRDefault="0020168D" w:rsidP="00090656">
      <w:pPr>
        <w:spacing w:after="0" w:line="240" w:lineRule="atLeast"/>
        <w:ind w:firstLine="426"/>
        <w:rPr>
          <w:rFonts w:ascii="Times New Roman" w:hAnsi="Times New Roman"/>
          <w:sz w:val="20"/>
          <w:szCs w:val="20"/>
        </w:rPr>
      </w:pPr>
      <w:r w:rsidRPr="001D134C">
        <w:rPr>
          <w:rFonts w:ascii="Times New Roman" w:hAnsi="Times New Roman"/>
          <w:sz w:val="20"/>
          <w:szCs w:val="20"/>
        </w:rPr>
        <w:t>-социально - педагогическую диагностику развития учащихся;</w:t>
      </w:r>
    </w:p>
    <w:p w:rsidR="0020168D" w:rsidRPr="001D134C" w:rsidRDefault="0020168D" w:rsidP="00090656">
      <w:pPr>
        <w:shd w:val="clear" w:color="auto" w:fill="FFFFFF"/>
        <w:spacing w:after="0" w:line="240" w:lineRule="atLeast"/>
        <w:ind w:firstLine="426"/>
        <w:rPr>
          <w:rFonts w:ascii="Times New Roman" w:hAnsi="Times New Roman"/>
          <w:spacing w:val="-2"/>
          <w:sz w:val="20"/>
          <w:szCs w:val="20"/>
        </w:rPr>
      </w:pPr>
      <w:r w:rsidRPr="001D134C">
        <w:rPr>
          <w:rFonts w:ascii="Times New Roman" w:hAnsi="Times New Roman"/>
          <w:sz w:val="20"/>
          <w:szCs w:val="20"/>
        </w:rPr>
        <w:t>-медицинское сопровождение учащихся.</w:t>
      </w:r>
    </w:p>
    <w:p w:rsidR="0020168D" w:rsidRPr="001D134C" w:rsidRDefault="0020168D" w:rsidP="00090656">
      <w:pPr>
        <w:shd w:val="clear" w:color="auto" w:fill="FFFFFF"/>
        <w:spacing w:after="0" w:line="240" w:lineRule="atLeast"/>
        <w:ind w:firstLine="426"/>
        <w:rPr>
          <w:rFonts w:ascii="Times New Roman" w:hAnsi="Times New Roman"/>
          <w:spacing w:val="-4"/>
          <w:sz w:val="20"/>
          <w:szCs w:val="20"/>
        </w:rPr>
      </w:pPr>
      <w:r w:rsidRPr="001D134C">
        <w:rPr>
          <w:rFonts w:ascii="Times New Roman" w:hAnsi="Times New Roman"/>
          <w:spacing w:val="-2"/>
          <w:sz w:val="20"/>
          <w:szCs w:val="20"/>
        </w:rPr>
        <w:t xml:space="preserve">  Служба сопровождения реали</w:t>
      </w:r>
      <w:r w:rsidRPr="001D134C">
        <w:rPr>
          <w:rFonts w:ascii="Times New Roman" w:hAnsi="Times New Roman"/>
          <w:spacing w:val="-2"/>
          <w:sz w:val="20"/>
          <w:szCs w:val="20"/>
        </w:rPr>
        <w:softHyphen/>
      </w:r>
      <w:r w:rsidRPr="001D134C">
        <w:rPr>
          <w:rFonts w:ascii="Times New Roman" w:hAnsi="Times New Roman"/>
          <w:spacing w:val="-4"/>
          <w:sz w:val="20"/>
          <w:szCs w:val="20"/>
        </w:rPr>
        <w:t>зует следующие функции:</w:t>
      </w:r>
    </w:p>
    <w:p w:rsidR="0020168D" w:rsidRPr="001D134C" w:rsidRDefault="0020168D" w:rsidP="00090656">
      <w:pPr>
        <w:spacing w:after="0" w:line="240" w:lineRule="atLeast"/>
        <w:ind w:firstLine="426"/>
        <w:rPr>
          <w:rFonts w:ascii="Times New Roman" w:hAnsi="Times New Roman"/>
          <w:sz w:val="20"/>
          <w:szCs w:val="20"/>
        </w:rPr>
      </w:pPr>
      <w:r w:rsidRPr="001D134C">
        <w:rPr>
          <w:rFonts w:ascii="Times New Roman" w:hAnsi="Times New Roman"/>
          <w:sz w:val="20"/>
          <w:szCs w:val="20"/>
        </w:rPr>
        <w:t>-диагностика (комплексная, текущая, диагностика конкретной проблемы);</w:t>
      </w:r>
    </w:p>
    <w:p w:rsidR="0020168D" w:rsidRPr="001D134C" w:rsidRDefault="0020168D" w:rsidP="00090656">
      <w:pPr>
        <w:spacing w:after="0" w:line="240" w:lineRule="atLeast"/>
        <w:ind w:firstLine="426"/>
        <w:rPr>
          <w:rFonts w:ascii="Times New Roman" w:hAnsi="Times New Roman"/>
          <w:sz w:val="20"/>
          <w:szCs w:val="20"/>
        </w:rPr>
      </w:pPr>
      <w:r w:rsidRPr="001D134C">
        <w:rPr>
          <w:rFonts w:ascii="Times New Roman" w:hAnsi="Times New Roman"/>
          <w:sz w:val="20"/>
          <w:szCs w:val="20"/>
        </w:rPr>
        <w:t>-консультирование  (семьи, педагога, ребенка в связи с проблемой и о способах ее решения);</w:t>
      </w:r>
    </w:p>
    <w:p w:rsidR="0020168D" w:rsidRPr="001D134C" w:rsidRDefault="0020168D" w:rsidP="00090656">
      <w:pPr>
        <w:spacing w:after="0" w:line="240" w:lineRule="atLeast"/>
        <w:ind w:firstLine="426"/>
        <w:rPr>
          <w:rFonts w:ascii="Times New Roman" w:hAnsi="Times New Roman"/>
          <w:sz w:val="20"/>
          <w:szCs w:val="20"/>
        </w:rPr>
      </w:pPr>
      <w:r w:rsidRPr="001D134C">
        <w:rPr>
          <w:rFonts w:ascii="Times New Roman" w:hAnsi="Times New Roman"/>
          <w:sz w:val="20"/>
          <w:szCs w:val="20"/>
        </w:rPr>
        <w:t xml:space="preserve">-коррекционная индивидуальная или групповая работа с ребенком, семьей. </w:t>
      </w:r>
    </w:p>
    <w:p w:rsidR="0020168D" w:rsidRPr="001D134C" w:rsidRDefault="0020168D" w:rsidP="00090656">
      <w:pPr>
        <w:spacing w:after="0" w:line="240" w:lineRule="atLeast"/>
        <w:ind w:firstLine="567"/>
        <w:rPr>
          <w:rFonts w:ascii="Times New Roman" w:hAnsi="Times New Roman"/>
          <w:sz w:val="20"/>
          <w:szCs w:val="20"/>
        </w:rPr>
      </w:pPr>
      <w:r w:rsidRPr="001D134C">
        <w:rPr>
          <w:rFonts w:ascii="Times New Roman" w:hAnsi="Times New Roman"/>
          <w:sz w:val="20"/>
          <w:szCs w:val="20"/>
        </w:rPr>
        <w:t xml:space="preserve">Целью работы социально-психологической службы является  оказание  помощи школьникам в  осуществлении осознанных личностно значимых выборов, в освоении методов познания, общения,  межличностного взаимодействия,  обеспечение гарантии прав, социально-психологической защиты обучающихся. В  деятельности социально-психологической   службы используются индивидуальные и коллективные  методы работы,   ведется координация  действий педагогов, родителей, представителей общественных организаций и социальных партнеров в целях оказания помощи в развитии личности школьника.                    </w:t>
      </w:r>
    </w:p>
    <w:p w:rsidR="0020168D" w:rsidRPr="001D134C" w:rsidRDefault="0020168D" w:rsidP="00090656">
      <w:pPr>
        <w:shd w:val="clear" w:color="auto" w:fill="FFFFFF"/>
        <w:spacing w:after="0" w:line="240" w:lineRule="atLeast"/>
        <w:ind w:firstLine="426"/>
        <w:rPr>
          <w:rFonts w:ascii="Times New Roman" w:hAnsi="Times New Roman"/>
          <w:sz w:val="20"/>
          <w:szCs w:val="20"/>
        </w:rPr>
      </w:pPr>
      <w:r w:rsidRPr="001D134C">
        <w:rPr>
          <w:rFonts w:ascii="Times New Roman" w:hAnsi="Times New Roman"/>
          <w:sz w:val="20"/>
          <w:szCs w:val="20"/>
        </w:rPr>
        <w:t>Ежегодно в школе проводится комплексный</w:t>
      </w:r>
      <w:r w:rsidR="00594C46" w:rsidRPr="001D134C">
        <w:rPr>
          <w:rFonts w:ascii="Times New Roman" w:hAnsi="Times New Roman"/>
          <w:sz w:val="20"/>
          <w:szCs w:val="20"/>
        </w:rPr>
        <w:t xml:space="preserve"> анализ адаптации учащихся  5-х классов. В основной </w:t>
      </w:r>
      <w:r w:rsidRPr="001D134C">
        <w:rPr>
          <w:rFonts w:ascii="Times New Roman" w:hAnsi="Times New Roman"/>
          <w:sz w:val="20"/>
          <w:szCs w:val="20"/>
        </w:rPr>
        <w:t xml:space="preserve"> школе психологическое обследование носит выборочный характер, являясь средством групповой и индивидуальной диагностики пр</w:t>
      </w:r>
      <w:r w:rsidR="00594C46" w:rsidRPr="001D134C">
        <w:rPr>
          <w:rFonts w:ascii="Times New Roman" w:hAnsi="Times New Roman"/>
          <w:sz w:val="20"/>
          <w:szCs w:val="20"/>
        </w:rPr>
        <w:t xml:space="preserve">облем развития учащихся. В 9- х </w:t>
      </w:r>
      <w:r w:rsidRPr="001D134C">
        <w:rPr>
          <w:rFonts w:ascii="Times New Roman" w:hAnsi="Times New Roman"/>
          <w:sz w:val="20"/>
          <w:szCs w:val="20"/>
        </w:rPr>
        <w:t>классах организуется профориентационное тестирование и консультации.</w:t>
      </w:r>
    </w:p>
    <w:p w:rsidR="0020168D" w:rsidRPr="001D134C" w:rsidRDefault="0020168D" w:rsidP="0027422A">
      <w:pPr>
        <w:shd w:val="clear" w:color="auto" w:fill="FFFFFF"/>
        <w:spacing w:after="0" w:line="240" w:lineRule="atLeast"/>
        <w:ind w:firstLine="426"/>
        <w:rPr>
          <w:rFonts w:ascii="Times New Roman" w:hAnsi="Times New Roman"/>
          <w:sz w:val="20"/>
          <w:szCs w:val="20"/>
        </w:rPr>
      </w:pPr>
      <w:r w:rsidRPr="001D134C">
        <w:rPr>
          <w:rFonts w:ascii="Times New Roman" w:hAnsi="Times New Roman"/>
          <w:sz w:val="20"/>
          <w:szCs w:val="20"/>
        </w:rPr>
        <w:t xml:space="preserve">   Для социально - педагогической диагностики используются методы педагогического наблюдения, проводятся социологические исследования, составляется социальный портрет каждого класса по специально разработанной схеме. Результаты анализируются классными руководителями, учителями-предметниками.</w:t>
      </w:r>
    </w:p>
    <w:p w:rsidR="0020168D" w:rsidRPr="001D134C" w:rsidRDefault="0020168D" w:rsidP="00B9009F">
      <w:pPr>
        <w:pStyle w:val="affffff5"/>
        <w:spacing w:line="240" w:lineRule="atLeast"/>
        <w:ind w:firstLine="0"/>
        <w:jc w:val="left"/>
        <w:rPr>
          <w:b/>
          <w:color w:val="auto"/>
          <w:sz w:val="20"/>
        </w:rPr>
      </w:pPr>
      <w:r w:rsidRPr="001D134C">
        <w:rPr>
          <w:b/>
          <w:color w:val="auto"/>
          <w:sz w:val="20"/>
        </w:rPr>
        <w:t>3.2.3. Финансово- экономические условия реализации  основной образовательной программы ООО</w:t>
      </w:r>
    </w:p>
    <w:p w:rsidR="0020168D" w:rsidRPr="001D134C" w:rsidRDefault="0020168D" w:rsidP="00B9009F">
      <w:pPr>
        <w:pStyle w:val="afa"/>
        <w:spacing w:after="0" w:line="240" w:lineRule="atLeast"/>
        <w:ind w:firstLine="454"/>
        <w:rPr>
          <w:rFonts w:ascii="Times New Roman" w:hAnsi="Times New Roman"/>
        </w:rPr>
      </w:pPr>
      <w:r w:rsidRPr="001D134C">
        <w:rPr>
          <w:rStyle w:val="afff9"/>
          <w:bCs/>
          <w:color w:val="auto"/>
          <w:sz w:val="20"/>
        </w:rPr>
        <w:t>Финансовое обеспечение</w:t>
      </w:r>
      <w:r w:rsidRPr="001D134C">
        <w:rPr>
          <w:rFonts w:ascii="Times New Roman" w:hAnsi="Times New Roman"/>
        </w:rPr>
        <w:t xml:space="preserve">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20168D" w:rsidRPr="001D134C" w:rsidRDefault="0020168D" w:rsidP="00B9009F">
      <w:pPr>
        <w:pStyle w:val="afa"/>
        <w:spacing w:after="0" w:line="240" w:lineRule="atLeast"/>
        <w:ind w:firstLine="454"/>
        <w:rPr>
          <w:rFonts w:ascii="Times New Roman" w:hAnsi="Times New Roman"/>
        </w:rPr>
      </w:pPr>
      <w:r w:rsidRPr="001D134C">
        <w:rPr>
          <w:rFonts w:ascii="Times New Roman" w:hAnsi="Times New Roman"/>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20168D" w:rsidRPr="001D134C" w:rsidRDefault="0020168D" w:rsidP="00B9009F">
      <w:pPr>
        <w:pStyle w:val="afa"/>
        <w:spacing w:after="0" w:line="240" w:lineRule="atLeast"/>
        <w:ind w:firstLine="454"/>
        <w:rPr>
          <w:rFonts w:ascii="Times New Roman" w:hAnsi="Times New Roman"/>
        </w:rPr>
      </w:pPr>
      <w:r w:rsidRPr="001D134C">
        <w:rPr>
          <w:rStyle w:val="1ff1"/>
          <w:iCs/>
          <w:color w:val="auto"/>
          <w:sz w:val="20"/>
        </w:rPr>
        <w:t>Финансовое обеспечение задания учредителя по реализации основной образовательной программы общего образования</w:t>
      </w:r>
      <w:r w:rsidRPr="001D134C">
        <w:rPr>
          <w:rFonts w:ascii="Times New Roman" w:hAnsi="Times New Roman"/>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20168D" w:rsidRPr="001D134C" w:rsidRDefault="0020168D" w:rsidP="00B9009F">
      <w:pPr>
        <w:pStyle w:val="afa"/>
        <w:spacing w:after="0" w:line="240" w:lineRule="atLeast"/>
        <w:ind w:firstLine="454"/>
        <w:rPr>
          <w:rFonts w:ascii="Times New Roman" w:hAnsi="Times New Roman"/>
        </w:rPr>
      </w:pPr>
      <w:r w:rsidRPr="001D134C">
        <w:rPr>
          <w:rFonts w:ascii="Times New Roman" w:hAnsi="Times New Roman"/>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20168D" w:rsidRPr="001D134C" w:rsidRDefault="0020168D" w:rsidP="00B9009F">
      <w:pPr>
        <w:pStyle w:val="afa"/>
        <w:spacing w:after="0" w:line="240" w:lineRule="atLeast"/>
        <w:ind w:firstLine="454"/>
        <w:rPr>
          <w:rFonts w:ascii="Times New Roman" w:hAnsi="Times New Roman"/>
        </w:rPr>
      </w:pPr>
      <w:r w:rsidRPr="001D134C">
        <w:rPr>
          <w:rStyle w:val="afff9"/>
          <w:bCs/>
          <w:color w:val="auto"/>
          <w:sz w:val="20"/>
        </w:rPr>
        <w:t>Формирование фонда оплаты труда</w:t>
      </w:r>
      <w:r w:rsidRPr="001D134C">
        <w:rPr>
          <w:rFonts w:ascii="Times New Roman" w:hAnsi="Times New Roman"/>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20168D" w:rsidRPr="001D134C" w:rsidRDefault="0020168D" w:rsidP="00B9009F">
      <w:pPr>
        <w:pStyle w:val="afa"/>
        <w:spacing w:after="0" w:line="240" w:lineRule="atLeast"/>
        <w:ind w:firstLine="454"/>
        <w:rPr>
          <w:rFonts w:ascii="Times New Roman" w:hAnsi="Times New Roman"/>
        </w:rPr>
      </w:pPr>
      <w:r w:rsidRPr="001D134C">
        <w:rPr>
          <w:rFonts w:ascii="Times New Roman" w:hAnsi="Times New Roman"/>
        </w:rPr>
        <w:t xml:space="preserve">Размеры, порядок и условия осуществления стимулирующих выплат определяются в локальных правовых актах МБОУ  СОШ №1 им.Н.Н. Яковлева  и в коллективном трудовом договоре. В локальных правовых актах о стимулирующих выплатах (премии)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общего образования. </w:t>
      </w:r>
    </w:p>
    <w:p w:rsidR="0020168D" w:rsidRPr="001D134C" w:rsidRDefault="0020168D" w:rsidP="00B9009F">
      <w:pPr>
        <w:pStyle w:val="afa"/>
        <w:spacing w:after="0" w:line="240" w:lineRule="atLeast"/>
        <w:ind w:firstLine="454"/>
        <w:rPr>
          <w:rFonts w:ascii="Times New Roman" w:hAnsi="Times New Roman"/>
        </w:rPr>
      </w:pPr>
      <w:r w:rsidRPr="001D134C">
        <w:rPr>
          <w:rFonts w:ascii="Times New Roman" w:hAnsi="Times New Roman"/>
        </w:rPr>
        <w:lastRenderedPageBreak/>
        <w:t>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участие в методической работе, распространение передового педагогического опыта; повышение уровня профессионального мастерства и др.</w:t>
      </w:r>
    </w:p>
    <w:p w:rsidR="0020168D" w:rsidRPr="001D134C" w:rsidRDefault="0020168D" w:rsidP="00090656">
      <w:pPr>
        <w:autoSpaceDE w:val="0"/>
        <w:autoSpaceDN w:val="0"/>
        <w:adjustRightInd w:val="0"/>
        <w:spacing w:after="0" w:line="240" w:lineRule="atLeast"/>
        <w:rPr>
          <w:rFonts w:ascii="Times New Roman" w:hAnsi="Times New Roman"/>
          <w:b/>
          <w:sz w:val="20"/>
          <w:szCs w:val="20"/>
          <w:lang w:eastAsia="ru-RU"/>
        </w:rPr>
      </w:pPr>
      <w:r w:rsidRPr="001D134C">
        <w:rPr>
          <w:rFonts w:ascii="Times New Roman" w:hAnsi="Times New Roman"/>
          <w:b/>
          <w:sz w:val="20"/>
          <w:szCs w:val="20"/>
          <w:lang w:eastAsia="ru-RU"/>
        </w:rPr>
        <w:t>3.2.4. Материально-технические условия реализации основной образовательной программы.</w:t>
      </w:r>
    </w:p>
    <w:p w:rsidR="0020168D" w:rsidRPr="001D134C" w:rsidRDefault="0020168D" w:rsidP="00090656">
      <w:pPr>
        <w:autoSpaceDE w:val="0"/>
        <w:autoSpaceDN w:val="0"/>
        <w:adjustRightInd w:val="0"/>
        <w:spacing w:after="0" w:line="240" w:lineRule="atLeast"/>
        <w:rPr>
          <w:rFonts w:ascii="Times New Roman" w:hAnsi="Times New Roman"/>
          <w:sz w:val="20"/>
          <w:szCs w:val="20"/>
          <w:lang w:eastAsia="ru-RU"/>
        </w:rPr>
      </w:pPr>
      <w:r w:rsidRPr="001D134C">
        <w:rPr>
          <w:rFonts w:ascii="Times New Roman" w:hAnsi="Times New Roman"/>
          <w:sz w:val="20"/>
          <w:szCs w:val="20"/>
          <w:lang w:eastAsia="ru-RU"/>
        </w:rPr>
        <w:t>В соответствии с требованиями ФГОС в школе имеются:</w:t>
      </w:r>
    </w:p>
    <w:p w:rsidR="0020168D" w:rsidRPr="001D134C" w:rsidRDefault="0020168D" w:rsidP="00D66C44">
      <w:pPr>
        <w:numPr>
          <w:ilvl w:val="0"/>
          <w:numId w:val="7"/>
        </w:numPr>
        <w:autoSpaceDE w:val="0"/>
        <w:autoSpaceDN w:val="0"/>
        <w:adjustRightInd w:val="0"/>
        <w:spacing w:after="0" w:line="240" w:lineRule="atLeast"/>
        <w:rPr>
          <w:rFonts w:ascii="Times New Roman" w:hAnsi="Times New Roman"/>
          <w:sz w:val="20"/>
          <w:szCs w:val="20"/>
          <w:lang w:eastAsia="ru-RU"/>
        </w:rPr>
      </w:pPr>
      <w:r w:rsidRPr="001D134C">
        <w:rPr>
          <w:rFonts w:ascii="Times New Roman" w:hAnsi="Times New Roman"/>
          <w:sz w:val="20"/>
          <w:szCs w:val="20"/>
          <w:lang w:eastAsia="ru-RU"/>
        </w:rPr>
        <w:t>Учебные кабинеты (русского языка, математики, физики, информатики, химии, биологии, географии, истории, технологии, музыки).</w:t>
      </w:r>
    </w:p>
    <w:p w:rsidR="0020168D" w:rsidRPr="001D134C" w:rsidRDefault="0020168D" w:rsidP="00D66C44">
      <w:pPr>
        <w:numPr>
          <w:ilvl w:val="0"/>
          <w:numId w:val="7"/>
        </w:numPr>
        <w:autoSpaceDE w:val="0"/>
        <w:autoSpaceDN w:val="0"/>
        <w:adjustRightInd w:val="0"/>
        <w:spacing w:after="0" w:line="240" w:lineRule="atLeast"/>
        <w:rPr>
          <w:rFonts w:ascii="Times New Roman" w:hAnsi="Times New Roman"/>
          <w:sz w:val="20"/>
          <w:szCs w:val="20"/>
          <w:lang w:eastAsia="ru-RU"/>
        </w:rPr>
      </w:pPr>
      <w:r w:rsidRPr="001D134C">
        <w:rPr>
          <w:rFonts w:ascii="Times New Roman" w:hAnsi="Times New Roman"/>
          <w:sz w:val="20"/>
          <w:szCs w:val="20"/>
          <w:lang w:eastAsia="ru-RU"/>
        </w:rPr>
        <w:t>Необходимые для реализации учебной и внеурочной  деятельности лаборатории и мастерские.</w:t>
      </w:r>
    </w:p>
    <w:p w:rsidR="0020168D" w:rsidRPr="001D134C" w:rsidRDefault="0020168D" w:rsidP="00D66C44">
      <w:pPr>
        <w:numPr>
          <w:ilvl w:val="0"/>
          <w:numId w:val="7"/>
        </w:numPr>
        <w:autoSpaceDE w:val="0"/>
        <w:autoSpaceDN w:val="0"/>
        <w:adjustRightInd w:val="0"/>
        <w:spacing w:after="0" w:line="240" w:lineRule="atLeast"/>
        <w:rPr>
          <w:rFonts w:ascii="Times New Roman" w:hAnsi="Times New Roman"/>
          <w:sz w:val="20"/>
          <w:szCs w:val="20"/>
          <w:lang w:eastAsia="ru-RU"/>
        </w:rPr>
      </w:pPr>
      <w:r w:rsidRPr="001D134C">
        <w:rPr>
          <w:rFonts w:ascii="Times New Roman" w:hAnsi="Times New Roman"/>
          <w:sz w:val="20"/>
          <w:szCs w:val="20"/>
          <w:lang w:eastAsia="ru-RU"/>
        </w:rPr>
        <w:t>Библиотека, оборудованная читальным залом и книгохранилищем</w:t>
      </w:r>
    </w:p>
    <w:p w:rsidR="0020168D" w:rsidRPr="001D134C" w:rsidRDefault="0020168D" w:rsidP="00D66C44">
      <w:pPr>
        <w:numPr>
          <w:ilvl w:val="0"/>
          <w:numId w:val="7"/>
        </w:numPr>
        <w:autoSpaceDE w:val="0"/>
        <w:autoSpaceDN w:val="0"/>
        <w:adjustRightInd w:val="0"/>
        <w:spacing w:after="0" w:line="240" w:lineRule="atLeast"/>
        <w:rPr>
          <w:rFonts w:ascii="Times New Roman" w:hAnsi="Times New Roman"/>
          <w:sz w:val="20"/>
          <w:szCs w:val="20"/>
          <w:lang w:eastAsia="ru-RU"/>
        </w:rPr>
      </w:pPr>
      <w:r w:rsidRPr="001D134C">
        <w:rPr>
          <w:rFonts w:ascii="Times New Roman" w:hAnsi="Times New Roman"/>
          <w:sz w:val="20"/>
          <w:szCs w:val="20"/>
          <w:lang w:eastAsia="ru-RU"/>
        </w:rPr>
        <w:t>Спортивный зал, спортивная площадка</w:t>
      </w:r>
    </w:p>
    <w:p w:rsidR="0020168D" w:rsidRPr="001D134C" w:rsidRDefault="00886700" w:rsidP="00886700">
      <w:pPr>
        <w:numPr>
          <w:ilvl w:val="0"/>
          <w:numId w:val="7"/>
        </w:numPr>
        <w:autoSpaceDE w:val="0"/>
        <w:autoSpaceDN w:val="0"/>
        <w:adjustRightInd w:val="0"/>
        <w:spacing w:after="0" w:line="240" w:lineRule="atLeast"/>
        <w:rPr>
          <w:rFonts w:ascii="Times New Roman" w:hAnsi="Times New Roman"/>
          <w:sz w:val="20"/>
          <w:szCs w:val="20"/>
          <w:lang w:eastAsia="ru-RU"/>
        </w:rPr>
      </w:pPr>
      <w:r w:rsidRPr="001D134C">
        <w:rPr>
          <w:rFonts w:ascii="Times New Roman" w:hAnsi="Times New Roman"/>
          <w:sz w:val="20"/>
          <w:szCs w:val="20"/>
          <w:lang w:eastAsia="ru-RU"/>
        </w:rPr>
        <w:t>Столовая</w:t>
      </w:r>
    </w:p>
    <w:p w:rsidR="0020168D" w:rsidRPr="001D134C" w:rsidRDefault="0020168D" w:rsidP="00D66C44">
      <w:pPr>
        <w:numPr>
          <w:ilvl w:val="0"/>
          <w:numId w:val="7"/>
        </w:numPr>
        <w:autoSpaceDE w:val="0"/>
        <w:autoSpaceDN w:val="0"/>
        <w:adjustRightInd w:val="0"/>
        <w:spacing w:after="0" w:line="240" w:lineRule="atLeast"/>
        <w:rPr>
          <w:rFonts w:ascii="Times New Roman" w:hAnsi="Times New Roman"/>
          <w:sz w:val="20"/>
          <w:szCs w:val="20"/>
          <w:lang w:eastAsia="ru-RU"/>
        </w:rPr>
      </w:pPr>
      <w:r w:rsidRPr="001D134C">
        <w:rPr>
          <w:rFonts w:ascii="Times New Roman" w:hAnsi="Times New Roman"/>
          <w:sz w:val="20"/>
          <w:szCs w:val="20"/>
          <w:lang w:eastAsia="ru-RU"/>
        </w:rPr>
        <w:t>Административные помещения, оснащенные необходимым оборудованием</w:t>
      </w:r>
    </w:p>
    <w:p w:rsidR="0020168D" w:rsidRPr="001D134C" w:rsidRDefault="0020168D" w:rsidP="00D66C44">
      <w:pPr>
        <w:numPr>
          <w:ilvl w:val="0"/>
          <w:numId w:val="7"/>
        </w:numPr>
        <w:autoSpaceDE w:val="0"/>
        <w:autoSpaceDN w:val="0"/>
        <w:adjustRightInd w:val="0"/>
        <w:spacing w:after="0" w:line="240" w:lineRule="atLeast"/>
        <w:rPr>
          <w:rFonts w:ascii="Times New Roman" w:hAnsi="Times New Roman"/>
          <w:sz w:val="20"/>
          <w:szCs w:val="20"/>
          <w:lang w:eastAsia="ru-RU"/>
        </w:rPr>
      </w:pPr>
      <w:r w:rsidRPr="001D134C">
        <w:rPr>
          <w:rFonts w:ascii="Times New Roman" w:hAnsi="Times New Roman"/>
          <w:sz w:val="20"/>
          <w:szCs w:val="20"/>
          <w:lang w:eastAsia="ru-RU"/>
        </w:rPr>
        <w:t>Санузлы</w:t>
      </w:r>
    </w:p>
    <w:p w:rsidR="0020168D" w:rsidRPr="001D134C" w:rsidRDefault="0020168D" w:rsidP="00090656">
      <w:pPr>
        <w:autoSpaceDE w:val="0"/>
        <w:autoSpaceDN w:val="0"/>
        <w:adjustRightInd w:val="0"/>
        <w:spacing w:after="0" w:line="240" w:lineRule="atLeast"/>
        <w:ind w:left="720"/>
        <w:rPr>
          <w:rFonts w:ascii="Times New Roman" w:hAnsi="Times New Roman"/>
          <w:b/>
          <w:sz w:val="20"/>
          <w:szCs w:val="20"/>
          <w:lang w:eastAsia="ru-RU"/>
        </w:rPr>
      </w:pPr>
      <w:r w:rsidRPr="001D134C">
        <w:rPr>
          <w:rFonts w:ascii="Times New Roman" w:hAnsi="Times New Roman"/>
          <w:b/>
          <w:sz w:val="20"/>
          <w:szCs w:val="20"/>
          <w:lang w:eastAsia="ru-RU"/>
        </w:rPr>
        <w:t>Обеспечение безопасности организации образовательного процесса</w:t>
      </w:r>
    </w:p>
    <w:p w:rsidR="0020168D" w:rsidRPr="001D134C" w:rsidRDefault="0020168D" w:rsidP="00090656">
      <w:pPr>
        <w:autoSpaceDE w:val="0"/>
        <w:autoSpaceDN w:val="0"/>
        <w:adjustRightInd w:val="0"/>
        <w:spacing w:after="0" w:line="240" w:lineRule="atLeast"/>
        <w:rPr>
          <w:rFonts w:ascii="Times New Roman" w:hAnsi="Times New Roman"/>
          <w:sz w:val="20"/>
          <w:szCs w:val="20"/>
          <w:lang w:eastAsia="ru-RU"/>
        </w:rPr>
      </w:pPr>
      <w:r w:rsidRPr="001D134C">
        <w:rPr>
          <w:rFonts w:ascii="Times New Roman" w:hAnsi="Times New Roman"/>
          <w:sz w:val="20"/>
          <w:szCs w:val="20"/>
          <w:lang w:eastAsia="ru-RU"/>
        </w:rPr>
        <w:t xml:space="preserve">           Здание школы оснащено кнопкой тревожной сигнализации, экстренной связью с пожарной охраной, школа имеет ограждение. Все помещения укомплектованы первичными средствами пожаротушения в соответствии с нормами, оборудованы автоматической пожарной сигнализацией и системой оповещения людей о пожаре. </w:t>
      </w:r>
    </w:p>
    <w:p w:rsidR="0020168D" w:rsidRPr="001D134C" w:rsidRDefault="0020168D" w:rsidP="00090656">
      <w:pPr>
        <w:autoSpaceDE w:val="0"/>
        <w:autoSpaceDN w:val="0"/>
        <w:adjustRightInd w:val="0"/>
        <w:spacing w:after="0" w:line="240" w:lineRule="atLeast"/>
        <w:rPr>
          <w:rFonts w:ascii="Times New Roman" w:hAnsi="Times New Roman"/>
          <w:sz w:val="20"/>
          <w:szCs w:val="20"/>
          <w:lang w:eastAsia="ru-RU"/>
        </w:rPr>
      </w:pPr>
      <w:r w:rsidRPr="001D134C">
        <w:rPr>
          <w:rFonts w:ascii="Times New Roman" w:hAnsi="Times New Roman"/>
          <w:sz w:val="20"/>
          <w:szCs w:val="20"/>
          <w:lang w:eastAsia="ru-RU"/>
        </w:rPr>
        <w:t xml:space="preserve">            В школе ведется подготовка обучающихся и работников к действиям ЧС по специальным программам. В начальной школе курс ОБЖ интегрирован с курсом «Окружающий мир», в учебный план основной и средней ступеней обучения курс ОБЖ включен отдельным предметом.</w:t>
      </w:r>
    </w:p>
    <w:p w:rsidR="00A13EBC" w:rsidRDefault="00A13EBC" w:rsidP="00090656">
      <w:pPr>
        <w:pStyle w:val="a6"/>
        <w:spacing w:before="0" w:beforeAutospacing="0" w:after="0" w:afterAutospacing="0" w:line="240" w:lineRule="atLeast"/>
        <w:rPr>
          <w:rStyle w:val="aa"/>
          <w:rFonts w:ascii="Times New Roman" w:hAnsi="Times New Roman"/>
          <w:bCs/>
          <w:sz w:val="20"/>
        </w:rPr>
      </w:pPr>
    </w:p>
    <w:p w:rsidR="0020168D" w:rsidRPr="001D134C" w:rsidRDefault="0020168D" w:rsidP="00090656">
      <w:pPr>
        <w:pStyle w:val="a6"/>
        <w:spacing w:before="0" w:beforeAutospacing="0" w:after="0" w:afterAutospacing="0" w:line="240" w:lineRule="atLeast"/>
        <w:rPr>
          <w:rFonts w:ascii="Times New Roman" w:hAnsi="Times New Roman"/>
          <w:sz w:val="20"/>
        </w:rPr>
      </w:pPr>
      <w:r w:rsidRPr="001D134C">
        <w:rPr>
          <w:rStyle w:val="aa"/>
          <w:rFonts w:ascii="Times New Roman" w:hAnsi="Times New Roman"/>
          <w:bCs/>
          <w:sz w:val="20"/>
        </w:rPr>
        <w:t>3.2.5. Информационно-методические условия реализации основной образовательной программы .</w:t>
      </w:r>
    </w:p>
    <w:p w:rsidR="0020168D" w:rsidRPr="001D134C" w:rsidRDefault="0020168D" w:rsidP="00090656">
      <w:pPr>
        <w:pStyle w:val="a6"/>
        <w:spacing w:before="0" w:beforeAutospacing="0" w:after="0" w:afterAutospacing="0" w:line="240" w:lineRule="atLeast"/>
        <w:rPr>
          <w:rFonts w:ascii="Times New Roman" w:hAnsi="Times New Roman"/>
          <w:sz w:val="20"/>
        </w:rPr>
      </w:pPr>
      <w:r w:rsidRPr="001D134C">
        <w:rPr>
          <w:rFonts w:ascii="Times New Roman" w:hAnsi="Times New Roman"/>
          <w:sz w:val="20"/>
        </w:rPr>
        <w:t xml:space="preserve">          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r w:rsidRPr="001D134C">
        <w:rPr>
          <w:rStyle w:val="afc"/>
          <w:rFonts w:ascii="Times New Roman" w:hAnsi="Times New Roman"/>
          <w:b/>
          <w:bCs/>
          <w:iCs/>
          <w:sz w:val="20"/>
        </w:rPr>
        <w:t> </w:t>
      </w:r>
    </w:p>
    <w:p w:rsidR="0020168D" w:rsidRPr="001D134C" w:rsidRDefault="0020168D" w:rsidP="00090656">
      <w:pPr>
        <w:pStyle w:val="a6"/>
        <w:spacing w:before="0" w:beforeAutospacing="0" w:after="0" w:afterAutospacing="0" w:line="240" w:lineRule="atLeast"/>
        <w:rPr>
          <w:rFonts w:ascii="Times New Roman" w:hAnsi="Times New Roman"/>
          <w:sz w:val="20"/>
        </w:rPr>
      </w:pPr>
      <w:r w:rsidRPr="001D134C">
        <w:rPr>
          <w:rStyle w:val="afc"/>
          <w:rFonts w:ascii="Times New Roman" w:hAnsi="Times New Roman"/>
          <w:b/>
          <w:bCs/>
          <w:iCs/>
          <w:sz w:val="20"/>
        </w:rPr>
        <w:t>Основными элементами ИОС являются:</w:t>
      </w:r>
    </w:p>
    <w:p w:rsidR="0020168D" w:rsidRPr="001D134C" w:rsidRDefault="0020168D" w:rsidP="00090656">
      <w:pPr>
        <w:pStyle w:val="a6"/>
        <w:spacing w:before="0" w:beforeAutospacing="0" w:after="0" w:afterAutospacing="0" w:line="240" w:lineRule="atLeast"/>
        <w:rPr>
          <w:rFonts w:ascii="Times New Roman" w:hAnsi="Times New Roman"/>
          <w:sz w:val="20"/>
        </w:rPr>
      </w:pPr>
      <w:r w:rsidRPr="001D134C">
        <w:rPr>
          <w:rFonts w:ascii="Times New Roman" w:hAnsi="Times New Roman"/>
          <w:sz w:val="20"/>
        </w:rPr>
        <w:t>— информационно-образовательные ресурсы в виде печатной продукции;</w:t>
      </w:r>
    </w:p>
    <w:p w:rsidR="0020168D" w:rsidRPr="001D134C" w:rsidRDefault="0020168D" w:rsidP="00090656">
      <w:pPr>
        <w:pStyle w:val="a6"/>
        <w:spacing w:before="0" w:beforeAutospacing="0" w:after="0" w:afterAutospacing="0" w:line="240" w:lineRule="atLeast"/>
        <w:rPr>
          <w:rFonts w:ascii="Times New Roman" w:hAnsi="Times New Roman"/>
          <w:sz w:val="20"/>
        </w:rPr>
      </w:pPr>
      <w:r w:rsidRPr="001D134C">
        <w:rPr>
          <w:rFonts w:ascii="Times New Roman" w:hAnsi="Times New Roman"/>
          <w:sz w:val="20"/>
        </w:rPr>
        <w:t>— информационно-образовательные ресурсы Интернета;</w:t>
      </w:r>
    </w:p>
    <w:p w:rsidR="0020168D" w:rsidRPr="001D134C" w:rsidRDefault="0020168D" w:rsidP="00090656">
      <w:pPr>
        <w:pStyle w:val="a6"/>
        <w:spacing w:before="0" w:beforeAutospacing="0" w:after="0" w:afterAutospacing="0" w:line="240" w:lineRule="atLeast"/>
        <w:rPr>
          <w:rFonts w:ascii="Times New Roman" w:hAnsi="Times New Roman"/>
          <w:sz w:val="20"/>
        </w:rPr>
      </w:pPr>
      <w:r w:rsidRPr="001D134C">
        <w:rPr>
          <w:rFonts w:ascii="Times New Roman" w:hAnsi="Times New Roman"/>
          <w:sz w:val="20"/>
        </w:rPr>
        <w:t>— вычислительная и информационно-телекоммуникационная инфраструктура;</w:t>
      </w:r>
    </w:p>
    <w:p w:rsidR="0020168D" w:rsidRPr="001D134C" w:rsidRDefault="0020168D" w:rsidP="00090656">
      <w:pPr>
        <w:pStyle w:val="a6"/>
        <w:spacing w:before="0" w:beforeAutospacing="0" w:after="0" w:afterAutospacing="0" w:line="240" w:lineRule="atLeast"/>
        <w:rPr>
          <w:rFonts w:ascii="Times New Roman" w:hAnsi="Times New Roman"/>
          <w:sz w:val="20"/>
        </w:rPr>
      </w:pPr>
      <w:r w:rsidRPr="001D134C">
        <w:rPr>
          <w:rFonts w:ascii="Times New Roman" w:hAnsi="Times New Roman"/>
          <w:sz w:val="20"/>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20168D" w:rsidRPr="001D134C" w:rsidRDefault="0020168D" w:rsidP="00090656">
      <w:pPr>
        <w:pStyle w:val="a6"/>
        <w:spacing w:before="0" w:beforeAutospacing="0" w:after="0" w:afterAutospacing="0" w:line="240" w:lineRule="atLeast"/>
        <w:rPr>
          <w:rFonts w:ascii="Times New Roman" w:hAnsi="Times New Roman"/>
          <w:sz w:val="20"/>
        </w:rPr>
      </w:pPr>
      <w:r w:rsidRPr="001D134C">
        <w:rPr>
          <w:rStyle w:val="afc"/>
          <w:rFonts w:ascii="Times New Roman" w:hAnsi="Times New Roman"/>
          <w:b/>
          <w:bCs/>
          <w:iCs/>
          <w:sz w:val="20"/>
        </w:rPr>
        <w:t>Необходимое для использования ИКТ оборудование</w:t>
      </w:r>
      <w:r w:rsidRPr="001D134C">
        <w:rPr>
          <w:rFonts w:ascii="Times New Roman" w:hAnsi="Times New Roman"/>
          <w:sz w:val="20"/>
        </w:rPr>
        <w:t xml:space="preserve"> отвечает современным требованиям и обеспечивает использование ИКТ:</w:t>
      </w:r>
    </w:p>
    <w:p w:rsidR="0020168D" w:rsidRPr="001D134C" w:rsidRDefault="0020168D" w:rsidP="00090656">
      <w:pPr>
        <w:pStyle w:val="a6"/>
        <w:spacing w:before="0" w:beforeAutospacing="0" w:after="0" w:afterAutospacing="0" w:line="240" w:lineRule="atLeast"/>
        <w:rPr>
          <w:rFonts w:ascii="Times New Roman" w:hAnsi="Times New Roman"/>
          <w:sz w:val="20"/>
        </w:rPr>
      </w:pPr>
      <w:r w:rsidRPr="001D134C">
        <w:rPr>
          <w:rFonts w:ascii="Times New Roman" w:hAnsi="Times New Roman"/>
          <w:sz w:val="20"/>
        </w:rPr>
        <w:t>— в учебной деятельности;</w:t>
      </w:r>
    </w:p>
    <w:p w:rsidR="0020168D" w:rsidRPr="001D134C" w:rsidRDefault="0020168D" w:rsidP="00090656">
      <w:pPr>
        <w:pStyle w:val="a6"/>
        <w:spacing w:before="0" w:beforeAutospacing="0" w:after="0" w:afterAutospacing="0" w:line="240" w:lineRule="atLeast"/>
        <w:rPr>
          <w:rFonts w:ascii="Times New Roman" w:hAnsi="Times New Roman"/>
          <w:sz w:val="20"/>
        </w:rPr>
      </w:pPr>
      <w:r w:rsidRPr="001D134C">
        <w:rPr>
          <w:rFonts w:ascii="Times New Roman" w:hAnsi="Times New Roman"/>
          <w:sz w:val="20"/>
        </w:rPr>
        <w:t>— во внеурочной деятельности;</w:t>
      </w:r>
    </w:p>
    <w:p w:rsidR="0020168D" w:rsidRPr="001D134C" w:rsidRDefault="0020168D" w:rsidP="00090656">
      <w:pPr>
        <w:pStyle w:val="a6"/>
        <w:spacing w:before="0" w:beforeAutospacing="0" w:after="0" w:afterAutospacing="0" w:line="240" w:lineRule="atLeast"/>
        <w:rPr>
          <w:rFonts w:ascii="Times New Roman" w:hAnsi="Times New Roman"/>
          <w:sz w:val="20"/>
        </w:rPr>
      </w:pPr>
      <w:r w:rsidRPr="001D134C">
        <w:rPr>
          <w:rFonts w:ascii="Times New Roman" w:hAnsi="Times New Roman"/>
          <w:sz w:val="20"/>
        </w:rPr>
        <w:t>— в исследовательской и проектной деятельности;</w:t>
      </w:r>
    </w:p>
    <w:p w:rsidR="0020168D" w:rsidRPr="001D134C" w:rsidRDefault="0020168D" w:rsidP="00090656">
      <w:pPr>
        <w:pStyle w:val="a6"/>
        <w:spacing w:before="0" w:beforeAutospacing="0" w:after="0" w:afterAutospacing="0" w:line="240" w:lineRule="atLeast"/>
        <w:rPr>
          <w:rFonts w:ascii="Times New Roman" w:hAnsi="Times New Roman"/>
          <w:sz w:val="20"/>
        </w:rPr>
      </w:pPr>
      <w:r w:rsidRPr="001D134C">
        <w:rPr>
          <w:rFonts w:ascii="Times New Roman" w:hAnsi="Times New Roman"/>
          <w:sz w:val="20"/>
        </w:rPr>
        <w:t>— при измерении, контроле и оценке результатов образования;</w:t>
      </w:r>
    </w:p>
    <w:p w:rsidR="00886700" w:rsidRPr="001D134C" w:rsidRDefault="0020168D" w:rsidP="00090656">
      <w:pPr>
        <w:pStyle w:val="a6"/>
        <w:spacing w:before="0" w:beforeAutospacing="0" w:after="0" w:afterAutospacing="0" w:line="240" w:lineRule="atLeast"/>
        <w:rPr>
          <w:rFonts w:ascii="Times New Roman" w:hAnsi="Times New Roman"/>
          <w:sz w:val="20"/>
        </w:rPr>
      </w:pPr>
      <w:r w:rsidRPr="001D134C">
        <w:rPr>
          <w:rFonts w:ascii="Times New Roman" w:hAnsi="Times New Roman"/>
          <w:sz w:val="20"/>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20168D" w:rsidRPr="001D134C" w:rsidRDefault="0020168D" w:rsidP="00C5163A">
      <w:pPr>
        <w:tabs>
          <w:tab w:val="left" w:pos="720"/>
        </w:tabs>
        <w:spacing w:after="0" w:line="240" w:lineRule="atLeast"/>
        <w:ind w:firstLine="454"/>
        <w:rPr>
          <w:rStyle w:val="dash041e005f0431005f044b005f0447005f043d005f044b005f0439005f005fchar1char1"/>
          <w:b/>
          <w:sz w:val="20"/>
          <w:szCs w:val="20"/>
        </w:rPr>
      </w:pPr>
      <w:r w:rsidRPr="001D134C">
        <w:rPr>
          <w:rStyle w:val="dash041e005f0431005f044b005f0447005f043d005f044b005f0439005f005fchar1char1"/>
          <w:b/>
          <w:sz w:val="20"/>
          <w:szCs w:val="20"/>
        </w:rPr>
        <w:t>Характеристика состояния ИОС в МБОУ «СОШ №1 им.Н.Н. Яковлева» г.Олекминска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
        <w:gridCol w:w="2031"/>
        <w:gridCol w:w="2812"/>
        <w:gridCol w:w="4445"/>
      </w:tblGrid>
      <w:tr w:rsidR="0020168D" w:rsidRPr="001D134C" w:rsidTr="001C133C">
        <w:tc>
          <w:tcPr>
            <w:tcW w:w="459" w:type="dxa"/>
            <w:vMerge w:val="restart"/>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w:t>
            </w:r>
          </w:p>
        </w:tc>
        <w:tc>
          <w:tcPr>
            <w:tcW w:w="4843" w:type="dxa"/>
            <w:gridSpan w:val="2"/>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ИОС ОУ</w:t>
            </w:r>
          </w:p>
        </w:tc>
        <w:tc>
          <w:tcPr>
            <w:tcW w:w="4445" w:type="dxa"/>
            <w:vMerge w:val="restart"/>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Ресурсы, средства, используемые технологии</w:t>
            </w:r>
          </w:p>
        </w:tc>
      </w:tr>
      <w:tr w:rsidR="0020168D" w:rsidRPr="001D134C" w:rsidTr="001C133C">
        <w:tc>
          <w:tcPr>
            <w:tcW w:w="459" w:type="dxa"/>
            <w:vMerge/>
          </w:tcPr>
          <w:p w:rsidR="0020168D" w:rsidRPr="001D134C" w:rsidRDefault="0020168D" w:rsidP="00090656">
            <w:pPr>
              <w:tabs>
                <w:tab w:val="left" w:pos="720"/>
              </w:tabs>
              <w:spacing w:after="0" w:line="240" w:lineRule="atLeast"/>
              <w:rPr>
                <w:rStyle w:val="dash041e005f0431005f044b005f0447005f043d005f044b005f0439005f005fchar1char1"/>
                <w:b/>
                <w:sz w:val="20"/>
                <w:szCs w:val="20"/>
              </w:rPr>
            </w:pPr>
          </w:p>
        </w:tc>
        <w:tc>
          <w:tcPr>
            <w:tcW w:w="2031" w:type="dxa"/>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Компоненты ИОС</w:t>
            </w:r>
          </w:p>
        </w:tc>
        <w:tc>
          <w:tcPr>
            <w:tcW w:w="2812" w:type="dxa"/>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Элементы ИОС (в соответствии с требованиями ФГОС)</w:t>
            </w:r>
          </w:p>
        </w:tc>
        <w:tc>
          <w:tcPr>
            <w:tcW w:w="4445" w:type="dxa"/>
            <w:vMerge/>
          </w:tcPr>
          <w:p w:rsidR="0020168D" w:rsidRPr="001D134C" w:rsidRDefault="0020168D" w:rsidP="00090656">
            <w:pPr>
              <w:tabs>
                <w:tab w:val="left" w:pos="720"/>
              </w:tabs>
              <w:spacing w:after="0" w:line="240" w:lineRule="atLeast"/>
              <w:rPr>
                <w:rStyle w:val="dash041e005f0431005f044b005f0447005f043d005f044b005f0439005f005fchar1char1"/>
                <w:b/>
                <w:sz w:val="20"/>
                <w:szCs w:val="20"/>
              </w:rPr>
            </w:pPr>
          </w:p>
        </w:tc>
      </w:tr>
      <w:tr w:rsidR="0020168D" w:rsidRPr="001D134C" w:rsidTr="001C133C">
        <w:tc>
          <w:tcPr>
            <w:tcW w:w="459" w:type="dxa"/>
            <w:vMerge w:val="restart"/>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1</w:t>
            </w:r>
          </w:p>
        </w:tc>
        <w:tc>
          <w:tcPr>
            <w:tcW w:w="2031" w:type="dxa"/>
            <w:vMerge w:val="restart"/>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Информационно-образовательные ресурсы ОУ</w:t>
            </w:r>
          </w:p>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(технические средства)</w:t>
            </w:r>
          </w:p>
        </w:tc>
        <w:tc>
          <w:tcPr>
            <w:tcW w:w="2812" w:type="dxa"/>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ИОР в виде печатной продукции</w:t>
            </w:r>
          </w:p>
        </w:tc>
        <w:tc>
          <w:tcPr>
            <w:tcW w:w="4445" w:type="dxa"/>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Книжный фонд школы – 9194 экз.</w:t>
            </w:r>
          </w:p>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Школьные учебники – 5034 экз.</w:t>
            </w:r>
          </w:p>
        </w:tc>
      </w:tr>
      <w:tr w:rsidR="0020168D" w:rsidRPr="001D134C" w:rsidTr="001C133C">
        <w:tc>
          <w:tcPr>
            <w:tcW w:w="459" w:type="dxa"/>
            <w:vMerge/>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p>
        </w:tc>
        <w:tc>
          <w:tcPr>
            <w:tcW w:w="2031" w:type="dxa"/>
            <w:vMerge/>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p>
        </w:tc>
        <w:tc>
          <w:tcPr>
            <w:tcW w:w="2812" w:type="dxa"/>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ИОР на сменных оптических носителях</w:t>
            </w:r>
          </w:p>
        </w:tc>
        <w:tc>
          <w:tcPr>
            <w:tcW w:w="4445" w:type="dxa"/>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p>
        </w:tc>
      </w:tr>
      <w:tr w:rsidR="0020168D" w:rsidRPr="001D134C" w:rsidTr="001C133C">
        <w:tc>
          <w:tcPr>
            <w:tcW w:w="459" w:type="dxa"/>
            <w:vMerge/>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p>
        </w:tc>
        <w:tc>
          <w:tcPr>
            <w:tcW w:w="2031" w:type="dxa"/>
            <w:vMerge/>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p>
        </w:tc>
        <w:tc>
          <w:tcPr>
            <w:tcW w:w="2812" w:type="dxa"/>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ИОР Интернета</w:t>
            </w:r>
          </w:p>
        </w:tc>
        <w:tc>
          <w:tcPr>
            <w:tcW w:w="4445" w:type="dxa"/>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 xml:space="preserve">Доступ в Интернет </w:t>
            </w:r>
          </w:p>
        </w:tc>
      </w:tr>
      <w:tr w:rsidR="0020168D" w:rsidRPr="001D134C" w:rsidTr="001C133C">
        <w:tc>
          <w:tcPr>
            <w:tcW w:w="459" w:type="dxa"/>
            <w:vMerge/>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p>
        </w:tc>
        <w:tc>
          <w:tcPr>
            <w:tcW w:w="2031" w:type="dxa"/>
            <w:vMerge/>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p>
        </w:tc>
        <w:tc>
          <w:tcPr>
            <w:tcW w:w="2812" w:type="dxa"/>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Прикладные программы, в т.ч. поддерживающие администрирование и ФХД ОУ</w:t>
            </w:r>
          </w:p>
        </w:tc>
        <w:tc>
          <w:tcPr>
            <w:tcW w:w="4445" w:type="dxa"/>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w:t>
            </w:r>
          </w:p>
        </w:tc>
      </w:tr>
      <w:tr w:rsidR="0020168D" w:rsidRPr="001D134C" w:rsidTr="001C133C">
        <w:tc>
          <w:tcPr>
            <w:tcW w:w="459" w:type="dxa"/>
            <w:vMerge w:val="restart"/>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2</w:t>
            </w:r>
          </w:p>
        </w:tc>
        <w:tc>
          <w:tcPr>
            <w:tcW w:w="2031" w:type="dxa"/>
            <w:vMerge w:val="restart"/>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Компьютерные средства обучения</w:t>
            </w:r>
          </w:p>
        </w:tc>
        <w:tc>
          <w:tcPr>
            <w:tcW w:w="2812" w:type="dxa"/>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Компьютер</w:t>
            </w:r>
          </w:p>
        </w:tc>
        <w:tc>
          <w:tcPr>
            <w:tcW w:w="4445" w:type="dxa"/>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p>
        </w:tc>
      </w:tr>
      <w:tr w:rsidR="0020168D" w:rsidRPr="001D134C" w:rsidTr="001C133C">
        <w:tc>
          <w:tcPr>
            <w:tcW w:w="459" w:type="dxa"/>
            <w:vMerge/>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p>
        </w:tc>
        <w:tc>
          <w:tcPr>
            <w:tcW w:w="2031" w:type="dxa"/>
            <w:vMerge/>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p>
        </w:tc>
        <w:tc>
          <w:tcPr>
            <w:tcW w:w="2812" w:type="dxa"/>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Проектор</w:t>
            </w:r>
          </w:p>
        </w:tc>
        <w:tc>
          <w:tcPr>
            <w:tcW w:w="4445" w:type="dxa"/>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p>
        </w:tc>
      </w:tr>
      <w:tr w:rsidR="0020168D" w:rsidRPr="001D134C" w:rsidTr="001C133C">
        <w:tc>
          <w:tcPr>
            <w:tcW w:w="459" w:type="dxa"/>
            <w:vMerge/>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p>
        </w:tc>
        <w:tc>
          <w:tcPr>
            <w:tcW w:w="2031" w:type="dxa"/>
            <w:vMerge/>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p>
        </w:tc>
        <w:tc>
          <w:tcPr>
            <w:tcW w:w="2812" w:type="dxa"/>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Интерактивная доска</w:t>
            </w:r>
          </w:p>
        </w:tc>
        <w:tc>
          <w:tcPr>
            <w:tcW w:w="4445" w:type="dxa"/>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p>
        </w:tc>
      </w:tr>
      <w:tr w:rsidR="0020168D" w:rsidRPr="001D134C" w:rsidTr="001C133C">
        <w:tc>
          <w:tcPr>
            <w:tcW w:w="459" w:type="dxa"/>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3</w:t>
            </w:r>
          </w:p>
        </w:tc>
        <w:tc>
          <w:tcPr>
            <w:tcW w:w="2031" w:type="dxa"/>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Современные средства коммуникации</w:t>
            </w:r>
          </w:p>
        </w:tc>
        <w:tc>
          <w:tcPr>
            <w:tcW w:w="2812" w:type="dxa"/>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Локальная сеть</w:t>
            </w:r>
          </w:p>
        </w:tc>
        <w:tc>
          <w:tcPr>
            <w:tcW w:w="4445" w:type="dxa"/>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Имеется – 16 компьютеров</w:t>
            </w:r>
          </w:p>
        </w:tc>
      </w:tr>
      <w:tr w:rsidR="0020168D" w:rsidRPr="001D134C" w:rsidTr="001C133C">
        <w:tc>
          <w:tcPr>
            <w:tcW w:w="459" w:type="dxa"/>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4</w:t>
            </w:r>
          </w:p>
        </w:tc>
        <w:tc>
          <w:tcPr>
            <w:tcW w:w="2031" w:type="dxa"/>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Образовательные технологии</w:t>
            </w:r>
          </w:p>
        </w:tc>
        <w:tc>
          <w:tcPr>
            <w:tcW w:w="2812" w:type="dxa"/>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ИКТ-технологии</w:t>
            </w:r>
          </w:p>
        </w:tc>
        <w:tc>
          <w:tcPr>
            <w:tcW w:w="4445" w:type="dxa"/>
          </w:tcPr>
          <w:p w:rsidR="0020168D" w:rsidRPr="001D134C" w:rsidRDefault="0020168D" w:rsidP="00090656">
            <w:pPr>
              <w:tabs>
                <w:tab w:val="left" w:pos="720"/>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Применяют 90% педагогов</w:t>
            </w:r>
          </w:p>
        </w:tc>
      </w:tr>
    </w:tbl>
    <w:p w:rsidR="0020168D" w:rsidRPr="001D134C" w:rsidRDefault="0020168D" w:rsidP="00795BF6">
      <w:pPr>
        <w:autoSpaceDE w:val="0"/>
        <w:autoSpaceDN w:val="0"/>
        <w:adjustRightInd w:val="0"/>
        <w:spacing w:after="0" w:line="240" w:lineRule="auto"/>
        <w:rPr>
          <w:rFonts w:ascii="Times New Roman" w:hAnsi="Times New Roman"/>
          <w:b/>
          <w:bCs/>
          <w:i/>
          <w:iCs/>
          <w:sz w:val="20"/>
          <w:szCs w:val="20"/>
        </w:rPr>
      </w:pPr>
    </w:p>
    <w:p w:rsidR="0020168D" w:rsidRPr="00A13EBC" w:rsidRDefault="0020168D" w:rsidP="00A13EBC">
      <w:pPr>
        <w:autoSpaceDE w:val="0"/>
        <w:autoSpaceDN w:val="0"/>
        <w:adjustRightInd w:val="0"/>
        <w:spacing w:after="0" w:line="240" w:lineRule="auto"/>
        <w:rPr>
          <w:rFonts w:ascii="Times New Roman" w:hAnsi="Times New Roman"/>
          <w:sz w:val="20"/>
          <w:szCs w:val="20"/>
        </w:rPr>
      </w:pPr>
      <w:r w:rsidRPr="001D134C">
        <w:rPr>
          <w:rFonts w:ascii="Times New Roman" w:hAnsi="Times New Roman"/>
          <w:sz w:val="20"/>
          <w:szCs w:val="20"/>
        </w:rPr>
        <w:t>В соответствии с требованиями Стандарта информационно-методические условия</w:t>
      </w:r>
      <w:r w:rsidR="00740DA8" w:rsidRPr="001D134C">
        <w:rPr>
          <w:rFonts w:ascii="Times New Roman" w:hAnsi="Times New Roman"/>
          <w:sz w:val="20"/>
          <w:szCs w:val="20"/>
        </w:rPr>
        <w:t xml:space="preserve"> </w:t>
      </w:r>
      <w:r w:rsidRPr="001D134C">
        <w:rPr>
          <w:rFonts w:ascii="Times New Roman" w:hAnsi="Times New Roman"/>
          <w:sz w:val="20"/>
          <w:szCs w:val="20"/>
        </w:rPr>
        <w:t>реализации основной образовательной программы общего образования обеспечиваются</w:t>
      </w:r>
      <w:r w:rsidR="00740DA8" w:rsidRPr="001D134C">
        <w:rPr>
          <w:rFonts w:ascii="Times New Roman" w:hAnsi="Times New Roman"/>
          <w:sz w:val="20"/>
          <w:szCs w:val="20"/>
        </w:rPr>
        <w:t xml:space="preserve"> </w:t>
      </w:r>
      <w:r w:rsidRPr="001D134C">
        <w:rPr>
          <w:rFonts w:ascii="Times New Roman" w:hAnsi="Times New Roman"/>
          <w:sz w:val="20"/>
          <w:szCs w:val="20"/>
        </w:rPr>
        <w:t>современной информационно-образовательной средой.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2410"/>
        <w:gridCol w:w="1418"/>
      </w:tblGrid>
      <w:tr w:rsidR="0020168D" w:rsidRPr="001D134C" w:rsidTr="00DC2D30">
        <w:tc>
          <w:tcPr>
            <w:tcW w:w="5778" w:type="dxa"/>
          </w:tcPr>
          <w:p w:rsidR="0020168D" w:rsidRPr="001D134C" w:rsidRDefault="0020168D" w:rsidP="00754F7E">
            <w:pPr>
              <w:autoSpaceDE w:val="0"/>
              <w:autoSpaceDN w:val="0"/>
              <w:adjustRightInd w:val="0"/>
              <w:spacing w:after="0" w:line="240" w:lineRule="auto"/>
              <w:rPr>
                <w:rFonts w:ascii="Times New Roman" w:hAnsi="Times New Roman"/>
                <w:sz w:val="20"/>
                <w:szCs w:val="20"/>
              </w:rPr>
            </w:pPr>
            <w:r w:rsidRPr="001D134C">
              <w:rPr>
                <w:rFonts w:ascii="Times New Roman" w:hAnsi="Times New Roman"/>
                <w:sz w:val="20"/>
                <w:szCs w:val="20"/>
              </w:rPr>
              <w:t>Наименование показателя</w:t>
            </w:r>
          </w:p>
          <w:p w:rsidR="0020168D" w:rsidRPr="001D134C" w:rsidRDefault="0020168D" w:rsidP="00754F7E">
            <w:pPr>
              <w:autoSpaceDE w:val="0"/>
              <w:autoSpaceDN w:val="0"/>
              <w:adjustRightInd w:val="0"/>
              <w:spacing w:after="0" w:line="240" w:lineRule="auto"/>
              <w:rPr>
                <w:rFonts w:ascii="Times New Roman" w:hAnsi="Times New Roman"/>
                <w:sz w:val="20"/>
                <w:szCs w:val="20"/>
              </w:rPr>
            </w:pPr>
          </w:p>
        </w:tc>
        <w:tc>
          <w:tcPr>
            <w:tcW w:w="2410" w:type="dxa"/>
          </w:tcPr>
          <w:p w:rsidR="0020168D" w:rsidRPr="001D134C" w:rsidRDefault="0020168D" w:rsidP="00754F7E">
            <w:pPr>
              <w:pStyle w:val="2ff0"/>
              <w:spacing w:line="276" w:lineRule="auto"/>
              <w:jc w:val="both"/>
              <w:rPr>
                <w:sz w:val="20"/>
                <w:szCs w:val="20"/>
              </w:rPr>
            </w:pPr>
            <w:r w:rsidRPr="001D134C">
              <w:rPr>
                <w:sz w:val="20"/>
                <w:szCs w:val="20"/>
              </w:rPr>
              <w:t>Ед. измерения</w:t>
            </w:r>
          </w:p>
        </w:tc>
        <w:tc>
          <w:tcPr>
            <w:tcW w:w="1418" w:type="dxa"/>
          </w:tcPr>
          <w:p w:rsidR="0020168D" w:rsidRPr="001D134C" w:rsidRDefault="00FF32B0" w:rsidP="00754F7E">
            <w:pPr>
              <w:pStyle w:val="2ff0"/>
              <w:spacing w:line="276" w:lineRule="auto"/>
              <w:rPr>
                <w:sz w:val="20"/>
                <w:szCs w:val="20"/>
              </w:rPr>
            </w:pPr>
            <w:r w:rsidRPr="001D134C">
              <w:rPr>
                <w:sz w:val="20"/>
                <w:szCs w:val="20"/>
              </w:rPr>
              <w:t>Показатели на 01.09.2021</w:t>
            </w:r>
            <w:r w:rsidR="0020168D" w:rsidRPr="001D134C">
              <w:rPr>
                <w:sz w:val="20"/>
                <w:szCs w:val="20"/>
              </w:rPr>
              <w:t xml:space="preserve">г. </w:t>
            </w:r>
          </w:p>
        </w:tc>
      </w:tr>
      <w:tr w:rsidR="0020168D" w:rsidRPr="001D134C" w:rsidTr="00DC2D30">
        <w:tc>
          <w:tcPr>
            <w:tcW w:w="5778" w:type="dxa"/>
          </w:tcPr>
          <w:p w:rsidR="0020168D" w:rsidRPr="001D134C" w:rsidRDefault="0020168D" w:rsidP="00754F7E">
            <w:pPr>
              <w:pStyle w:val="2ff0"/>
              <w:spacing w:line="276" w:lineRule="auto"/>
              <w:jc w:val="both"/>
              <w:rPr>
                <w:sz w:val="20"/>
                <w:szCs w:val="20"/>
              </w:rPr>
            </w:pPr>
            <w:r w:rsidRPr="001D134C">
              <w:rPr>
                <w:sz w:val="20"/>
                <w:szCs w:val="20"/>
              </w:rPr>
              <w:t>Общее количество персональных компьютеров (ПК):</w:t>
            </w:r>
          </w:p>
        </w:tc>
        <w:tc>
          <w:tcPr>
            <w:tcW w:w="2410" w:type="dxa"/>
          </w:tcPr>
          <w:p w:rsidR="0020168D" w:rsidRPr="001D134C" w:rsidRDefault="0020168D" w:rsidP="00754F7E">
            <w:pPr>
              <w:pStyle w:val="2ff0"/>
              <w:spacing w:line="276" w:lineRule="auto"/>
              <w:jc w:val="both"/>
              <w:rPr>
                <w:sz w:val="20"/>
                <w:szCs w:val="20"/>
              </w:rPr>
            </w:pPr>
            <w:r w:rsidRPr="001D134C">
              <w:rPr>
                <w:sz w:val="20"/>
                <w:szCs w:val="20"/>
              </w:rPr>
              <w:t>шт</w:t>
            </w:r>
          </w:p>
        </w:tc>
        <w:tc>
          <w:tcPr>
            <w:tcW w:w="1418" w:type="dxa"/>
          </w:tcPr>
          <w:p w:rsidR="0020168D" w:rsidRPr="001D134C" w:rsidRDefault="0020168D" w:rsidP="00754F7E">
            <w:pPr>
              <w:pStyle w:val="2ff0"/>
              <w:spacing w:line="276" w:lineRule="auto"/>
              <w:jc w:val="both"/>
              <w:rPr>
                <w:sz w:val="20"/>
                <w:szCs w:val="20"/>
              </w:rPr>
            </w:pPr>
            <w:r w:rsidRPr="001D134C">
              <w:rPr>
                <w:sz w:val="20"/>
                <w:szCs w:val="20"/>
              </w:rPr>
              <w:t>83</w:t>
            </w:r>
          </w:p>
        </w:tc>
      </w:tr>
      <w:tr w:rsidR="0020168D" w:rsidRPr="001D134C" w:rsidTr="00DC2D30">
        <w:tc>
          <w:tcPr>
            <w:tcW w:w="5778" w:type="dxa"/>
          </w:tcPr>
          <w:p w:rsidR="0020168D" w:rsidRPr="001D134C" w:rsidRDefault="0020168D" w:rsidP="00754F7E">
            <w:pPr>
              <w:autoSpaceDE w:val="0"/>
              <w:autoSpaceDN w:val="0"/>
              <w:adjustRightInd w:val="0"/>
              <w:spacing w:after="0" w:line="240" w:lineRule="auto"/>
              <w:rPr>
                <w:rFonts w:ascii="Times New Roman" w:hAnsi="Times New Roman"/>
                <w:sz w:val="20"/>
                <w:szCs w:val="20"/>
              </w:rPr>
            </w:pPr>
            <w:r w:rsidRPr="001D134C">
              <w:rPr>
                <w:rFonts w:ascii="Times New Roman" w:hAnsi="Times New Roman"/>
                <w:sz w:val="20"/>
                <w:szCs w:val="20"/>
              </w:rPr>
              <w:t>Количество персональных компьютеров (ПК) , используемых в</w:t>
            </w:r>
          </w:p>
          <w:p w:rsidR="0020168D" w:rsidRPr="001D134C" w:rsidRDefault="0020168D" w:rsidP="00754F7E">
            <w:pPr>
              <w:pStyle w:val="2ff0"/>
              <w:spacing w:line="276" w:lineRule="auto"/>
              <w:jc w:val="both"/>
              <w:rPr>
                <w:sz w:val="20"/>
                <w:szCs w:val="20"/>
              </w:rPr>
            </w:pPr>
            <w:r w:rsidRPr="001D134C">
              <w:rPr>
                <w:sz w:val="20"/>
                <w:szCs w:val="20"/>
              </w:rPr>
              <w:t>учебном процессе</w:t>
            </w:r>
          </w:p>
        </w:tc>
        <w:tc>
          <w:tcPr>
            <w:tcW w:w="2410" w:type="dxa"/>
          </w:tcPr>
          <w:p w:rsidR="0020168D" w:rsidRPr="001D134C" w:rsidRDefault="0020168D" w:rsidP="00754F7E">
            <w:pPr>
              <w:pStyle w:val="2ff0"/>
              <w:spacing w:line="276" w:lineRule="auto"/>
              <w:jc w:val="both"/>
              <w:rPr>
                <w:sz w:val="20"/>
                <w:szCs w:val="20"/>
              </w:rPr>
            </w:pPr>
            <w:r w:rsidRPr="001D134C">
              <w:rPr>
                <w:sz w:val="20"/>
                <w:szCs w:val="20"/>
              </w:rPr>
              <w:t>шт</w:t>
            </w:r>
          </w:p>
        </w:tc>
        <w:tc>
          <w:tcPr>
            <w:tcW w:w="1418" w:type="dxa"/>
          </w:tcPr>
          <w:p w:rsidR="0020168D" w:rsidRPr="001D134C" w:rsidRDefault="0020168D" w:rsidP="00754F7E">
            <w:pPr>
              <w:pStyle w:val="2ff0"/>
              <w:spacing w:line="276" w:lineRule="auto"/>
              <w:jc w:val="both"/>
              <w:rPr>
                <w:sz w:val="20"/>
                <w:szCs w:val="20"/>
              </w:rPr>
            </w:pPr>
            <w:r w:rsidRPr="001D134C">
              <w:rPr>
                <w:sz w:val="20"/>
                <w:szCs w:val="20"/>
              </w:rPr>
              <w:t>71</w:t>
            </w:r>
          </w:p>
        </w:tc>
      </w:tr>
      <w:tr w:rsidR="0020168D" w:rsidRPr="001D134C" w:rsidTr="00DC2D30">
        <w:tc>
          <w:tcPr>
            <w:tcW w:w="5778" w:type="dxa"/>
          </w:tcPr>
          <w:p w:rsidR="0020168D" w:rsidRPr="001D134C" w:rsidRDefault="0020168D" w:rsidP="00754F7E">
            <w:pPr>
              <w:autoSpaceDE w:val="0"/>
              <w:autoSpaceDN w:val="0"/>
              <w:adjustRightInd w:val="0"/>
              <w:spacing w:after="0" w:line="240" w:lineRule="auto"/>
              <w:rPr>
                <w:rFonts w:ascii="Times New Roman" w:hAnsi="Times New Roman"/>
                <w:sz w:val="20"/>
                <w:szCs w:val="20"/>
              </w:rPr>
            </w:pPr>
            <w:r w:rsidRPr="001D134C">
              <w:rPr>
                <w:rFonts w:ascii="Times New Roman" w:hAnsi="Times New Roman"/>
                <w:sz w:val="20"/>
                <w:szCs w:val="20"/>
              </w:rPr>
              <w:t>Количество комплектов мультимедийного оборудования</w:t>
            </w:r>
          </w:p>
          <w:p w:rsidR="0020168D" w:rsidRPr="001D134C" w:rsidRDefault="0020168D" w:rsidP="00754F7E">
            <w:pPr>
              <w:pStyle w:val="2ff0"/>
              <w:spacing w:line="276" w:lineRule="auto"/>
              <w:jc w:val="both"/>
              <w:rPr>
                <w:sz w:val="20"/>
                <w:szCs w:val="20"/>
              </w:rPr>
            </w:pPr>
            <w:r w:rsidRPr="001D134C">
              <w:rPr>
                <w:sz w:val="20"/>
                <w:szCs w:val="20"/>
              </w:rPr>
              <w:t>(компьютер+ проектор+экран)</w:t>
            </w:r>
          </w:p>
        </w:tc>
        <w:tc>
          <w:tcPr>
            <w:tcW w:w="2410" w:type="dxa"/>
          </w:tcPr>
          <w:p w:rsidR="0020168D" w:rsidRPr="001D134C" w:rsidRDefault="0020168D" w:rsidP="00754F7E">
            <w:pPr>
              <w:pStyle w:val="2ff0"/>
              <w:spacing w:line="276" w:lineRule="auto"/>
              <w:jc w:val="both"/>
              <w:rPr>
                <w:sz w:val="20"/>
                <w:szCs w:val="20"/>
              </w:rPr>
            </w:pPr>
            <w:r w:rsidRPr="001D134C">
              <w:rPr>
                <w:sz w:val="20"/>
                <w:szCs w:val="20"/>
              </w:rPr>
              <w:t>шт</w:t>
            </w:r>
          </w:p>
        </w:tc>
        <w:tc>
          <w:tcPr>
            <w:tcW w:w="1418" w:type="dxa"/>
          </w:tcPr>
          <w:p w:rsidR="0020168D" w:rsidRPr="001D134C" w:rsidRDefault="003F7010" w:rsidP="00754F7E">
            <w:pPr>
              <w:pStyle w:val="2ff0"/>
              <w:spacing w:line="276" w:lineRule="auto"/>
              <w:jc w:val="both"/>
              <w:rPr>
                <w:sz w:val="20"/>
                <w:szCs w:val="20"/>
              </w:rPr>
            </w:pPr>
            <w:r w:rsidRPr="001D134C">
              <w:rPr>
                <w:sz w:val="20"/>
                <w:szCs w:val="20"/>
              </w:rPr>
              <w:t>25</w:t>
            </w:r>
          </w:p>
        </w:tc>
      </w:tr>
      <w:tr w:rsidR="0020168D" w:rsidRPr="001D134C" w:rsidTr="00DC2D30">
        <w:tc>
          <w:tcPr>
            <w:tcW w:w="5778" w:type="dxa"/>
          </w:tcPr>
          <w:p w:rsidR="0020168D" w:rsidRPr="001D134C" w:rsidRDefault="0020168D" w:rsidP="00754F7E">
            <w:pPr>
              <w:pStyle w:val="2ff0"/>
              <w:spacing w:line="276" w:lineRule="auto"/>
              <w:jc w:val="both"/>
              <w:rPr>
                <w:sz w:val="20"/>
                <w:szCs w:val="20"/>
              </w:rPr>
            </w:pPr>
            <w:r w:rsidRPr="001D134C">
              <w:rPr>
                <w:sz w:val="20"/>
                <w:szCs w:val="20"/>
              </w:rPr>
              <w:t>Количество интерактивных досок</w:t>
            </w:r>
          </w:p>
        </w:tc>
        <w:tc>
          <w:tcPr>
            <w:tcW w:w="2410" w:type="dxa"/>
          </w:tcPr>
          <w:p w:rsidR="0020168D" w:rsidRPr="001D134C" w:rsidRDefault="003F7010" w:rsidP="00754F7E">
            <w:pPr>
              <w:pStyle w:val="2ff0"/>
              <w:spacing w:line="276" w:lineRule="auto"/>
              <w:jc w:val="both"/>
              <w:rPr>
                <w:sz w:val="20"/>
                <w:szCs w:val="20"/>
              </w:rPr>
            </w:pPr>
            <w:r w:rsidRPr="001D134C">
              <w:rPr>
                <w:sz w:val="20"/>
                <w:szCs w:val="20"/>
              </w:rPr>
              <w:t>шт</w:t>
            </w:r>
          </w:p>
        </w:tc>
        <w:tc>
          <w:tcPr>
            <w:tcW w:w="1418" w:type="dxa"/>
          </w:tcPr>
          <w:p w:rsidR="0020168D" w:rsidRPr="001D134C" w:rsidRDefault="003F7010" w:rsidP="00754F7E">
            <w:pPr>
              <w:pStyle w:val="2ff0"/>
              <w:spacing w:line="276" w:lineRule="auto"/>
              <w:jc w:val="both"/>
              <w:rPr>
                <w:sz w:val="20"/>
                <w:szCs w:val="20"/>
              </w:rPr>
            </w:pPr>
            <w:r w:rsidRPr="001D134C">
              <w:rPr>
                <w:sz w:val="20"/>
                <w:szCs w:val="20"/>
              </w:rPr>
              <w:t>3</w:t>
            </w:r>
          </w:p>
        </w:tc>
      </w:tr>
      <w:tr w:rsidR="0020168D" w:rsidRPr="001D134C" w:rsidTr="00DC2D30">
        <w:tc>
          <w:tcPr>
            <w:tcW w:w="5778" w:type="dxa"/>
          </w:tcPr>
          <w:p w:rsidR="0020168D" w:rsidRPr="001D134C" w:rsidRDefault="0020168D" w:rsidP="00754F7E">
            <w:pPr>
              <w:autoSpaceDE w:val="0"/>
              <w:autoSpaceDN w:val="0"/>
              <w:adjustRightInd w:val="0"/>
              <w:spacing w:after="0" w:line="240" w:lineRule="auto"/>
              <w:rPr>
                <w:rFonts w:ascii="Times New Roman" w:hAnsi="Times New Roman"/>
                <w:sz w:val="20"/>
                <w:szCs w:val="20"/>
              </w:rPr>
            </w:pPr>
            <w:r w:rsidRPr="001D134C">
              <w:rPr>
                <w:rFonts w:ascii="Times New Roman" w:hAnsi="Times New Roman"/>
                <w:sz w:val="20"/>
                <w:szCs w:val="20"/>
              </w:rPr>
              <w:t>Среднее количество обучающихся на один персональный</w:t>
            </w:r>
          </w:p>
          <w:p w:rsidR="0020168D" w:rsidRPr="001D134C" w:rsidRDefault="0020168D" w:rsidP="00754F7E">
            <w:pPr>
              <w:pStyle w:val="2ff0"/>
              <w:spacing w:line="276" w:lineRule="auto"/>
              <w:jc w:val="both"/>
              <w:rPr>
                <w:sz w:val="20"/>
                <w:szCs w:val="20"/>
              </w:rPr>
            </w:pPr>
            <w:r w:rsidRPr="001D134C">
              <w:rPr>
                <w:sz w:val="20"/>
                <w:szCs w:val="20"/>
              </w:rPr>
              <w:t>компьютер (ПК), используемый в учебном процессе</w:t>
            </w:r>
          </w:p>
        </w:tc>
        <w:tc>
          <w:tcPr>
            <w:tcW w:w="2410" w:type="dxa"/>
          </w:tcPr>
          <w:p w:rsidR="0020168D" w:rsidRPr="001D134C" w:rsidRDefault="0020168D" w:rsidP="00754F7E">
            <w:pPr>
              <w:pStyle w:val="2ff0"/>
              <w:spacing w:line="276" w:lineRule="auto"/>
              <w:jc w:val="both"/>
              <w:rPr>
                <w:sz w:val="20"/>
                <w:szCs w:val="20"/>
              </w:rPr>
            </w:pPr>
            <w:r w:rsidRPr="001D134C">
              <w:rPr>
                <w:sz w:val="20"/>
                <w:szCs w:val="20"/>
              </w:rPr>
              <w:t>чел</w:t>
            </w:r>
          </w:p>
        </w:tc>
        <w:tc>
          <w:tcPr>
            <w:tcW w:w="1418" w:type="dxa"/>
          </w:tcPr>
          <w:p w:rsidR="0020168D" w:rsidRPr="001D134C" w:rsidRDefault="0020168D" w:rsidP="00754F7E">
            <w:pPr>
              <w:pStyle w:val="2ff0"/>
              <w:spacing w:line="276" w:lineRule="auto"/>
              <w:jc w:val="both"/>
              <w:rPr>
                <w:sz w:val="20"/>
                <w:szCs w:val="20"/>
              </w:rPr>
            </w:pPr>
            <w:r w:rsidRPr="001D134C">
              <w:rPr>
                <w:sz w:val="20"/>
                <w:szCs w:val="20"/>
              </w:rPr>
              <w:t>7,7</w:t>
            </w:r>
          </w:p>
        </w:tc>
      </w:tr>
      <w:tr w:rsidR="0020168D" w:rsidRPr="001D134C" w:rsidTr="00DC2D30">
        <w:tc>
          <w:tcPr>
            <w:tcW w:w="5778" w:type="dxa"/>
          </w:tcPr>
          <w:p w:rsidR="0020168D" w:rsidRPr="001D134C" w:rsidRDefault="0020168D" w:rsidP="00754F7E">
            <w:pPr>
              <w:pStyle w:val="2ff0"/>
              <w:spacing w:line="276" w:lineRule="auto"/>
              <w:jc w:val="both"/>
              <w:rPr>
                <w:sz w:val="20"/>
                <w:szCs w:val="20"/>
              </w:rPr>
            </w:pPr>
            <w:r w:rsidRPr="001D134C">
              <w:rPr>
                <w:sz w:val="20"/>
                <w:szCs w:val="20"/>
              </w:rPr>
              <w:t>Наличие компьютерных классов</w:t>
            </w:r>
          </w:p>
        </w:tc>
        <w:tc>
          <w:tcPr>
            <w:tcW w:w="2410" w:type="dxa"/>
          </w:tcPr>
          <w:p w:rsidR="0020168D" w:rsidRPr="001D134C" w:rsidRDefault="0020168D" w:rsidP="00754F7E">
            <w:pPr>
              <w:pStyle w:val="2ff0"/>
              <w:spacing w:line="276" w:lineRule="auto"/>
              <w:jc w:val="both"/>
              <w:rPr>
                <w:sz w:val="20"/>
                <w:szCs w:val="20"/>
              </w:rPr>
            </w:pPr>
            <w:r w:rsidRPr="001D134C">
              <w:rPr>
                <w:sz w:val="20"/>
                <w:szCs w:val="20"/>
              </w:rPr>
              <w:t>каб</w:t>
            </w:r>
          </w:p>
        </w:tc>
        <w:tc>
          <w:tcPr>
            <w:tcW w:w="1418" w:type="dxa"/>
          </w:tcPr>
          <w:p w:rsidR="0020168D" w:rsidRPr="001D134C" w:rsidRDefault="0020168D" w:rsidP="00754F7E">
            <w:pPr>
              <w:pStyle w:val="2ff0"/>
              <w:spacing w:line="276" w:lineRule="auto"/>
              <w:jc w:val="both"/>
              <w:rPr>
                <w:sz w:val="20"/>
                <w:szCs w:val="20"/>
              </w:rPr>
            </w:pPr>
            <w:r w:rsidRPr="001D134C">
              <w:rPr>
                <w:sz w:val="20"/>
                <w:szCs w:val="20"/>
              </w:rPr>
              <w:t>1</w:t>
            </w:r>
          </w:p>
        </w:tc>
      </w:tr>
      <w:tr w:rsidR="0020168D" w:rsidRPr="001D134C" w:rsidTr="00DC2D30">
        <w:tc>
          <w:tcPr>
            <w:tcW w:w="5778" w:type="dxa"/>
          </w:tcPr>
          <w:p w:rsidR="0020168D" w:rsidRPr="001D134C" w:rsidRDefault="0020168D" w:rsidP="00754F7E">
            <w:pPr>
              <w:autoSpaceDE w:val="0"/>
              <w:autoSpaceDN w:val="0"/>
              <w:adjustRightInd w:val="0"/>
              <w:spacing w:after="0" w:line="240" w:lineRule="auto"/>
              <w:rPr>
                <w:rFonts w:ascii="Times New Roman" w:hAnsi="Times New Roman"/>
                <w:sz w:val="20"/>
                <w:szCs w:val="20"/>
              </w:rPr>
            </w:pPr>
            <w:r w:rsidRPr="001D134C">
              <w:rPr>
                <w:rFonts w:ascii="Times New Roman" w:hAnsi="Times New Roman"/>
                <w:sz w:val="20"/>
                <w:szCs w:val="20"/>
              </w:rPr>
              <w:t>Из них: компьютерные классы, в составе не менее одиннадцати</w:t>
            </w:r>
          </w:p>
          <w:p w:rsidR="0020168D" w:rsidRPr="001D134C" w:rsidRDefault="0020168D" w:rsidP="00754F7E">
            <w:pPr>
              <w:pStyle w:val="2ff0"/>
              <w:spacing w:line="276" w:lineRule="auto"/>
              <w:jc w:val="both"/>
              <w:rPr>
                <w:sz w:val="20"/>
                <w:szCs w:val="20"/>
              </w:rPr>
            </w:pPr>
            <w:r w:rsidRPr="001D134C">
              <w:rPr>
                <w:sz w:val="20"/>
                <w:szCs w:val="20"/>
              </w:rPr>
              <w:t>ПК</w:t>
            </w:r>
          </w:p>
        </w:tc>
        <w:tc>
          <w:tcPr>
            <w:tcW w:w="2410" w:type="dxa"/>
          </w:tcPr>
          <w:p w:rsidR="0020168D" w:rsidRPr="001D134C" w:rsidRDefault="0020168D" w:rsidP="00754F7E">
            <w:pPr>
              <w:pStyle w:val="2ff0"/>
              <w:spacing w:line="276" w:lineRule="auto"/>
              <w:jc w:val="both"/>
              <w:rPr>
                <w:sz w:val="20"/>
                <w:szCs w:val="20"/>
              </w:rPr>
            </w:pPr>
            <w:r w:rsidRPr="001D134C">
              <w:rPr>
                <w:sz w:val="20"/>
                <w:szCs w:val="20"/>
              </w:rPr>
              <w:t>каб</w:t>
            </w:r>
          </w:p>
        </w:tc>
        <w:tc>
          <w:tcPr>
            <w:tcW w:w="1418" w:type="dxa"/>
          </w:tcPr>
          <w:p w:rsidR="0020168D" w:rsidRPr="001D134C" w:rsidRDefault="0020168D" w:rsidP="00754F7E">
            <w:pPr>
              <w:pStyle w:val="2ff0"/>
              <w:spacing w:line="276" w:lineRule="auto"/>
              <w:jc w:val="both"/>
              <w:rPr>
                <w:sz w:val="20"/>
                <w:szCs w:val="20"/>
              </w:rPr>
            </w:pPr>
            <w:r w:rsidRPr="001D134C">
              <w:rPr>
                <w:sz w:val="20"/>
                <w:szCs w:val="20"/>
              </w:rPr>
              <w:t>1</w:t>
            </w:r>
          </w:p>
        </w:tc>
      </w:tr>
      <w:tr w:rsidR="0020168D" w:rsidRPr="001D134C" w:rsidTr="00DC2D30">
        <w:tc>
          <w:tcPr>
            <w:tcW w:w="5778" w:type="dxa"/>
          </w:tcPr>
          <w:p w:rsidR="0020168D" w:rsidRPr="001D134C" w:rsidRDefault="0020168D" w:rsidP="00754F7E">
            <w:pPr>
              <w:autoSpaceDE w:val="0"/>
              <w:autoSpaceDN w:val="0"/>
              <w:adjustRightInd w:val="0"/>
              <w:spacing w:after="0" w:line="240" w:lineRule="auto"/>
              <w:rPr>
                <w:rFonts w:ascii="Times New Roman" w:hAnsi="Times New Roman"/>
                <w:sz w:val="20"/>
                <w:szCs w:val="20"/>
              </w:rPr>
            </w:pPr>
            <w:r w:rsidRPr="001D134C">
              <w:rPr>
                <w:rFonts w:ascii="Times New Roman" w:hAnsi="Times New Roman"/>
                <w:sz w:val="20"/>
                <w:szCs w:val="20"/>
              </w:rPr>
              <w:t>Из них, имеющих компьютерные классы, в составе не менее</w:t>
            </w:r>
          </w:p>
          <w:p w:rsidR="0020168D" w:rsidRPr="001D134C" w:rsidRDefault="0020168D" w:rsidP="00754F7E">
            <w:pPr>
              <w:autoSpaceDE w:val="0"/>
              <w:autoSpaceDN w:val="0"/>
              <w:adjustRightInd w:val="0"/>
              <w:spacing w:after="0" w:line="240" w:lineRule="auto"/>
              <w:rPr>
                <w:rFonts w:ascii="Times New Roman" w:hAnsi="Times New Roman"/>
                <w:sz w:val="20"/>
                <w:szCs w:val="20"/>
              </w:rPr>
            </w:pPr>
            <w:r w:rsidRPr="001D134C">
              <w:rPr>
                <w:rFonts w:ascii="Times New Roman" w:hAnsi="Times New Roman"/>
                <w:sz w:val="20"/>
                <w:szCs w:val="20"/>
              </w:rPr>
              <w:t>одиннадцати ПК, работающих в единой локально-</w:t>
            </w:r>
          </w:p>
          <w:p w:rsidR="0020168D" w:rsidRPr="001D134C" w:rsidRDefault="0020168D" w:rsidP="00754F7E">
            <w:pPr>
              <w:autoSpaceDE w:val="0"/>
              <w:autoSpaceDN w:val="0"/>
              <w:adjustRightInd w:val="0"/>
              <w:spacing w:after="0" w:line="240" w:lineRule="auto"/>
              <w:rPr>
                <w:rFonts w:ascii="Times New Roman" w:hAnsi="Times New Roman"/>
                <w:sz w:val="20"/>
                <w:szCs w:val="20"/>
              </w:rPr>
            </w:pPr>
            <w:r w:rsidRPr="001D134C">
              <w:rPr>
                <w:rFonts w:ascii="Times New Roman" w:hAnsi="Times New Roman"/>
                <w:sz w:val="20"/>
                <w:szCs w:val="20"/>
              </w:rPr>
              <w:t>вычислительной сети (ЛВС) и имеющих широкополосный</w:t>
            </w:r>
          </w:p>
          <w:p w:rsidR="0020168D" w:rsidRPr="001D134C" w:rsidRDefault="0020168D" w:rsidP="00754F7E">
            <w:pPr>
              <w:autoSpaceDE w:val="0"/>
              <w:autoSpaceDN w:val="0"/>
              <w:adjustRightInd w:val="0"/>
              <w:spacing w:after="0" w:line="240" w:lineRule="auto"/>
              <w:rPr>
                <w:rFonts w:ascii="Times New Roman" w:hAnsi="Times New Roman"/>
                <w:sz w:val="20"/>
                <w:szCs w:val="20"/>
              </w:rPr>
            </w:pPr>
            <w:r w:rsidRPr="001D134C">
              <w:rPr>
                <w:rFonts w:ascii="Times New Roman" w:hAnsi="Times New Roman"/>
                <w:sz w:val="20"/>
                <w:szCs w:val="20"/>
              </w:rPr>
              <w:t>доступ к сети Интернет со скоростью доступа не ниже 128</w:t>
            </w:r>
          </w:p>
          <w:p w:rsidR="0020168D" w:rsidRPr="001D134C" w:rsidRDefault="0020168D" w:rsidP="00754F7E">
            <w:pPr>
              <w:pStyle w:val="2ff0"/>
              <w:spacing w:line="276" w:lineRule="auto"/>
              <w:jc w:val="both"/>
              <w:rPr>
                <w:sz w:val="20"/>
                <w:szCs w:val="20"/>
              </w:rPr>
            </w:pPr>
            <w:r w:rsidRPr="001D134C">
              <w:rPr>
                <w:sz w:val="20"/>
                <w:szCs w:val="20"/>
              </w:rPr>
              <w:t>Кбит/с</w:t>
            </w:r>
          </w:p>
        </w:tc>
        <w:tc>
          <w:tcPr>
            <w:tcW w:w="2410" w:type="dxa"/>
          </w:tcPr>
          <w:p w:rsidR="0020168D" w:rsidRPr="001D134C" w:rsidRDefault="0020168D" w:rsidP="00754F7E">
            <w:pPr>
              <w:pStyle w:val="2ff0"/>
              <w:spacing w:line="276" w:lineRule="auto"/>
              <w:jc w:val="both"/>
              <w:rPr>
                <w:sz w:val="20"/>
                <w:szCs w:val="20"/>
              </w:rPr>
            </w:pPr>
          </w:p>
        </w:tc>
        <w:tc>
          <w:tcPr>
            <w:tcW w:w="1418" w:type="dxa"/>
          </w:tcPr>
          <w:p w:rsidR="0020168D" w:rsidRPr="001D134C" w:rsidRDefault="0020168D" w:rsidP="00754F7E">
            <w:pPr>
              <w:pStyle w:val="2ff0"/>
              <w:spacing w:line="276" w:lineRule="auto"/>
              <w:jc w:val="both"/>
              <w:rPr>
                <w:sz w:val="20"/>
                <w:szCs w:val="20"/>
              </w:rPr>
            </w:pPr>
            <w:r w:rsidRPr="001D134C">
              <w:rPr>
                <w:sz w:val="20"/>
                <w:szCs w:val="20"/>
              </w:rPr>
              <w:t>0</w:t>
            </w:r>
          </w:p>
        </w:tc>
      </w:tr>
      <w:tr w:rsidR="0020168D" w:rsidRPr="001D134C" w:rsidTr="00DC2D30">
        <w:tc>
          <w:tcPr>
            <w:tcW w:w="5778" w:type="dxa"/>
          </w:tcPr>
          <w:p w:rsidR="0020168D" w:rsidRPr="001D134C" w:rsidRDefault="0020168D" w:rsidP="00754F7E">
            <w:pPr>
              <w:autoSpaceDE w:val="0"/>
              <w:autoSpaceDN w:val="0"/>
              <w:adjustRightInd w:val="0"/>
              <w:spacing w:after="0" w:line="240" w:lineRule="auto"/>
              <w:rPr>
                <w:rFonts w:ascii="Times New Roman" w:hAnsi="Times New Roman"/>
                <w:sz w:val="20"/>
                <w:szCs w:val="20"/>
              </w:rPr>
            </w:pPr>
            <w:r w:rsidRPr="001D134C">
              <w:rPr>
                <w:rFonts w:ascii="Times New Roman" w:hAnsi="Times New Roman"/>
                <w:sz w:val="20"/>
                <w:szCs w:val="20"/>
              </w:rPr>
              <w:t>Широкополосный доступ к сети Интернет со скоростью доступа</w:t>
            </w:r>
          </w:p>
          <w:p w:rsidR="0020168D" w:rsidRPr="001D134C" w:rsidRDefault="0020168D" w:rsidP="00754F7E">
            <w:pPr>
              <w:pStyle w:val="2ff0"/>
              <w:spacing w:line="276" w:lineRule="auto"/>
              <w:jc w:val="both"/>
              <w:rPr>
                <w:sz w:val="20"/>
                <w:szCs w:val="20"/>
              </w:rPr>
            </w:pPr>
            <w:r w:rsidRPr="001D134C">
              <w:rPr>
                <w:sz w:val="20"/>
                <w:szCs w:val="20"/>
              </w:rPr>
              <w:t>от 1024 Мбит/с и выше</w:t>
            </w:r>
          </w:p>
        </w:tc>
        <w:tc>
          <w:tcPr>
            <w:tcW w:w="2410" w:type="dxa"/>
          </w:tcPr>
          <w:p w:rsidR="0020168D" w:rsidRPr="001D134C" w:rsidRDefault="0020168D" w:rsidP="00754F7E">
            <w:pPr>
              <w:pStyle w:val="2ff0"/>
              <w:spacing w:line="276" w:lineRule="auto"/>
              <w:jc w:val="both"/>
              <w:rPr>
                <w:sz w:val="20"/>
                <w:szCs w:val="20"/>
              </w:rPr>
            </w:pPr>
          </w:p>
        </w:tc>
        <w:tc>
          <w:tcPr>
            <w:tcW w:w="1418" w:type="dxa"/>
          </w:tcPr>
          <w:p w:rsidR="0020168D" w:rsidRPr="001D134C" w:rsidRDefault="0020168D" w:rsidP="00754F7E">
            <w:pPr>
              <w:pStyle w:val="2ff0"/>
              <w:spacing w:line="276" w:lineRule="auto"/>
              <w:jc w:val="both"/>
              <w:rPr>
                <w:sz w:val="20"/>
                <w:szCs w:val="20"/>
              </w:rPr>
            </w:pPr>
            <w:r w:rsidRPr="001D134C">
              <w:rPr>
                <w:sz w:val="20"/>
                <w:szCs w:val="20"/>
              </w:rPr>
              <w:t>0</w:t>
            </w:r>
          </w:p>
        </w:tc>
      </w:tr>
      <w:tr w:rsidR="0020168D" w:rsidRPr="001D134C" w:rsidTr="00DC2D30">
        <w:tc>
          <w:tcPr>
            <w:tcW w:w="5778" w:type="dxa"/>
          </w:tcPr>
          <w:p w:rsidR="0020168D" w:rsidRPr="001D134C" w:rsidRDefault="0020168D" w:rsidP="00754F7E">
            <w:pPr>
              <w:autoSpaceDE w:val="0"/>
              <w:autoSpaceDN w:val="0"/>
              <w:adjustRightInd w:val="0"/>
              <w:spacing w:after="0" w:line="240" w:lineRule="auto"/>
              <w:rPr>
                <w:rFonts w:ascii="Times New Roman" w:hAnsi="Times New Roman"/>
                <w:sz w:val="20"/>
                <w:szCs w:val="20"/>
              </w:rPr>
            </w:pPr>
            <w:r w:rsidRPr="001D134C">
              <w:rPr>
                <w:rFonts w:ascii="Times New Roman" w:hAnsi="Times New Roman"/>
                <w:sz w:val="20"/>
                <w:szCs w:val="20"/>
              </w:rPr>
              <w:t>Использование в учебном процессе компьютерные обучающие</w:t>
            </w:r>
          </w:p>
          <w:p w:rsidR="0020168D" w:rsidRPr="001D134C" w:rsidRDefault="0020168D" w:rsidP="00754F7E">
            <w:pPr>
              <w:autoSpaceDE w:val="0"/>
              <w:autoSpaceDN w:val="0"/>
              <w:adjustRightInd w:val="0"/>
              <w:spacing w:after="0" w:line="240" w:lineRule="auto"/>
              <w:rPr>
                <w:rFonts w:ascii="Times New Roman" w:hAnsi="Times New Roman"/>
                <w:sz w:val="20"/>
                <w:szCs w:val="20"/>
              </w:rPr>
            </w:pPr>
            <w:r w:rsidRPr="001D134C">
              <w:rPr>
                <w:rFonts w:ascii="Times New Roman" w:hAnsi="Times New Roman"/>
                <w:sz w:val="20"/>
                <w:szCs w:val="20"/>
              </w:rPr>
              <w:t>программы и электронные образовательные ресурсы по</w:t>
            </w:r>
          </w:p>
          <w:p w:rsidR="0020168D" w:rsidRPr="001D134C" w:rsidRDefault="0020168D" w:rsidP="00754F7E">
            <w:pPr>
              <w:autoSpaceDE w:val="0"/>
              <w:autoSpaceDN w:val="0"/>
              <w:adjustRightInd w:val="0"/>
              <w:spacing w:after="0" w:line="240" w:lineRule="auto"/>
              <w:rPr>
                <w:rFonts w:ascii="Times New Roman" w:hAnsi="Times New Roman"/>
                <w:sz w:val="20"/>
                <w:szCs w:val="20"/>
              </w:rPr>
            </w:pPr>
            <w:r w:rsidRPr="001D134C">
              <w:rPr>
                <w:rFonts w:ascii="Times New Roman" w:hAnsi="Times New Roman"/>
                <w:sz w:val="20"/>
                <w:szCs w:val="20"/>
              </w:rPr>
              <w:t>основным общеобразовательным предметам учебного плана (не</w:t>
            </w:r>
          </w:p>
          <w:p w:rsidR="0020168D" w:rsidRPr="001D134C" w:rsidRDefault="0020168D" w:rsidP="00754F7E">
            <w:pPr>
              <w:pStyle w:val="2ff0"/>
              <w:spacing w:line="276" w:lineRule="auto"/>
              <w:jc w:val="both"/>
              <w:rPr>
                <w:sz w:val="20"/>
                <w:szCs w:val="20"/>
              </w:rPr>
            </w:pPr>
            <w:r w:rsidRPr="001D134C">
              <w:rPr>
                <w:sz w:val="20"/>
                <w:szCs w:val="20"/>
              </w:rPr>
              <w:t>реже 1 раза в неделю по каждому отдельному предмету)</w:t>
            </w:r>
          </w:p>
        </w:tc>
        <w:tc>
          <w:tcPr>
            <w:tcW w:w="2410" w:type="dxa"/>
          </w:tcPr>
          <w:p w:rsidR="0020168D" w:rsidRPr="001D134C" w:rsidRDefault="0020168D" w:rsidP="00754F7E">
            <w:pPr>
              <w:pStyle w:val="2ff0"/>
              <w:spacing w:line="276" w:lineRule="auto"/>
              <w:jc w:val="both"/>
              <w:rPr>
                <w:sz w:val="20"/>
                <w:szCs w:val="20"/>
              </w:rPr>
            </w:pPr>
          </w:p>
        </w:tc>
        <w:tc>
          <w:tcPr>
            <w:tcW w:w="1418" w:type="dxa"/>
          </w:tcPr>
          <w:p w:rsidR="0020168D" w:rsidRPr="001D134C" w:rsidRDefault="0020168D" w:rsidP="00754F7E">
            <w:pPr>
              <w:pStyle w:val="2ff0"/>
              <w:spacing w:line="276" w:lineRule="auto"/>
              <w:jc w:val="both"/>
              <w:rPr>
                <w:sz w:val="20"/>
                <w:szCs w:val="20"/>
              </w:rPr>
            </w:pPr>
            <w:r w:rsidRPr="001D134C">
              <w:rPr>
                <w:sz w:val="20"/>
                <w:szCs w:val="20"/>
              </w:rPr>
              <w:t>да</w:t>
            </w:r>
          </w:p>
        </w:tc>
      </w:tr>
      <w:tr w:rsidR="0020168D" w:rsidRPr="001D134C" w:rsidTr="00DC2D30">
        <w:tc>
          <w:tcPr>
            <w:tcW w:w="5778" w:type="dxa"/>
          </w:tcPr>
          <w:p w:rsidR="0020168D" w:rsidRPr="001D134C" w:rsidRDefault="0020168D" w:rsidP="00754F7E">
            <w:pPr>
              <w:autoSpaceDE w:val="0"/>
              <w:autoSpaceDN w:val="0"/>
              <w:adjustRightInd w:val="0"/>
              <w:spacing w:after="0" w:line="240" w:lineRule="auto"/>
              <w:rPr>
                <w:rFonts w:ascii="Times New Roman" w:hAnsi="Times New Roman"/>
                <w:sz w:val="20"/>
                <w:szCs w:val="20"/>
              </w:rPr>
            </w:pPr>
            <w:r w:rsidRPr="001D134C">
              <w:rPr>
                <w:rFonts w:ascii="Times New Roman" w:hAnsi="Times New Roman"/>
                <w:sz w:val="20"/>
                <w:szCs w:val="20"/>
              </w:rPr>
              <w:t>Активное использование ИКТ во внеурочное время</w:t>
            </w:r>
          </w:p>
          <w:p w:rsidR="0020168D" w:rsidRPr="001D134C" w:rsidRDefault="0020168D" w:rsidP="00754F7E">
            <w:pPr>
              <w:pStyle w:val="2ff0"/>
              <w:spacing w:line="276" w:lineRule="auto"/>
              <w:jc w:val="both"/>
              <w:rPr>
                <w:sz w:val="20"/>
                <w:szCs w:val="20"/>
              </w:rPr>
            </w:pPr>
            <w:r w:rsidRPr="001D134C">
              <w:rPr>
                <w:sz w:val="20"/>
                <w:szCs w:val="20"/>
              </w:rPr>
              <w:t>(еженедельно)</w:t>
            </w:r>
          </w:p>
        </w:tc>
        <w:tc>
          <w:tcPr>
            <w:tcW w:w="2410" w:type="dxa"/>
          </w:tcPr>
          <w:p w:rsidR="0020168D" w:rsidRPr="001D134C" w:rsidRDefault="0020168D" w:rsidP="00754F7E">
            <w:pPr>
              <w:pStyle w:val="2ff0"/>
              <w:spacing w:line="276" w:lineRule="auto"/>
              <w:jc w:val="both"/>
              <w:rPr>
                <w:sz w:val="20"/>
                <w:szCs w:val="20"/>
              </w:rPr>
            </w:pPr>
          </w:p>
        </w:tc>
        <w:tc>
          <w:tcPr>
            <w:tcW w:w="1418" w:type="dxa"/>
          </w:tcPr>
          <w:p w:rsidR="0020168D" w:rsidRPr="001D134C" w:rsidRDefault="0020168D" w:rsidP="00754F7E">
            <w:pPr>
              <w:pStyle w:val="2ff0"/>
              <w:spacing w:line="276" w:lineRule="auto"/>
              <w:jc w:val="both"/>
              <w:rPr>
                <w:sz w:val="20"/>
                <w:szCs w:val="20"/>
              </w:rPr>
            </w:pPr>
            <w:r w:rsidRPr="001D134C">
              <w:rPr>
                <w:sz w:val="20"/>
                <w:szCs w:val="20"/>
              </w:rPr>
              <w:t>да</w:t>
            </w:r>
          </w:p>
        </w:tc>
      </w:tr>
      <w:tr w:rsidR="0020168D" w:rsidRPr="001D134C" w:rsidTr="00DC2D30">
        <w:tc>
          <w:tcPr>
            <w:tcW w:w="5778" w:type="dxa"/>
          </w:tcPr>
          <w:p w:rsidR="0020168D" w:rsidRPr="001D134C" w:rsidRDefault="0020168D" w:rsidP="00754F7E">
            <w:pPr>
              <w:autoSpaceDE w:val="0"/>
              <w:autoSpaceDN w:val="0"/>
              <w:adjustRightInd w:val="0"/>
              <w:spacing w:after="0" w:line="240" w:lineRule="auto"/>
              <w:rPr>
                <w:rFonts w:ascii="Times New Roman" w:hAnsi="Times New Roman"/>
                <w:sz w:val="20"/>
                <w:szCs w:val="20"/>
              </w:rPr>
            </w:pPr>
            <w:r w:rsidRPr="001D134C">
              <w:rPr>
                <w:rFonts w:ascii="Times New Roman" w:hAnsi="Times New Roman"/>
                <w:sz w:val="20"/>
                <w:szCs w:val="20"/>
              </w:rPr>
              <w:t>Использование в учебном процессе Интернет-ресурсы по</w:t>
            </w:r>
          </w:p>
          <w:p w:rsidR="0020168D" w:rsidRPr="001D134C" w:rsidRDefault="0020168D" w:rsidP="00754F7E">
            <w:pPr>
              <w:autoSpaceDE w:val="0"/>
              <w:autoSpaceDN w:val="0"/>
              <w:adjustRightInd w:val="0"/>
              <w:spacing w:after="0" w:line="240" w:lineRule="auto"/>
              <w:rPr>
                <w:rFonts w:ascii="Times New Roman" w:hAnsi="Times New Roman"/>
                <w:sz w:val="20"/>
                <w:szCs w:val="20"/>
              </w:rPr>
            </w:pPr>
            <w:r w:rsidRPr="001D134C">
              <w:rPr>
                <w:rFonts w:ascii="Times New Roman" w:hAnsi="Times New Roman"/>
                <w:sz w:val="20"/>
                <w:szCs w:val="20"/>
              </w:rPr>
              <w:t>основным общеобразовательным предметам учебного плана (не</w:t>
            </w:r>
          </w:p>
          <w:p w:rsidR="0020168D" w:rsidRPr="001D134C" w:rsidRDefault="0020168D" w:rsidP="00754F7E">
            <w:pPr>
              <w:pStyle w:val="2ff0"/>
              <w:spacing w:line="276" w:lineRule="auto"/>
              <w:jc w:val="both"/>
              <w:rPr>
                <w:sz w:val="20"/>
                <w:szCs w:val="20"/>
              </w:rPr>
            </w:pPr>
            <w:r w:rsidRPr="001D134C">
              <w:rPr>
                <w:sz w:val="20"/>
                <w:szCs w:val="20"/>
              </w:rPr>
              <w:t>реже 1 раза в неделю по каждому отдельному предмету)</w:t>
            </w:r>
          </w:p>
        </w:tc>
        <w:tc>
          <w:tcPr>
            <w:tcW w:w="2410" w:type="dxa"/>
          </w:tcPr>
          <w:p w:rsidR="0020168D" w:rsidRPr="001D134C" w:rsidRDefault="0020168D" w:rsidP="00754F7E">
            <w:pPr>
              <w:pStyle w:val="2ff0"/>
              <w:spacing w:line="276" w:lineRule="auto"/>
              <w:jc w:val="both"/>
              <w:rPr>
                <w:sz w:val="20"/>
                <w:szCs w:val="20"/>
              </w:rPr>
            </w:pPr>
          </w:p>
        </w:tc>
        <w:tc>
          <w:tcPr>
            <w:tcW w:w="1418" w:type="dxa"/>
          </w:tcPr>
          <w:p w:rsidR="0020168D" w:rsidRPr="001D134C" w:rsidRDefault="0020168D" w:rsidP="00754F7E">
            <w:pPr>
              <w:pStyle w:val="2ff0"/>
              <w:spacing w:line="276" w:lineRule="auto"/>
              <w:jc w:val="both"/>
              <w:rPr>
                <w:sz w:val="20"/>
                <w:szCs w:val="20"/>
              </w:rPr>
            </w:pPr>
            <w:r w:rsidRPr="001D134C">
              <w:rPr>
                <w:sz w:val="20"/>
                <w:szCs w:val="20"/>
              </w:rPr>
              <w:t>да</w:t>
            </w:r>
          </w:p>
        </w:tc>
      </w:tr>
      <w:tr w:rsidR="0020168D" w:rsidRPr="001D134C" w:rsidTr="00DC2D30">
        <w:tc>
          <w:tcPr>
            <w:tcW w:w="5778" w:type="dxa"/>
          </w:tcPr>
          <w:p w:rsidR="0020168D" w:rsidRPr="001D134C" w:rsidRDefault="0020168D" w:rsidP="00754F7E">
            <w:pPr>
              <w:autoSpaceDE w:val="0"/>
              <w:autoSpaceDN w:val="0"/>
              <w:adjustRightInd w:val="0"/>
              <w:spacing w:after="0" w:line="240" w:lineRule="auto"/>
              <w:rPr>
                <w:rFonts w:ascii="Times New Roman" w:hAnsi="Times New Roman"/>
                <w:sz w:val="20"/>
                <w:szCs w:val="20"/>
              </w:rPr>
            </w:pPr>
            <w:r w:rsidRPr="001D134C">
              <w:rPr>
                <w:rFonts w:ascii="Times New Roman" w:hAnsi="Times New Roman"/>
                <w:sz w:val="20"/>
                <w:szCs w:val="20"/>
              </w:rPr>
              <w:t>Количество обучающихся в соответствии с ФГОС которым</w:t>
            </w:r>
          </w:p>
          <w:p w:rsidR="0020168D" w:rsidRPr="001D134C" w:rsidRDefault="0020168D" w:rsidP="00DC2D30">
            <w:pPr>
              <w:autoSpaceDE w:val="0"/>
              <w:autoSpaceDN w:val="0"/>
              <w:adjustRightInd w:val="0"/>
              <w:spacing w:after="0" w:line="240" w:lineRule="auto"/>
              <w:rPr>
                <w:rFonts w:ascii="Times New Roman" w:hAnsi="Times New Roman"/>
                <w:sz w:val="20"/>
                <w:szCs w:val="20"/>
              </w:rPr>
            </w:pPr>
            <w:r w:rsidRPr="001D134C">
              <w:rPr>
                <w:rFonts w:ascii="Times New Roman" w:hAnsi="Times New Roman"/>
                <w:sz w:val="20"/>
                <w:szCs w:val="20"/>
              </w:rPr>
              <w:t>предоставлена возможность пользоваться новыми технологиями,в т.ч. информационными (не реже 1 раза в неделю)</w:t>
            </w:r>
          </w:p>
        </w:tc>
        <w:tc>
          <w:tcPr>
            <w:tcW w:w="2410" w:type="dxa"/>
          </w:tcPr>
          <w:p w:rsidR="0020168D" w:rsidRPr="001D134C" w:rsidRDefault="00DC2D30" w:rsidP="00754F7E">
            <w:pPr>
              <w:pStyle w:val="2ff0"/>
              <w:spacing w:line="276" w:lineRule="auto"/>
              <w:jc w:val="both"/>
              <w:rPr>
                <w:sz w:val="20"/>
                <w:szCs w:val="20"/>
              </w:rPr>
            </w:pPr>
            <w:r w:rsidRPr="001D134C">
              <w:rPr>
                <w:sz w:val="20"/>
                <w:szCs w:val="20"/>
              </w:rPr>
              <w:t>%</w:t>
            </w:r>
          </w:p>
        </w:tc>
        <w:tc>
          <w:tcPr>
            <w:tcW w:w="1418" w:type="dxa"/>
          </w:tcPr>
          <w:p w:rsidR="0020168D" w:rsidRPr="001D134C" w:rsidRDefault="00DC2D30" w:rsidP="00754F7E">
            <w:pPr>
              <w:pStyle w:val="2ff0"/>
              <w:spacing w:line="276" w:lineRule="auto"/>
              <w:jc w:val="both"/>
              <w:rPr>
                <w:sz w:val="20"/>
                <w:szCs w:val="20"/>
              </w:rPr>
            </w:pPr>
            <w:r w:rsidRPr="001D134C">
              <w:rPr>
                <w:sz w:val="20"/>
                <w:szCs w:val="20"/>
              </w:rPr>
              <w:t>100%</w:t>
            </w:r>
          </w:p>
        </w:tc>
      </w:tr>
      <w:tr w:rsidR="0020168D" w:rsidRPr="001D134C" w:rsidTr="00DC2D30">
        <w:tc>
          <w:tcPr>
            <w:tcW w:w="5778" w:type="dxa"/>
          </w:tcPr>
          <w:p w:rsidR="0020168D" w:rsidRPr="001D134C" w:rsidRDefault="0020168D" w:rsidP="00754F7E">
            <w:pPr>
              <w:autoSpaceDE w:val="0"/>
              <w:autoSpaceDN w:val="0"/>
              <w:adjustRightInd w:val="0"/>
              <w:spacing w:after="0" w:line="240" w:lineRule="auto"/>
              <w:rPr>
                <w:rFonts w:ascii="Times New Roman" w:hAnsi="Times New Roman"/>
                <w:sz w:val="20"/>
                <w:szCs w:val="20"/>
              </w:rPr>
            </w:pPr>
            <w:r w:rsidRPr="001D134C">
              <w:rPr>
                <w:rFonts w:ascii="Times New Roman" w:hAnsi="Times New Roman"/>
                <w:sz w:val="20"/>
                <w:szCs w:val="20"/>
              </w:rPr>
              <w:t>Количество учителей, использующих ИКТ в учебном процессе</w:t>
            </w:r>
          </w:p>
          <w:p w:rsidR="0020168D" w:rsidRPr="001D134C" w:rsidRDefault="0020168D" w:rsidP="00754F7E">
            <w:pPr>
              <w:pStyle w:val="2ff0"/>
              <w:spacing w:line="276" w:lineRule="auto"/>
              <w:jc w:val="both"/>
              <w:rPr>
                <w:sz w:val="20"/>
                <w:szCs w:val="20"/>
              </w:rPr>
            </w:pPr>
            <w:r w:rsidRPr="001D134C">
              <w:rPr>
                <w:sz w:val="20"/>
                <w:szCs w:val="20"/>
              </w:rPr>
              <w:t>(не реже 2 раз в неделю)</w:t>
            </w:r>
          </w:p>
        </w:tc>
        <w:tc>
          <w:tcPr>
            <w:tcW w:w="2410" w:type="dxa"/>
          </w:tcPr>
          <w:p w:rsidR="0020168D" w:rsidRPr="001D134C" w:rsidRDefault="0020168D" w:rsidP="00754F7E">
            <w:pPr>
              <w:pStyle w:val="2ff0"/>
              <w:spacing w:line="276" w:lineRule="auto"/>
              <w:jc w:val="both"/>
              <w:rPr>
                <w:sz w:val="20"/>
                <w:szCs w:val="20"/>
              </w:rPr>
            </w:pPr>
            <w:r w:rsidRPr="001D134C">
              <w:rPr>
                <w:sz w:val="20"/>
                <w:szCs w:val="20"/>
              </w:rPr>
              <w:t>чел</w:t>
            </w:r>
          </w:p>
        </w:tc>
        <w:tc>
          <w:tcPr>
            <w:tcW w:w="1418" w:type="dxa"/>
          </w:tcPr>
          <w:p w:rsidR="0020168D" w:rsidRPr="001D134C" w:rsidRDefault="00DC2D30" w:rsidP="00754F7E">
            <w:pPr>
              <w:pStyle w:val="2ff0"/>
              <w:spacing w:line="276" w:lineRule="auto"/>
              <w:jc w:val="both"/>
              <w:rPr>
                <w:sz w:val="20"/>
                <w:szCs w:val="20"/>
              </w:rPr>
            </w:pPr>
            <w:r w:rsidRPr="001D134C">
              <w:rPr>
                <w:sz w:val="20"/>
                <w:szCs w:val="20"/>
              </w:rPr>
              <w:t>43</w:t>
            </w:r>
          </w:p>
        </w:tc>
      </w:tr>
    </w:tbl>
    <w:p w:rsidR="0020168D" w:rsidRPr="001D134C" w:rsidRDefault="0020168D" w:rsidP="003A3DF8">
      <w:pPr>
        <w:tabs>
          <w:tab w:val="left" w:pos="720"/>
        </w:tabs>
        <w:spacing w:after="0" w:line="240" w:lineRule="atLeast"/>
        <w:rPr>
          <w:rStyle w:val="dash041e005f0431005f044b005f0447005f043d005f044b005f0439005f005fchar1char1"/>
          <w:b/>
          <w:sz w:val="20"/>
          <w:szCs w:val="20"/>
        </w:rPr>
      </w:pPr>
    </w:p>
    <w:p w:rsidR="009A2FC6" w:rsidRPr="001D134C" w:rsidRDefault="0020168D" w:rsidP="009A2FC6">
      <w:pPr>
        <w:tabs>
          <w:tab w:val="left" w:pos="720"/>
        </w:tabs>
        <w:spacing w:after="0" w:line="240" w:lineRule="atLeast"/>
        <w:rPr>
          <w:rFonts w:ascii="Times New Roman" w:hAnsi="Times New Roman"/>
          <w:b/>
          <w:sz w:val="20"/>
          <w:szCs w:val="20"/>
        </w:rPr>
      </w:pPr>
      <w:r w:rsidRPr="001D134C">
        <w:rPr>
          <w:rStyle w:val="dash041e005f0431005f044b005f0447005f043d005f044b005f0439005f005fchar1char1"/>
          <w:b/>
          <w:sz w:val="20"/>
          <w:szCs w:val="20"/>
        </w:rPr>
        <w:t>3.2.6. Механизмы достижения целевы</w:t>
      </w:r>
      <w:r w:rsidR="008E6EC7" w:rsidRPr="001D134C">
        <w:rPr>
          <w:rStyle w:val="dash041e005f0431005f044b005f0447005f043d005f044b005f0439005f005fchar1char1"/>
          <w:b/>
          <w:sz w:val="20"/>
          <w:szCs w:val="20"/>
        </w:rPr>
        <w:t>х ориентиров в системе условий.</w:t>
      </w:r>
    </w:p>
    <w:p w:rsidR="009A2FC6" w:rsidRPr="001D134C" w:rsidRDefault="009A2FC6" w:rsidP="009A2FC6">
      <w:pPr>
        <w:spacing w:after="0" w:line="0" w:lineRule="atLeast"/>
        <w:ind w:firstLine="709"/>
        <w:jc w:val="both"/>
        <w:rPr>
          <w:rFonts w:ascii="Times New Roman" w:hAnsi="Times New Roman"/>
          <w:sz w:val="20"/>
          <w:szCs w:val="20"/>
        </w:rPr>
      </w:pPr>
      <w:r w:rsidRPr="001D134C">
        <w:rPr>
          <w:rFonts w:ascii="Times New Roman" w:hAnsi="Times New Roman"/>
          <w:sz w:val="20"/>
          <w:szCs w:val="20"/>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9A2FC6" w:rsidRPr="001D134C" w:rsidRDefault="009A2FC6" w:rsidP="00690E8E">
      <w:pPr>
        <w:pStyle w:val="a8"/>
        <w:numPr>
          <w:ilvl w:val="0"/>
          <w:numId w:val="19"/>
        </w:numPr>
        <w:tabs>
          <w:tab w:val="left" w:pos="993"/>
        </w:tabs>
        <w:spacing w:line="0" w:lineRule="atLeast"/>
        <w:ind w:left="0" w:firstLine="709"/>
        <w:jc w:val="both"/>
        <w:rPr>
          <w:rFonts w:ascii="Times New Roman" w:hAnsi="Times New Roman"/>
          <w:sz w:val="20"/>
        </w:rPr>
      </w:pPr>
      <w:r w:rsidRPr="001D134C">
        <w:rPr>
          <w:rFonts w:ascii="Times New Roman" w:hAnsi="Times New Roman"/>
          <w:sz w:val="20"/>
        </w:rPr>
        <w:t>соответствуют требованиям ФГОС ООО;</w:t>
      </w:r>
    </w:p>
    <w:p w:rsidR="009A2FC6" w:rsidRPr="001D134C" w:rsidRDefault="009A2FC6" w:rsidP="00690E8E">
      <w:pPr>
        <w:pStyle w:val="a8"/>
        <w:numPr>
          <w:ilvl w:val="0"/>
          <w:numId w:val="19"/>
        </w:numPr>
        <w:tabs>
          <w:tab w:val="left" w:pos="993"/>
        </w:tabs>
        <w:spacing w:line="0" w:lineRule="atLeast"/>
        <w:ind w:left="0" w:firstLine="709"/>
        <w:jc w:val="both"/>
        <w:rPr>
          <w:rFonts w:ascii="Times New Roman" w:hAnsi="Times New Roman"/>
          <w:sz w:val="20"/>
        </w:rPr>
      </w:pPr>
      <w:r w:rsidRPr="001D134C">
        <w:rPr>
          <w:rFonts w:ascii="Times New Roman" w:hAnsi="Times New Roman"/>
          <w:sz w:val="20"/>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9A2FC6" w:rsidRPr="001D134C" w:rsidRDefault="009A2FC6" w:rsidP="00690E8E">
      <w:pPr>
        <w:pStyle w:val="a8"/>
        <w:numPr>
          <w:ilvl w:val="0"/>
          <w:numId w:val="19"/>
        </w:numPr>
        <w:tabs>
          <w:tab w:val="left" w:pos="993"/>
        </w:tabs>
        <w:spacing w:line="0" w:lineRule="atLeast"/>
        <w:ind w:left="0" w:firstLine="709"/>
        <w:jc w:val="both"/>
        <w:rPr>
          <w:rFonts w:ascii="Times New Roman" w:hAnsi="Times New Roman"/>
          <w:sz w:val="20"/>
        </w:rPr>
      </w:pPr>
      <w:r w:rsidRPr="001D134C">
        <w:rPr>
          <w:rFonts w:ascii="Times New Roman" w:hAnsi="Times New Roman"/>
          <w:sz w:val="20"/>
        </w:rPr>
        <w:t>учитывают особенности образовательной организации, ее организационную структуру, запросы участников образовательного процесса;</w:t>
      </w:r>
    </w:p>
    <w:p w:rsidR="009A2FC6" w:rsidRPr="001D134C" w:rsidRDefault="009A2FC6" w:rsidP="00690E8E">
      <w:pPr>
        <w:pStyle w:val="a8"/>
        <w:numPr>
          <w:ilvl w:val="0"/>
          <w:numId w:val="19"/>
        </w:numPr>
        <w:tabs>
          <w:tab w:val="left" w:pos="993"/>
        </w:tabs>
        <w:spacing w:line="0" w:lineRule="atLeast"/>
        <w:ind w:left="0" w:firstLine="709"/>
        <w:jc w:val="both"/>
        <w:rPr>
          <w:rFonts w:ascii="Times New Roman" w:hAnsi="Times New Roman"/>
          <w:sz w:val="20"/>
        </w:rPr>
      </w:pPr>
      <w:r w:rsidRPr="001D134C">
        <w:rPr>
          <w:rFonts w:ascii="Times New Roman" w:hAnsi="Times New Roman"/>
          <w:sz w:val="20"/>
        </w:rPr>
        <w:lastRenderedPageBreak/>
        <w:t>предоставляют возможность взаимодействия с социальными партнерами, использования ресурсов социума, в том числе и сетевого взаимодействия.</w:t>
      </w:r>
    </w:p>
    <w:p w:rsidR="009A2FC6" w:rsidRPr="001D134C" w:rsidRDefault="009A2FC6" w:rsidP="009A2FC6">
      <w:pPr>
        <w:spacing w:after="0" w:line="0" w:lineRule="atLeast"/>
        <w:ind w:firstLine="709"/>
        <w:jc w:val="both"/>
        <w:rPr>
          <w:rFonts w:ascii="Times New Roman" w:hAnsi="Times New Roman"/>
          <w:sz w:val="20"/>
          <w:szCs w:val="20"/>
        </w:rPr>
      </w:pPr>
      <w:r w:rsidRPr="001D134C">
        <w:rPr>
          <w:rFonts w:ascii="Times New Roman" w:hAnsi="Times New Roman"/>
          <w:sz w:val="20"/>
          <w:szCs w:val="20"/>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9A2FC6" w:rsidRPr="001D134C" w:rsidRDefault="009A2FC6" w:rsidP="00690E8E">
      <w:pPr>
        <w:pStyle w:val="a8"/>
        <w:numPr>
          <w:ilvl w:val="0"/>
          <w:numId w:val="21"/>
        </w:numPr>
        <w:tabs>
          <w:tab w:val="left" w:pos="1134"/>
        </w:tabs>
        <w:spacing w:line="0" w:lineRule="atLeast"/>
        <w:ind w:left="0" w:firstLine="709"/>
        <w:jc w:val="both"/>
        <w:rPr>
          <w:rFonts w:ascii="Times New Roman" w:hAnsi="Times New Roman"/>
          <w:sz w:val="20"/>
        </w:rPr>
      </w:pPr>
      <w:r w:rsidRPr="001D134C">
        <w:rPr>
          <w:rFonts w:ascii="Times New Roman" w:hAnsi="Times New Roman"/>
          <w:sz w:val="20"/>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9A2FC6" w:rsidRPr="001D134C" w:rsidRDefault="009A2FC6" w:rsidP="00690E8E">
      <w:pPr>
        <w:pStyle w:val="a8"/>
        <w:numPr>
          <w:ilvl w:val="0"/>
          <w:numId w:val="21"/>
        </w:numPr>
        <w:tabs>
          <w:tab w:val="left" w:pos="1134"/>
        </w:tabs>
        <w:spacing w:line="0" w:lineRule="atLeast"/>
        <w:ind w:left="0" w:firstLine="709"/>
        <w:jc w:val="both"/>
        <w:rPr>
          <w:rFonts w:ascii="Times New Roman" w:hAnsi="Times New Roman"/>
          <w:sz w:val="20"/>
        </w:rPr>
      </w:pPr>
      <w:r w:rsidRPr="001D134C">
        <w:rPr>
          <w:rFonts w:ascii="Times New Roman" w:hAnsi="Times New Roman"/>
          <w:sz w:val="20"/>
        </w:rPr>
        <w:t>обоснование необходимых изменений в имеющихся условиях в соответствии с целями и приоритетами ООП ООО образовательной организации;</w:t>
      </w:r>
    </w:p>
    <w:p w:rsidR="009A2FC6" w:rsidRPr="001D134C" w:rsidRDefault="009A2FC6" w:rsidP="00690E8E">
      <w:pPr>
        <w:pStyle w:val="a8"/>
        <w:numPr>
          <w:ilvl w:val="0"/>
          <w:numId w:val="21"/>
        </w:numPr>
        <w:tabs>
          <w:tab w:val="left" w:pos="1134"/>
        </w:tabs>
        <w:spacing w:line="0" w:lineRule="atLeast"/>
        <w:ind w:left="0" w:firstLine="709"/>
        <w:jc w:val="both"/>
        <w:rPr>
          <w:rFonts w:ascii="Times New Roman" w:hAnsi="Times New Roman"/>
          <w:sz w:val="20"/>
        </w:rPr>
      </w:pPr>
      <w:r w:rsidRPr="001D134C">
        <w:rPr>
          <w:rFonts w:ascii="Times New Roman" w:hAnsi="Times New Roman"/>
          <w:sz w:val="20"/>
        </w:rPr>
        <w:t>механизмы достижения целевых ориентиров в системе условий;</w:t>
      </w:r>
    </w:p>
    <w:p w:rsidR="009A2FC6" w:rsidRPr="001D134C" w:rsidRDefault="009A2FC6" w:rsidP="00690E8E">
      <w:pPr>
        <w:pStyle w:val="a8"/>
        <w:numPr>
          <w:ilvl w:val="0"/>
          <w:numId w:val="21"/>
        </w:numPr>
        <w:tabs>
          <w:tab w:val="left" w:pos="1134"/>
        </w:tabs>
        <w:spacing w:line="0" w:lineRule="atLeast"/>
        <w:ind w:left="0" w:firstLine="709"/>
        <w:jc w:val="both"/>
        <w:rPr>
          <w:rFonts w:ascii="Times New Roman" w:hAnsi="Times New Roman"/>
          <w:sz w:val="20"/>
        </w:rPr>
      </w:pPr>
      <w:r w:rsidRPr="001D134C">
        <w:rPr>
          <w:rFonts w:ascii="Times New Roman" w:hAnsi="Times New Roman"/>
          <w:sz w:val="20"/>
        </w:rPr>
        <w:t>сетевой график (дорожную карту) по формированию необходимой системы условий;</w:t>
      </w:r>
    </w:p>
    <w:p w:rsidR="009A2FC6" w:rsidRPr="001D134C" w:rsidRDefault="009A2FC6" w:rsidP="00690E8E">
      <w:pPr>
        <w:pStyle w:val="a8"/>
        <w:numPr>
          <w:ilvl w:val="0"/>
          <w:numId w:val="21"/>
        </w:numPr>
        <w:tabs>
          <w:tab w:val="left" w:pos="1134"/>
        </w:tabs>
        <w:spacing w:line="0" w:lineRule="atLeast"/>
        <w:ind w:left="0" w:firstLine="709"/>
        <w:jc w:val="both"/>
        <w:rPr>
          <w:rFonts w:ascii="Times New Roman" w:hAnsi="Times New Roman"/>
          <w:sz w:val="20"/>
        </w:rPr>
      </w:pPr>
      <w:r w:rsidRPr="001D134C">
        <w:rPr>
          <w:rFonts w:ascii="Times New Roman" w:hAnsi="Times New Roman"/>
          <w:sz w:val="20"/>
        </w:rPr>
        <w:t>систему оценки условий.</w:t>
      </w:r>
    </w:p>
    <w:p w:rsidR="009A2FC6" w:rsidRPr="001D134C" w:rsidRDefault="009A2FC6" w:rsidP="009A2FC6">
      <w:pPr>
        <w:spacing w:after="0" w:line="0" w:lineRule="atLeast"/>
        <w:ind w:firstLine="709"/>
        <w:jc w:val="both"/>
        <w:rPr>
          <w:rFonts w:ascii="Times New Roman" w:hAnsi="Times New Roman"/>
          <w:sz w:val="20"/>
          <w:szCs w:val="20"/>
        </w:rPr>
      </w:pPr>
      <w:r w:rsidRPr="001D134C">
        <w:rPr>
          <w:rFonts w:ascii="Times New Roman" w:hAnsi="Times New Roman"/>
          <w:sz w:val="20"/>
          <w:szCs w:val="20"/>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9A2FC6" w:rsidRPr="001D134C" w:rsidRDefault="009A2FC6" w:rsidP="00690E8E">
      <w:pPr>
        <w:pStyle w:val="a8"/>
        <w:numPr>
          <w:ilvl w:val="0"/>
          <w:numId w:val="20"/>
        </w:numPr>
        <w:tabs>
          <w:tab w:val="left" w:pos="993"/>
        </w:tabs>
        <w:spacing w:line="0" w:lineRule="atLeast"/>
        <w:ind w:left="0" w:firstLine="709"/>
        <w:jc w:val="both"/>
        <w:rPr>
          <w:rFonts w:ascii="Times New Roman" w:hAnsi="Times New Roman"/>
          <w:sz w:val="20"/>
        </w:rPr>
      </w:pPr>
      <w:r w:rsidRPr="001D134C">
        <w:rPr>
          <w:rFonts w:ascii="Times New Roman" w:hAnsi="Times New Roman"/>
          <w:sz w:val="20"/>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9A2FC6" w:rsidRPr="001D134C" w:rsidRDefault="009A2FC6" w:rsidP="00690E8E">
      <w:pPr>
        <w:pStyle w:val="a8"/>
        <w:numPr>
          <w:ilvl w:val="0"/>
          <w:numId w:val="20"/>
        </w:numPr>
        <w:tabs>
          <w:tab w:val="left" w:pos="993"/>
        </w:tabs>
        <w:spacing w:line="0" w:lineRule="atLeast"/>
        <w:ind w:left="0" w:firstLine="709"/>
        <w:jc w:val="both"/>
        <w:rPr>
          <w:rFonts w:ascii="Times New Roman" w:hAnsi="Times New Roman"/>
          <w:sz w:val="20"/>
        </w:rPr>
      </w:pPr>
      <w:r w:rsidRPr="001D134C">
        <w:rPr>
          <w:rFonts w:ascii="Times New Roman" w:hAnsi="Times New Roman"/>
          <w:sz w:val="20"/>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9A2FC6" w:rsidRPr="001D134C" w:rsidRDefault="009A2FC6" w:rsidP="00690E8E">
      <w:pPr>
        <w:pStyle w:val="a8"/>
        <w:numPr>
          <w:ilvl w:val="0"/>
          <w:numId w:val="20"/>
        </w:numPr>
        <w:tabs>
          <w:tab w:val="left" w:pos="993"/>
        </w:tabs>
        <w:spacing w:line="0" w:lineRule="atLeast"/>
        <w:ind w:left="0" w:firstLine="709"/>
        <w:jc w:val="both"/>
        <w:rPr>
          <w:rFonts w:ascii="Times New Roman" w:hAnsi="Times New Roman"/>
          <w:sz w:val="20"/>
        </w:rPr>
      </w:pPr>
      <w:r w:rsidRPr="001D134C">
        <w:rPr>
          <w:rFonts w:ascii="Times New Roman" w:hAnsi="Times New Roman"/>
          <w:sz w:val="20"/>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A2FC6" w:rsidRPr="001D134C" w:rsidRDefault="009A2FC6" w:rsidP="00690E8E">
      <w:pPr>
        <w:pStyle w:val="a8"/>
        <w:numPr>
          <w:ilvl w:val="0"/>
          <w:numId w:val="20"/>
        </w:numPr>
        <w:tabs>
          <w:tab w:val="left" w:pos="993"/>
        </w:tabs>
        <w:spacing w:line="0" w:lineRule="atLeast"/>
        <w:ind w:left="0" w:firstLine="709"/>
        <w:jc w:val="both"/>
        <w:rPr>
          <w:rFonts w:ascii="Times New Roman" w:hAnsi="Times New Roman"/>
          <w:sz w:val="20"/>
        </w:rPr>
      </w:pPr>
      <w:r w:rsidRPr="001D134C">
        <w:rPr>
          <w:rFonts w:ascii="Times New Roman" w:hAnsi="Times New Roman"/>
          <w:sz w:val="20"/>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9A2FC6" w:rsidRPr="001D134C" w:rsidRDefault="009A2FC6" w:rsidP="00690E8E">
      <w:pPr>
        <w:pStyle w:val="a8"/>
        <w:numPr>
          <w:ilvl w:val="0"/>
          <w:numId w:val="20"/>
        </w:numPr>
        <w:tabs>
          <w:tab w:val="left" w:pos="993"/>
        </w:tabs>
        <w:spacing w:line="0" w:lineRule="atLeast"/>
        <w:ind w:left="0" w:firstLine="709"/>
        <w:jc w:val="both"/>
        <w:rPr>
          <w:rStyle w:val="dash041e005f0431005f044b005f0447005f043d005f044b005f0439005f005fchar1char1"/>
          <w:sz w:val="20"/>
        </w:rPr>
      </w:pPr>
      <w:r w:rsidRPr="001D134C">
        <w:rPr>
          <w:rFonts w:ascii="Times New Roman" w:hAnsi="Times New Roman"/>
          <w:sz w:val="20"/>
        </w:rPr>
        <w:t>разработку сетевого графика (дорожной карты) создания необходимой системы условий</w:t>
      </w:r>
    </w:p>
    <w:p w:rsidR="0020168D" w:rsidRPr="001D134C" w:rsidRDefault="0020168D" w:rsidP="00DC2D30">
      <w:pPr>
        <w:tabs>
          <w:tab w:val="left" w:pos="720"/>
        </w:tabs>
        <w:spacing w:after="0" w:line="240" w:lineRule="atLeast"/>
        <w:jc w:val="center"/>
        <w:rPr>
          <w:rStyle w:val="dash041e005f0431005f044b005f0447005f043d005f044b005f0439005f005fchar1char1"/>
          <w:b/>
          <w:sz w:val="20"/>
          <w:szCs w:val="20"/>
        </w:rPr>
      </w:pPr>
      <w:r w:rsidRPr="001D134C">
        <w:rPr>
          <w:rStyle w:val="dash041e005f0431005f044b005f0447005f043d005f044b005f0439005f005fchar1char1"/>
          <w:b/>
          <w:sz w:val="20"/>
          <w:szCs w:val="20"/>
        </w:rPr>
        <w:t>3.2.7.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0"/>
        <w:gridCol w:w="5324"/>
        <w:gridCol w:w="1701"/>
      </w:tblGrid>
      <w:tr w:rsidR="0020168D" w:rsidRPr="001D134C" w:rsidTr="00DC2D30">
        <w:tc>
          <w:tcPr>
            <w:tcW w:w="1730" w:type="dxa"/>
          </w:tcPr>
          <w:p w:rsidR="0020168D" w:rsidRPr="001D134C" w:rsidRDefault="0020168D" w:rsidP="00090656">
            <w:pPr>
              <w:pStyle w:val="dash041e005f0431005f044b005f0447005f043d005f044b005f0439"/>
              <w:spacing w:line="240" w:lineRule="atLeast"/>
              <w:rPr>
                <w:rStyle w:val="dash041e005f0431005f044b005f0447005f043d005f044b005f0439005f005fchar1char1"/>
                <w:b/>
                <w:sz w:val="20"/>
                <w:szCs w:val="20"/>
              </w:rPr>
            </w:pPr>
            <w:r w:rsidRPr="001D134C">
              <w:rPr>
                <w:rStyle w:val="dash041e005f0431005f044b005f0447005f043d005f044b005f0439005f005fchar1char1"/>
                <w:b/>
                <w:sz w:val="20"/>
                <w:szCs w:val="20"/>
              </w:rPr>
              <w:t>Направление мероприятий</w:t>
            </w:r>
          </w:p>
        </w:tc>
        <w:tc>
          <w:tcPr>
            <w:tcW w:w="5324" w:type="dxa"/>
          </w:tcPr>
          <w:p w:rsidR="0020168D" w:rsidRPr="001D134C" w:rsidRDefault="0020168D" w:rsidP="00090656">
            <w:pPr>
              <w:pStyle w:val="dash041e005f0431005f044b005f0447005f043d005f044b005f0439"/>
              <w:spacing w:line="240" w:lineRule="atLeast"/>
              <w:rPr>
                <w:rStyle w:val="dash041e005f0431005f044b005f0447005f043d005f044b005f0439005f005fchar1char1"/>
                <w:b/>
                <w:sz w:val="20"/>
                <w:szCs w:val="20"/>
              </w:rPr>
            </w:pPr>
            <w:r w:rsidRPr="001D134C">
              <w:rPr>
                <w:rStyle w:val="dash041e005f0431005f044b005f0447005f043d005f044b005f0439005f005fchar1char1"/>
                <w:b/>
                <w:sz w:val="20"/>
                <w:szCs w:val="20"/>
              </w:rPr>
              <w:t>Мероприятия</w:t>
            </w:r>
          </w:p>
        </w:tc>
        <w:tc>
          <w:tcPr>
            <w:tcW w:w="1701" w:type="dxa"/>
          </w:tcPr>
          <w:p w:rsidR="0020168D" w:rsidRPr="001D134C" w:rsidRDefault="0020168D" w:rsidP="00090656">
            <w:pPr>
              <w:pStyle w:val="dash041e005f0431005f044b005f0447005f043d005f044b005f0439"/>
              <w:spacing w:line="240" w:lineRule="atLeast"/>
              <w:rPr>
                <w:rStyle w:val="dash041e005f0431005f044b005f0447005f043d005f044b005f0439005f005fchar1char1"/>
                <w:b/>
                <w:sz w:val="20"/>
                <w:szCs w:val="20"/>
              </w:rPr>
            </w:pPr>
            <w:r w:rsidRPr="001D134C">
              <w:rPr>
                <w:rStyle w:val="dash041e005f0431005f044b005f0447005f043d005f044b005f0439005f005fchar1char1"/>
                <w:b/>
                <w:sz w:val="20"/>
                <w:szCs w:val="20"/>
              </w:rPr>
              <w:t>Сроки реализации</w:t>
            </w:r>
          </w:p>
        </w:tc>
      </w:tr>
      <w:tr w:rsidR="00651547" w:rsidRPr="001D134C" w:rsidTr="00DC2D30">
        <w:tc>
          <w:tcPr>
            <w:tcW w:w="1730" w:type="dxa"/>
            <w:vMerge w:val="restart"/>
          </w:tcPr>
          <w:p w:rsidR="00651547" w:rsidRPr="001D134C" w:rsidRDefault="00651547" w:rsidP="00090656">
            <w:pPr>
              <w:spacing w:after="0" w:line="240" w:lineRule="atLeast"/>
              <w:rPr>
                <w:rFonts w:ascii="Times New Roman" w:hAnsi="Times New Roman"/>
                <w:sz w:val="20"/>
                <w:szCs w:val="20"/>
              </w:rPr>
            </w:pPr>
            <w:r w:rsidRPr="001D134C">
              <w:rPr>
                <w:rFonts w:ascii="Times New Roman" w:hAnsi="Times New Roman"/>
                <w:sz w:val="20"/>
                <w:szCs w:val="20"/>
              </w:rPr>
              <w:t>I. Нормативное обеспечение введения</w:t>
            </w:r>
          </w:p>
          <w:p w:rsidR="00651547" w:rsidRPr="001D134C" w:rsidRDefault="00651547" w:rsidP="00090656">
            <w:pPr>
              <w:spacing w:after="0" w:line="240" w:lineRule="atLeast"/>
              <w:rPr>
                <w:rStyle w:val="dash041e005f0431005f044b005f0447005f043d005f044b005f0439005f005fchar1char1"/>
                <w:sz w:val="20"/>
                <w:szCs w:val="20"/>
              </w:rPr>
            </w:pPr>
            <w:r w:rsidRPr="001D134C">
              <w:rPr>
                <w:rFonts w:ascii="Times New Roman" w:hAnsi="Times New Roman"/>
                <w:sz w:val="20"/>
                <w:szCs w:val="20"/>
              </w:rPr>
              <w:t>ФГОС</w:t>
            </w:r>
          </w:p>
        </w:tc>
        <w:tc>
          <w:tcPr>
            <w:tcW w:w="5324" w:type="dxa"/>
          </w:tcPr>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r w:rsidRPr="001D134C">
              <w:rPr>
                <w:sz w:val="20"/>
                <w:lang w:eastAsia="en-US"/>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1701" w:type="dxa"/>
          </w:tcPr>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p>
        </w:tc>
      </w:tr>
      <w:tr w:rsidR="00651547" w:rsidRPr="001D134C" w:rsidTr="00DC2D30">
        <w:tc>
          <w:tcPr>
            <w:tcW w:w="1730" w:type="dxa"/>
            <w:vMerge/>
          </w:tcPr>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r w:rsidRPr="001D134C">
              <w:rPr>
                <w:sz w:val="20"/>
                <w:lang w:eastAsia="en-US"/>
              </w:rPr>
              <w:t>2. Внесение изменений и дополнений в Устав образовательного учреждения</w:t>
            </w:r>
          </w:p>
        </w:tc>
        <w:tc>
          <w:tcPr>
            <w:tcW w:w="1701" w:type="dxa"/>
          </w:tcPr>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Устав изменен</w:t>
            </w:r>
          </w:p>
        </w:tc>
      </w:tr>
      <w:tr w:rsidR="00651547" w:rsidRPr="001D134C" w:rsidTr="00DC2D30">
        <w:tc>
          <w:tcPr>
            <w:tcW w:w="1730" w:type="dxa"/>
            <w:vMerge/>
          </w:tcPr>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r w:rsidRPr="001D134C">
              <w:rPr>
                <w:sz w:val="20"/>
                <w:lang w:eastAsia="en-US"/>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1701" w:type="dxa"/>
          </w:tcPr>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Разработана</w:t>
            </w:r>
          </w:p>
        </w:tc>
      </w:tr>
      <w:tr w:rsidR="00651547" w:rsidRPr="001D134C" w:rsidTr="00DC2D30">
        <w:tc>
          <w:tcPr>
            <w:tcW w:w="1730" w:type="dxa"/>
            <w:vMerge/>
          </w:tcPr>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r w:rsidRPr="001D134C">
              <w:rPr>
                <w:sz w:val="20"/>
                <w:lang w:eastAsia="en-US"/>
              </w:rPr>
              <w:t>4. Утверждение основной образовательной программы образовательного учреждения</w:t>
            </w:r>
          </w:p>
        </w:tc>
        <w:tc>
          <w:tcPr>
            <w:tcW w:w="1701" w:type="dxa"/>
          </w:tcPr>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Утверждена</w:t>
            </w:r>
          </w:p>
        </w:tc>
      </w:tr>
      <w:tr w:rsidR="00651547" w:rsidRPr="001D134C" w:rsidTr="00DC2D30">
        <w:tc>
          <w:tcPr>
            <w:tcW w:w="1730" w:type="dxa"/>
            <w:vMerge/>
          </w:tcPr>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651547" w:rsidRPr="001D134C" w:rsidRDefault="00651547" w:rsidP="00090656">
            <w:pPr>
              <w:pStyle w:val="afffa"/>
              <w:spacing w:line="240" w:lineRule="atLeast"/>
              <w:ind w:firstLine="0"/>
              <w:jc w:val="left"/>
              <w:rPr>
                <w:sz w:val="20"/>
                <w:lang w:eastAsia="en-US"/>
              </w:rPr>
            </w:pPr>
            <w:r w:rsidRPr="001D134C">
              <w:rPr>
                <w:rStyle w:val="dash041e005f0431005f044b005f0447005f043d005f044b005f0439005f005fchar1char1"/>
                <w:sz w:val="20"/>
                <w:lang w:eastAsia="en-US"/>
              </w:rPr>
              <w:t>5.</w:t>
            </w:r>
            <w:r w:rsidRPr="001D134C">
              <w:rPr>
                <w:sz w:val="20"/>
                <w:lang w:eastAsia="en-US"/>
              </w:rPr>
              <w:t> Обеспечение соответствия нормативной базы школы требованиям ФГОС</w:t>
            </w:r>
          </w:p>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p>
        </w:tc>
        <w:tc>
          <w:tcPr>
            <w:tcW w:w="1701" w:type="dxa"/>
          </w:tcPr>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Создана</w:t>
            </w:r>
          </w:p>
        </w:tc>
      </w:tr>
      <w:tr w:rsidR="00651547" w:rsidRPr="001D134C" w:rsidTr="00DC2D30">
        <w:tc>
          <w:tcPr>
            <w:tcW w:w="1730" w:type="dxa"/>
            <w:vMerge/>
          </w:tcPr>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r w:rsidRPr="001D134C">
              <w:rPr>
                <w:sz w:val="20"/>
                <w:lang w:eastAsia="en-US"/>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1701" w:type="dxa"/>
          </w:tcPr>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Приведены</w:t>
            </w:r>
          </w:p>
        </w:tc>
      </w:tr>
      <w:tr w:rsidR="00651547" w:rsidRPr="001D134C" w:rsidTr="00DC2D30">
        <w:tc>
          <w:tcPr>
            <w:tcW w:w="1730" w:type="dxa"/>
            <w:vMerge/>
          </w:tcPr>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651547" w:rsidRPr="001D134C" w:rsidRDefault="00651547" w:rsidP="00090656">
            <w:pPr>
              <w:pStyle w:val="dash041e005f0431005f044b005f0447005f043d005f044b005f0439"/>
              <w:spacing w:line="240" w:lineRule="atLeast"/>
              <w:rPr>
                <w:rStyle w:val="dash041e005f0431005f044b005f0447005f043d005f044b005f0439005f005fchar1char1"/>
                <w:sz w:val="20"/>
                <w:szCs w:val="20"/>
              </w:rPr>
            </w:pPr>
            <w:r w:rsidRPr="001D134C">
              <w:rPr>
                <w:sz w:val="20"/>
                <w:szCs w:val="20"/>
              </w:rPr>
              <w:t>7. Разработка и утверждение плана-графика введения ФГОС основного общего образования</w:t>
            </w:r>
          </w:p>
        </w:tc>
        <w:tc>
          <w:tcPr>
            <w:tcW w:w="1701" w:type="dxa"/>
          </w:tcPr>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Разрабатывается</w:t>
            </w:r>
          </w:p>
        </w:tc>
      </w:tr>
      <w:tr w:rsidR="00651547" w:rsidRPr="001D134C" w:rsidTr="00DC2D30">
        <w:tc>
          <w:tcPr>
            <w:tcW w:w="1730" w:type="dxa"/>
            <w:vMerge/>
          </w:tcPr>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651547" w:rsidRPr="001D134C" w:rsidRDefault="00651547" w:rsidP="00090656">
            <w:pPr>
              <w:spacing w:after="0" w:line="240" w:lineRule="atLeast"/>
              <w:rPr>
                <w:rStyle w:val="dash041e005f0431005f044b005f0447005f043d005f044b005f0439005f005fchar1char1"/>
                <w:sz w:val="20"/>
                <w:szCs w:val="20"/>
              </w:rPr>
            </w:pPr>
            <w:r w:rsidRPr="001D134C">
              <w:rPr>
                <w:rFonts w:ascii="Times New Roman" w:hAnsi="Times New Roman"/>
                <w:sz w:val="20"/>
                <w:szCs w:val="20"/>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701" w:type="dxa"/>
          </w:tcPr>
          <w:p w:rsidR="00651547" w:rsidRPr="001D134C" w:rsidRDefault="00DC2D30"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Определены</w:t>
            </w:r>
          </w:p>
        </w:tc>
      </w:tr>
      <w:tr w:rsidR="00651547" w:rsidRPr="001D134C" w:rsidTr="00DC2D30">
        <w:tc>
          <w:tcPr>
            <w:tcW w:w="1730" w:type="dxa"/>
            <w:vMerge/>
          </w:tcPr>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651547" w:rsidRPr="001D134C" w:rsidRDefault="00651547" w:rsidP="00090656">
            <w:pPr>
              <w:spacing w:after="0" w:line="240" w:lineRule="atLeast"/>
              <w:rPr>
                <w:rStyle w:val="dash041e005f0431005f044b005f0447005f043d005f044b005f0439005f005fchar1char1"/>
                <w:sz w:val="20"/>
                <w:szCs w:val="20"/>
              </w:rPr>
            </w:pPr>
            <w:r w:rsidRPr="001D134C">
              <w:rPr>
                <w:rFonts w:ascii="Times New Roman" w:hAnsi="Times New Roman"/>
                <w:sz w:val="20"/>
                <w:szCs w:val="20"/>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1701" w:type="dxa"/>
          </w:tcPr>
          <w:p w:rsidR="00651547" w:rsidRPr="001D134C" w:rsidRDefault="00DC2D30"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Разработаны</w:t>
            </w:r>
          </w:p>
        </w:tc>
      </w:tr>
      <w:tr w:rsidR="00651547" w:rsidRPr="001D134C" w:rsidTr="00DC2D30">
        <w:trPr>
          <w:trHeight w:val="557"/>
        </w:trPr>
        <w:tc>
          <w:tcPr>
            <w:tcW w:w="1730" w:type="dxa"/>
            <w:vMerge/>
            <w:tcBorders>
              <w:bottom w:val="single" w:sz="4" w:space="0" w:color="auto"/>
            </w:tcBorders>
          </w:tcPr>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p>
        </w:tc>
        <w:tc>
          <w:tcPr>
            <w:tcW w:w="5324" w:type="dxa"/>
            <w:tcBorders>
              <w:bottom w:val="single" w:sz="4" w:space="0" w:color="auto"/>
            </w:tcBorders>
          </w:tcPr>
          <w:p w:rsidR="00651547" w:rsidRPr="001D134C" w:rsidRDefault="00651547" w:rsidP="00090656">
            <w:pPr>
              <w:pStyle w:val="dash041e005f0431005f044b005f0447005f043d005f044b005f0439"/>
              <w:spacing w:line="240" w:lineRule="atLeast"/>
              <w:rPr>
                <w:sz w:val="20"/>
                <w:szCs w:val="20"/>
              </w:rPr>
            </w:pPr>
            <w:r w:rsidRPr="001D134C">
              <w:rPr>
                <w:sz w:val="20"/>
                <w:szCs w:val="20"/>
              </w:rPr>
              <w:t>10. Разработка:</w:t>
            </w:r>
          </w:p>
          <w:p w:rsidR="00651547" w:rsidRPr="001D134C" w:rsidRDefault="00651547" w:rsidP="00090656">
            <w:pPr>
              <w:pStyle w:val="dash041e005f0431005f044b005f0447005f043d005f044b005f0439"/>
              <w:spacing w:line="240" w:lineRule="atLeast"/>
              <w:rPr>
                <w:sz w:val="20"/>
                <w:szCs w:val="20"/>
              </w:rPr>
            </w:pPr>
            <w:r w:rsidRPr="001D134C">
              <w:rPr>
                <w:sz w:val="20"/>
                <w:szCs w:val="20"/>
              </w:rPr>
              <w:t>— образовательных программ (индивидуальных и др.);</w:t>
            </w:r>
          </w:p>
          <w:p w:rsidR="00651547" w:rsidRPr="001D134C" w:rsidRDefault="00651547" w:rsidP="00090656">
            <w:pPr>
              <w:pStyle w:val="dash041e005f0431005f044b005f0447005f043d005f044b005f0439"/>
              <w:spacing w:line="240" w:lineRule="atLeast"/>
              <w:rPr>
                <w:sz w:val="20"/>
                <w:szCs w:val="20"/>
              </w:rPr>
            </w:pPr>
            <w:r w:rsidRPr="001D134C">
              <w:rPr>
                <w:sz w:val="20"/>
                <w:szCs w:val="20"/>
              </w:rPr>
              <w:t>— учебного плана;</w:t>
            </w:r>
          </w:p>
          <w:p w:rsidR="00651547" w:rsidRPr="001D134C" w:rsidRDefault="00651547" w:rsidP="00090656">
            <w:pPr>
              <w:pStyle w:val="dash041e005f0431005f044b005f0447005f043d005f044b005f0439"/>
              <w:spacing w:line="240" w:lineRule="atLeast"/>
              <w:rPr>
                <w:sz w:val="20"/>
                <w:szCs w:val="20"/>
              </w:rPr>
            </w:pPr>
            <w:r w:rsidRPr="001D134C">
              <w:rPr>
                <w:sz w:val="20"/>
                <w:szCs w:val="20"/>
              </w:rPr>
              <w:t>— рабочих программ учебных предметов, курсов, дисциплин, модулей;</w:t>
            </w:r>
          </w:p>
          <w:p w:rsidR="00651547" w:rsidRPr="001D134C" w:rsidRDefault="00651547" w:rsidP="00090656">
            <w:pPr>
              <w:spacing w:after="0" w:line="240" w:lineRule="atLeast"/>
              <w:rPr>
                <w:rStyle w:val="dash041e005f0431005f044b005f0447005f043d005f044b005f0439005f005fchar1char1"/>
                <w:sz w:val="20"/>
                <w:szCs w:val="20"/>
              </w:rPr>
            </w:pPr>
            <w:r w:rsidRPr="001D134C">
              <w:rPr>
                <w:rFonts w:ascii="Times New Roman" w:hAnsi="Times New Roman"/>
                <w:sz w:val="20"/>
                <w:szCs w:val="20"/>
              </w:rPr>
              <w:t>— годового календарного учебного графика;</w:t>
            </w:r>
          </w:p>
          <w:p w:rsidR="00651547" w:rsidRPr="001D134C" w:rsidRDefault="00651547" w:rsidP="00090656">
            <w:pPr>
              <w:spacing w:after="0" w:line="240" w:lineRule="atLeast"/>
              <w:rPr>
                <w:rFonts w:ascii="Times New Roman" w:hAnsi="Times New Roman"/>
                <w:sz w:val="20"/>
                <w:szCs w:val="20"/>
              </w:rPr>
            </w:pPr>
            <w:r w:rsidRPr="001D134C">
              <w:rPr>
                <w:rFonts w:ascii="Times New Roman" w:hAnsi="Times New Roman"/>
                <w:sz w:val="20"/>
                <w:szCs w:val="20"/>
              </w:rPr>
              <w:t>— положений о внеурочной деятельности обучающихся;</w:t>
            </w:r>
          </w:p>
          <w:p w:rsidR="00651547" w:rsidRPr="001D134C" w:rsidRDefault="00651547" w:rsidP="00090656">
            <w:pPr>
              <w:spacing w:after="0" w:line="240" w:lineRule="atLeast"/>
              <w:rPr>
                <w:rFonts w:ascii="Times New Roman" w:hAnsi="Times New Roman"/>
                <w:sz w:val="20"/>
                <w:szCs w:val="20"/>
              </w:rPr>
            </w:pPr>
            <w:r w:rsidRPr="001D134C">
              <w:rPr>
                <w:rFonts w:ascii="Times New Roman" w:hAnsi="Times New Roman"/>
                <w:sz w:val="20"/>
                <w:szCs w:val="20"/>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1547" w:rsidRPr="001D134C" w:rsidRDefault="00651547" w:rsidP="00090656">
            <w:pPr>
              <w:spacing w:after="0" w:line="240" w:lineRule="atLeast"/>
              <w:rPr>
                <w:rFonts w:ascii="Times New Roman" w:hAnsi="Times New Roman"/>
                <w:sz w:val="20"/>
                <w:szCs w:val="20"/>
              </w:rPr>
            </w:pPr>
            <w:r w:rsidRPr="001D134C">
              <w:rPr>
                <w:rFonts w:ascii="Times New Roman" w:hAnsi="Times New Roman"/>
                <w:sz w:val="20"/>
                <w:szCs w:val="20"/>
              </w:rPr>
              <w:t>— положения об организации домашней работы обучающихся;</w:t>
            </w:r>
          </w:p>
          <w:p w:rsidR="00651547" w:rsidRPr="001D134C" w:rsidRDefault="00651547" w:rsidP="009A2FC6">
            <w:pPr>
              <w:spacing w:after="0" w:line="240" w:lineRule="atLeast"/>
              <w:rPr>
                <w:rStyle w:val="dash041e005f0431005f044b005f0447005f043d005f044b005f0439005f005fchar1char1"/>
                <w:bCs/>
                <w:sz w:val="20"/>
                <w:szCs w:val="20"/>
              </w:rPr>
            </w:pPr>
            <w:r w:rsidRPr="001D134C">
              <w:rPr>
                <w:rFonts w:ascii="Times New Roman" w:hAnsi="Times New Roman"/>
                <w:sz w:val="20"/>
                <w:szCs w:val="20"/>
              </w:rPr>
              <w:t>— положения о формах получения образования</w:t>
            </w:r>
          </w:p>
        </w:tc>
        <w:tc>
          <w:tcPr>
            <w:tcW w:w="1701" w:type="dxa"/>
            <w:tcBorders>
              <w:bottom w:val="single" w:sz="4" w:space="0" w:color="auto"/>
            </w:tcBorders>
          </w:tcPr>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p>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w:t>
            </w:r>
          </w:p>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p>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w:t>
            </w:r>
          </w:p>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w:t>
            </w:r>
          </w:p>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p>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w:t>
            </w:r>
          </w:p>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w:t>
            </w:r>
          </w:p>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p>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w:t>
            </w:r>
          </w:p>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p>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p>
          <w:p w:rsidR="00651547" w:rsidRPr="001D134C" w:rsidRDefault="00651547"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w:t>
            </w:r>
          </w:p>
        </w:tc>
      </w:tr>
      <w:tr w:rsidR="0020168D" w:rsidRPr="001D134C" w:rsidTr="00DC2D30">
        <w:tc>
          <w:tcPr>
            <w:tcW w:w="1730" w:type="dxa"/>
            <w:vMerge w:val="restart"/>
          </w:tcPr>
          <w:p w:rsidR="0020168D" w:rsidRPr="001D134C" w:rsidRDefault="0020168D" w:rsidP="00090656">
            <w:pPr>
              <w:pStyle w:val="dash041e005f0431005f044b005f0447005f043d005f044b005f0439"/>
              <w:spacing w:line="240" w:lineRule="atLeast"/>
              <w:rPr>
                <w:sz w:val="20"/>
                <w:szCs w:val="20"/>
              </w:rPr>
            </w:pPr>
            <w:r w:rsidRPr="001D134C">
              <w:rPr>
                <w:sz w:val="20"/>
                <w:szCs w:val="20"/>
                <w:lang w:val="en-US"/>
              </w:rPr>
              <w:t>II</w:t>
            </w:r>
            <w:r w:rsidRPr="001D134C">
              <w:rPr>
                <w:sz w:val="20"/>
                <w:szCs w:val="20"/>
              </w:rPr>
              <w:t>. Финансовое обеспечение введения</w:t>
            </w:r>
          </w:p>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sz w:val="20"/>
                <w:lang w:eastAsia="en-US"/>
              </w:rPr>
              <w:t>ФГОС</w:t>
            </w:r>
          </w:p>
        </w:tc>
        <w:tc>
          <w:tcPr>
            <w:tcW w:w="5324" w:type="dxa"/>
          </w:tcPr>
          <w:p w:rsidR="0020168D" w:rsidRPr="001D134C" w:rsidRDefault="0020168D" w:rsidP="00090656">
            <w:pPr>
              <w:tabs>
                <w:tab w:val="left" w:pos="432"/>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1. </w:t>
            </w:r>
            <w:r w:rsidRPr="001D134C">
              <w:rPr>
                <w:rFonts w:ascii="Times New Roman" w:hAnsi="Times New Roman"/>
                <w:sz w:val="20"/>
                <w:szCs w:val="20"/>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701" w:type="dxa"/>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p>
        </w:tc>
      </w:tr>
      <w:tr w:rsidR="0020168D" w:rsidRPr="001D134C" w:rsidTr="00DC2D30">
        <w:tc>
          <w:tcPr>
            <w:tcW w:w="1730" w:type="dxa"/>
            <w:vMerge/>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20168D" w:rsidRPr="001D134C" w:rsidRDefault="0020168D" w:rsidP="00090656">
            <w:pPr>
              <w:tabs>
                <w:tab w:val="left" w:pos="432"/>
              </w:tabs>
              <w:spacing w:after="0" w:line="240" w:lineRule="atLeast"/>
              <w:rPr>
                <w:rStyle w:val="dash041e005f0431005f044b005f0447005f043d005f044b005f0439005f005fchar1char1"/>
                <w:sz w:val="20"/>
                <w:szCs w:val="20"/>
              </w:rPr>
            </w:pPr>
            <w:r w:rsidRPr="001D134C">
              <w:rPr>
                <w:rFonts w:ascii="Times New Roman" w:hAnsi="Times New Roman"/>
                <w:sz w:val="20"/>
                <w:szCs w:val="20"/>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701" w:type="dxa"/>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Разработаны</w:t>
            </w:r>
          </w:p>
        </w:tc>
      </w:tr>
      <w:tr w:rsidR="0020168D" w:rsidRPr="001D134C" w:rsidTr="00DC2D30">
        <w:tc>
          <w:tcPr>
            <w:tcW w:w="1730" w:type="dxa"/>
            <w:vMerge/>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20168D" w:rsidRPr="001D134C" w:rsidRDefault="0020168D" w:rsidP="00090656">
            <w:pPr>
              <w:pStyle w:val="dash041e005f0431005f044b005f0447005f043d005f044b005f0439"/>
              <w:spacing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3. </w:t>
            </w:r>
            <w:r w:rsidRPr="001D134C">
              <w:rPr>
                <w:sz w:val="20"/>
                <w:szCs w:val="20"/>
              </w:rPr>
              <w:t>Заключение дополнительных соглашений к трудовому договору с педагогическими работниками</w:t>
            </w:r>
          </w:p>
        </w:tc>
        <w:tc>
          <w:tcPr>
            <w:tcW w:w="1701" w:type="dxa"/>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Разработаны</w:t>
            </w:r>
          </w:p>
        </w:tc>
      </w:tr>
      <w:tr w:rsidR="0020168D" w:rsidRPr="001D134C" w:rsidTr="00DC2D30">
        <w:tc>
          <w:tcPr>
            <w:tcW w:w="1730" w:type="dxa"/>
          </w:tcPr>
          <w:p w:rsidR="0020168D" w:rsidRPr="001D134C" w:rsidRDefault="0020168D" w:rsidP="00090656">
            <w:pPr>
              <w:pStyle w:val="dash041e005f0431005f044b005f0447005f043d005f044b005f0439"/>
              <w:spacing w:line="240" w:lineRule="atLeast"/>
              <w:rPr>
                <w:sz w:val="20"/>
                <w:szCs w:val="20"/>
              </w:rPr>
            </w:pPr>
            <w:r w:rsidRPr="001D134C">
              <w:rPr>
                <w:sz w:val="20"/>
                <w:szCs w:val="20"/>
                <w:lang w:val="en-US"/>
              </w:rPr>
              <w:t>III</w:t>
            </w:r>
            <w:r w:rsidR="003566BF" w:rsidRPr="001D134C">
              <w:rPr>
                <w:sz w:val="20"/>
                <w:szCs w:val="20"/>
              </w:rPr>
              <w:t>. Организа</w:t>
            </w:r>
            <w:r w:rsidRPr="001D134C">
              <w:rPr>
                <w:sz w:val="20"/>
                <w:szCs w:val="20"/>
              </w:rPr>
              <w:t>ционное обеспечение введения</w:t>
            </w:r>
          </w:p>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sz w:val="20"/>
                <w:lang w:eastAsia="en-US"/>
              </w:rPr>
              <w:t>ФГОС</w:t>
            </w:r>
          </w:p>
        </w:tc>
        <w:tc>
          <w:tcPr>
            <w:tcW w:w="5324" w:type="dxa"/>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1. </w:t>
            </w:r>
            <w:r w:rsidRPr="001D134C">
              <w:rPr>
                <w:sz w:val="20"/>
                <w:lang w:eastAsia="en-US"/>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1701" w:type="dxa"/>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Обеспечена</w:t>
            </w:r>
          </w:p>
        </w:tc>
      </w:tr>
      <w:tr w:rsidR="0020168D" w:rsidRPr="001D134C" w:rsidTr="00DC2D30">
        <w:tc>
          <w:tcPr>
            <w:tcW w:w="1730" w:type="dxa"/>
            <w:vMerge w:val="restart"/>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20168D" w:rsidRPr="001D134C" w:rsidRDefault="0020168D" w:rsidP="00090656">
            <w:pPr>
              <w:tabs>
                <w:tab w:val="left" w:pos="432"/>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2. Разработка модели организации образовательного процесса</w:t>
            </w:r>
          </w:p>
        </w:tc>
        <w:tc>
          <w:tcPr>
            <w:tcW w:w="1701" w:type="dxa"/>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Разрабатывается</w:t>
            </w:r>
          </w:p>
        </w:tc>
      </w:tr>
      <w:tr w:rsidR="0020168D" w:rsidRPr="001D134C" w:rsidTr="00DC2D30">
        <w:tc>
          <w:tcPr>
            <w:tcW w:w="1730" w:type="dxa"/>
            <w:vMerge/>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20168D" w:rsidRPr="001D134C" w:rsidRDefault="00FF32B0" w:rsidP="00090656">
            <w:pPr>
              <w:tabs>
                <w:tab w:val="left" w:pos="432"/>
              </w:tabs>
              <w:spacing w:after="0" w:line="240" w:lineRule="atLeast"/>
              <w:rPr>
                <w:rStyle w:val="dash041e005f0431005f044b005f0447005f043d005f044b005f0439005f005fchar1char1"/>
                <w:sz w:val="20"/>
                <w:szCs w:val="20"/>
              </w:rPr>
            </w:pPr>
            <w:r w:rsidRPr="001D134C">
              <w:rPr>
                <w:rFonts w:ascii="Times New Roman" w:hAnsi="Times New Roman"/>
                <w:sz w:val="20"/>
                <w:szCs w:val="20"/>
              </w:rPr>
              <w:t xml:space="preserve">3. Реализация модели сетевого </w:t>
            </w:r>
            <w:r w:rsidR="0020168D" w:rsidRPr="001D134C">
              <w:rPr>
                <w:rFonts w:ascii="Times New Roman" w:hAnsi="Times New Roman"/>
                <w:sz w:val="20"/>
                <w:szCs w:val="20"/>
              </w:rPr>
              <w:t xml:space="preserve">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1701" w:type="dxa"/>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Схема системн</w:t>
            </w:r>
            <w:r w:rsidR="00FF32B0" w:rsidRPr="001D134C">
              <w:rPr>
                <w:rStyle w:val="dash041e005f0431005f044b005f0447005f043d005f044b005f0439005f005fchar1char1"/>
                <w:sz w:val="20"/>
                <w:lang w:eastAsia="en-US"/>
              </w:rPr>
              <w:t xml:space="preserve">ого взаимодействия школы, </w:t>
            </w:r>
            <w:r w:rsidRPr="001D134C">
              <w:rPr>
                <w:rStyle w:val="dash041e005f0431005f044b005f0447005f043d005f044b005f0439005f005fchar1char1"/>
                <w:sz w:val="20"/>
                <w:lang w:eastAsia="en-US"/>
              </w:rPr>
              <w:t>ЦТР</w:t>
            </w:r>
            <w:r w:rsidR="00FF32B0" w:rsidRPr="001D134C">
              <w:rPr>
                <w:rStyle w:val="dash041e005f0431005f044b005f0447005f043d005f044b005f0439005f005fchar1char1"/>
                <w:sz w:val="20"/>
                <w:lang w:eastAsia="en-US"/>
              </w:rPr>
              <w:t xml:space="preserve"> </w:t>
            </w:r>
            <w:r w:rsidRPr="001D134C">
              <w:rPr>
                <w:rStyle w:val="dash041e005f0431005f044b005f0447005f043d005f044b005f0439005f005fchar1char1"/>
                <w:sz w:val="20"/>
                <w:lang w:eastAsia="en-US"/>
              </w:rPr>
              <w:t>и</w:t>
            </w:r>
            <w:r w:rsidR="00FF32B0" w:rsidRPr="001D134C">
              <w:rPr>
                <w:rStyle w:val="dash041e005f0431005f044b005f0447005f043d005f044b005f0439005f005fchar1char1"/>
                <w:sz w:val="20"/>
                <w:lang w:eastAsia="en-US"/>
              </w:rPr>
              <w:t xml:space="preserve"> </w:t>
            </w:r>
            <w:r w:rsidRPr="001D134C">
              <w:rPr>
                <w:rStyle w:val="dash041e005f0431005f044b005f0447005f043d005f044b005f0439005f005fchar1char1"/>
                <w:sz w:val="20"/>
                <w:lang w:eastAsia="en-US"/>
              </w:rPr>
              <w:t xml:space="preserve">ГОШ, РДЦ,  </w:t>
            </w:r>
            <w:r w:rsidR="00594C46" w:rsidRPr="001D134C">
              <w:rPr>
                <w:rStyle w:val="dash041e005f0431005f044b005f0447005f043d005f044b005f0439005f005fchar1char1"/>
                <w:sz w:val="20"/>
                <w:lang w:eastAsia="en-US"/>
              </w:rPr>
              <w:t>библиотека.</w:t>
            </w:r>
          </w:p>
        </w:tc>
      </w:tr>
      <w:tr w:rsidR="0020168D" w:rsidRPr="001D134C" w:rsidTr="00DC2D30">
        <w:tc>
          <w:tcPr>
            <w:tcW w:w="1730" w:type="dxa"/>
            <w:vMerge/>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20168D" w:rsidRPr="001D134C" w:rsidRDefault="0020168D" w:rsidP="00090656">
            <w:pPr>
              <w:tabs>
                <w:tab w:val="left" w:pos="432"/>
              </w:tabs>
              <w:spacing w:after="0" w:line="240" w:lineRule="atLeast"/>
              <w:rPr>
                <w:rStyle w:val="dash041e005f0431005f044b005f0447005f043d005f044b005f0439005f005fchar1char1"/>
                <w:sz w:val="20"/>
                <w:szCs w:val="20"/>
              </w:rPr>
            </w:pPr>
            <w:r w:rsidRPr="001D134C">
              <w:rPr>
                <w:rFonts w:ascii="Times New Roman" w:hAnsi="Times New Roman"/>
                <w:sz w:val="20"/>
                <w:szCs w:val="20"/>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Анкетирование</w:t>
            </w:r>
          </w:p>
        </w:tc>
      </w:tr>
      <w:tr w:rsidR="0020168D" w:rsidRPr="001D134C" w:rsidTr="00DC2D30">
        <w:tc>
          <w:tcPr>
            <w:tcW w:w="1730" w:type="dxa"/>
            <w:vMerge/>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20168D" w:rsidRPr="001D134C" w:rsidRDefault="0020168D" w:rsidP="00090656">
            <w:pPr>
              <w:tabs>
                <w:tab w:val="left" w:pos="432"/>
              </w:tabs>
              <w:spacing w:after="0"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5. </w:t>
            </w:r>
            <w:r w:rsidRPr="001D134C">
              <w:rPr>
                <w:rFonts w:ascii="Times New Roman" w:hAnsi="Times New Roman"/>
                <w:sz w:val="20"/>
                <w:szCs w:val="20"/>
              </w:rPr>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1701" w:type="dxa"/>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Привлечены</w:t>
            </w:r>
          </w:p>
        </w:tc>
      </w:tr>
      <w:tr w:rsidR="0020168D" w:rsidRPr="001D134C" w:rsidTr="00DC2D30">
        <w:tc>
          <w:tcPr>
            <w:tcW w:w="1730" w:type="dxa"/>
            <w:vMerge w:val="restart"/>
          </w:tcPr>
          <w:p w:rsidR="0020168D" w:rsidRPr="001D134C" w:rsidRDefault="0020168D" w:rsidP="00090656">
            <w:pPr>
              <w:pStyle w:val="dash041e005f0431005f044b005f0447005f043d005f044b005f0439"/>
              <w:spacing w:line="240" w:lineRule="atLeast"/>
              <w:rPr>
                <w:sz w:val="20"/>
                <w:szCs w:val="20"/>
              </w:rPr>
            </w:pPr>
            <w:r w:rsidRPr="001D134C">
              <w:rPr>
                <w:sz w:val="20"/>
                <w:szCs w:val="20"/>
                <w:lang w:val="en-US"/>
              </w:rPr>
              <w:t>IV</w:t>
            </w:r>
            <w:r w:rsidRPr="001D134C">
              <w:rPr>
                <w:sz w:val="20"/>
                <w:szCs w:val="20"/>
              </w:rPr>
              <w:t>. Кадровое обеспечение введения</w:t>
            </w:r>
          </w:p>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sz w:val="20"/>
                <w:lang w:eastAsia="en-US"/>
              </w:rPr>
              <w:t>ФГОС</w:t>
            </w:r>
          </w:p>
        </w:tc>
        <w:tc>
          <w:tcPr>
            <w:tcW w:w="5324" w:type="dxa"/>
          </w:tcPr>
          <w:p w:rsidR="0020168D" w:rsidRPr="001D134C" w:rsidRDefault="0020168D" w:rsidP="00090656">
            <w:pPr>
              <w:pStyle w:val="dash041e005f0431005f044b005f0447005f043d005f044b005f0439"/>
              <w:spacing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1.</w:t>
            </w:r>
            <w:r w:rsidRPr="001D134C">
              <w:rPr>
                <w:rStyle w:val="dash041e005f0431005f044b005f0447005f043d005f044b005f0439005f005fchar1char1"/>
                <w:sz w:val="20"/>
                <w:szCs w:val="20"/>
                <w:lang w:val="en-US"/>
              </w:rPr>
              <w:t> </w:t>
            </w:r>
            <w:r w:rsidRPr="001D134C">
              <w:rPr>
                <w:rStyle w:val="dash041e005f0431005f044b005f0447005f043d005f044b005f0439005f005fchar1char1"/>
                <w:sz w:val="20"/>
                <w:szCs w:val="20"/>
              </w:rPr>
              <w:t>Анализ кадрового обеспечения введения и реализации ФГОС основного общего образования</w:t>
            </w:r>
          </w:p>
        </w:tc>
        <w:tc>
          <w:tcPr>
            <w:tcW w:w="1701" w:type="dxa"/>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Соответствуют</w:t>
            </w:r>
          </w:p>
        </w:tc>
      </w:tr>
      <w:tr w:rsidR="0020168D" w:rsidRPr="001D134C" w:rsidTr="00DC2D30">
        <w:tc>
          <w:tcPr>
            <w:tcW w:w="1730" w:type="dxa"/>
            <w:vMerge/>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20168D" w:rsidRPr="001D134C" w:rsidRDefault="0020168D" w:rsidP="00090656">
            <w:pPr>
              <w:pStyle w:val="dash041e005f0431005f044b005f0447005f043d005f044b005f0439"/>
              <w:spacing w:line="240" w:lineRule="atLeast"/>
              <w:rPr>
                <w:rStyle w:val="dash041e005f0431005f044b005f0447005f043d005f044b005f0439005f005fchar1char1"/>
                <w:sz w:val="20"/>
                <w:szCs w:val="20"/>
              </w:rPr>
            </w:pPr>
            <w:r w:rsidRPr="001D134C">
              <w:rPr>
                <w:sz w:val="20"/>
                <w:szCs w:val="20"/>
              </w:rPr>
              <w:t>2.</w:t>
            </w:r>
            <w:r w:rsidRPr="001D134C">
              <w:rPr>
                <w:sz w:val="20"/>
                <w:szCs w:val="20"/>
                <w:lang w:val="en-US"/>
              </w:rPr>
              <w:t> </w:t>
            </w:r>
            <w:r w:rsidRPr="001D134C">
              <w:rPr>
                <w:sz w:val="20"/>
                <w:szCs w:val="20"/>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701" w:type="dxa"/>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Скорректирован</w:t>
            </w:r>
          </w:p>
        </w:tc>
      </w:tr>
      <w:tr w:rsidR="0020168D" w:rsidRPr="001D134C" w:rsidTr="00DC2D30">
        <w:tc>
          <w:tcPr>
            <w:tcW w:w="1730" w:type="dxa"/>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3. </w:t>
            </w:r>
            <w:r w:rsidRPr="001D134C">
              <w:rPr>
                <w:sz w:val="20"/>
                <w:lang w:eastAsia="en-US"/>
              </w:rPr>
              <w:t>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1701" w:type="dxa"/>
          </w:tcPr>
          <w:p w:rsidR="0020168D" w:rsidRPr="001D134C" w:rsidRDefault="00DC2D30"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С</w:t>
            </w:r>
            <w:r w:rsidR="0020168D" w:rsidRPr="001D134C">
              <w:rPr>
                <w:rStyle w:val="dash041e005f0431005f044b005f0447005f043d005f044b005f0439005f005fchar1char1"/>
                <w:sz w:val="20"/>
                <w:lang w:eastAsia="en-US"/>
              </w:rPr>
              <w:t>корректирован</w:t>
            </w:r>
          </w:p>
        </w:tc>
      </w:tr>
      <w:tr w:rsidR="0020168D" w:rsidRPr="001D134C" w:rsidTr="00DC2D30">
        <w:tc>
          <w:tcPr>
            <w:tcW w:w="1730" w:type="dxa"/>
            <w:vMerge w:val="restart"/>
          </w:tcPr>
          <w:p w:rsidR="0020168D" w:rsidRPr="001D134C" w:rsidRDefault="0020168D" w:rsidP="00090656">
            <w:pPr>
              <w:pStyle w:val="dash041e005f0431005f044b005f0447005f043d005f044b005f0439"/>
              <w:spacing w:line="240" w:lineRule="atLeast"/>
              <w:rPr>
                <w:rStyle w:val="dash041e005f0431005f044b005f0447005f043d005f044b005f0439005f005fchar1char1"/>
                <w:sz w:val="20"/>
                <w:szCs w:val="20"/>
              </w:rPr>
            </w:pPr>
            <w:r w:rsidRPr="001D134C">
              <w:rPr>
                <w:sz w:val="20"/>
                <w:szCs w:val="20"/>
                <w:lang w:val="en-US"/>
              </w:rPr>
              <w:t>V</w:t>
            </w:r>
            <w:r w:rsidRPr="001D134C">
              <w:rPr>
                <w:sz w:val="20"/>
                <w:szCs w:val="20"/>
              </w:rPr>
              <w:t>. Информаци-онное обеспечение введения ФГОС</w:t>
            </w:r>
          </w:p>
        </w:tc>
        <w:tc>
          <w:tcPr>
            <w:tcW w:w="5324" w:type="dxa"/>
          </w:tcPr>
          <w:p w:rsidR="0020168D" w:rsidRPr="001D134C" w:rsidRDefault="0020168D" w:rsidP="00090656">
            <w:pPr>
              <w:pStyle w:val="dash041e005f0431005f044b005f0447005f043d005f044b005f0439"/>
              <w:spacing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1. Размещение на сайте ОУ информационных материалов о введении ФГОС основного общего образования</w:t>
            </w:r>
          </w:p>
        </w:tc>
        <w:tc>
          <w:tcPr>
            <w:tcW w:w="1701" w:type="dxa"/>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Размещены</w:t>
            </w:r>
          </w:p>
        </w:tc>
      </w:tr>
      <w:tr w:rsidR="0020168D" w:rsidRPr="001D134C" w:rsidTr="00DC2D30">
        <w:tc>
          <w:tcPr>
            <w:tcW w:w="1730" w:type="dxa"/>
            <w:vMerge/>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20168D" w:rsidRPr="001D134C" w:rsidRDefault="0020168D" w:rsidP="00090656">
            <w:pPr>
              <w:spacing w:after="0" w:line="240" w:lineRule="atLeast"/>
              <w:rPr>
                <w:rStyle w:val="dash041e005f0431005f044b005f0447005f043d005f044b005f0439005f005fchar1char1"/>
                <w:sz w:val="20"/>
                <w:szCs w:val="20"/>
              </w:rPr>
            </w:pPr>
            <w:r w:rsidRPr="001D134C">
              <w:rPr>
                <w:rFonts w:ascii="Times New Roman" w:hAnsi="Times New Roman"/>
                <w:sz w:val="20"/>
                <w:szCs w:val="20"/>
              </w:rPr>
              <w:t>2. Широкое информирование родительской общественности о подготовке к введению и порядке перехода на новые стандарты</w:t>
            </w:r>
          </w:p>
        </w:tc>
        <w:tc>
          <w:tcPr>
            <w:tcW w:w="1701" w:type="dxa"/>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Проведено родительское собрание</w:t>
            </w:r>
          </w:p>
        </w:tc>
      </w:tr>
      <w:tr w:rsidR="0020168D" w:rsidRPr="001D134C" w:rsidTr="00DC2D30">
        <w:tc>
          <w:tcPr>
            <w:tcW w:w="1730" w:type="dxa"/>
            <w:vMerge/>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20168D" w:rsidRPr="001D134C" w:rsidRDefault="0020168D" w:rsidP="00090656">
            <w:pPr>
              <w:pStyle w:val="dash041e005f0431005f044b005f0447005f043d005f044b005f0439"/>
              <w:spacing w:line="240" w:lineRule="atLeast"/>
              <w:rPr>
                <w:rStyle w:val="dash041e005f0431005f044b005f0447005f043d005f044b005f0439005f005fchar1char1"/>
                <w:sz w:val="20"/>
                <w:szCs w:val="20"/>
              </w:rPr>
            </w:pPr>
            <w:r w:rsidRPr="001D134C">
              <w:rPr>
                <w:sz w:val="20"/>
                <w:szCs w:val="20"/>
              </w:rPr>
              <w:t>3.</w:t>
            </w:r>
            <w:r w:rsidRPr="001D134C">
              <w:rPr>
                <w:sz w:val="20"/>
                <w:szCs w:val="20"/>
                <w:lang w:val="en-US"/>
              </w:rPr>
              <w:t> </w:t>
            </w:r>
            <w:r w:rsidRPr="001D134C">
              <w:rPr>
                <w:sz w:val="20"/>
                <w:szCs w:val="20"/>
              </w:rPr>
              <w:t xml:space="preserve">Организация изучения общественного мнения по </w:t>
            </w:r>
            <w:r w:rsidRPr="001D134C">
              <w:rPr>
                <w:sz w:val="20"/>
                <w:szCs w:val="20"/>
              </w:rPr>
              <w:lastRenderedPageBreak/>
              <w:t>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1701" w:type="dxa"/>
          </w:tcPr>
          <w:p w:rsidR="0020168D" w:rsidRPr="001D134C" w:rsidRDefault="00DC2D30"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lastRenderedPageBreak/>
              <w:t>+</w:t>
            </w:r>
          </w:p>
        </w:tc>
      </w:tr>
      <w:tr w:rsidR="0020168D" w:rsidRPr="001D134C" w:rsidTr="00DC2D30">
        <w:tc>
          <w:tcPr>
            <w:tcW w:w="1730" w:type="dxa"/>
            <w:vMerge/>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20168D" w:rsidRPr="001D134C" w:rsidRDefault="0020168D" w:rsidP="00090656">
            <w:pPr>
              <w:spacing w:after="0" w:line="240" w:lineRule="atLeast"/>
              <w:rPr>
                <w:rStyle w:val="dash041e005f0431005f044b005f0447005f043d005f044b005f0439005f005fchar1char1"/>
                <w:sz w:val="20"/>
                <w:szCs w:val="20"/>
              </w:rPr>
            </w:pPr>
            <w:r w:rsidRPr="001D134C">
              <w:rPr>
                <w:rFonts w:ascii="Times New Roman" w:hAnsi="Times New Roman"/>
                <w:sz w:val="20"/>
                <w:szCs w:val="20"/>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1701" w:type="dxa"/>
          </w:tcPr>
          <w:p w:rsidR="0020168D" w:rsidRPr="001D134C" w:rsidRDefault="00DC2D30"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w:t>
            </w:r>
          </w:p>
        </w:tc>
      </w:tr>
      <w:tr w:rsidR="0020168D" w:rsidRPr="001D134C" w:rsidTr="00DC2D30">
        <w:tc>
          <w:tcPr>
            <w:tcW w:w="1730" w:type="dxa"/>
            <w:vMerge/>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20168D" w:rsidRPr="001D134C" w:rsidRDefault="0020168D" w:rsidP="00090656">
            <w:pPr>
              <w:pStyle w:val="dash041e005f0431005f044b005f0447005f043d005f044b005f0439"/>
              <w:spacing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5.</w:t>
            </w:r>
            <w:r w:rsidRPr="001D134C">
              <w:rPr>
                <w:rStyle w:val="dash041e005f0431005f044b005f0447005f043d005f044b005f0439005f005fchar1char1"/>
                <w:sz w:val="20"/>
                <w:szCs w:val="20"/>
                <w:lang w:val="en-US"/>
              </w:rPr>
              <w:t> </w:t>
            </w:r>
            <w:r w:rsidRPr="001D134C">
              <w:rPr>
                <w:rStyle w:val="dash041e005f0431005f044b005f0447005f043d005f044b005f0439005f005fchar1char1"/>
                <w:sz w:val="20"/>
                <w:szCs w:val="20"/>
              </w:rPr>
              <w:t>Обеспечение публичной отчётности ОУ о ходе и результатах введения ФГОС</w:t>
            </w:r>
          </w:p>
        </w:tc>
        <w:tc>
          <w:tcPr>
            <w:tcW w:w="1701" w:type="dxa"/>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1 раз в год</w:t>
            </w:r>
          </w:p>
        </w:tc>
      </w:tr>
      <w:tr w:rsidR="0020168D" w:rsidRPr="001D134C" w:rsidTr="00DC2D30">
        <w:tc>
          <w:tcPr>
            <w:tcW w:w="1730" w:type="dxa"/>
            <w:vMerge/>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20168D" w:rsidRPr="001D134C" w:rsidRDefault="0020168D" w:rsidP="008E6EC7">
            <w:pPr>
              <w:pStyle w:val="dash041e005f0431005f044b005f0447005f043d005f044b005f0439"/>
              <w:spacing w:line="240" w:lineRule="atLeast"/>
              <w:rPr>
                <w:rStyle w:val="dash041e005f0431005f044b005f0447005f043d005f044b005f0439005f005fchar1char1"/>
                <w:sz w:val="20"/>
                <w:szCs w:val="20"/>
              </w:rPr>
            </w:pPr>
            <w:r w:rsidRPr="001D134C">
              <w:rPr>
                <w:sz w:val="20"/>
                <w:szCs w:val="20"/>
              </w:rPr>
              <w:t xml:space="preserve">6. Разработка рекомендаций </w:t>
            </w:r>
            <w:r w:rsidR="008E6EC7" w:rsidRPr="001D134C">
              <w:rPr>
                <w:sz w:val="20"/>
                <w:szCs w:val="20"/>
              </w:rPr>
              <w:t xml:space="preserve"> для педагогических работников:</w:t>
            </w:r>
          </w:p>
        </w:tc>
        <w:tc>
          <w:tcPr>
            <w:tcW w:w="1701" w:type="dxa"/>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p>
        </w:tc>
      </w:tr>
      <w:tr w:rsidR="0020168D" w:rsidRPr="001D134C" w:rsidTr="00DC2D30">
        <w:tc>
          <w:tcPr>
            <w:tcW w:w="1730" w:type="dxa"/>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 по организации внеурочной деятельности обучающихся;</w:t>
            </w:r>
          </w:p>
          <w:p w:rsidR="0020168D" w:rsidRPr="001D134C" w:rsidRDefault="0020168D" w:rsidP="00090656">
            <w:pPr>
              <w:pStyle w:val="dash041e005f0431005f044b005f0447005f043d005f044b005f0439"/>
              <w:spacing w:line="240" w:lineRule="atLeast"/>
              <w:rPr>
                <w:sz w:val="20"/>
                <w:szCs w:val="20"/>
              </w:rPr>
            </w:pPr>
            <w:r w:rsidRPr="001D134C">
              <w:rPr>
                <w:sz w:val="20"/>
                <w:szCs w:val="20"/>
              </w:rPr>
              <w:t>— по организации текущей и итоговой оценки достижения планируемых результатов;</w:t>
            </w:r>
          </w:p>
          <w:p w:rsidR="0020168D" w:rsidRPr="001D134C" w:rsidRDefault="0020168D" w:rsidP="00090656">
            <w:pPr>
              <w:pStyle w:val="dash041e005f0431005f044b005f0447005f043d005f044b005f0439"/>
              <w:spacing w:line="240" w:lineRule="atLeast"/>
              <w:rPr>
                <w:sz w:val="20"/>
                <w:szCs w:val="20"/>
              </w:rPr>
            </w:pPr>
            <w:r w:rsidRPr="001D134C">
              <w:rPr>
                <w:sz w:val="20"/>
                <w:szCs w:val="20"/>
              </w:rPr>
              <w:t>— по использованию ресурсов времени для организации домашней работы обучающихся;</w:t>
            </w:r>
          </w:p>
          <w:p w:rsidR="0020168D" w:rsidRPr="001D134C" w:rsidRDefault="0020168D" w:rsidP="008E6EC7">
            <w:pPr>
              <w:pStyle w:val="dash041e005f0431005f044b005f0447005f043d005f044b005f0439"/>
              <w:spacing w:line="240" w:lineRule="atLeast"/>
              <w:rPr>
                <w:rStyle w:val="dash041e005f0431005f044b005f0447005f043d005f044b005f0439005f005fchar1char1"/>
                <w:sz w:val="20"/>
                <w:szCs w:val="20"/>
              </w:rPr>
            </w:pPr>
            <w:r w:rsidRPr="001D134C">
              <w:rPr>
                <w:sz w:val="20"/>
                <w:szCs w:val="20"/>
              </w:rPr>
              <w:t>— по перечню рекомендаций по использ</w:t>
            </w:r>
            <w:r w:rsidR="008E6EC7" w:rsidRPr="001D134C">
              <w:rPr>
                <w:sz w:val="20"/>
                <w:szCs w:val="20"/>
              </w:rPr>
              <w:t>ованию интерактивных технологий</w:t>
            </w:r>
          </w:p>
        </w:tc>
        <w:tc>
          <w:tcPr>
            <w:tcW w:w="1701" w:type="dxa"/>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Разрабатывается</w:t>
            </w:r>
          </w:p>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p>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Заплан. семинар</w:t>
            </w:r>
          </w:p>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Информированы</w:t>
            </w:r>
          </w:p>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Семинар</w:t>
            </w:r>
          </w:p>
        </w:tc>
      </w:tr>
      <w:tr w:rsidR="0020168D" w:rsidRPr="001D134C" w:rsidTr="00DC2D30">
        <w:tc>
          <w:tcPr>
            <w:tcW w:w="1730" w:type="dxa"/>
            <w:vMerge w:val="restart"/>
          </w:tcPr>
          <w:p w:rsidR="0020168D" w:rsidRPr="001D134C" w:rsidRDefault="0020168D" w:rsidP="00090656">
            <w:pPr>
              <w:pStyle w:val="dash041e005f0431005f044b005f0447005f043d005f044b005f0439"/>
              <w:spacing w:line="240" w:lineRule="atLeast"/>
              <w:rPr>
                <w:sz w:val="20"/>
                <w:szCs w:val="20"/>
              </w:rPr>
            </w:pPr>
            <w:r w:rsidRPr="001D134C">
              <w:rPr>
                <w:sz w:val="20"/>
                <w:szCs w:val="20"/>
                <w:lang w:val="en-US"/>
              </w:rPr>
              <w:t>VI</w:t>
            </w:r>
            <w:r w:rsidRPr="001D134C">
              <w:rPr>
                <w:sz w:val="20"/>
                <w:szCs w:val="20"/>
              </w:rPr>
              <w:t>. Материально-техническое обеспечение введения</w:t>
            </w:r>
          </w:p>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sz w:val="20"/>
                <w:lang w:eastAsia="en-US"/>
              </w:rPr>
              <w:t>ФГОС</w:t>
            </w:r>
          </w:p>
        </w:tc>
        <w:tc>
          <w:tcPr>
            <w:tcW w:w="5324" w:type="dxa"/>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1. Анализ материально-технического обеспечения введения и реализации ФГОС основного общего образования</w:t>
            </w:r>
          </w:p>
        </w:tc>
        <w:tc>
          <w:tcPr>
            <w:tcW w:w="1701" w:type="dxa"/>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Проведен</w:t>
            </w:r>
          </w:p>
        </w:tc>
      </w:tr>
      <w:tr w:rsidR="0020168D" w:rsidRPr="001D134C" w:rsidTr="00DC2D30">
        <w:tc>
          <w:tcPr>
            <w:tcW w:w="1730" w:type="dxa"/>
            <w:vMerge/>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2. Обеспечение соответствия материально-технической базы ОУ требованиям ФГОС</w:t>
            </w:r>
          </w:p>
        </w:tc>
        <w:tc>
          <w:tcPr>
            <w:tcW w:w="1701" w:type="dxa"/>
          </w:tcPr>
          <w:p w:rsidR="0020168D" w:rsidRPr="001D134C" w:rsidRDefault="00DC2D30"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9</w:t>
            </w:r>
            <w:r w:rsidR="0020168D" w:rsidRPr="001D134C">
              <w:rPr>
                <w:rStyle w:val="dash041e005f0431005f044b005f0447005f043d005f044b005f0439005f005fchar1char1"/>
                <w:sz w:val="20"/>
                <w:lang w:eastAsia="en-US"/>
              </w:rPr>
              <w:t>0%</w:t>
            </w:r>
          </w:p>
        </w:tc>
      </w:tr>
      <w:tr w:rsidR="0020168D" w:rsidRPr="001D134C" w:rsidTr="00DC2D30">
        <w:tc>
          <w:tcPr>
            <w:tcW w:w="1730" w:type="dxa"/>
            <w:vMerge/>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20168D" w:rsidRPr="001D134C" w:rsidRDefault="0020168D" w:rsidP="00090656">
            <w:pPr>
              <w:pStyle w:val="dash041e005f0431005f044b005f0447005f043d005f044b005f0439"/>
              <w:spacing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3. Обеспечение соответствия санитарно-гигиенич</w:t>
            </w:r>
            <w:r w:rsidR="008E6EC7" w:rsidRPr="001D134C">
              <w:rPr>
                <w:rStyle w:val="dash041e005f0431005f044b005f0447005f043d005f044b005f0439005f005fchar1char1"/>
                <w:sz w:val="20"/>
                <w:szCs w:val="20"/>
              </w:rPr>
              <w:t>еских условий требованиям ФГОС:</w:t>
            </w:r>
          </w:p>
        </w:tc>
        <w:tc>
          <w:tcPr>
            <w:tcW w:w="1701" w:type="dxa"/>
          </w:tcPr>
          <w:p w:rsidR="0020168D" w:rsidRPr="001D134C" w:rsidRDefault="00DC2D30"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100</w:t>
            </w:r>
            <w:r w:rsidR="0020168D" w:rsidRPr="001D134C">
              <w:rPr>
                <w:rStyle w:val="dash041e005f0431005f044b005f0447005f043d005f044b005f0439005f005fchar1char1"/>
                <w:sz w:val="20"/>
                <w:lang w:eastAsia="en-US"/>
              </w:rPr>
              <w:t>%</w:t>
            </w:r>
          </w:p>
        </w:tc>
      </w:tr>
      <w:tr w:rsidR="0020168D" w:rsidRPr="001D134C" w:rsidTr="00DC2D30">
        <w:tc>
          <w:tcPr>
            <w:tcW w:w="1730" w:type="dxa"/>
            <w:vMerge/>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20168D" w:rsidRPr="001D134C" w:rsidRDefault="0020168D" w:rsidP="00090656">
            <w:pPr>
              <w:pStyle w:val="dash041e005f0431005f044b005f0447005f043d005f044b005f0439"/>
              <w:spacing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 xml:space="preserve">4. Обеспечение соответствия условий реализации ООП </w:t>
            </w:r>
            <w:r w:rsidRPr="001D134C">
              <w:rPr>
                <w:sz w:val="20"/>
                <w:szCs w:val="20"/>
              </w:rPr>
              <w:t>противопожарным нормам, нормам охраны труда работников образовательного учреждения</w:t>
            </w:r>
          </w:p>
        </w:tc>
        <w:tc>
          <w:tcPr>
            <w:tcW w:w="1701" w:type="dxa"/>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100%</w:t>
            </w:r>
          </w:p>
        </w:tc>
      </w:tr>
      <w:tr w:rsidR="0020168D" w:rsidRPr="001D134C" w:rsidTr="00DC2D30">
        <w:tc>
          <w:tcPr>
            <w:tcW w:w="1730" w:type="dxa"/>
            <w:vMerge/>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20168D" w:rsidRPr="001D134C" w:rsidRDefault="0020168D" w:rsidP="00090656">
            <w:pPr>
              <w:pStyle w:val="dash041e005f0431005f044b005f0447005f043d005f044b005f0439"/>
              <w:spacing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5. Обеспечение соответствия информационно-образова</w:t>
            </w:r>
            <w:r w:rsidR="008E6EC7" w:rsidRPr="001D134C">
              <w:rPr>
                <w:rStyle w:val="dash041e005f0431005f044b005f0447005f043d005f044b005f0439005f005fchar1char1"/>
                <w:sz w:val="20"/>
                <w:szCs w:val="20"/>
              </w:rPr>
              <w:t>тельной среды требованиям ФГОС:</w:t>
            </w:r>
          </w:p>
        </w:tc>
        <w:tc>
          <w:tcPr>
            <w:tcW w:w="1701" w:type="dxa"/>
          </w:tcPr>
          <w:p w:rsidR="0020168D" w:rsidRPr="001D134C" w:rsidRDefault="00DC2D30"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8</w:t>
            </w:r>
            <w:r w:rsidR="0020168D" w:rsidRPr="001D134C">
              <w:rPr>
                <w:rStyle w:val="dash041e005f0431005f044b005f0447005f043d005f044b005f0439005f005fchar1char1"/>
                <w:sz w:val="20"/>
                <w:lang w:eastAsia="en-US"/>
              </w:rPr>
              <w:t>0%</w:t>
            </w:r>
          </w:p>
        </w:tc>
      </w:tr>
      <w:tr w:rsidR="0020168D" w:rsidRPr="001D134C" w:rsidTr="00DC2D30">
        <w:tc>
          <w:tcPr>
            <w:tcW w:w="1730" w:type="dxa"/>
            <w:vMerge w:val="restart"/>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20168D" w:rsidRPr="001D134C" w:rsidRDefault="0020168D" w:rsidP="00090656">
            <w:pPr>
              <w:pStyle w:val="dash041e005f0431005f044b005f0447005f043d005f044b005f0439"/>
              <w:spacing w:line="240" w:lineRule="atLeast"/>
              <w:rPr>
                <w:rStyle w:val="dash041e005f0431005f044b005f0447005f043d005f044b005f0439005f005fchar1char1"/>
                <w:sz w:val="20"/>
                <w:szCs w:val="20"/>
              </w:rPr>
            </w:pPr>
            <w:r w:rsidRPr="001D134C">
              <w:rPr>
                <w:rStyle w:val="dash041e005f0431005f044b005f0447005f043d005f044b005f0439005f005fchar1char1"/>
                <w:sz w:val="20"/>
                <w:szCs w:val="20"/>
              </w:rPr>
              <w:t>6. Обеспечение укомплектованности библиотечно-информационного центра печатными и электронными образовательными ресурсами:</w:t>
            </w:r>
          </w:p>
        </w:tc>
        <w:tc>
          <w:tcPr>
            <w:tcW w:w="1701" w:type="dxa"/>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90%</w:t>
            </w:r>
          </w:p>
        </w:tc>
      </w:tr>
      <w:tr w:rsidR="0020168D" w:rsidRPr="001D134C" w:rsidTr="00DC2D30">
        <w:tc>
          <w:tcPr>
            <w:tcW w:w="1730" w:type="dxa"/>
            <w:vMerge/>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Методическая литература</w:t>
            </w:r>
          </w:p>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Художественная литература</w:t>
            </w:r>
          </w:p>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Подписка</w:t>
            </w:r>
          </w:p>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Обеспеченность учебниками</w:t>
            </w:r>
          </w:p>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Медиатека</w:t>
            </w:r>
          </w:p>
        </w:tc>
        <w:tc>
          <w:tcPr>
            <w:tcW w:w="1701" w:type="dxa"/>
          </w:tcPr>
          <w:p w:rsidR="0020168D" w:rsidRPr="001D134C" w:rsidRDefault="008E6EC7"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90%</w:t>
            </w:r>
          </w:p>
          <w:p w:rsidR="0020168D" w:rsidRPr="001D134C" w:rsidRDefault="00DC2D30"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90</w:t>
            </w:r>
            <w:r w:rsidR="008E6EC7" w:rsidRPr="001D134C">
              <w:rPr>
                <w:rStyle w:val="dash041e005f0431005f044b005f0447005f043d005f044b005f0439005f005fchar1char1"/>
                <w:sz w:val="20"/>
                <w:lang w:eastAsia="en-US"/>
              </w:rPr>
              <w:t>%</w:t>
            </w:r>
          </w:p>
          <w:p w:rsidR="0020168D" w:rsidRPr="001D134C" w:rsidRDefault="008E6EC7"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80%</w:t>
            </w:r>
          </w:p>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90 %</w:t>
            </w:r>
          </w:p>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p>
        </w:tc>
      </w:tr>
      <w:tr w:rsidR="0020168D" w:rsidRPr="001D134C" w:rsidTr="00DC2D30">
        <w:tc>
          <w:tcPr>
            <w:tcW w:w="1730" w:type="dxa"/>
            <w:vMerge/>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20168D" w:rsidRPr="001D134C" w:rsidRDefault="0020168D" w:rsidP="00090656">
            <w:pPr>
              <w:pStyle w:val="dash041e005f0431005f044b005f0447005f043d005f044b005f0439"/>
              <w:spacing w:line="240" w:lineRule="atLeast"/>
              <w:rPr>
                <w:rStyle w:val="dash041e005f0431005f044b005f0447005f043d005f044b005f0439005f005fchar1char1"/>
                <w:sz w:val="20"/>
                <w:szCs w:val="20"/>
              </w:rPr>
            </w:pPr>
            <w:r w:rsidRPr="001D134C">
              <w:rPr>
                <w:sz w:val="20"/>
                <w:szCs w:val="20"/>
              </w:rPr>
              <w:t>7.</w:t>
            </w:r>
            <w:r w:rsidRPr="001D134C">
              <w:rPr>
                <w:sz w:val="20"/>
                <w:szCs w:val="20"/>
                <w:lang w:val="en-US"/>
              </w:rPr>
              <w:t> </w:t>
            </w:r>
            <w:r w:rsidRPr="001D134C">
              <w:rPr>
                <w:sz w:val="20"/>
                <w:szCs w:val="20"/>
              </w:rPr>
              <w:t>Наличие доступа ОУ к электронным образовательным ресурсам (ЭОР), размещённым в федеральных и региональных базах данных</w:t>
            </w:r>
          </w:p>
        </w:tc>
        <w:tc>
          <w:tcPr>
            <w:tcW w:w="1701" w:type="dxa"/>
          </w:tcPr>
          <w:p w:rsidR="0020168D" w:rsidRPr="001D134C" w:rsidRDefault="00DC2D30"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100</w:t>
            </w:r>
            <w:r w:rsidR="0020168D" w:rsidRPr="001D134C">
              <w:rPr>
                <w:rStyle w:val="dash041e005f0431005f044b005f0447005f043d005f044b005f0439005f005fchar1char1"/>
                <w:sz w:val="20"/>
                <w:lang w:eastAsia="en-US"/>
              </w:rPr>
              <w:t>%</w:t>
            </w:r>
          </w:p>
        </w:tc>
      </w:tr>
      <w:tr w:rsidR="0020168D" w:rsidRPr="001D134C" w:rsidTr="00DC2D30">
        <w:tc>
          <w:tcPr>
            <w:tcW w:w="1730" w:type="dxa"/>
            <w:vMerge/>
          </w:tcPr>
          <w:p w:rsidR="0020168D" w:rsidRPr="001D134C" w:rsidRDefault="0020168D" w:rsidP="00090656">
            <w:pPr>
              <w:pStyle w:val="afffa"/>
              <w:spacing w:line="240" w:lineRule="atLeast"/>
              <w:ind w:firstLine="0"/>
              <w:jc w:val="left"/>
              <w:rPr>
                <w:rStyle w:val="dash041e005f0431005f044b005f0447005f043d005f044b005f0439005f005fchar1char1"/>
                <w:sz w:val="20"/>
                <w:lang w:eastAsia="en-US"/>
              </w:rPr>
            </w:pPr>
          </w:p>
        </w:tc>
        <w:tc>
          <w:tcPr>
            <w:tcW w:w="5324" w:type="dxa"/>
          </w:tcPr>
          <w:p w:rsidR="0020168D" w:rsidRPr="001D134C" w:rsidRDefault="0020168D" w:rsidP="00090656">
            <w:pPr>
              <w:pStyle w:val="dash041e005f0431005f044b005f0447005f043d005f044b005f0439"/>
              <w:spacing w:line="240" w:lineRule="atLeast"/>
              <w:rPr>
                <w:rStyle w:val="dash041e005f0431005f044b005f0447005f043d005f044b005f0439005f005fchar1char1"/>
                <w:sz w:val="20"/>
                <w:szCs w:val="20"/>
              </w:rPr>
            </w:pPr>
            <w:r w:rsidRPr="001D134C">
              <w:rPr>
                <w:sz w:val="20"/>
                <w:szCs w:val="20"/>
              </w:rPr>
              <w:t>8.</w:t>
            </w:r>
            <w:r w:rsidRPr="001D134C">
              <w:rPr>
                <w:sz w:val="20"/>
                <w:szCs w:val="20"/>
                <w:lang w:val="en-US"/>
              </w:rPr>
              <w:t> </w:t>
            </w:r>
            <w:r w:rsidRPr="001D134C">
              <w:rPr>
                <w:sz w:val="20"/>
                <w:szCs w:val="20"/>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701" w:type="dxa"/>
          </w:tcPr>
          <w:p w:rsidR="0020168D" w:rsidRPr="001D134C" w:rsidRDefault="00DC2D30" w:rsidP="00090656">
            <w:pPr>
              <w:pStyle w:val="afffa"/>
              <w:spacing w:line="240" w:lineRule="atLeast"/>
              <w:ind w:firstLine="0"/>
              <w:jc w:val="left"/>
              <w:rPr>
                <w:rStyle w:val="dash041e005f0431005f044b005f0447005f043d005f044b005f0439005f005fchar1char1"/>
                <w:sz w:val="20"/>
                <w:lang w:eastAsia="en-US"/>
              </w:rPr>
            </w:pPr>
            <w:r w:rsidRPr="001D134C">
              <w:rPr>
                <w:rStyle w:val="dash041e005f0431005f044b005f0447005f043d005f044b005f0439005f005fchar1char1"/>
                <w:sz w:val="20"/>
                <w:lang w:eastAsia="en-US"/>
              </w:rPr>
              <w:t>10</w:t>
            </w:r>
            <w:r w:rsidR="0020168D" w:rsidRPr="001D134C">
              <w:rPr>
                <w:rStyle w:val="dash041e005f0431005f044b005f0447005f043d005f044b005f0439005f005fchar1char1"/>
                <w:sz w:val="20"/>
                <w:lang w:eastAsia="en-US"/>
              </w:rPr>
              <w:t>0%</w:t>
            </w:r>
          </w:p>
        </w:tc>
      </w:tr>
    </w:tbl>
    <w:p w:rsidR="003F7010" w:rsidRPr="001D134C" w:rsidRDefault="003F7010" w:rsidP="00090656">
      <w:pPr>
        <w:pStyle w:val="a6"/>
        <w:spacing w:before="0" w:beforeAutospacing="0" w:after="0" w:afterAutospacing="0" w:line="240" w:lineRule="atLeast"/>
        <w:rPr>
          <w:rFonts w:ascii="Times New Roman" w:hAnsi="Times New Roman"/>
          <w:b/>
          <w:sz w:val="20"/>
        </w:rPr>
      </w:pPr>
    </w:p>
    <w:p w:rsidR="0020168D" w:rsidRPr="001D134C" w:rsidRDefault="0020168D" w:rsidP="00090656">
      <w:pPr>
        <w:pStyle w:val="a6"/>
        <w:spacing w:before="0" w:beforeAutospacing="0" w:after="0" w:afterAutospacing="0" w:line="240" w:lineRule="atLeast"/>
        <w:rPr>
          <w:rFonts w:ascii="Times New Roman" w:hAnsi="Times New Roman"/>
          <w:b/>
          <w:sz w:val="20"/>
        </w:rPr>
      </w:pPr>
      <w:r w:rsidRPr="001D134C">
        <w:rPr>
          <w:rFonts w:ascii="Times New Roman" w:hAnsi="Times New Roman"/>
          <w:b/>
          <w:sz w:val="20"/>
        </w:rPr>
        <w:t>3.3. Перспективы и ожидаемые результаты школы</w:t>
      </w:r>
    </w:p>
    <w:p w:rsidR="0020168D" w:rsidRPr="001D134C" w:rsidRDefault="0020168D" w:rsidP="00090656">
      <w:pPr>
        <w:spacing w:after="0" w:line="240" w:lineRule="atLeast"/>
        <w:rPr>
          <w:rFonts w:ascii="Times New Roman" w:hAnsi="Times New Roman"/>
          <w:b/>
          <w:sz w:val="20"/>
          <w:szCs w:val="20"/>
        </w:rPr>
      </w:pPr>
      <w:r w:rsidRPr="001D134C">
        <w:rPr>
          <w:rFonts w:ascii="Times New Roman" w:hAnsi="Times New Roman"/>
          <w:b/>
          <w:sz w:val="20"/>
          <w:szCs w:val="20"/>
        </w:rPr>
        <w:t>Модель выпускника основной общеобразовательной школы</w:t>
      </w:r>
    </w:p>
    <w:p w:rsidR="0020168D" w:rsidRPr="001D134C" w:rsidRDefault="0020168D" w:rsidP="00090656">
      <w:pPr>
        <w:spacing w:after="0" w:line="240" w:lineRule="atLeast"/>
        <w:ind w:left="360"/>
        <w:rPr>
          <w:rFonts w:ascii="Times New Roman" w:hAnsi="Times New Roman"/>
          <w:b/>
          <w:sz w:val="20"/>
          <w:szCs w:val="20"/>
        </w:rPr>
      </w:pPr>
      <w:r w:rsidRPr="001D134C">
        <w:rPr>
          <w:rFonts w:ascii="Times New Roman" w:hAnsi="Times New Roman"/>
          <w:b/>
          <w:sz w:val="20"/>
          <w:szCs w:val="20"/>
        </w:rPr>
        <w:t>1. Уровень обученности</w:t>
      </w:r>
    </w:p>
    <w:p w:rsidR="0020168D" w:rsidRPr="001D134C" w:rsidRDefault="0020168D" w:rsidP="00D66C44">
      <w:pPr>
        <w:numPr>
          <w:ilvl w:val="0"/>
          <w:numId w:val="3"/>
        </w:numPr>
        <w:tabs>
          <w:tab w:val="left" w:pos="1080"/>
        </w:tabs>
        <w:spacing w:after="0" w:line="240" w:lineRule="atLeast"/>
        <w:rPr>
          <w:rFonts w:ascii="Times New Roman" w:hAnsi="Times New Roman"/>
          <w:sz w:val="20"/>
          <w:szCs w:val="20"/>
        </w:rPr>
      </w:pPr>
      <w:r w:rsidRPr="001D134C">
        <w:rPr>
          <w:rFonts w:ascii="Times New Roman" w:hAnsi="Times New Roman"/>
          <w:sz w:val="20"/>
          <w:szCs w:val="20"/>
        </w:rPr>
        <w:t>Освоил на уровне требований государственных программ учебный материал по всем предметам школьного учебного плана;</w:t>
      </w:r>
    </w:p>
    <w:p w:rsidR="0020168D" w:rsidRPr="001D134C" w:rsidRDefault="0020168D" w:rsidP="00D66C44">
      <w:pPr>
        <w:numPr>
          <w:ilvl w:val="0"/>
          <w:numId w:val="3"/>
        </w:numPr>
        <w:tabs>
          <w:tab w:val="left" w:pos="1080"/>
        </w:tabs>
        <w:spacing w:after="0" w:line="240" w:lineRule="atLeast"/>
        <w:rPr>
          <w:rFonts w:ascii="Times New Roman" w:hAnsi="Times New Roman"/>
          <w:sz w:val="20"/>
          <w:szCs w:val="20"/>
        </w:rPr>
      </w:pPr>
      <w:r w:rsidRPr="001D134C">
        <w:rPr>
          <w:rFonts w:ascii="Times New Roman" w:hAnsi="Times New Roman"/>
          <w:sz w:val="20"/>
          <w:szCs w:val="20"/>
        </w:rPr>
        <w:t>Сделал выбор познавательного профиля для обучения в старшем звене средней общеобразовательной школы или профессиональный выбор для обучения в начальных и средних профессиональных учебных заведениях.</w:t>
      </w:r>
    </w:p>
    <w:p w:rsidR="0020168D" w:rsidRPr="001D134C" w:rsidRDefault="0020168D" w:rsidP="00D66C44">
      <w:pPr>
        <w:numPr>
          <w:ilvl w:val="0"/>
          <w:numId w:val="3"/>
        </w:numPr>
        <w:tabs>
          <w:tab w:val="left" w:pos="1080"/>
        </w:tabs>
        <w:spacing w:after="0" w:line="240" w:lineRule="atLeast"/>
        <w:rPr>
          <w:rFonts w:ascii="Times New Roman" w:hAnsi="Times New Roman"/>
          <w:sz w:val="20"/>
          <w:szCs w:val="20"/>
        </w:rPr>
      </w:pPr>
      <w:r w:rsidRPr="001D134C">
        <w:rPr>
          <w:rFonts w:ascii="Times New Roman" w:hAnsi="Times New Roman"/>
          <w:sz w:val="20"/>
          <w:szCs w:val="20"/>
        </w:rPr>
        <w:t>Овладел основными общеучебными умениями и навыками, способами познавательной деятельности необходимыми для дальнейшего общего среднего образования, начального и среднего профессионального образования:</w:t>
      </w:r>
    </w:p>
    <w:p w:rsidR="0020168D" w:rsidRPr="001D134C" w:rsidRDefault="0020168D" w:rsidP="00090656">
      <w:pPr>
        <w:shd w:val="clear" w:color="auto" w:fill="FFFFFF"/>
        <w:spacing w:after="0" w:line="240" w:lineRule="atLeast"/>
        <w:ind w:right="57" w:firstLine="720"/>
        <w:rPr>
          <w:rFonts w:ascii="Times New Roman" w:hAnsi="Times New Roman"/>
          <w:sz w:val="20"/>
          <w:szCs w:val="20"/>
        </w:rPr>
      </w:pPr>
      <w:r w:rsidRPr="001D134C">
        <w:rPr>
          <w:rFonts w:ascii="Times New Roman" w:hAnsi="Times New Roman"/>
          <w:sz w:val="20"/>
          <w:szCs w:val="20"/>
        </w:rPr>
        <w:t>а) Основными мыслительными операциями (анализа, синтеза, сравнения, конкретизации, обобщения, абстрагирования, классификации, систематизации в рамках возрастных ограничений предъявляемых к уровню сформированности основных элементов абстрактного мышления).</w:t>
      </w:r>
    </w:p>
    <w:p w:rsidR="0020168D" w:rsidRPr="001D134C" w:rsidRDefault="0020168D" w:rsidP="00090656">
      <w:pPr>
        <w:shd w:val="clear" w:color="auto" w:fill="FFFFFF"/>
        <w:spacing w:after="0" w:line="240" w:lineRule="atLeast"/>
        <w:ind w:right="57" w:firstLine="720"/>
        <w:rPr>
          <w:rFonts w:ascii="Times New Roman" w:hAnsi="Times New Roman"/>
          <w:sz w:val="20"/>
          <w:szCs w:val="20"/>
        </w:rPr>
      </w:pPr>
      <w:r w:rsidRPr="001D134C">
        <w:rPr>
          <w:rFonts w:ascii="Times New Roman" w:hAnsi="Times New Roman"/>
          <w:sz w:val="20"/>
          <w:szCs w:val="20"/>
        </w:rPr>
        <w:lastRenderedPageBreak/>
        <w:t>б) Навыками планирования, проектирования, моделирования, исследовательской, творческой деятельности.</w:t>
      </w:r>
    </w:p>
    <w:p w:rsidR="0020168D" w:rsidRPr="001D134C" w:rsidRDefault="0020168D" w:rsidP="00090656">
      <w:pPr>
        <w:shd w:val="clear" w:color="auto" w:fill="FFFFFF"/>
        <w:spacing w:after="0" w:line="240" w:lineRule="atLeast"/>
        <w:ind w:right="57" w:firstLine="720"/>
        <w:rPr>
          <w:rFonts w:ascii="Times New Roman" w:hAnsi="Times New Roman"/>
          <w:sz w:val="20"/>
          <w:szCs w:val="20"/>
        </w:rPr>
      </w:pPr>
      <w:r w:rsidRPr="001D134C">
        <w:rPr>
          <w:rFonts w:ascii="Times New Roman" w:hAnsi="Times New Roman"/>
          <w:sz w:val="20"/>
          <w:szCs w:val="20"/>
        </w:rPr>
        <w:t>в) Ознакомлен с основными информационными технологиями, оптимальными для ученика формами, методами, средствами самостоятельной, познавательной деятельности, основанной на усвоении способов приобретения знаний из различных источников информации, навыками обработки, хранения, воспроизведения информации.</w:t>
      </w:r>
    </w:p>
    <w:p w:rsidR="0020168D" w:rsidRPr="001D134C" w:rsidRDefault="0020168D" w:rsidP="00090656">
      <w:pPr>
        <w:shd w:val="clear" w:color="auto" w:fill="FFFFFF"/>
        <w:spacing w:after="0" w:line="240" w:lineRule="atLeast"/>
        <w:ind w:right="57" w:firstLine="720"/>
        <w:rPr>
          <w:rFonts w:ascii="Times New Roman" w:hAnsi="Times New Roman"/>
          <w:sz w:val="20"/>
          <w:szCs w:val="20"/>
        </w:rPr>
      </w:pPr>
      <w:r w:rsidRPr="001D134C">
        <w:rPr>
          <w:rFonts w:ascii="Times New Roman" w:hAnsi="Times New Roman"/>
          <w:sz w:val="20"/>
          <w:szCs w:val="20"/>
        </w:rPr>
        <w:t>г) Овладел на необходимом уровне навыками языкового и речевого развития, культурой родного языка, необходимыми умениями и навыками владения иностранным языком.</w:t>
      </w:r>
    </w:p>
    <w:p w:rsidR="0020168D" w:rsidRPr="001D134C" w:rsidRDefault="0020168D" w:rsidP="00090656">
      <w:pPr>
        <w:spacing w:after="0" w:line="240" w:lineRule="atLeast"/>
        <w:ind w:left="360"/>
        <w:rPr>
          <w:rFonts w:ascii="Times New Roman" w:hAnsi="Times New Roman"/>
          <w:b/>
          <w:sz w:val="20"/>
          <w:szCs w:val="20"/>
        </w:rPr>
      </w:pPr>
      <w:r w:rsidRPr="001D134C">
        <w:rPr>
          <w:rFonts w:ascii="Times New Roman" w:hAnsi="Times New Roman"/>
          <w:b/>
          <w:sz w:val="20"/>
          <w:szCs w:val="20"/>
        </w:rPr>
        <w:t>2. Уровень ключевых компетенций связанных с физическим развитием и укреплением здоровья:</w:t>
      </w:r>
    </w:p>
    <w:p w:rsidR="0020168D" w:rsidRPr="001D134C" w:rsidRDefault="0020168D" w:rsidP="00D66C44">
      <w:pPr>
        <w:numPr>
          <w:ilvl w:val="0"/>
          <w:numId w:val="4"/>
        </w:numPr>
        <w:tabs>
          <w:tab w:val="left" w:pos="1080"/>
        </w:tabs>
        <w:spacing w:after="0" w:line="240" w:lineRule="atLeast"/>
        <w:rPr>
          <w:rFonts w:ascii="Times New Roman" w:hAnsi="Times New Roman"/>
          <w:sz w:val="20"/>
          <w:szCs w:val="20"/>
        </w:rPr>
      </w:pPr>
      <w:r w:rsidRPr="001D134C">
        <w:rPr>
          <w:rFonts w:ascii="Times New Roman" w:hAnsi="Times New Roman"/>
          <w:sz w:val="20"/>
          <w:szCs w:val="20"/>
        </w:rPr>
        <w:t>Знание и соблюдение норм здоровья образа жизни;</w:t>
      </w:r>
    </w:p>
    <w:p w:rsidR="0020168D" w:rsidRPr="001D134C" w:rsidRDefault="0020168D" w:rsidP="00D66C44">
      <w:pPr>
        <w:numPr>
          <w:ilvl w:val="0"/>
          <w:numId w:val="4"/>
        </w:numPr>
        <w:tabs>
          <w:tab w:val="left" w:pos="1080"/>
        </w:tabs>
        <w:spacing w:after="0" w:line="240" w:lineRule="atLeast"/>
        <w:rPr>
          <w:rFonts w:ascii="Times New Roman" w:hAnsi="Times New Roman"/>
          <w:sz w:val="20"/>
          <w:szCs w:val="20"/>
        </w:rPr>
      </w:pPr>
      <w:r w:rsidRPr="001D134C">
        <w:rPr>
          <w:rFonts w:ascii="Times New Roman" w:hAnsi="Times New Roman"/>
          <w:sz w:val="20"/>
          <w:szCs w:val="20"/>
        </w:rPr>
        <w:t>Знание и соблюдение правил личной гигиены и обихода;</w:t>
      </w:r>
    </w:p>
    <w:p w:rsidR="0020168D" w:rsidRPr="001D134C" w:rsidRDefault="0020168D" w:rsidP="00D66C44">
      <w:pPr>
        <w:numPr>
          <w:ilvl w:val="0"/>
          <w:numId w:val="4"/>
        </w:numPr>
        <w:tabs>
          <w:tab w:val="left" w:pos="1080"/>
        </w:tabs>
        <w:spacing w:after="0" w:line="240" w:lineRule="atLeast"/>
        <w:rPr>
          <w:rFonts w:ascii="Times New Roman" w:hAnsi="Times New Roman"/>
          <w:sz w:val="20"/>
          <w:szCs w:val="20"/>
        </w:rPr>
      </w:pPr>
      <w:r w:rsidRPr="001D134C">
        <w:rPr>
          <w:rFonts w:ascii="Times New Roman" w:hAnsi="Times New Roman"/>
          <w:sz w:val="20"/>
          <w:szCs w:val="20"/>
        </w:rPr>
        <w:t>Знание опасности курения, алкоголизма, токсикомании, наркомании, СПИДа;</w:t>
      </w:r>
    </w:p>
    <w:p w:rsidR="0020168D" w:rsidRPr="001D134C" w:rsidRDefault="0020168D" w:rsidP="00D66C44">
      <w:pPr>
        <w:numPr>
          <w:ilvl w:val="0"/>
          <w:numId w:val="4"/>
        </w:numPr>
        <w:tabs>
          <w:tab w:val="left" w:pos="1080"/>
        </w:tabs>
        <w:spacing w:after="0" w:line="240" w:lineRule="atLeast"/>
        <w:rPr>
          <w:rFonts w:ascii="Times New Roman" w:hAnsi="Times New Roman"/>
          <w:sz w:val="20"/>
          <w:szCs w:val="20"/>
        </w:rPr>
      </w:pPr>
      <w:r w:rsidRPr="001D134C">
        <w:rPr>
          <w:rFonts w:ascii="Times New Roman" w:hAnsi="Times New Roman"/>
          <w:sz w:val="20"/>
          <w:szCs w:val="20"/>
        </w:rPr>
        <w:t>Знание особенностей физического, физиологического развития своего организма, типа нервной системы, темперамента, суточного биоритма;</w:t>
      </w:r>
    </w:p>
    <w:p w:rsidR="0020168D" w:rsidRPr="001D134C" w:rsidRDefault="0020168D" w:rsidP="00D66C44">
      <w:pPr>
        <w:numPr>
          <w:ilvl w:val="0"/>
          <w:numId w:val="4"/>
        </w:numPr>
        <w:tabs>
          <w:tab w:val="left" w:pos="1080"/>
        </w:tabs>
        <w:spacing w:after="0" w:line="240" w:lineRule="atLeast"/>
        <w:rPr>
          <w:rFonts w:ascii="Times New Roman" w:hAnsi="Times New Roman"/>
          <w:sz w:val="20"/>
          <w:szCs w:val="20"/>
        </w:rPr>
      </w:pPr>
      <w:r w:rsidRPr="001D134C">
        <w:rPr>
          <w:rFonts w:ascii="Times New Roman" w:hAnsi="Times New Roman"/>
          <w:sz w:val="20"/>
          <w:szCs w:val="20"/>
        </w:rPr>
        <w:t>Знание и владение основами физической культуры человека.</w:t>
      </w:r>
    </w:p>
    <w:p w:rsidR="0020168D" w:rsidRPr="001D134C" w:rsidRDefault="0020168D" w:rsidP="00090656">
      <w:pPr>
        <w:spacing w:after="0" w:line="240" w:lineRule="atLeast"/>
        <w:rPr>
          <w:rFonts w:ascii="Times New Roman" w:hAnsi="Times New Roman"/>
          <w:b/>
          <w:sz w:val="20"/>
          <w:szCs w:val="20"/>
        </w:rPr>
      </w:pPr>
      <w:r w:rsidRPr="001D134C">
        <w:rPr>
          <w:rFonts w:ascii="Times New Roman" w:hAnsi="Times New Roman"/>
          <w:b/>
          <w:sz w:val="20"/>
          <w:szCs w:val="20"/>
        </w:rPr>
        <w:t>3. Уровень сформированности ключевых компетенций, связанных с взаимодействием человека и социальной сферы</w:t>
      </w:r>
    </w:p>
    <w:p w:rsidR="0020168D" w:rsidRPr="001D134C" w:rsidRDefault="0020168D" w:rsidP="00D66C44">
      <w:pPr>
        <w:numPr>
          <w:ilvl w:val="0"/>
          <w:numId w:val="5"/>
        </w:numPr>
        <w:tabs>
          <w:tab w:val="left" w:pos="1080"/>
        </w:tabs>
        <w:spacing w:after="0" w:line="240" w:lineRule="atLeast"/>
        <w:rPr>
          <w:rFonts w:ascii="Times New Roman" w:hAnsi="Times New Roman"/>
          <w:sz w:val="20"/>
          <w:szCs w:val="20"/>
        </w:rPr>
      </w:pPr>
      <w:r w:rsidRPr="001D134C">
        <w:rPr>
          <w:rFonts w:ascii="Times New Roman" w:hAnsi="Times New Roman"/>
          <w:sz w:val="20"/>
          <w:szCs w:val="20"/>
        </w:rPr>
        <w:t>Владение знаниями, умениями и навыками общения;</w:t>
      </w:r>
    </w:p>
    <w:p w:rsidR="0020168D" w:rsidRPr="001D134C" w:rsidRDefault="0020168D" w:rsidP="00D66C44">
      <w:pPr>
        <w:numPr>
          <w:ilvl w:val="0"/>
          <w:numId w:val="5"/>
        </w:numPr>
        <w:tabs>
          <w:tab w:val="left" w:pos="1080"/>
        </w:tabs>
        <w:spacing w:after="0" w:line="240" w:lineRule="atLeast"/>
        <w:rPr>
          <w:rFonts w:ascii="Times New Roman" w:hAnsi="Times New Roman"/>
          <w:sz w:val="20"/>
          <w:szCs w:val="20"/>
        </w:rPr>
      </w:pPr>
      <w:r w:rsidRPr="001D134C">
        <w:rPr>
          <w:rFonts w:ascii="Times New Roman" w:hAnsi="Times New Roman"/>
          <w:sz w:val="20"/>
          <w:szCs w:val="20"/>
        </w:rPr>
        <w:t>Владение умениями и навыками сотрудничества, толерантности, уважения и принятия другого человека (раса, национальность, религия, статус, пол), погашение конфликтов;</w:t>
      </w:r>
    </w:p>
    <w:p w:rsidR="0020168D" w:rsidRPr="001D134C" w:rsidRDefault="0020168D" w:rsidP="00D66C44">
      <w:pPr>
        <w:numPr>
          <w:ilvl w:val="0"/>
          <w:numId w:val="5"/>
        </w:numPr>
        <w:tabs>
          <w:tab w:val="left" w:pos="1080"/>
        </w:tabs>
        <w:spacing w:after="0" w:line="240" w:lineRule="atLeast"/>
        <w:rPr>
          <w:rFonts w:ascii="Times New Roman" w:hAnsi="Times New Roman"/>
          <w:sz w:val="20"/>
          <w:szCs w:val="20"/>
        </w:rPr>
      </w:pPr>
      <w:r w:rsidRPr="001D134C">
        <w:rPr>
          <w:rFonts w:ascii="Times New Roman" w:hAnsi="Times New Roman"/>
          <w:sz w:val="20"/>
          <w:szCs w:val="20"/>
        </w:rPr>
        <w:t>Владение основами мобильности, социальной активности, конкурентноспособности, умением адаптироваться в социуме;</w:t>
      </w:r>
    </w:p>
    <w:p w:rsidR="0020168D" w:rsidRPr="001D134C" w:rsidRDefault="0020168D" w:rsidP="00D66C44">
      <w:pPr>
        <w:numPr>
          <w:ilvl w:val="0"/>
          <w:numId w:val="5"/>
        </w:numPr>
        <w:tabs>
          <w:tab w:val="left" w:pos="1080"/>
        </w:tabs>
        <w:spacing w:after="0" w:line="240" w:lineRule="atLeast"/>
        <w:rPr>
          <w:rFonts w:ascii="Times New Roman" w:hAnsi="Times New Roman"/>
          <w:sz w:val="20"/>
          <w:szCs w:val="20"/>
        </w:rPr>
      </w:pPr>
      <w:r w:rsidRPr="001D134C">
        <w:rPr>
          <w:rFonts w:ascii="Times New Roman" w:hAnsi="Times New Roman"/>
          <w:sz w:val="20"/>
          <w:szCs w:val="20"/>
        </w:rPr>
        <w:t>Владение знаниями, умениями, навыками общения: основами устного и письменного обучения, умение вести диалог, монолог, знание и соблюдение традиций, этикета.</w:t>
      </w:r>
    </w:p>
    <w:p w:rsidR="0020168D" w:rsidRPr="001D134C" w:rsidRDefault="0020168D" w:rsidP="00D66C44">
      <w:pPr>
        <w:numPr>
          <w:ilvl w:val="0"/>
          <w:numId w:val="5"/>
        </w:numPr>
        <w:tabs>
          <w:tab w:val="left" w:pos="1080"/>
        </w:tabs>
        <w:spacing w:after="0" w:line="240" w:lineRule="atLeast"/>
        <w:rPr>
          <w:rFonts w:ascii="Times New Roman" w:hAnsi="Times New Roman"/>
          <w:sz w:val="20"/>
          <w:szCs w:val="20"/>
        </w:rPr>
      </w:pPr>
      <w:r w:rsidRPr="001D134C">
        <w:rPr>
          <w:rFonts w:ascii="Times New Roman" w:hAnsi="Times New Roman"/>
          <w:sz w:val="20"/>
          <w:szCs w:val="20"/>
        </w:rPr>
        <w:t>Знание норм и правил поведения в социуме;</w:t>
      </w:r>
    </w:p>
    <w:p w:rsidR="0020168D" w:rsidRPr="001D134C" w:rsidRDefault="0020168D" w:rsidP="00D66C44">
      <w:pPr>
        <w:numPr>
          <w:ilvl w:val="0"/>
          <w:numId w:val="5"/>
        </w:numPr>
        <w:tabs>
          <w:tab w:val="left" w:pos="1080"/>
        </w:tabs>
        <w:spacing w:after="0" w:line="240" w:lineRule="atLeast"/>
        <w:rPr>
          <w:rFonts w:ascii="Times New Roman" w:hAnsi="Times New Roman"/>
          <w:sz w:val="20"/>
          <w:szCs w:val="20"/>
        </w:rPr>
      </w:pPr>
      <w:r w:rsidRPr="001D134C">
        <w:rPr>
          <w:rFonts w:ascii="Times New Roman" w:hAnsi="Times New Roman"/>
          <w:sz w:val="20"/>
          <w:szCs w:val="20"/>
        </w:rPr>
        <w:t>Осознание гражданского долга, патриотизма, знание символики государства (герб, флаг, гимн);</w:t>
      </w:r>
    </w:p>
    <w:p w:rsidR="0020168D" w:rsidRPr="001D134C" w:rsidRDefault="0020168D" w:rsidP="00D66C44">
      <w:pPr>
        <w:numPr>
          <w:ilvl w:val="0"/>
          <w:numId w:val="5"/>
        </w:numPr>
        <w:tabs>
          <w:tab w:val="left" w:pos="1080"/>
        </w:tabs>
        <w:spacing w:after="0" w:line="240" w:lineRule="atLeast"/>
        <w:rPr>
          <w:rFonts w:ascii="Times New Roman" w:hAnsi="Times New Roman"/>
          <w:sz w:val="20"/>
          <w:szCs w:val="20"/>
        </w:rPr>
      </w:pPr>
      <w:r w:rsidRPr="001D134C">
        <w:rPr>
          <w:rFonts w:ascii="Times New Roman" w:hAnsi="Times New Roman"/>
          <w:sz w:val="20"/>
          <w:szCs w:val="20"/>
        </w:rPr>
        <w:t>Осознание собственной индивидуальности (социальной взрослости, уверенности в себе, собственного достоинства, потребность в общественном признании, уровень стремления к самоутверждению).</w:t>
      </w:r>
    </w:p>
    <w:p w:rsidR="0020168D" w:rsidRPr="001D134C" w:rsidRDefault="0020168D" w:rsidP="00090656">
      <w:pPr>
        <w:spacing w:after="0" w:line="240" w:lineRule="atLeast"/>
        <w:rPr>
          <w:rFonts w:ascii="Times New Roman" w:hAnsi="Times New Roman"/>
          <w:b/>
          <w:sz w:val="20"/>
          <w:szCs w:val="20"/>
        </w:rPr>
      </w:pPr>
      <w:r w:rsidRPr="001D134C">
        <w:rPr>
          <w:rFonts w:ascii="Times New Roman" w:hAnsi="Times New Roman"/>
          <w:b/>
          <w:sz w:val="20"/>
          <w:szCs w:val="20"/>
        </w:rPr>
        <w:t>4. Уровень сформированности культуры личности</w:t>
      </w:r>
    </w:p>
    <w:p w:rsidR="0020168D" w:rsidRPr="001D134C" w:rsidRDefault="0020168D" w:rsidP="00D66C44">
      <w:pPr>
        <w:numPr>
          <w:ilvl w:val="0"/>
          <w:numId w:val="6"/>
        </w:numPr>
        <w:tabs>
          <w:tab w:val="left" w:pos="1080"/>
        </w:tabs>
        <w:spacing w:after="0" w:line="240" w:lineRule="atLeast"/>
        <w:rPr>
          <w:rFonts w:ascii="Times New Roman" w:hAnsi="Times New Roman"/>
          <w:sz w:val="20"/>
          <w:szCs w:val="20"/>
        </w:rPr>
      </w:pPr>
      <w:r w:rsidRPr="001D134C">
        <w:rPr>
          <w:rFonts w:ascii="Times New Roman" w:hAnsi="Times New Roman"/>
          <w:sz w:val="20"/>
          <w:szCs w:val="20"/>
        </w:rPr>
        <w:t>Сформированность культуры внешнего вида, одежды, оформления, жилища, рабочего места;</w:t>
      </w:r>
    </w:p>
    <w:p w:rsidR="0020168D" w:rsidRPr="001D134C" w:rsidRDefault="0020168D" w:rsidP="00D66C44">
      <w:pPr>
        <w:numPr>
          <w:ilvl w:val="0"/>
          <w:numId w:val="6"/>
        </w:numPr>
        <w:tabs>
          <w:tab w:val="left" w:pos="1080"/>
        </w:tabs>
        <w:spacing w:after="0" w:line="240" w:lineRule="atLeast"/>
        <w:rPr>
          <w:rFonts w:ascii="Times New Roman" w:hAnsi="Times New Roman"/>
          <w:sz w:val="20"/>
          <w:szCs w:val="20"/>
        </w:rPr>
      </w:pPr>
      <w:r w:rsidRPr="001D134C">
        <w:rPr>
          <w:rFonts w:ascii="Times New Roman" w:hAnsi="Times New Roman"/>
          <w:sz w:val="20"/>
          <w:szCs w:val="20"/>
        </w:rPr>
        <w:t>Сформированность экологической культуры;</w:t>
      </w:r>
    </w:p>
    <w:p w:rsidR="0020168D" w:rsidRPr="001D134C" w:rsidRDefault="0020168D" w:rsidP="00D66C44">
      <w:pPr>
        <w:numPr>
          <w:ilvl w:val="0"/>
          <w:numId w:val="6"/>
        </w:numPr>
        <w:tabs>
          <w:tab w:val="left" w:pos="1080"/>
        </w:tabs>
        <w:spacing w:after="0" w:line="240" w:lineRule="atLeast"/>
        <w:rPr>
          <w:rFonts w:ascii="Times New Roman" w:hAnsi="Times New Roman"/>
          <w:sz w:val="20"/>
          <w:szCs w:val="20"/>
        </w:rPr>
      </w:pPr>
      <w:r w:rsidRPr="001D134C">
        <w:rPr>
          <w:rFonts w:ascii="Times New Roman" w:hAnsi="Times New Roman"/>
          <w:sz w:val="20"/>
          <w:szCs w:val="20"/>
        </w:rPr>
        <w:t>Восприятие, понимание и использование ценностей живописи, литературы, искусства, музыки, народного изобразительного творчества.</w:t>
      </w:r>
    </w:p>
    <w:p w:rsidR="0020168D" w:rsidRPr="001D134C" w:rsidRDefault="0020168D" w:rsidP="00090656">
      <w:pPr>
        <w:pStyle w:val="afa"/>
        <w:spacing w:after="0" w:line="240" w:lineRule="atLeast"/>
        <w:ind w:firstLine="454"/>
        <w:rPr>
          <w:rFonts w:ascii="Times New Roman" w:hAnsi="Times New Roman"/>
          <w:b/>
          <w:i/>
        </w:rPr>
      </w:pPr>
      <w:r w:rsidRPr="001D134C">
        <w:rPr>
          <w:rFonts w:ascii="Times New Roman" w:hAnsi="Times New Roman"/>
          <w:b/>
          <w:i/>
        </w:rPr>
        <w:t>На основании данной программы школа может:</w:t>
      </w:r>
    </w:p>
    <w:p w:rsidR="0020168D" w:rsidRPr="001D134C" w:rsidRDefault="0020168D" w:rsidP="00090656">
      <w:pPr>
        <w:pStyle w:val="afa"/>
        <w:spacing w:after="0" w:line="240" w:lineRule="atLeast"/>
        <w:rPr>
          <w:rFonts w:ascii="Times New Roman" w:hAnsi="Times New Roman"/>
        </w:rPr>
      </w:pPr>
      <w:r w:rsidRPr="001D134C">
        <w:rPr>
          <w:rFonts w:ascii="Times New Roman" w:hAnsi="Times New Roman"/>
        </w:rPr>
        <w:t>1. Системно решать задачи по внедрению содержательных линий ФГОС как в учебную, так и во внеурочную деятельность.</w:t>
      </w:r>
    </w:p>
    <w:p w:rsidR="0020168D" w:rsidRPr="001D134C" w:rsidRDefault="0020168D" w:rsidP="00090656">
      <w:pPr>
        <w:pStyle w:val="afa"/>
        <w:spacing w:after="0" w:line="240" w:lineRule="atLeast"/>
        <w:rPr>
          <w:rFonts w:ascii="Times New Roman" w:hAnsi="Times New Roman"/>
        </w:rPr>
      </w:pPr>
      <w:r w:rsidRPr="001D134C">
        <w:rPr>
          <w:rFonts w:ascii="Times New Roman" w:hAnsi="Times New Roman"/>
        </w:rPr>
        <w:t xml:space="preserve">2. Создать условия для формирования у обучающихся школы системы общечеловеческих ценностей, позволяющей  жить вместе с другими людьми  и быть успешным в жизни. </w:t>
      </w:r>
    </w:p>
    <w:p w:rsidR="0020168D" w:rsidRPr="001D134C" w:rsidRDefault="0020168D" w:rsidP="00090656">
      <w:pPr>
        <w:pStyle w:val="afa"/>
        <w:spacing w:after="0" w:line="240" w:lineRule="atLeast"/>
        <w:rPr>
          <w:rFonts w:ascii="Times New Roman" w:hAnsi="Times New Roman"/>
        </w:rPr>
      </w:pPr>
      <w:r w:rsidRPr="001D134C">
        <w:rPr>
          <w:rFonts w:ascii="Times New Roman" w:hAnsi="Times New Roman"/>
        </w:rPr>
        <w:t>3. Повысить качество образования в школе.</w:t>
      </w:r>
    </w:p>
    <w:p w:rsidR="0020168D" w:rsidRPr="001D134C" w:rsidRDefault="0020168D" w:rsidP="00090656">
      <w:pPr>
        <w:pStyle w:val="afa"/>
        <w:spacing w:after="0" w:line="240" w:lineRule="atLeast"/>
        <w:rPr>
          <w:rFonts w:ascii="Times New Roman" w:hAnsi="Times New Roman"/>
        </w:rPr>
      </w:pPr>
      <w:r w:rsidRPr="001D134C">
        <w:rPr>
          <w:rFonts w:ascii="Times New Roman" w:hAnsi="Times New Roman"/>
        </w:rPr>
        <w:t>4. Создать базу для социального взаимодействия и партнерства субъектов образовательного  процесса через совместную деятельность учителей, учащихся, родителей в ходе реализации данных блоков содержания.</w:t>
      </w:r>
    </w:p>
    <w:p w:rsidR="0020168D" w:rsidRPr="001D134C" w:rsidRDefault="0020168D" w:rsidP="003006F6">
      <w:pPr>
        <w:pStyle w:val="afa"/>
        <w:spacing w:after="0" w:line="240" w:lineRule="atLeast"/>
        <w:rPr>
          <w:rFonts w:ascii="Times New Roman" w:hAnsi="Times New Roman"/>
        </w:rPr>
      </w:pPr>
      <w:r w:rsidRPr="001D134C">
        <w:rPr>
          <w:rFonts w:ascii="Times New Roman" w:hAnsi="Times New Roman"/>
        </w:rPr>
        <w:t>5. Укрепить мате</w:t>
      </w:r>
      <w:r w:rsidR="001F021F" w:rsidRPr="001D134C">
        <w:rPr>
          <w:rFonts w:ascii="Times New Roman" w:hAnsi="Times New Roman"/>
        </w:rPr>
        <w:t>риально-техническую базу школы</w:t>
      </w:r>
      <w:r w:rsidR="00B079B7" w:rsidRPr="001D134C">
        <w:rPr>
          <w:rFonts w:ascii="Times New Roman" w:hAnsi="Times New Roman"/>
        </w:rPr>
        <w:t>.</w:t>
      </w:r>
    </w:p>
    <w:p w:rsidR="003006F6" w:rsidRPr="001D134C" w:rsidRDefault="003006F6" w:rsidP="003006F6">
      <w:pPr>
        <w:pStyle w:val="afa"/>
        <w:spacing w:after="0" w:line="240" w:lineRule="atLeast"/>
        <w:rPr>
          <w:rFonts w:ascii="Times New Roman" w:hAnsi="Times New Roman"/>
        </w:rPr>
      </w:pPr>
    </w:p>
    <w:p w:rsidR="003006F6" w:rsidRPr="001D134C" w:rsidRDefault="00244FD0" w:rsidP="003006F6">
      <w:pPr>
        <w:pStyle w:val="a8"/>
        <w:numPr>
          <w:ilvl w:val="1"/>
          <w:numId w:val="6"/>
        </w:numPr>
        <w:jc w:val="center"/>
        <w:rPr>
          <w:rFonts w:ascii="Times New Roman" w:hAnsi="Times New Roman"/>
          <w:b/>
          <w:sz w:val="20"/>
        </w:rPr>
      </w:pPr>
      <w:r>
        <w:rPr>
          <w:rFonts w:ascii="Times New Roman" w:hAnsi="Times New Roman"/>
          <w:b/>
          <w:sz w:val="20"/>
        </w:rPr>
        <w:t>У</w:t>
      </w:r>
      <w:r w:rsidR="005D72BE" w:rsidRPr="001D134C">
        <w:rPr>
          <w:rFonts w:ascii="Times New Roman" w:hAnsi="Times New Roman"/>
          <w:b/>
          <w:sz w:val="20"/>
        </w:rPr>
        <w:t xml:space="preserve">чебники, используемые в образовательном процессе </w:t>
      </w:r>
    </w:p>
    <w:p w:rsidR="005D72BE" w:rsidRPr="001D134C" w:rsidRDefault="005D72BE" w:rsidP="005D72BE">
      <w:pPr>
        <w:jc w:val="center"/>
        <w:rPr>
          <w:rFonts w:ascii="Times New Roman" w:hAnsi="Times New Roman"/>
          <w:b/>
          <w:sz w:val="20"/>
          <w:szCs w:val="20"/>
        </w:rPr>
      </w:pPr>
      <w:r w:rsidRPr="001D134C">
        <w:rPr>
          <w:rFonts w:ascii="Times New Roman" w:hAnsi="Times New Roman"/>
          <w:b/>
          <w:sz w:val="20"/>
          <w:szCs w:val="20"/>
        </w:rPr>
        <w:t>ООШ</w:t>
      </w:r>
      <w:r w:rsidR="00FF32B0" w:rsidRPr="001D134C">
        <w:rPr>
          <w:rFonts w:ascii="Times New Roman" w:hAnsi="Times New Roman"/>
          <w:b/>
          <w:sz w:val="20"/>
          <w:szCs w:val="20"/>
        </w:rPr>
        <w:t xml:space="preserve"> на 2021-2022</w:t>
      </w:r>
      <w:r w:rsidRPr="001D134C">
        <w:rPr>
          <w:rFonts w:ascii="Times New Roman" w:hAnsi="Times New Roman"/>
          <w:b/>
          <w:sz w:val="20"/>
          <w:szCs w:val="20"/>
        </w:rPr>
        <w:t xml:space="preserve"> учебный год</w:t>
      </w:r>
    </w:p>
    <w:tbl>
      <w:tblPr>
        <w:tblW w:w="10207" w:type="dxa"/>
        <w:tblInd w:w="-601" w:type="dxa"/>
        <w:tblLayout w:type="fixed"/>
        <w:tblLook w:val="04A0"/>
      </w:tblPr>
      <w:tblGrid>
        <w:gridCol w:w="851"/>
        <w:gridCol w:w="1276"/>
        <w:gridCol w:w="1984"/>
        <w:gridCol w:w="1843"/>
        <w:gridCol w:w="1701"/>
        <w:gridCol w:w="709"/>
        <w:gridCol w:w="709"/>
        <w:gridCol w:w="1134"/>
      </w:tblGrid>
      <w:tr w:rsidR="00994910" w:rsidRPr="001D134C" w:rsidTr="00740DA8">
        <w:trPr>
          <w:trHeight w:val="545"/>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 xml:space="preserve">Класс </w:t>
            </w:r>
          </w:p>
        </w:tc>
        <w:tc>
          <w:tcPr>
            <w:tcW w:w="1276" w:type="dxa"/>
            <w:tcBorders>
              <w:top w:val="single" w:sz="4" w:space="0" w:color="auto"/>
              <w:left w:val="nil"/>
              <w:bottom w:val="single" w:sz="4" w:space="0" w:color="auto"/>
              <w:right w:val="single" w:sz="4" w:space="0" w:color="auto"/>
            </w:tcBorders>
            <w:shd w:val="clear" w:color="auto" w:fill="auto"/>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 xml:space="preserve">Предмет </w:t>
            </w:r>
          </w:p>
        </w:tc>
        <w:tc>
          <w:tcPr>
            <w:tcW w:w="1984" w:type="dxa"/>
            <w:tcBorders>
              <w:top w:val="single" w:sz="4" w:space="0" w:color="auto"/>
              <w:left w:val="nil"/>
              <w:bottom w:val="single" w:sz="4" w:space="0" w:color="auto"/>
              <w:right w:val="single" w:sz="4" w:space="0" w:color="auto"/>
            </w:tcBorders>
            <w:shd w:val="clear" w:color="auto" w:fill="auto"/>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 xml:space="preserve">Наименование учебника </w:t>
            </w:r>
          </w:p>
        </w:tc>
        <w:tc>
          <w:tcPr>
            <w:tcW w:w="1843" w:type="dxa"/>
            <w:tcBorders>
              <w:top w:val="single" w:sz="4" w:space="0" w:color="auto"/>
              <w:left w:val="nil"/>
              <w:bottom w:val="single" w:sz="4" w:space="0" w:color="auto"/>
              <w:right w:val="single" w:sz="4" w:space="0" w:color="auto"/>
            </w:tcBorders>
            <w:shd w:val="clear" w:color="auto" w:fill="auto"/>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 xml:space="preserve"> Автор</w:t>
            </w:r>
          </w:p>
        </w:tc>
        <w:tc>
          <w:tcPr>
            <w:tcW w:w="1701" w:type="dxa"/>
            <w:tcBorders>
              <w:top w:val="single" w:sz="4" w:space="0" w:color="auto"/>
              <w:left w:val="nil"/>
              <w:bottom w:val="single" w:sz="4" w:space="0" w:color="auto"/>
              <w:right w:val="single" w:sz="4" w:space="0" w:color="auto"/>
            </w:tcBorders>
            <w:shd w:val="clear" w:color="auto" w:fill="auto"/>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 xml:space="preserve">Издательство </w:t>
            </w:r>
          </w:p>
        </w:tc>
        <w:tc>
          <w:tcPr>
            <w:tcW w:w="709" w:type="dxa"/>
            <w:tcBorders>
              <w:top w:val="single" w:sz="4" w:space="0" w:color="auto"/>
              <w:left w:val="nil"/>
              <w:bottom w:val="single" w:sz="4" w:space="0" w:color="auto"/>
              <w:right w:val="single" w:sz="4" w:space="0" w:color="auto"/>
            </w:tcBorders>
            <w:shd w:val="clear" w:color="auto" w:fill="auto"/>
            <w:noWrap/>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 xml:space="preserve"> Год издания</w:t>
            </w:r>
          </w:p>
        </w:tc>
        <w:tc>
          <w:tcPr>
            <w:tcW w:w="709" w:type="dxa"/>
            <w:tcBorders>
              <w:top w:val="single" w:sz="4" w:space="0" w:color="auto"/>
              <w:left w:val="nil"/>
              <w:bottom w:val="single" w:sz="4" w:space="0" w:color="auto"/>
              <w:right w:val="single" w:sz="4" w:space="0" w:color="auto"/>
            </w:tcBorders>
            <w:shd w:val="clear" w:color="auto" w:fill="auto"/>
            <w:noWrap/>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Кол-во</w:t>
            </w:r>
          </w:p>
        </w:tc>
        <w:tc>
          <w:tcPr>
            <w:tcW w:w="1134" w:type="dxa"/>
            <w:tcBorders>
              <w:top w:val="single" w:sz="4" w:space="0" w:color="auto"/>
              <w:left w:val="nil"/>
              <w:bottom w:val="single" w:sz="4" w:space="0" w:color="auto"/>
              <w:right w:val="single" w:sz="4" w:space="0" w:color="auto"/>
            </w:tcBorders>
            <w:shd w:val="clear" w:color="auto" w:fill="auto"/>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Охват обучающихся %</w:t>
            </w:r>
          </w:p>
        </w:tc>
      </w:tr>
      <w:tr w:rsidR="00994910" w:rsidRPr="001D134C" w:rsidTr="00740DA8">
        <w:trPr>
          <w:trHeight w:val="826"/>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bookmarkStart w:id="142" w:name="_GoBack" w:colFirst="1" w:colLast="7"/>
            <w:r w:rsidRPr="001D134C">
              <w:rPr>
                <w:rFonts w:ascii="Times New Roman" w:eastAsia="Times New Roman" w:hAnsi="Times New Roman"/>
                <w:sz w:val="20"/>
                <w:szCs w:val="20"/>
                <w:lang w:eastAsia="ru-RU"/>
              </w:rPr>
              <w:t>5</w:t>
            </w:r>
          </w:p>
        </w:tc>
        <w:tc>
          <w:tcPr>
            <w:tcW w:w="1276"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Русский язык</w:t>
            </w:r>
          </w:p>
        </w:tc>
        <w:tc>
          <w:tcPr>
            <w:tcW w:w="198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Русский язык. В 2-х частях</w:t>
            </w:r>
          </w:p>
        </w:tc>
        <w:tc>
          <w:tcPr>
            <w:tcW w:w="1843"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Ладыженская Т.А., Баранов М. Т., Тростенцова Л.А. и др.</w:t>
            </w:r>
          </w:p>
        </w:tc>
        <w:tc>
          <w:tcPr>
            <w:tcW w:w="1701"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521C16"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2017</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521C16"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73</w:t>
            </w:r>
          </w:p>
        </w:tc>
        <w:tc>
          <w:tcPr>
            <w:tcW w:w="113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985"/>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lastRenderedPageBreak/>
              <w:t>6</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Русский язык</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Русский язык. В 2-х частях</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Баранов М.Т., Ладыженская Т.А., Тростенцова Л. А. и др.</w:t>
            </w:r>
          </w:p>
        </w:tc>
        <w:tc>
          <w:tcPr>
            <w:tcW w:w="1701"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521C16"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2017</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521C16"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996"/>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Русский язык</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Русский язык</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Баранов М.Т., Ладыженская Т.А., Тростенцова Л. А. и др.</w:t>
            </w:r>
          </w:p>
        </w:tc>
        <w:tc>
          <w:tcPr>
            <w:tcW w:w="1701"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521C16"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68</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827"/>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8</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Русский язык</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Русский язык</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Тростенцова Л.А., Ладыженская Т.А., Дейкина АД. и др.</w:t>
            </w:r>
          </w:p>
        </w:tc>
        <w:tc>
          <w:tcPr>
            <w:tcW w:w="1701"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2017</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44</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853"/>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9</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Русский язык</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Русский язык</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Тростенцова Л.А.., Ладыженская Т.А., Дейкина АД. и др.</w:t>
            </w:r>
          </w:p>
        </w:tc>
        <w:tc>
          <w:tcPr>
            <w:tcW w:w="1701"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45</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681"/>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литература</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Литература. В 2-х частях</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Коровина В.Я., Журавлёв В.П., Коровин В.И.</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2017</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73</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126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6</w:t>
            </w:r>
          </w:p>
        </w:tc>
        <w:tc>
          <w:tcPr>
            <w:tcW w:w="1276"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литература</w:t>
            </w:r>
          </w:p>
        </w:tc>
        <w:tc>
          <w:tcPr>
            <w:tcW w:w="198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Литература. В 2-х частях</w:t>
            </w:r>
          </w:p>
        </w:tc>
        <w:tc>
          <w:tcPr>
            <w:tcW w:w="1843"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Полухина В.П., Коровина В.Я., Журавлёв В.П. и др. / Под ред. Коровиной В.Я.</w:t>
            </w:r>
          </w:p>
        </w:tc>
        <w:tc>
          <w:tcPr>
            <w:tcW w:w="1701" w:type="dxa"/>
            <w:tcBorders>
              <w:top w:val="single" w:sz="4" w:space="0" w:color="auto"/>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694"/>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литература</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Литература. В 2-х частях</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Коровина В.Я., Журавлёв В.П., Коровин В.И.</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2017</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68</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691"/>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8</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литература</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Литература. В 2-х частях</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Коровина В.Я., Журавлёв В.П., Коровин В.И.</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2017</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44</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840"/>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9</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литература</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Литература. В 2-х частях</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Коровина В.Я., Журавлёв В.П., Коровин В.И. и др.</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45</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671"/>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w:t>
            </w:r>
          </w:p>
        </w:tc>
        <w:tc>
          <w:tcPr>
            <w:tcW w:w="1276"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Англ. яз.</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Английский язык. 5 класс</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Ваулина Ю.Е., Дули Д., Подоляко О.Е. и др.</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73</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710"/>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6</w:t>
            </w:r>
          </w:p>
        </w:tc>
        <w:tc>
          <w:tcPr>
            <w:tcW w:w="1276"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Англ. яз.</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Английский язык. 6 класс</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Ваулина Ю.Е., Дули Д., Подоляко О.Е. и др.</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670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663"/>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w:t>
            </w:r>
          </w:p>
        </w:tc>
        <w:tc>
          <w:tcPr>
            <w:tcW w:w="1276"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Англ. яз.</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Английский язык. 7 класс</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Ваулина Ю.Е., Дули Д., Подоляко О.Е. и др.</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68</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673"/>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8</w:t>
            </w:r>
          </w:p>
        </w:tc>
        <w:tc>
          <w:tcPr>
            <w:tcW w:w="1276"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Англ. яз.</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Английский язык. 8 класс</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Ваулина Ю.Е., Дули Д., Подоляко О.Е. и др.</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44</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698"/>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9</w:t>
            </w:r>
          </w:p>
        </w:tc>
        <w:tc>
          <w:tcPr>
            <w:tcW w:w="1276"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Англ. яз.</w:t>
            </w:r>
          </w:p>
        </w:tc>
        <w:tc>
          <w:tcPr>
            <w:tcW w:w="198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Английский язык. 9 класс</w:t>
            </w:r>
          </w:p>
        </w:tc>
        <w:tc>
          <w:tcPr>
            <w:tcW w:w="1843"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Ваулина Ю.Е., Дули Д., Подоляко О.Е. и др.</w:t>
            </w:r>
          </w:p>
        </w:tc>
        <w:tc>
          <w:tcPr>
            <w:tcW w:w="1701" w:type="dxa"/>
            <w:tcBorders>
              <w:top w:val="single" w:sz="4" w:space="0" w:color="auto"/>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45</w:t>
            </w:r>
          </w:p>
        </w:tc>
        <w:tc>
          <w:tcPr>
            <w:tcW w:w="113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466"/>
        </w:trPr>
        <w:tc>
          <w:tcPr>
            <w:tcW w:w="851" w:type="dxa"/>
            <w:tcBorders>
              <w:top w:val="nil"/>
              <w:left w:val="single" w:sz="4" w:space="0" w:color="auto"/>
              <w:bottom w:val="single" w:sz="4" w:space="0" w:color="auto"/>
              <w:right w:val="nil"/>
            </w:tcBorders>
            <w:shd w:val="clear" w:color="000000" w:fill="FFFFFF"/>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6</w:t>
            </w:r>
          </w:p>
        </w:tc>
        <w:tc>
          <w:tcPr>
            <w:tcW w:w="1276"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История</w:t>
            </w:r>
          </w:p>
        </w:tc>
        <w:tc>
          <w:tcPr>
            <w:tcW w:w="1984" w:type="dxa"/>
            <w:tcBorders>
              <w:top w:val="nil"/>
              <w:left w:val="nil"/>
              <w:bottom w:val="single" w:sz="4" w:space="0" w:color="auto"/>
              <w:right w:val="single" w:sz="4" w:space="0" w:color="auto"/>
            </w:tcBorders>
            <w:shd w:val="clear" w:color="000000" w:fill="FFFFFF"/>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История России</w:t>
            </w:r>
          </w:p>
        </w:tc>
        <w:tc>
          <w:tcPr>
            <w:tcW w:w="1843" w:type="dxa"/>
            <w:tcBorders>
              <w:top w:val="nil"/>
              <w:left w:val="nil"/>
              <w:bottom w:val="single" w:sz="4" w:space="0" w:color="auto"/>
              <w:right w:val="nil"/>
            </w:tcBorders>
            <w:shd w:val="clear" w:color="000000" w:fill="FFFFFF"/>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Данилов А.А., Косулина Л.Г.</w:t>
            </w:r>
          </w:p>
        </w:tc>
        <w:tc>
          <w:tcPr>
            <w:tcW w:w="1701" w:type="dxa"/>
            <w:tcBorders>
              <w:top w:val="nil"/>
              <w:left w:val="single" w:sz="4" w:space="0" w:color="auto"/>
              <w:bottom w:val="single" w:sz="4" w:space="0" w:color="auto"/>
              <w:right w:val="single" w:sz="4" w:space="0" w:color="auto"/>
            </w:tcBorders>
            <w:shd w:val="clear" w:color="000000" w:fill="FFFFFF"/>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single" w:sz="4" w:space="0" w:color="auto"/>
              <w:bottom w:val="single" w:sz="4" w:space="0" w:color="auto"/>
              <w:right w:val="single" w:sz="4" w:space="0" w:color="auto"/>
            </w:tcBorders>
            <w:shd w:val="clear" w:color="000000" w:fill="FFFFFF"/>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73</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1265"/>
        </w:trPr>
        <w:tc>
          <w:tcPr>
            <w:tcW w:w="851" w:type="dxa"/>
            <w:tcBorders>
              <w:top w:val="nil"/>
              <w:left w:val="single" w:sz="4" w:space="0" w:color="auto"/>
              <w:bottom w:val="single" w:sz="4" w:space="0" w:color="auto"/>
              <w:right w:val="nil"/>
            </w:tcBorders>
            <w:shd w:val="clear" w:color="000000" w:fill="FFFFFF"/>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w:t>
            </w:r>
          </w:p>
        </w:tc>
        <w:tc>
          <w:tcPr>
            <w:tcW w:w="1276"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История</w:t>
            </w:r>
          </w:p>
        </w:tc>
        <w:tc>
          <w:tcPr>
            <w:tcW w:w="1984" w:type="dxa"/>
            <w:tcBorders>
              <w:top w:val="nil"/>
              <w:left w:val="nil"/>
              <w:bottom w:val="single" w:sz="4" w:space="0" w:color="auto"/>
              <w:right w:val="single" w:sz="4" w:space="0" w:color="auto"/>
            </w:tcBorders>
            <w:shd w:val="clear" w:color="000000" w:fill="FFFFFF"/>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История России. 7 класс. В 2-х частях</w:t>
            </w:r>
          </w:p>
        </w:tc>
        <w:tc>
          <w:tcPr>
            <w:tcW w:w="1843" w:type="dxa"/>
            <w:tcBorders>
              <w:top w:val="nil"/>
              <w:left w:val="nil"/>
              <w:bottom w:val="single" w:sz="4" w:space="0" w:color="auto"/>
              <w:right w:val="nil"/>
            </w:tcBorders>
            <w:shd w:val="clear" w:color="000000" w:fill="FFFFFF"/>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Арсентьев Н.М., Данилов А.А., Курукин И.В., и др./Под ред. Торкунова А.В.</w:t>
            </w:r>
          </w:p>
        </w:tc>
        <w:tc>
          <w:tcPr>
            <w:tcW w:w="1701" w:type="dxa"/>
            <w:tcBorders>
              <w:top w:val="nil"/>
              <w:left w:val="single" w:sz="4" w:space="0" w:color="auto"/>
              <w:bottom w:val="single" w:sz="4" w:space="0" w:color="auto"/>
              <w:right w:val="single" w:sz="4" w:space="0" w:color="auto"/>
            </w:tcBorders>
            <w:shd w:val="clear" w:color="000000" w:fill="FFFFFF"/>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2020</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68</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1133"/>
        </w:trPr>
        <w:tc>
          <w:tcPr>
            <w:tcW w:w="851" w:type="dxa"/>
            <w:tcBorders>
              <w:top w:val="nil"/>
              <w:left w:val="single" w:sz="4" w:space="0" w:color="auto"/>
              <w:bottom w:val="single" w:sz="4" w:space="0" w:color="auto"/>
              <w:right w:val="nil"/>
            </w:tcBorders>
            <w:shd w:val="clear" w:color="000000" w:fill="FFFFFF"/>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lastRenderedPageBreak/>
              <w:t>8</w:t>
            </w:r>
          </w:p>
        </w:tc>
        <w:tc>
          <w:tcPr>
            <w:tcW w:w="1276"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История</w:t>
            </w:r>
          </w:p>
        </w:tc>
        <w:tc>
          <w:tcPr>
            <w:tcW w:w="1984" w:type="dxa"/>
            <w:tcBorders>
              <w:top w:val="nil"/>
              <w:left w:val="nil"/>
              <w:bottom w:val="single" w:sz="4" w:space="0" w:color="auto"/>
              <w:right w:val="single" w:sz="4" w:space="0" w:color="auto"/>
            </w:tcBorders>
            <w:shd w:val="clear" w:color="000000" w:fill="FFFFFF"/>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История России. 8 класс. В 2-х частях</w:t>
            </w:r>
          </w:p>
        </w:tc>
        <w:tc>
          <w:tcPr>
            <w:tcW w:w="1843" w:type="dxa"/>
            <w:tcBorders>
              <w:top w:val="nil"/>
              <w:left w:val="nil"/>
              <w:bottom w:val="single" w:sz="4" w:space="0" w:color="auto"/>
              <w:right w:val="nil"/>
            </w:tcBorders>
            <w:shd w:val="clear" w:color="000000" w:fill="FFFFFF"/>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Арсентьев Н.М., Данилов А.А, Курукин И.В., и др./Под ред. Торкунова А.В.</w:t>
            </w:r>
          </w:p>
        </w:tc>
        <w:tc>
          <w:tcPr>
            <w:tcW w:w="1701" w:type="dxa"/>
            <w:tcBorders>
              <w:top w:val="nil"/>
              <w:left w:val="single" w:sz="4" w:space="0" w:color="auto"/>
              <w:bottom w:val="single" w:sz="4" w:space="0" w:color="auto"/>
              <w:right w:val="single" w:sz="4" w:space="0" w:color="auto"/>
            </w:tcBorders>
            <w:shd w:val="clear" w:color="000000" w:fill="FFFFFF"/>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44</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1356"/>
        </w:trPr>
        <w:tc>
          <w:tcPr>
            <w:tcW w:w="851" w:type="dxa"/>
            <w:tcBorders>
              <w:top w:val="nil"/>
              <w:left w:val="single" w:sz="4" w:space="0" w:color="auto"/>
              <w:bottom w:val="single" w:sz="4" w:space="0" w:color="auto"/>
              <w:right w:val="nil"/>
            </w:tcBorders>
            <w:shd w:val="clear" w:color="000000" w:fill="FFFFFF"/>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9</w:t>
            </w:r>
          </w:p>
        </w:tc>
        <w:tc>
          <w:tcPr>
            <w:tcW w:w="1276"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История</w:t>
            </w:r>
          </w:p>
        </w:tc>
        <w:tc>
          <w:tcPr>
            <w:tcW w:w="1984" w:type="dxa"/>
            <w:tcBorders>
              <w:top w:val="nil"/>
              <w:left w:val="nil"/>
              <w:bottom w:val="single" w:sz="4" w:space="0" w:color="auto"/>
              <w:right w:val="single" w:sz="4" w:space="0" w:color="auto"/>
            </w:tcBorders>
            <w:shd w:val="clear" w:color="000000" w:fill="FFFFFF"/>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История России. 9 класс. В 2-х частях</w:t>
            </w:r>
          </w:p>
        </w:tc>
        <w:tc>
          <w:tcPr>
            <w:tcW w:w="1843" w:type="dxa"/>
            <w:tcBorders>
              <w:top w:val="nil"/>
              <w:left w:val="nil"/>
              <w:bottom w:val="single" w:sz="4" w:space="0" w:color="auto"/>
              <w:right w:val="nil"/>
            </w:tcBorders>
            <w:shd w:val="clear" w:color="000000" w:fill="FFFFFF"/>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Арсентьев Н.М., Данилов А.А., Левандовский А.А., и др./Под ред. Торкунова А.В.</w:t>
            </w:r>
          </w:p>
        </w:tc>
        <w:tc>
          <w:tcPr>
            <w:tcW w:w="1701" w:type="dxa"/>
            <w:tcBorders>
              <w:top w:val="nil"/>
              <w:left w:val="single" w:sz="4" w:space="0" w:color="auto"/>
              <w:bottom w:val="single" w:sz="4" w:space="0" w:color="auto"/>
              <w:right w:val="single" w:sz="4" w:space="0" w:color="auto"/>
            </w:tcBorders>
            <w:shd w:val="clear" w:color="000000" w:fill="FFFFFF"/>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45</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635"/>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w:t>
            </w:r>
          </w:p>
        </w:tc>
        <w:tc>
          <w:tcPr>
            <w:tcW w:w="1276"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История</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Всеобщая история. История Древнего мира</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Михайловский Ф.А.</w:t>
            </w:r>
          </w:p>
        </w:tc>
        <w:tc>
          <w:tcPr>
            <w:tcW w:w="1701"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Русское слово</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2020</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73</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86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w:t>
            </w:r>
          </w:p>
        </w:tc>
        <w:tc>
          <w:tcPr>
            <w:tcW w:w="1276"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История</w:t>
            </w:r>
          </w:p>
        </w:tc>
        <w:tc>
          <w:tcPr>
            <w:tcW w:w="198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Всеобщая история. История Нового времени. Конец XV-XVIII век</w:t>
            </w:r>
          </w:p>
        </w:tc>
        <w:tc>
          <w:tcPr>
            <w:tcW w:w="1843"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Дмитриева О.В.</w:t>
            </w:r>
          </w:p>
        </w:tc>
        <w:tc>
          <w:tcPr>
            <w:tcW w:w="1701"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Русское слово</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1437"/>
        </w:trPr>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w:t>
            </w:r>
          </w:p>
        </w:tc>
        <w:tc>
          <w:tcPr>
            <w:tcW w:w="1276"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Обществознание</w:t>
            </w:r>
          </w:p>
        </w:tc>
        <w:tc>
          <w:tcPr>
            <w:tcW w:w="198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Обществознание</w:t>
            </w:r>
          </w:p>
        </w:tc>
        <w:tc>
          <w:tcPr>
            <w:tcW w:w="1843"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Виноградова Н.Ф Городецкая НИ., Иванова Л.Ф. и др. / Под ред. Боголюбова Л.Н., Ивановой Л.Ф.</w:t>
            </w:r>
          </w:p>
        </w:tc>
        <w:tc>
          <w:tcPr>
            <w:tcW w:w="1701"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2020</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73</w:t>
            </w:r>
          </w:p>
        </w:tc>
        <w:tc>
          <w:tcPr>
            <w:tcW w:w="113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1289"/>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6</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Обществознание</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Обществознание</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Виноградова Н.Ф Городецкая НИ., Иванова Л.Ф. и др. / Под ред. Боголюбова Л.Н., Ивановой Л.Ф.</w:t>
            </w:r>
          </w:p>
        </w:tc>
        <w:tc>
          <w:tcPr>
            <w:tcW w:w="1701"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w:t>
            </w:r>
            <w:r w:rsidR="00B75D9F" w:rsidRPr="001D134C">
              <w:rPr>
                <w:rFonts w:ascii="Times New Roman" w:eastAsia="Times New Roman" w:hAnsi="Times New Roman"/>
                <w:sz w:val="20"/>
                <w:szCs w:val="20"/>
                <w:lang w:eastAsia="ru-RU"/>
              </w:rPr>
              <w:t>020</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1327"/>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6</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Обществознание</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Обществознание</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Виноградова Н.Ф Городецкая НИ., Иванова Л.Ф. и др. / Под ред. Боголюбова Л.Н., Ивановой Л.Ф.</w:t>
            </w:r>
          </w:p>
        </w:tc>
        <w:tc>
          <w:tcPr>
            <w:tcW w:w="1701"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1142"/>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Обществознание</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Обществознание</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Боголюбов Л.Н., Городецкая Н.И., Иванова Л.Ф. / Под ред. Боголюбова Л.Н., Ивановой Л.Ф.</w:t>
            </w:r>
          </w:p>
        </w:tc>
        <w:tc>
          <w:tcPr>
            <w:tcW w:w="1701"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68</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155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8</w:t>
            </w:r>
          </w:p>
        </w:tc>
        <w:tc>
          <w:tcPr>
            <w:tcW w:w="1276"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Обществознание</w:t>
            </w:r>
          </w:p>
        </w:tc>
        <w:tc>
          <w:tcPr>
            <w:tcW w:w="198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Обществознание</w:t>
            </w:r>
          </w:p>
        </w:tc>
        <w:tc>
          <w:tcPr>
            <w:tcW w:w="1843"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Боголюбов Л.Н., Городецкая Н.И., Иванова Л.Ф. и др. / Под ред. Боголюбова Л.Н., Лазебниковой А.Ю., Городецкой НИ.</w:t>
            </w:r>
          </w:p>
        </w:tc>
        <w:tc>
          <w:tcPr>
            <w:tcW w:w="1701"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2020</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44</w:t>
            </w:r>
          </w:p>
        </w:tc>
        <w:tc>
          <w:tcPr>
            <w:tcW w:w="113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1643"/>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9</w:t>
            </w:r>
          </w:p>
        </w:tc>
        <w:tc>
          <w:tcPr>
            <w:tcW w:w="1276"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Обществознание</w:t>
            </w:r>
          </w:p>
        </w:tc>
        <w:tc>
          <w:tcPr>
            <w:tcW w:w="198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Обществознание</w:t>
            </w:r>
          </w:p>
        </w:tc>
        <w:tc>
          <w:tcPr>
            <w:tcW w:w="1843"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Боголюбов Л.Н., Матвеев А.И., Жильцова Е.И. и др. / Под ред. Боголюбова Л.Н., Лазебниковой А.Ю., Матвеева А.И.</w:t>
            </w:r>
          </w:p>
        </w:tc>
        <w:tc>
          <w:tcPr>
            <w:tcW w:w="1701"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2020</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45</w:t>
            </w:r>
          </w:p>
        </w:tc>
        <w:tc>
          <w:tcPr>
            <w:tcW w:w="113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710"/>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5-6</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География</w:t>
            </w:r>
          </w:p>
        </w:tc>
        <w:tc>
          <w:tcPr>
            <w:tcW w:w="1984"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География</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Алексеев А.И., Никол и на В. В., Липкина Е.К. и др.</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2017</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143</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653"/>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lastRenderedPageBreak/>
              <w:t>7</w:t>
            </w:r>
          </w:p>
        </w:tc>
        <w:tc>
          <w:tcPr>
            <w:tcW w:w="1276"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География</w:t>
            </w:r>
          </w:p>
        </w:tc>
        <w:tc>
          <w:tcPr>
            <w:tcW w:w="1984"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География</w:t>
            </w:r>
          </w:p>
        </w:tc>
        <w:tc>
          <w:tcPr>
            <w:tcW w:w="1843"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Алексеев А.И., Николина В.В., Липкина Е.К. и др.</w:t>
            </w:r>
          </w:p>
        </w:tc>
        <w:tc>
          <w:tcPr>
            <w:tcW w:w="1701" w:type="dxa"/>
            <w:tcBorders>
              <w:top w:val="single" w:sz="4" w:space="0" w:color="auto"/>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68</w:t>
            </w:r>
          </w:p>
        </w:tc>
        <w:tc>
          <w:tcPr>
            <w:tcW w:w="113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871"/>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8</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География</w:t>
            </w:r>
          </w:p>
        </w:tc>
        <w:tc>
          <w:tcPr>
            <w:tcW w:w="1984"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География</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Алексеев А.И., Николина В.В., Липкина Е.К. и др.</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44</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683"/>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9</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География</w:t>
            </w:r>
          </w:p>
        </w:tc>
        <w:tc>
          <w:tcPr>
            <w:tcW w:w="1984"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География</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Алексеев А.И., Николина В.В., Липкина Е.К. и др.</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45</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960"/>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Математика</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Математика. 5 класс</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Мерзляк А.Г., Полонский В.Б., Якир М.С.</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jc w:val="center"/>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Издательский центр ВЕНТАНА-ГРАФ</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2020</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73</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96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6</w:t>
            </w:r>
          </w:p>
        </w:tc>
        <w:tc>
          <w:tcPr>
            <w:tcW w:w="1276"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Математика</w:t>
            </w:r>
          </w:p>
        </w:tc>
        <w:tc>
          <w:tcPr>
            <w:tcW w:w="198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Математика. 6 класс</w:t>
            </w:r>
          </w:p>
        </w:tc>
        <w:tc>
          <w:tcPr>
            <w:tcW w:w="1843"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Мерзляк А.Г., Полонский В.Б., Якир М.С.</w:t>
            </w:r>
          </w:p>
        </w:tc>
        <w:tc>
          <w:tcPr>
            <w:tcW w:w="1701" w:type="dxa"/>
            <w:tcBorders>
              <w:top w:val="single" w:sz="4" w:space="0" w:color="auto"/>
              <w:left w:val="nil"/>
              <w:bottom w:val="single" w:sz="4" w:space="0" w:color="auto"/>
              <w:right w:val="nil"/>
            </w:tcBorders>
            <w:shd w:val="clear" w:color="auto" w:fill="auto"/>
            <w:hideMark/>
          </w:tcPr>
          <w:p w:rsidR="00994910" w:rsidRPr="001D134C" w:rsidRDefault="00994910" w:rsidP="00497887">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Издательский центр ВЕНТАНА-ГРАФ</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1106"/>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Алгебра</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Алгебра</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Макарычев Ю.Н., Миндюк Н.Г., Нешков К.И. и др. / Под ред. Теляковского С.А.</w:t>
            </w:r>
          </w:p>
        </w:tc>
        <w:tc>
          <w:tcPr>
            <w:tcW w:w="1701"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68</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1171"/>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8</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Алгебра</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Алгебра</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Макарычев Ю.Н., Миндюк Н.Г., Нешков К.И. и др. / Под ред. Теляковского С.А.</w:t>
            </w:r>
          </w:p>
        </w:tc>
        <w:tc>
          <w:tcPr>
            <w:tcW w:w="1701"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B75D9F"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44</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1124"/>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9</w:t>
            </w:r>
          </w:p>
        </w:tc>
        <w:tc>
          <w:tcPr>
            <w:tcW w:w="1276"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Алгебра</w:t>
            </w:r>
          </w:p>
        </w:tc>
        <w:tc>
          <w:tcPr>
            <w:tcW w:w="198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Алгебра</w:t>
            </w:r>
          </w:p>
        </w:tc>
        <w:tc>
          <w:tcPr>
            <w:tcW w:w="1843"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Макарычев ЮН, Миндюк Н.Г., Нешков К.И. и др. / Под ред. Теляковского С.А.</w:t>
            </w:r>
          </w:p>
        </w:tc>
        <w:tc>
          <w:tcPr>
            <w:tcW w:w="1701"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45</w:t>
            </w:r>
          </w:p>
        </w:tc>
        <w:tc>
          <w:tcPr>
            <w:tcW w:w="113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617"/>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7-9</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Геометрия</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Геометрия. 7-9 классы</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Атанасян Л. С, Бутузов В.Ф., Кадомцев СБ. и др.</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170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704"/>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994910" w:rsidRPr="001D134C" w:rsidRDefault="00994910" w:rsidP="006D21A5">
            <w:pPr>
              <w:spacing w:after="0" w:line="240" w:lineRule="auto"/>
              <w:jc w:val="center"/>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Информатика</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Информатика: учебник для 5 класса</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Босова Л.Л., Босова А.Ю.</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БИНОМ. Лаборатория знаний</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73</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683"/>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994910" w:rsidRPr="001D134C" w:rsidRDefault="00994910" w:rsidP="006D21A5">
            <w:pPr>
              <w:spacing w:after="0" w:line="240" w:lineRule="auto"/>
              <w:jc w:val="center"/>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Информатика</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Информатика: учебник для 6 класса</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Босова Л.Л., Босова А.Ю.</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БИНОМ. Лаборатория знаний</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w:t>
            </w:r>
            <w:r w:rsidR="00994910" w:rsidRPr="001D134C">
              <w:rPr>
                <w:rFonts w:ascii="Times New Roman" w:eastAsia="Times New Roman" w:hAnsi="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707"/>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994910" w:rsidRPr="001D134C" w:rsidRDefault="00994910" w:rsidP="006D21A5">
            <w:pPr>
              <w:spacing w:after="0" w:line="240" w:lineRule="auto"/>
              <w:jc w:val="center"/>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Информатика</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Информатика: учебник для 7 класса</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Босова Л.Л., Босова А.Ю.</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БИНОМ. Лаборатория знаний</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w:t>
            </w:r>
            <w:r w:rsidR="00994910" w:rsidRPr="001D134C">
              <w:rPr>
                <w:rFonts w:ascii="Times New Roman" w:eastAsia="Times New Roman" w:hAnsi="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689"/>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994910" w:rsidRPr="001D134C" w:rsidRDefault="00994910" w:rsidP="006D21A5">
            <w:pPr>
              <w:spacing w:after="0" w:line="240" w:lineRule="auto"/>
              <w:jc w:val="center"/>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Информатика</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Информатика: учебник для 8 класса</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Босова Л.Л., Босова А.Ю.</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БИНОМ. Лаборатория знаний</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699"/>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994910" w:rsidRPr="001D134C" w:rsidRDefault="00994910" w:rsidP="006D21A5">
            <w:pPr>
              <w:spacing w:after="0" w:line="240" w:lineRule="auto"/>
              <w:jc w:val="center"/>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Информатика</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Информатика: учебник для 9 класса</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Босова Л.Л., Босова А.Ю.</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БИНОМ. Лаборатория знаний</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283"/>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w:t>
            </w:r>
          </w:p>
        </w:tc>
        <w:tc>
          <w:tcPr>
            <w:tcW w:w="1276"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Физика</w:t>
            </w:r>
          </w:p>
        </w:tc>
        <w:tc>
          <w:tcPr>
            <w:tcW w:w="1984"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Физика</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Перышкин А.В.</w:t>
            </w:r>
          </w:p>
        </w:tc>
        <w:tc>
          <w:tcPr>
            <w:tcW w:w="1701"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ДРОФА</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68</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206"/>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8</w:t>
            </w:r>
          </w:p>
        </w:tc>
        <w:tc>
          <w:tcPr>
            <w:tcW w:w="1276"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Физика</w:t>
            </w:r>
          </w:p>
        </w:tc>
        <w:tc>
          <w:tcPr>
            <w:tcW w:w="1984"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Физика</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Перышкин А.В.</w:t>
            </w:r>
          </w:p>
        </w:tc>
        <w:tc>
          <w:tcPr>
            <w:tcW w:w="1701"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ДРОФА</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44</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393"/>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9</w:t>
            </w:r>
          </w:p>
        </w:tc>
        <w:tc>
          <w:tcPr>
            <w:tcW w:w="1276"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Физика</w:t>
            </w:r>
          </w:p>
        </w:tc>
        <w:tc>
          <w:tcPr>
            <w:tcW w:w="1984"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Физика</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Перышкин А.В., Гутник Е.М.</w:t>
            </w:r>
          </w:p>
        </w:tc>
        <w:tc>
          <w:tcPr>
            <w:tcW w:w="1701"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ДРОФА</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45</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w:t>
            </w:r>
          </w:p>
        </w:tc>
        <w:tc>
          <w:tcPr>
            <w:tcW w:w="1276"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Биология</w:t>
            </w:r>
          </w:p>
        </w:tc>
        <w:tc>
          <w:tcPr>
            <w:tcW w:w="1984"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Биология</w:t>
            </w:r>
          </w:p>
        </w:tc>
        <w:tc>
          <w:tcPr>
            <w:tcW w:w="1843"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Сонин Н.И., ПлешаковА.А.</w:t>
            </w:r>
          </w:p>
        </w:tc>
        <w:tc>
          <w:tcPr>
            <w:tcW w:w="1701"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ДРОФА</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2021</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73</w:t>
            </w:r>
          </w:p>
        </w:tc>
        <w:tc>
          <w:tcPr>
            <w:tcW w:w="113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300"/>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6</w:t>
            </w:r>
          </w:p>
        </w:tc>
        <w:tc>
          <w:tcPr>
            <w:tcW w:w="1276"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Биология</w:t>
            </w:r>
          </w:p>
        </w:tc>
        <w:tc>
          <w:tcPr>
            <w:tcW w:w="1984"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Биология</w:t>
            </w:r>
          </w:p>
        </w:tc>
        <w:tc>
          <w:tcPr>
            <w:tcW w:w="1843"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Сонин Н.И.</w:t>
            </w:r>
          </w:p>
        </w:tc>
        <w:tc>
          <w:tcPr>
            <w:tcW w:w="1701"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ДРОФА</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2021</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480"/>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lastRenderedPageBreak/>
              <w:t>7</w:t>
            </w:r>
          </w:p>
        </w:tc>
        <w:tc>
          <w:tcPr>
            <w:tcW w:w="1276"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Биология</w:t>
            </w:r>
          </w:p>
        </w:tc>
        <w:tc>
          <w:tcPr>
            <w:tcW w:w="1984"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Биология</w:t>
            </w:r>
          </w:p>
        </w:tc>
        <w:tc>
          <w:tcPr>
            <w:tcW w:w="1843" w:type="dxa"/>
            <w:tcBorders>
              <w:top w:val="nil"/>
              <w:left w:val="nil"/>
              <w:bottom w:val="single" w:sz="4" w:space="0" w:color="auto"/>
              <w:right w:val="single" w:sz="4" w:space="0" w:color="auto"/>
            </w:tcBorders>
            <w:shd w:val="clear" w:color="000000" w:fill="FFFFFF"/>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Захаров В.Б., Сонин Н.И.</w:t>
            </w:r>
          </w:p>
        </w:tc>
        <w:tc>
          <w:tcPr>
            <w:tcW w:w="1701"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ДРОФА</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2020</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68</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480"/>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8</w:t>
            </w:r>
          </w:p>
        </w:tc>
        <w:tc>
          <w:tcPr>
            <w:tcW w:w="1276"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Биология</w:t>
            </w:r>
          </w:p>
        </w:tc>
        <w:tc>
          <w:tcPr>
            <w:tcW w:w="1984"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Биология</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Сонин Н.И., Сапин М.Р.</w:t>
            </w:r>
          </w:p>
        </w:tc>
        <w:tc>
          <w:tcPr>
            <w:tcW w:w="1701"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ДРОФА</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2020</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44</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923"/>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9</w:t>
            </w:r>
          </w:p>
        </w:tc>
        <w:tc>
          <w:tcPr>
            <w:tcW w:w="1276"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Биология</w:t>
            </w:r>
          </w:p>
        </w:tc>
        <w:tc>
          <w:tcPr>
            <w:tcW w:w="1984"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Биология</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Мамонтов С.Г., Захаров В.Б., Агафонова И.Б. и др.</w:t>
            </w:r>
          </w:p>
        </w:tc>
        <w:tc>
          <w:tcPr>
            <w:tcW w:w="1701"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ДРОФА</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2020</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45</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695"/>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w:t>
            </w:r>
          </w:p>
        </w:tc>
        <w:tc>
          <w:tcPr>
            <w:tcW w:w="1276" w:type="dxa"/>
            <w:tcBorders>
              <w:top w:val="nil"/>
              <w:left w:val="nil"/>
              <w:bottom w:val="single" w:sz="4" w:space="0" w:color="auto"/>
              <w:right w:val="single" w:sz="4" w:space="0" w:color="auto"/>
            </w:tcBorders>
            <w:shd w:val="clear" w:color="auto" w:fill="auto"/>
            <w:noWrap/>
            <w:vAlign w:val="bottom"/>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Химия</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Химия. Вводный курс</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Габриелян О.С, Остроумов И.Г., Ахлебинин А.К.</w:t>
            </w:r>
          </w:p>
        </w:tc>
        <w:tc>
          <w:tcPr>
            <w:tcW w:w="1701" w:type="dxa"/>
            <w:tcBorders>
              <w:top w:val="nil"/>
              <w:left w:val="nil"/>
              <w:bottom w:val="single" w:sz="4" w:space="0" w:color="auto"/>
              <w:right w:val="single" w:sz="4" w:space="0" w:color="auto"/>
            </w:tcBorders>
            <w:shd w:val="clear" w:color="auto" w:fill="auto"/>
            <w:noWrap/>
            <w:hideMark/>
          </w:tcPr>
          <w:p w:rsidR="00994910" w:rsidRPr="001D134C" w:rsidRDefault="00994910" w:rsidP="00994910">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ДРОФА</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nil"/>
              <w:left w:val="nil"/>
              <w:bottom w:val="single" w:sz="4" w:space="0" w:color="auto"/>
              <w:right w:val="single" w:sz="4" w:space="0" w:color="auto"/>
            </w:tcBorders>
            <w:shd w:val="clear" w:color="000000" w:fill="FFFFFF"/>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300"/>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8</w:t>
            </w:r>
          </w:p>
        </w:tc>
        <w:tc>
          <w:tcPr>
            <w:tcW w:w="1276" w:type="dxa"/>
            <w:tcBorders>
              <w:top w:val="nil"/>
              <w:left w:val="nil"/>
              <w:bottom w:val="single" w:sz="4" w:space="0" w:color="auto"/>
              <w:right w:val="single" w:sz="4" w:space="0" w:color="auto"/>
            </w:tcBorders>
            <w:shd w:val="clear" w:color="auto" w:fill="auto"/>
            <w:noWrap/>
            <w:vAlign w:val="bottom"/>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Химия</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Химия</w:t>
            </w:r>
          </w:p>
        </w:tc>
        <w:tc>
          <w:tcPr>
            <w:tcW w:w="1843"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Габриелян О.С.</w:t>
            </w:r>
          </w:p>
        </w:tc>
        <w:tc>
          <w:tcPr>
            <w:tcW w:w="1701" w:type="dxa"/>
            <w:tcBorders>
              <w:top w:val="nil"/>
              <w:left w:val="nil"/>
              <w:bottom w:val="single" w:sz="4" w:space="0" w:color="auto"/>
              <w:right w:val="single" w:sz="4" w:space="0" w:color="auto"/>
            </w:tcBorders>
            <w:shd w:val="clear" w:color="auto" w:fill="auto"/>
            <w:noWrap/>
            <w:vAlign w:val="bottom"/>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ДРОФА</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60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300"/>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9</w:t>
            </w:r>
          </w:p>
        </w:tc>
        <w:tc>
          <w:tcPr>
            <w:tcW w:w="1276" w:type="dxa"/>
            <w:tcBorders>
              <w:top w:val="nil"/>
              <w:left w:val="nil"/>
              <w:bottom w:val="single" w:sz="4" w:space="0" w:color="auto"/>
              <w:right w:val="single" w:sz="4" w:space="0" w:color="auto"/>
            </w:tcBorders>
            <w:shd w:val="clear" w:color="auto" w:fill="auto"/>
            <w:noWrap/>
            <w:vAlign w:val="bottom"/>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Химия</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Химия</w:t>
            </w:r>
          </w:p>
        </w:tc>
        <w:tc>
          <w:tcPr>
            <w:tcW w:w="1843"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Габриелян О.С.</w:t>
            </w:r>
          </w:p>
        </w:tc>
        <w:tc>
          <w:tcPr>
            <w:tcW w:w="1701" w:type="dxa"/>
            <w:tcBorders>
              <w:top w:val="nil"/>
              <w:left w:val="nil"/>
              <w:bottom w:val="single" w:sz="4" w:space="0" w:color="auto"/>
              <w:right w:val="single" w:sz="4" w:space="0" w:color="auto"/>
            </w:tcBorders>
            <w:shd w:val="clear" w:color="auto" w:fill="auto"/>
            <w:noWrap/>
            <w:vAlign w:val="bottom"/>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ДРОФА</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60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770"/>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w:t>
            </w:r>
          </w:p>
        </w:tc>
        <w:tc>
          <w:tcPr>
            <w:tcW w:w="1276" w:type="dxa"/>
            <w:tcBorders>
              <w:top w:val="nil"/>
              <w:left w:val="nil"/>
              <w:bottom w:val="single" w:sz="4" w:space="0" w:color="auto"/>
              <w:right w:val="single" w:sz="4" w:space="0" w:color="auto"/>
            </w:tcBorders>
            <w:shd w:val="clear" w:color="auto" w:fill="auto"/>
            <w:noWrap/>
            <w:vAlign w:val="bottom"/>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Химия</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Химия. Вводный курс</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Габриелян О.С, Остроумов И.Г., Ахлебинин А.К.</w:t>
            </w:r>
          </w:p>
        </w:tc>
        <w:tc>
          <w:tcPr>
            <w:tcW w:w="1701" w:type="dxa"/>
            <w:tcBorders>
              <w:top w:val="nil"/>
              <w:left w:val="nil"/>
              <w:bottom w:val="single" w:sz="4" w:space="0" w:color="auto"/>
              <w:right w:val="nil"/>
            </w:tcBorders>
            <w:shd w:val="clear" w:color="auto" w:fill="auto"/>
            <w:noWrap/>
            <w:hideMark/>
          </w:tcPr>
          <w:p w:rsidR="00994910" w:rsidRPr="001D134C" w:rsidRDefault="00994910" w:rsidP="00994910">
            <w:pPr>
              <w:spacing w:after="0" w:line="0" w:lineRule="atLeast"/>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ДРОФА</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300"/>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8</w:t>
            </w:r>
          </w:p>
        </w:tc>
        <w:tc>
          <w:tcPr>
            <w:tcW w:w="1276" w:type="dxa"/>
            <w:tcBorders>
              <w:top w:val="nil"/>
              <w:left w:val="nil"/>
              <w:bottom w:val="single" w:sz="4" w:space="0" w:color="auto"/>
              <w:right w:val="single" w:sz="4" w:space="0" w:color="auto"/>
            </w:tcBorders>
            <w:shd w:val="clear" w:color="auto" w:fill="auto"/>
            <w:noWrap/>
            <w:vAlign w:val="bottom"/>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Химия</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Химия</w:t>
            </w:r>
          </w:p>
        </w:tc>
        <w:tc>
          <w:tcPr>
            <w:tcW w:w="1843"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Габриелян О.С.</w:t>
            </w:r>
          </w:p>
        </w:tc>
        <w:tc>
          <w:tcPr>
            <w:tcW w:w="1701" w:type="dxa"/>
            <w:tcBorders>
              <w:top w:val="nil"/>
              <w:left w:val="nil"/>
              <w:bottom w:val="single" w:sz="4" w:space="0" w:color="auto"/>
              <w:right w:val="nil"/>
            </w:tcBorders>
            <w:shd w:val="clear" w:color="auto" w:fill="auto"/>
            <w:noWrap/>
            <w:vAlign w:val="bottom"/>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ДРОФА</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300"/>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9</w:t>
            </w:r>
          </w:p>
        </w:tc>
        <w:tc>
          <w:tcPr>
            <w:tcW w:w="1276" w:type="dxa"/>
            <w:tcBorders>
              <w:top w:val="nil"/>
              <w:left w:val="nil"/>
              <w:bottom w:val="single" w:sz="4" w:space="0" w:color="auto"/>
              <w:right w:val="single" w:sz="4" w:space="0" w:color="auto"/>
            </w:tcBorders>
            <w:shd w:val="clear" w:color="auto" w:fill="auto"/>
            <w:noWrap/>
            <w:vAlign w:val="bottom"/>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Химия</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Химия</w:t>
            </w:r>
          </w:p>
        </w:tc>
        <w:tc>
          <w:tcPr>
            <w:tcW w:w="1843"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Габриелян О.С.</w:t>
            </w:r>
          </w:p>
        </w:tc>
        <w:tc>
          <w:tcPr>
            <w:tcW w:w="1701" w:type="dxa"/>
            <w:tcBorders>
              <w:top w:val="nil"/>
              <w:left w:val="nil"/>
              <w:bottom w:val="single" w:sz="4" w:space="0" w:color="auto"/>
              <w:right w:val="nil"/>
            </w:tcBorders>
            <w:shd w:val="clear" w:color="auto" w:fill="auto"/>
            <w:noWrap/>
            <w:vAlign w:val="bottom"/>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ДРОФА</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455"/>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Музыка</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Музыка</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Сергеева Г.П., Критская Е.Д.</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415"/>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6</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Музыка</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Музыка</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Сергеева Г.П., Критская Е.Д.</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538"/>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Музыка</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Музыка</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Сергеева Г.П., Критская Е.Д.</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533"/>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Музыка</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Музыка</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Сергеева Г.П., Критская Е.Д.</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30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501"/>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6</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Музыка</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Музыка</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Сергеева Г.П., Критская Е.Д.</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35</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469"/>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w:t>
            </w:r>
          </w:p>
        </w:tc>
        <w:tc>
          <w:tcPr>
            <w:tcW w:w="1276"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Музыка</w:t>
            </w:r>
          </w:p>
        </w:tc>
        <w:tc>
          <w:tcPr>
            <w:tcW w:w="198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Музыка</w:t>
            </w:r>
          </w:p>
        </w:tc>
        <w:tc>
          <w:tcPr>
            <w:tcW w:w="1843"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Сергеева Г.П., Критская Е.Д.</w:t>
            </w:r>
          </w:p>
        </w:tc>
        <w:tc>
          <w:tcPr>
            <w:tcW w:w="1701" w:type="dxa"/>
            <w:tcBorders>
              <w:top w:val="single" w:sz="4" w:space="0" w:color="auto"/>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890"/>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w:t>
            </w:r>
          </w:p>
        </w:tc>
        <w:tc>
          <w:tcPr>
            <w:tcW w:w="1276"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ИЗО</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Изобразительное искусство</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Горяева НА., Островская О.В. / Под ред. Неменского Б.М.</w:t>
            </w:r>
          </w:p>
        </w:tc>
        <w:tc>
          <w:tcPr>
            <w:tcW w:w="1701"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40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710"/>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6</w:t>
            </w:r>
          </w:p>
        </w:tc>
        <w:tc>
          <w:tcPr>
            <w:tcW w:w="1276"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ИЗО</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Изобразительное искусство</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Неменская Л.А. / Под ред. Неменского Б.М.</w:t>
            </w:r>
          </w:p>
        </w:tc>
        <w:tc>
          <w:tcPr>
            <w:tcW w:w="1701"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40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755"/>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w:t>
            </w:r>
          </w:p>
        </w:tc>
        <w:tc>
          <w:tcPr>
            <w:tcW w:w="1276"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ИЗО</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Изобразительное искусство</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Питерских А.С, Гуров Г.Е. / Под ред. Неменского Б.М.</w:t>
            </w:r>
          </w:p>
        </w:tc>
        <w:tc>
          <w:tcPr>
            <w:tcW w:w="1701"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2018</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40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683"/>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8</w:t>
            </w:r>
          </w:p>
        </w:tc>
        <w:tc>
          <w:tcPr>
            <w:tcW w:w="1276"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ИЗО</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Изобразительное искусство</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Питерских А.С. / Под ред. Неменского Б.М.</w:t>
            </w:r>
          </w:p>
        </w:tc>
        <w:tc>
          <w:tcPr>
            <w:tcW w:w="1701"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40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693"/>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9</w:t>
            </w:r>
          </w:p>
        </w:tc>
        <w:tc>
          <w:tcPr>
            <w:tcW w:w="1276"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ИЗО</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Искусство. Изобразительное искусство</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Ломов СП., Игнатьев С.Е., Кармазина М.В.</w:t>
            </w:r>
          </w:p>
        </w:tc>
        <w:tc>
          <w:tcPr>
            <w:tcW w:w="1701"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ДРОФА</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40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844"/>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Технология</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Технология.</w:t>
            </w:r>
          </w:p>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Технологии ведения дома. 5 класс</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Синица Н.В., Симоненко В.Д.</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Издательский центр ВЕНТАНА-ГРАФ</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98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w:t>
            </w:r>
          </w:p>
        </w:tc>
        <w:tc>
          <w:tcPr>
            <w:tcW w:w="1276"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Технология</w:t>
            </w:r>
          </w:p>
        </w:tc>
        <w:tc>
          <w:tcPr>
            <w:tcW w:w="198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Технология.</w:t>
            </w:r>
          </w:p>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Индустриальные технологии. 5 класс</w:t>
            </w:r>
          </w:p>
        </w:tc>
        <w:tc>
          <w:tcPr>
            <w:tcW w:w="1843"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Тищенко А.Т., Симоненко В.Д.</w:t>
            </w:r>
          </w:p>
        </w:tc>
        <w:tc>
          <w:tcPr>
            <w:tcW w:w="1701" w:type="dxa"/>
            <w:tcBorders>
              <w:top w:val="single" w:sz="4" w:space="0" w:color="auto"/>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Издательский центр ВЕНТАНА-ГРАФ</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818"/>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6</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Технология</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Технология.</w:t>
            </w:r>
          </w:p>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Технология ведения дома. 6 класс</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Синица Н.В., Симоненко В.Д.</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Издательский центр ВЕНТАНА-ГРАФ</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889"/>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lastRenderedPageBreak/>
              <w:t>6</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Технология</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Технология.</w:t>
            </w:r>
          </w:p>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Индустриальные технологии. 6 класс</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Тищенко AT., Симоненко В.Д.</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Издательский центр ВЕНТАНА-ГРАФ</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802"/>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Технология</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Технология.</w:t>
            </w:r>
          </w:p>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Технологии ведения дома. 7 класс</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Синица Н.В., Симоненко В.Д.</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Издательский центр ВЕНТАНА-ГРАФ</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30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909"/>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w:t>
            </w:r>
          </w:p>
        </w:tc>
        <w:tc>
          <w:tcPr>
            <w:tcW w:w="1276"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Технология</w:t>
            </w:r>
          </w:p>
        </w:tc>
        <w:tc>
          <w:tcPr>
            <w:tcW w:w="198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 xml:space="preserve">Технология. Индустриальные технологии. </w:t>
            </w:r>
          </w:p>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 класс</w:t>
            </w:r>
          </w:p>
        </w:tc>
        <w:tc>
          <w:tcPr>
            <w:tcW w:w="1843"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Тищенко А.Т., Симоненко В.Д.</w:t>
            </w:r>
          </w:p>
        </w:tc>
        <w:tc>
          <w:tcPr>
            <w:tcW w:w="1701" w:type="dxa"/>
            <w:tcBorders>
              <w:top w:val="single" w:sz="4" w:space="0" w:color="auto"/>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Издательский центр ВЕНТАНА-ГРАФ</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816"/>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Технология</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 xml:space="preserve">Технология. Технологии ведения дома. </w:t>
            </w:r>
          </w:p>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 класс</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Синица Н.В., Симоненко В.Д.</w:t>
            </w:r>
          </w:p>
        </w:tc>
        <w:tc>
          <w:tcPr>
            <w:tcW w:w="1701"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Издательский центр ВЕНТАНА-ГРАФ</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873"/>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w:t>
            </w:r>
          </w:p>
        </w:tc>
        <w:tc>
          <w:tcPr>
            <w:tcW w:w="1276"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Технология</w:t>
            </w:r>
          </w:p>
        </w:tc>
        <w:tc>
          <w:tcPr>
            <w:tcW w:w="198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Технология.</w:t>
            </w:r>
          </w:p>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Индустриальные технологии. 7 класс</w:t>
            </w:r>
          </w:p>
        </w:tc>
        <w:tc>
          <w:tcPr>
            <w:tcW w:w="1843"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Тищенко А.Т., Симоненко В.Д.</w:t>
            </w:r>
          </w:p>
        </w:tc>
        <w:tc>
          <w:tcPr>
            <w:tcW w:w="1701"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Издательский центр ВЕНТАНА-ГРАФ</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15</w:t>
            </w:r>
          </w:p>
        </w:tc>
        <w:tc>
          <w:tcPr>
            <w:tcW w:w="113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1377"/>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8</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Технология</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 xml:space="preserve">Технология. </w:t>
            </w:r>
          </w:p>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8 класс</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Симоненко В.Д., Электов А.А., Гончаров Б.А., Очинин О.П., Елисеева Е.В., Богатырёв А.Н.</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Издательский центр ВЕНТАНА-ГРАФ</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1403"/>
        </w:trPr>
        <w:tc>
          <w:tcPr>
            <w:tcW w:w="851" w:type="dxa"/>
            <w:tcBorders>
              <w:top w:val="single" w:sz="4" w:space="0" w:color="auto"/>
              <w:left w:val="single" w:sz="4" w:space="0" w:color="auto"/>
              <w:bottom w:val="nil"/>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8</w:t>
            </w:r>
          </w:p>
        </w:tc>
        <w:tc>
          <w:tcPr>
            <w:tcW w:w="1276"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Технология</w:t>
            </w:r>
          </w:p>
        </w:tc>
        <w:tc>
          <w:tcPr>
            <w:tcW w:w="1984" w:type="dxa"/>
            <w:tcBorders>
              <w:top w:val="single" w:sz="4" w:space="0" w:color="auto"/>
              <w:left w:val="nil"/>
              <w:bottom w:val="nil"/>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Технология.</w:t>
            </w:r>
          </w:p>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8 класс</w:t>
            </w:r>
          </w:p>
        </w:tc>
        <w:tc>
          <w:tcPr>
            <w:tcW w:w="1843" w:type="dxa"/>
            <w:tcBorders>
              <w:top w:val="single" w:sz="4" w:space="0" w:color="auto"/>
              <w:left w:val="nil"/>
              <w:bottom w:val="nil"/>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Симоненко В.Д., Электов А.А., Гончаров Б.А., Очинин О.П., Елисеева Е.В., Богатырёв А.Н.</w:t>
            </w:r>
          </w:p>
        </w:tc>
        <w:tc>
          <w:tcPr>
            <w:tcW w:w="1701" w:type="dxa"/>
            <w:tcBorders>
              <w:top w:val="single" w:sz="4" w:space="0" w:color="auto"/>
              <w:left w:val="nil"/>
              <w:bottom w:val="nil"/>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Издательский центр ВЕНТАНА-ГРАФ</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401"/>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Физическая культура</w:t>
            </w:r>
          </w:p>
        </w:tc>
        <w:tc>
          <w:tcPr>
            <w:tcW w:w="198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Физическая культура</w:t>
            </w:r>
          </w:p>
        </w:tc>
        <w:tc>
          <w:tcPr>
            <w:tcW w:w="1843"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Матвеев А.П.</w:t>
            </w:r>
          </w:p>
        </w:tc>
        <w:tc>
          <w:tcPr>
            <w:tcW w:w="1701" w:type="dxa"/>
            <w:tcBorders>
              <w:top w:val="single" w:sz="4" w:space="0" w:color="auto"/>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487"/>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6-7</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Физическая культура</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Физическая культура</w:t>
            </w:r>
          </w:p>
        </w:tc>
        <w:tc>
          <w:tcPr>
            <w:tcW w:w="1843"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Матвеев А.П.</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450"/>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8-9</w:t>
            </w:r>
          </w:p>
        </w:tc>
        <w:tc>
          <w:tcPr>
            <w:tcW w:w="1276"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Физическая культура</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Физическая культура</w:t>
            </w:r>
          </w:p>
        </w:tc>
        <w:tc>
          <w:tcPr>
            <w:tcW w:w="1843"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Лях В.И.</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«Просвещение»</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1123"/>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w:t>
            </w:r>
          </w:p>
        </w:tc>
        <w:tc>
          <w:tcPr>
            <w:tcW w:w="1276"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ОБЖ</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Основы безопасности жизнедеятельности</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Фролов МП., Шолох В П., Юрьева М.В., Мишин Б.И. / Под ред. Воробьёва ЮЛ.</w:t>
            </w:r>
          </w:p>
        </w:tc>
        <w:tc>
          <w:tcPr>
            <w:tcW w:w="1701" w:type="dxa"/>
            <w:tcBorders>
              <w:top w:val="nil"/>
              <w:left w:val="nil"/>
              <w:bottom w:val="single" w:sz="4" w:space="0" w:color="auto"/>
              <w:right w:val="nil"/>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Астрель</w:t>
            </w:r>
          </w:p>
        </w:tc>
        <w:tc>
          <w:tcPr>
            <w:tcW w:w="709"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1341"/>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6</w:t>
            </w:r>
          </w:p>
        </w:tc>
        <w:tc>
          <w:tcPr>
            <w:tcW w:w="1276"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ОБЖ</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Основы безопасности жизнедеятельности</w:t>
            </w:r>
          </w:p>
        </w:tc>
        <w:tc>
          <w:tcPr>
            <w:tcW w:w="1843"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Фролов М.П., Шолох В.П., Юрьева М.В., Мишин Б.И. / Под ред. Воробьёва Ю.Л.</w:t>
            </w:r>
          </w:p>
        </w:tc>
        <w:tc>
          <w:tcPr>
            <w:tcW w:w="1701"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Астрель</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1646"/>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7</w:t>
            </w:r>
          </w:p>
        </w:tc>
        <w:tc>
          <w:tcPr>
            <w:tcW w:w="1276"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ОБЖ</w:t>
            </w:r>
          </w:p>
        </w:tc>
        <w:tc>
          <w:tcPr>
            <w:tcW w:w="198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Основы безопасности жизнедеятельности</w:t>
            </w:r>
          </w:p>
        </w:tc>
        <w:tc>
          <w:tcPr>
            <w:tcW w:w="1843"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Фролов М.П., Юрьева М.В., Шолох В.П., Корнейчук Ю.Ю., Мишин Б.И. / Под ред. Воробьёва Ю.Л.</w:t>
            </w:r>
          </w:p>
        </w:tc>
        <w:tc>
          <w:tcPr>
            <w:tcW w:w="1701"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Астрель</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8</w:t>
            </w:r>
          </w:p>
        </w:tc>
        <w:tc>
          <w:tcPr>
            <w:tcW w:w="1276"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ОБЖ</w:t>
            </w:r>
          </w:p>
        </w:tc>
        <w:tc>
          <w:tcPr>
            <w:tcW w:w="198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Основы безопасности жизнедеятельности</w:t>
            </w:r>
          </w:p>
        </w:tc>
        <w:tc>
          <w:tcPr>
            <w:tcW w:w="1843"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 xml:space="preserve">Фролов М.П., Юрьева М.В., Шолох В.П., Корнейчук Ю.Ю., Мишин Б.И. / Под </w:t>
            </w:r>
            <w:r w:rsidRPr="001D134C">
              <w:rPr>
                <w:rFonts w:ascii="Times New Roman" w:eastAsia="Times New Roman" w:hAnsi="Times New Roman"/>
                <w:sz w:val="20"/>
                <w:szCs w:val="20"/>
                <w:lang w:eastAsia="ru-RU"/>
              </w:rPr>
              <w:lastRenderedPageBreak/>
              <w:t>ред. Воробьёва Ю.Л.</w:t>
            </w:r>
          </w:p>
        </w:tc>
        <w:tc>
          <w:tcPr>
            <w:tcW w:w="1701"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lastRenderedPageBreak/>
              <w:t>Издательство Астрель</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1D134C"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single" w:sz="4" w:space="0" w:color="auto"/>
              <w:left w:val="nil"/>
              <w:bottom w:val="single" w:sz="4" w:space="0" w:color="auto"/>
              <w:right w:val="single" w:sz="4" w:space="0" w:color="auto"/>
            </w:tcBorders>
            <w:shd w:val="clear" w:color="auto" w:fill="auto"/>
            <w:noWrap/>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55</w:t>
            </w:r>
          </w:p>
        </w:tc>
        <w:tc>
          <w:tcPr>
            <w:tcW w:w="1134" w:type="dxa"/>
            <w:tcBorders>
              <w:top w:val="single" w:sz="4" w:space="0" w:color="auto"/>
              <w:left w:val="nil"/>
              <w:bottom w:val="single" w:sz="4" w:space="0" w:color="auto"/>
              <w:right w:val="single" w:sz="4" w:space="0" w:color="auto"/>
            </w:tcBorders>
            <w:shd w:val="clear" w:color="auto" w:fill="auto"/>
            <w:hideMark/>
          </w:tcPr>
          <w:p w:rsidR="00994910" w:rsidRPr="001D134C" w:rsidRDefault="00994910" w:rsidP="006D21A5">
            <w:pPr>
              <w:spacing w:after="0" w:line="240" w:lineRule="auto"/>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tr w:rsidR="00994910" w:rsidRPr="001D134C" w:rsidTr="00740DA8">
        <w:trPr>
          <w:trHeight w:val="918"/>
        </w:trPr>
        <w:tc>
          <w:tcPr>
            <w:tcW w:w="851" w:type="dxa"/>
            <w:tcBorders>
              <w:top w:val="nil"/>
              <w:left w:val="single" w:sz="4" w:space="0" w:color="auto"/>
              <w:bottom w:val="single" w:sz="4" w:space="0" w:color="auto"/>
              <w:right w:val="single" w:sz="4" w:space="0" w:color="auto"/>
            </w:tcBorders>
            <w:shd w:val="clear" w:color="auto" w:fill="auto"/>
            <w:noWrap/>
            <w:hideMark/>
          </w:tcPr>
          <w:p w:rsidR="00994910" w:rsidRPr="001D134C" w:rsidRDefault="00994910" w:rsidP="00994910">
            <w:pPr>
              <w:spacing w:after="0" w:line="0" w:lineRule="atLeast"/>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lastRenderedPageBreak/>
              <w:t>9</w:t>
            </w:r>
          </w:p>
        </w:tc>
        <w:tc>
          <w:tcPr>
            <w:tcW w:w="1276" w:type="dxa"/>
            <w:tcBorders>
              <w:top w:val="nil"/>
              <w:left w:val="nil"/>
              <w:bottom w:val="single" w:sz="4" w:space="0" w:color="auto"/>
              <w:right w:val="single" w:sz="4" w:space="0" w:color="auto"/>
            </w:tcBorders>
            <w:shd w:val="clear" w:color="auto" w:fill="auto"/>
            <w:noWrap/>
            <w:hideMark/>
          </w:tcPr>
          <w:p w:rsidR="00994910" w:rsidRPr="001D134C" w:rsidRDefault="00994910" w:rsidP="00994910">
            <w:pPr>
              <w:spacing w:after="0" w:line="0" w:lineRule="atLeast"/>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ОБЖ</w:t>
            </w:r>
          </w:p>
        </w:tc>
        <w:tc>
          <w:tcPr>
            <w:tcW w:w="1984" w:type="dxa"/>
            <w:tcBorders>
              <w:top w:val="nil"/>
              <w:left w:val="nil"/>
              <w:bottom w:val="single" w:sz="4" w:space="0" w:color="auto"/>
              <w:right w:val="single" w:sz="4" w:space="0" w:color="auto"/>
            </w:tcBorders>
            <w:shd w:val="clear" w:color="auto" w:fill="auto"/>
            <w:hideMark/>
          </w:tcPr>
          <w:p w:rsidR="00994910" w:rsidRPr="001D134C" w:rsidRDefault="00994910" w:rsidP="00994910">
            <w:pPr>
              <w:spacing w:after="0" w:line="0" w:lineRule="atLeast"/>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Основы безопасности жизнедеятельности</w:t>
            </w:r>
          </w:p>
        </w:tc>
        <w:tc>
          <w:tcPr>
            <w:tcW w:w="1843" w:type="dxa"/>
            <w:tcBorders>
              <w:top w:val="nil"/>
              <w:left w:val="nil"/>
              <w:bottom w:val="single" w:sz="4" w:space="0" w:color="auto"/>
              <w:right w:val="single" w:sz="4" w:space="0" w:color="auto"/>
            </w:tcBorders>
            <w:shd w:val="clear" w:color="auto" w:fill="auto"/>
            <w:vAlign w:val="bottom"/>
            <w:hideMark/>
          </w:tcPr>
          <w:p w:rsidR="00994910" w:rsidRPr="001D134C" w:rsidRDefault="00994910" w:rsidP="00994910">
            <w:pPr>
              <w:spacing w:after="0" w:line="0" w:lineRule="atLeast"/>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Фролов М.П., Юрьева М.В., Шолох В.П., Мишин Б.И. / Под ред. Воробьёва Ю.Л.</w:t>
            </w:r>
          </w:p>
        </w:tc>
        <w:tc>
          <w:tcPr>
            <w:tcW w:w="1701" w:type="dxa"/>
            <w:tcBorders>
              <w:top w:val="nil"/>
              <w:left w:val="nil"/>
              <w:bottom w:val="single" w:sz="4" w:space="0" w:color="auto"/>
              <w:right w:val="single" w:sz="4" w:space="0" w:color="auto"/>
            </w:tcBorders>
            <w:shd w:val="clear" w:color="auto" w:fill="auto"/>
            <w:hideMark/>
          </w:tcPr>
          <w:p w:rsidR="00994910" w:rsidRPr="001D134C" w:rsidRDefault="00994910" w:rsidP="00994910">
            <w:pPr>
              <w:spacing w:after="0" w:line="0" w:lineRule="atLeast"/>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Издательство Астрель</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1D134C" w:rsidP="00994910">
            <w:pPr>
              <w:spacing w:after="0" w:line="0" w:lineRule="atLeast"/>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noWrap/>
            <w:hideMark/>
          </w:tcPr>
          <w:p w:rsidR="00994910" w:rsidRPr="001D134C" w:rsidRDefault="001D134C" w:rsidP="00994910">
            <w:pPr>
              <w:spacing w:after="0" w:line="0" w:lineRule="atLeast"/>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50</w:t>
            </w:r>
          </w:p>
        </w:tc>
        <w:tc>
          <w:tcPr>
            <w:tcW w:w="1134" w:type="dxa"/>
            <w:tcBorders>
              <w:top w:val="nil"/>
              <w:left w:val="nil"/>
              <w:bottom w:val="single" w:sz="4" w:space="0" w:color="auto"/>
              <w:right w:val="single" w:sz="4" w:space="0" w:color="auto"/>
            </w:tcBorders>
            <w:shd w:val="clear" w:color="auto" w:fill="auto"/>
            <w:hideMark/>
          </w:tcPr>
          <w:p w:rsidR="00994910" w:rsidRPr="001D134C" w:rsidRDefault="00994910" w:rsidP="00994910">
            <w:pPr>
              <w:spacing w:after="0" w:line="0" w:lineRule="atLeast"/>
              <w:rPr>
                <w:rFonts w:ascii="Times New Roman" w:eastAsia="Times New Roman" w:hAnsi="Times New Roman"/>
                <w:sz w:val="20"/>
                <w:szCs w:val="20"/>
                <w:lang w:eastAsia="ru-RU"/>
              </w:rPr>
            </w:pPr>
            <w:r w:rsidRPr="001D134C">
              <w:rPr>
                <w:rFonts w:ascii="Times New Roman" w:eastAsia="Times New Roman" w:hAnsi="Times New Roman"/>
                <w:sz w:val="20"/>
                <w:szCs w:val="20"/>
                <w:lang w:eastAsia="ru-RU"/>
              </w:rPr>
              <w:t>100</w:t>
            </w:r>
          </w:p>
        </w:tc>
      </w:tr>
      <w:bookmarkEnd w:id="142"/>
    </w:tbl>
    <w:p w:rsidR="00540171" w:rsidRPr="001D134C" w:rsidRDefault="00540171" w:rsidP="00540171">
      <w:pPr>
        <w:rPr>
          <w:rFonts w:ascii="Times New Roman" w:hAnsi="Times New Roman"/>
          <w:sz w:val="20"/>
          <w:szCs w:val="20"/>
        </w:rPr>
      </w:pPr>
    </w:p>
    <w:p w:rsidR="007479BE" w:rsidRPr="001D134C" w:rsidRDefault="007479BE" w:rsidP="00540171">
      <w:pPr>
        <w:rPr>
          <w:rFonts w:ascii="Times New Roman" w:hAnsi="Times New Roman"/>
          <w:b/>
          <w:sz w:val="20"/>
          <w:szCs w:val="20"/>
        </w:rPr>
      </w:pPr>
    </w:p>
    <w:p w:rsidR="007479BE" w:rsidRPr="001D134C" w:rsidRDefault="007479BE" w:rsidP="005D72BE">
      <w:pPr>
        <w:jc w:val="center"/>
        <w:rPr>
          <w:rFonts w:ascii="Times New Roman" w:hAnsi="Times New Roman"/>
          <w:b/>
          <w:sz w:val="20"/>
          <w:szCs w:val="20"/>
        </w:rPr>
      </w:pPr>
    </w:p>
    <w:p w:rsidR="005D72BE" w:rsidRPr="001D134C" w:rsidRDefault="005D72BE" w:rsidP="005D72BE">
      <w:pPr>
        <w:rPr>
          <w:sz w:val="20"/>
          <w:szCs w:val="20"/>
        </w:rPr>
      </w:pPr>
    </w:p>
    <w:p w:rsidR="00CE4125" w:rsidRPr="001D134C" w:rsidRDefault="00CE4125" w:rsidP="005D72BE">
      <w:pPr>
        <w:rPr>
          <w:sz w:val="20"/>
          <w:szCs w:val="20"/>
        </w:rPr>
      </w:pPr>
    </w:p>
    <w:p w:rsidR="00CE4125" w:rsidRPr="001D134C" w:rsidRDefault="00CE4125" w:rsidP="005D72BE">
      <w:pPr>
        <w:rPr>
          <w:sz w:val="20"/>
          <w:szCs w:val="20"/>
        </w:rPr>
      </w:pPr>
    </w:p>
    <w:p w:rsidR="00CE4125" w:rsidRPr="001D134C" w:rsidRDefault="00CE4125" w:rsidP="005D72BE">
      <w:pPr>
        <w:rPr>
          <w:sz w:val="20"/>
          <w:szCs w:val="20"/>
        </w:rPr>
      </w:pPr>
    </w:p>
    <w:p w:rsidR="005D72BE" w:rsidRPr="001D134C" w:rsidRDefault="005D72BE" w:rsidP="005D72BE">
      <w:pPr>
        <w:rPr>
          <w:sz w:val="20"/>
          <w:szCs w:val="20"/>
        </w:rPr>
      </w:pPr>
    </w:p>
    <w:p w:rsidR="005D72BE" w:rsidRPr="001D134C" w:rsidRDefault="005D72BE" w:rsidP="005D72BE">
      <w:pPr>
        <w:rPr>
          <w:sz w:val="20"/>
          <w:szCs w:val="20"/>
        </w:rPr>
      </w:pPr>
    </w:p>
    <w:p w:rsidR="00FB0429" w:rsidRPr="001D134C" w:rsidRDefault="00FB0429">
      <w:pPr>
        <w:rPr>
          <w:rFonts w:ascii="Times New Roman" w:hAnsi="Times New Roman"/>
          <w:sz w:val="20"/>
          <w:szCs w:val="20"/>
        </w:rPr>
      </w:pPr>
    </w:p>
    <w:sectPr w:rsidR="00FB0429" w:rsidRPr="001D134C" w:rsidSect="00085822">
      <w:footerReference w:type="default" r:id="rId33"/>
      <w:type w:val="continuous"/>
      <w:pgSz w:w="11906" w:h="16838"/>
      <w:pgMar w:top="1134" w:right="991" w:bottom="1134" w:left="1701"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533" w:rsidRDefault="00744533" w:rsidP="00B540EE">
      <w:pPr>
        <w:spacing w:after="0" w:line="240" w:lineRule="auto"/>
      </w:pPr>
      <w:r>
        <w:separator/>
      </w:r>
    </w:p>
  </w:endnote>
  <w:endnote w:type="continuationSeparator" w:id="1">
    <w:p w:rsidR="00744533" w:rsidRDefault="00744533"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Е">
    <w:altName w:val="Times New Roman"/>
    <w:charset w:val="00"/>
    <w:family w:val="roman"/>
    <w:pitch w:val="variable"/>
    <w:sig w:usb0="00000000"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9D1" w:rsidRPr="00FC65AF" w:rsidRDefault="00B748C4" w:rsidP="00314F0F">
    <w:pPr>
      <w:pStyle w:val="af"/>
      <w:jc w:val="center"/>
      <w:rPr>
        <w:sz w:val="24"/>
        <w:szCs w:val="24"/>
      </w:rPr>
    </w:pPr>
    <w:r w:rsidRPr="00FC65AF">
      <w:rPr>
        <w:sz w:val="24"/>
        <w:szCs w:val="24"/>
      </w:rPr>
      <w:fldChar w:fldCharType="begin"/>
    </w:r>
    <w:r w:rsidR="002F19D1" w:rsidRPr="00FC65AF">
      <w:rPr>
        <w:sz w:val="24"/>
        <w:szCs w:val="24"/>
      </w:rPr>
      <w:instrText>PAGE   \* MERGEFORMAT</w:instrText>
    </w:r>
    <w:r w:rsidRPr="00FC65AF">
      <w:rPr>
        <w:sz w:val="24"/>
        <w:szCs w:val="24"/>
      </w:rPr>
      <w:fldChar w:fldCharType="separate"/>
    </w:r>
    <w:r w:rsidR="00DD67C8">
      <w:rPr>
        <w:noProof/>
        <w:sz w:val="24"/>
        <w:szCs w:val="24"/>
      </w:rPr>
      <w:t>3</w:t>
    </w:r>
    <w:r w:rsidRPr="00FC65AF">
      <w:rPr>
        <w:sz w:val="24"/>
        <w:szCs w:val="24"/>
      </w:rPr>
      <w:fldChar w:fldCharType="end"/>
    </w:r>
  </w:p>
  <w:p w:rsidR="002F19D1" w:rsidRDefault="002F19D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533" w:rsidRDefault="00744533" w:rsidP="00B540EE">
      <w:pPr>
        <w:spacing w:after="0" w:line="240" w:lineRule="auto"/>
      </w:pPr>
      <w:r>
        <w:separator/>
      </w:r>
    </w:p>
  </w:footnote>
  <w:footnote w:type="continuationSeparator" w:id="1">
    <w:p w:rsidR="00744533" w:rsidRDefault="00744533" w:rsidP="00B540EE">
      <w:pPr>
        <w:spacing w:after="0" w:line="240" w:lineRule="auto"/>
      </w:pPr>
      <w:r>
        <w:continuationSeparator/>
      </w:r>
    </w:p>
  </w:footnote>
  <w:footnote w:id="2">
    <w:p w:rsidR="002F19D1" w:rsidRPr="00A27ADB" w:rsidRDefault="002F19D1" w:rsidP="00EA3255">
      <w:pPr>
        <w:pStyle w:val="af4"/>
      </w:pPr>
      <w:r>
        <w:rPr>
          <w:rStyle w:val="af3"/>
        </w:rPr>
        <w:t xml:space="preserve"> </w:t>
      </w:r>
    </w:p>
  </w:footnote>
  <w:footnote w:id="3">
    <w:p w:rsidR="002F19D1" w:rsidRPr="007C3D6D" w:rsidRDefault="002F19D1" w:rsidP="007C3D6D"/>
    <w:p w:rsidR="002F19D1" w:rsidRPr="007C3D6D" w:rsidRDefault="002F19D1" w:rsidP="007C3D6D"/>
  </w:footnote>
  <w:footnote w:id="4">
    <w:p w:rsidR="002F19D1" w:rsidRDefault="002F19D1"/>
    <w:p w:rsidR="002F19D1" w:rsidRPr="007C3D6D" w:rsidRDefault="002F19D1" w:rsidP="007C3D6D"/>
  </w:footnote>
  <w:footnote w:id="5">
    <w:p w:rsidR="002F19D1" w:rsidRDefault="002F19D1"/>
    <w:p w:rsidR="002F19D1" w:rsidRPr="007C3D6D" w:rsidRDefault="002F19D1" w:rsidP="007C3D6D">
      <w:pPr>
        <w:rPr>
          <w:rFonts w:ascii="Times New Roman" w:hAnsi="Times New Roman"/>
        </w:rPr>
      </w:pPr>
    </w:p>
  </w:footnote>
  <w:footnote w:id="6">
    <w:p w:rsidR="002F19D1" w:rsidRDefault="002F19D1"/>
    <w:p w:rsidR="002F19D1" w:rsidRPr="007C3D6D" w:rsidRDefault="002F19D1" w:rsidP="007C3D6D">
      <w:pPr>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287" w:hanging="360"/>
      </w:pPr>
      <w:rPr>
        <w:rFonts w:ascii="Symbol" w:hAnsi="Symbol"/>
      </w:rPr>
    </w:lvl>
  </w:abstractNum>
  <w:abstractNum w:abstractNumId="1">
    <w:nsid w:val="00000003"/>
    <w:multiLevelType w:val="multilevel"/>
    <w:tmpl w:val="00000003"/>
    <w:name w:val="WWNum3"/>
    <w:lvl w:ilvl="0">
      <w:start w:val="1"/>
      <w:numFmt w:val="decimal"/>
      <w:lvlText w:val="%1."/>
      <w:lvlJc w:val="left"/>
      <w:pPr>
        <w:tabs>
          <w:tab w:val="num" w:pos="0"/>
        </w:tabs>
        <w:ind w:left="1444" w:hanging="360"/>
      </w:pPr>
      <w:rPr>
        <w:rFonts w:cs="Times New Roman"/>
      </w:rPr>
    </w:lvl>
    <w:lvl w:ilvl="1">
      <w:start w:val="1"/>
      <w:numFmt w:val="lowerLetter"/>
      <w:lvlText w:val="%2."/>
      <w:lvlJc w:val="left"/>
      <w:pPr>
        <w:tabs>
          <w:tab w:val="num" w:pos="0"/>
        </w:tabs>
        <w:ind w:left="2164" w:hanging="360"/>
      </w:pPr>
      <w:rPr>
        <w:rFonts w:cs="Times New Roman"/>
      </w:rPr>
    </w:lvl>
    <w:lvl w:ilvl="2">
      <w:start w:val="1"/>
      <w:numFmt w:val="lowerRoman"/>
      <w:lvlText w:val="%3."/>
      <w:lvlJc w:val="left"/>
      <w:pPr>
        <w:tabs>
          <w:tab w:val="num" w:pos="0"/>
        </w:tabs>
        <w:ind w:left="2884" w:hanging="180"/>
      </w:pPr>
      <w:rPr>
        <w:rFonts w:cs="Times New Roman"/>
      </w:rPr>
    </w:lvl>
    <w:lvl w:ilvl="3">
      <w:start w:val="1"/>
      <w:numFmt w:val="decimal"/>
      <w:lvlText w:val="%4."/>
      <w:lvlJc w:val="left"/>
      <w:pPr>
        <w:tabs>
          <w:tab w:val="num" w:pos="0"/>
        </w:tabs>
        <w:ind w:left="3604" w:hanging="360"/>
      </w:pPr>
      <w:rPr>
        <w:rFonts w:cs="Times New Roman"/>
      </w:rPr>
    </w:lvl>
    <w:lvl w:ilvl="4">
      <w:start w:val="1"/>
      <w:numFmt w:val="lowerLetter"/>
      <w:lvlText w:val="%5."/>
      <w:lvlJc w:val="left"/>
      <w:pPr>
        <w:tabs>
          <w:tab w:val="num" w:pos="0"/>
        </w:tabs>
        <w:ind w:left="4324" w:hanging="360"/>
      </w:pPr>
      <w:rPr>
        <w:rFonts w:cs="Times New Roman"/>
      </w:rPr>
    </w:lvl>
    <w:lvl w:ilvl="5">
      <w:start w:val="1"/>
      <w:numFmt w:val="lowerRoman"/>
      <w:lvlText w:val="%6."/>
      <w:lvlJc w:val="left"/>
      <w:pPr>
        <w:tabs>
          <w:tab w:val="num" w:pos="0"/>
        </w:tabs>
        <w:ind w:left="5044" w:hanging="180"/>
      </w:pPr>
      <w:rPr>
        <w:rFonts w:cs="Times New Roman"/>
      </w:rPr>
    </w:lvl>
    <w:lvl w:ilvl="6">
      <w:start w:val="1"/>
      <w:numFmt w:val="decimal"/>
      <w:lvlText w:val="%7."/>
      <w:lvlJc w:val="left"/>
      <w:pPr>
        <w:tabs>
          <w:tab w:val="num" w:pos="0"/>
        </w:tabs>
        <w:ind w:left="5764" w:hanging="360"/>
      </w:pPr>
      <w:rPr>
        <w:rFonts w:cs="Times New Roman"/>
      </w:rPr>
    </w:lvl>
    <w:lvl w:ilvl="7">
      <w:start w:val="1"/>
      <w:numFmt w:val="lowerLetter"/>
      <w:lvlText w:val="%8."/>
      <w:lvlJc w:val="left"/>
      <w:pPr>
        <w:tabs>
          <w:tab w:val="num" w:pos="0"/>
        </w:tabs>
        <w:ind w:left="6484" w:hanging="360"/>
      </w:pPr>
      <w:rPr>
        <w:rFonts w:cs="Times New Roman"/>
      </w:rPr>
    </w:lvl>
    <w:lvl w:ilvl="8">
      <w:start w:val="1"/>
      <w:numFmt w:val="lowerRoman"/>
      <w:lvlText w:val="%9."/>
      <w:lvlJc w:val="left"/>
      <w:pPr>
        <w:tabs>
          <w:tab w:val="num" w:pos="0"/>
        </w:tabs>
        <w:ind w:left="7204" w:hanging="180"/>
      </w:pPr>
      <w:rPr>
        <w:rFonts w:cs="Times New Roman"/>
      </w:rPr>
    </w:lvl>
  </w:abstractNum>
  <w:abstractNum w:abstractNumId="2">
    <w:nsid w:val="00000005"/>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multilevel"/>
    <w:tmpl w:val="0000000C"/>
    <w:name w:val="WWNum1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abstractNum w:abstractNumId="4">
    <w:nsid w:val="00AF7331"/>
    <w:multiLevelType w:val="multilevel"/>
    <w:tmpl w:val="04CA3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0C2555"/>
    <w:multiLevelType w:val="hybridMultilevel"/>
    <w:tmpl w:val="F3162B02"/>
    <w:name w:val="WW8Num1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06202B91"/>
    <w:multiLevelType w:val="hybridMultilevel"/>
    <w:tmpl w:val="333604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0FBB26D3"/>
    <w:multiLevelType w:val="multilevel"/>
    <w:tmpl w:val="5F827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FF849A2"/>
    <w:multiLevelType w:val="hybridMultilevel"/>
    <w:tmpl w:val="32E847AA"/>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1">
    <w:nsid w:val="115103DA"/>
    <w:multiLevelType w:val="hybridMultilevel"/>
    <w:tmpl w:val="DCA0999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2696AC0"/>
    <w:multiLevelType w:val="hybridMultilevel"/>
    <w:tmpl w:val="A3AEBA1E"/>
    <w:lvl w:ilvl="0" w:tplc="D4820026">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
    <w:nsid w:val="148159B0"/>
    <w:multiLevelType w:val="hybridMultilevel"/>
    <w:tmpl w:val="E96A4CC2"/>
    <w:lvl w:ilvl="0" w:tplc="04190001">
      <w:start w:val="1"/>
      <w:numFmt w:val="bullet"/>
      <w:lvlText w:val=""/>
      <w:lvlJc w:val="left"/>
      <w:pPr>
        <w:ind w:left="360" w:hanging="360"/>
      </w:pPr>
      <w:rPr>
        <w:rFonts w:ascii="Symbol" w:hAnsi="Symbol"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57D12B8"/>
    <w:multiLevelType w:val="hybridMultilevel"/>
    <w:tmpl w:val="A1163948"/>
    <w:lvl w:ilvl="0" w:tplc="EFBEDF40">
      <w:start w:val="1"/>
      <w:numFmt w:val="decimal"/>
      <w:lvlText w:val="%1."/>
      <w:lvlJc w:val="left"/>
      <w:pPr>
        <w:tabs>
          <w:tab w:val="num" w:pos="35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777676D"/>
    <w:multiLevelType w:val="hybridMultilevel"/>
    <w:tmpl w:val="22A44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820478"/>
    <w:multiLevelType w:val="hybridMultilevel"/>
    <w:tmpl w:val="1E6EB250"/>
    <w:lvl w:ilvl="0" w:tplc="EFBEDF40">
      <w:start w:val="1"/>
      <w:numFmt w:val="decimal"/>
      <w:lvlText w:val="%1."/>
      <w:lvlJc w:val="left"/>
      <w:pPr>
        <w:tabs>
          <w:tab w:val="num" w:pos="35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AFD08B5"/>
    <w:multiLevelType w:val="hybridMultilevel"/>
    <w:tmpl w:val="D8E6A3E0"/>
    <w:lvl w:ilvl="0" w:tplc="F7066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4B42EF"/>
    <w:multiLevelType w:val="hybridMultilevel"/>
    <w:tmpl w:val="03A05F50"/>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0">
    <w:nsid w:val="1CA525FD"/>
    <w:multiLevelType w:val="multilevel"/>
    <w:tmpl w:val="1E482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23">
    <w:nsid w:val="22641A69"/>
    <w:multiLevelType w:val="hybridMultilevel"/>
    <w:tmpl w:val="CE9A82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2594496E"/>
    <w:multiLevelType w:val="hybridMultilevel"/>
    <w:tmpl w:val="9E6C0EE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273840C5"/>
    <w:multiLevelType w:val="hybridMultilevel"/>
    <w:tmpl w:val="04DE0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nsid w:val="2D1F431A"/>
    <w:multiLevelType w:val="hybridMultilevel"/>
    <w:tmpl w:val="113A36CE"/>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29">
    <w:nsid w:val="2EAA78F5"/>
    <w:multiLevelType w:val="hybridMultilevel"/>
    <w:tmpl w:val="41107C0A"/>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30">
    <w:nsid w:val="2F656074"/>
    <w:multiLevelType w:val="hybridMultilevel"/>
    <w:tmpl w:val="9E6AB3B0"/>
    <w:lvl w:ilvl="0" w:tplc="5E00927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nsid w:val="31F129BB"/>
    <w:multiLevelType w:val="hybridMultilevel"/>
    <w:tmpl w:val="54E8A414"/>
    <w:lvl w:ilvl="0" w:tplc="374E213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5EA0D31"/>
    <w:multiLevelType w:val="hybridMultilevel"/>
    <w:tmpl w:val="97F2CBE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3850240D"/>
    <w:multiLevelType w:val="hybridMultilevel"/>
    <w:tmpl w:val="77104008"/>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6">
    <w:nsid w:val="3A7A282B"/>
    <w:multiLevelType w:val="hybridMultilevel"/>
    <w:tmpl w:val="791A3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nsid w:val="3BE46466"/>
    <w:multiLevelType w:val="multilevel"/>
    <w:tmpl w:val="ADD2ED8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19" w:hanging="720"/>
      </w:pPr>
      <w:rPr>
        <w:rFonts w:hint="default"/>
        <w:b/>
        <w:bCs/>
        <w:i w:val="0"/>
        <w:iCs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nsid w:val="3C4B48FC"/>
    <w:multiLevelType w:val="hybridMultilevel"/>
    <w:tmpl w:val="A32EB92A"/>
    <w:lvl w:ilvl="0" w:tplc="080021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3C7C2133"/>
    <w:multiLevelType w:val="hybridMultilevel"/>
    <w:tmpl w:val="64F476FE"/>
    <w:lvl w:ilvl="0" w:tplc="B6E61A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3CB1100F"/>
    <w:multiLevelType w:val="hybridMultilevel"/>
    <w:tmpl w:val="A96C3880"/>
    <w:lvl w:ilvl="0" w:tplc="FFFFFFFF">
      <w:start w:val="1"/>
      <w:numFmt w:val="decimal"/>
      <w:lvlText w:val="%1)"/>
      <w:lvlJc w:val="left"/>
      <w:pPr>
        <w:ind w:left="1211" w:hanging="360"/>
      </w:pPr>
      <w:rPr>
        <w:rFonts w:cs="Times New Roman" w:hint="default"/>
      </w:rPr>
    </w:lvl>
    <w:lvl w:ilvl="1" w:tplc="FFFFFFFF" w:tentative="1">
      <w:start w:val="1"/>
      <w:numFmt w:val="lowerLetter"/>
      <w:lvlText w:val="%2."/>
      <w:lvlJc w:val="left"/>
      <w:pPr>
        <w:ind w:left="1931" w:hanging="360"/>
      </w:pPr>
      <w:rPr>
        <w:rFonts w:cs="Times New Roman"/>
      </w:rPr>
    </w:lvl>
    <w:lvl w:ilvl="2" w:tplc="FFFFFFFF" w:tentative="1">
      <w:start w:val="1"/>
      <w:numFmt w:val="lowerRoman"/>
      <w:lvlText w:val="%3."/>
      <w:lvlJc w:val="right"/>
      <w:pPr>
        <w:ind w:left="2651" w:hanging="180"/>
      </w:pPr>
      <w:rPr>
        <w:rFonts w:cs="Times New Roman"/>
      </w:rPr>
    </w:lvl>
    <w:lvl w:ilvl="3" w:tplc="FFFFFFFF" w:tentative="1">
      <w:start w:val="1"/>
      <w:numFmt w:val="decimal"/>
      <w:lvlText w:val="%4."/>
      <w:lvlJc w:val="left"/>
      <w:pPr>
        <w:ind w:left="3371" w:hanging="360"/>
      </w:pPr>
      <w:rPr>
        <w:rFonts w:cs="Times New Roman"/>
      </w:rPr>
    </w:lvl>
    <w:lvl w:ilvl="4" w:tplc="FFFFFFFF" w:tentative="1">
      <w:start w:val="1"/>
      <w:numFmt w:val="lowerLetter"/>
      <w:lvlText w:val="%5."/>
      <w:lvlJc w:val="left"/>
      <w:pPr>
        <w:ind w:left="4091" w:hanging="360"/>
      </w:pPr>
      <w:rPr>
        <w:rFonts w:cs="Times New Roman"/>
      </w:rPr>
    </w:lvl>
    <w:lvl w:ilvl="5" w:tplc="FFFFFFFF" w:tentative="1">
      <w:start w:val="1"/>
      <w:numFmt w:val="lowerRoman"/>
      <w:lvlText w:val="%6."/>
      <w:lvlJc w:val="right"/>
      <w:pPr>
        <w:ind w:left="4811" w:hanging="180"/>
      </w:pPr>
      <w:rPr>
        <w:rFonts w:cs="Times New Roman"/>
      </w:rPr>
    </w:lvl>
    <w:lvl w:ilvl="6" w:tplc="FFFFFFFF" w:tentative="1">
      <w:start w:val="1"/>
      <w:numFmt w:val="decimal"/>
      <w:lvlText w:val="%7."/>
      <w:lvlJc w:val="left"/>
      <w:pPr>
        <w:ind w:left="5531" w:hanging="360"/>
      </w:pPr>
      <w:rPr>
        <w:rFonts w:cs="Times New Roman"/>
      </w:rPr>
    </w:lvl>
    <w:lvl w:ilvl="7" w:tplc="FFFFFFFF" w:tentative="1">
      <w:start w:val="1"/>
      <w:numFmt w:val="lowerLetter"/>
      <w:lvlText w:val="%8."/>
      <w:lvlJc w:val="left"/>
      <w:pPr>
        <w:ind w:left="6251" w:hanging="360"/>
      </w:pPr>
      <w:rPr>
        <w:rFonts w:cs="Times New Roman"/>
      </w:rPr>
    </w:lvl>
    <w:lvl w:ilvl="8" w:tplc="FFFFFFFF" w:tentative="1">
      <w:start w:val="1"/>
      <w:numFmt w:val="lowerRoman"/>
      <w:lvlText w:val="%9."/>
      <w:lvlJc w:val="right"/>
      <w:pPr>
        <w:ind w:left="6971" w:hanging="180"/>
      </w:pPr>
      <w:rPr>
        <w:rFonts w:cs="Times New Roman"/>
      </w:rPr>
    </w:lvl>
  </w:abstractNum>
  <w:abstractNum w:abstractNumId="4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3FB25CB3"/>
    <w:multiLevelType w:val="hybridMultilevel"/>
    <w:tmpl w:val="F66E7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19E1CFF"/>
    <w:multiLevelType w:val="hybridMultilevel"/>
    <w:tmpl w:val="1F404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8">
    <w:nsid w:val="47111911"/>
    <w:multiLevelType w:val="hybridMultilevel"/>
    <w:tmpl w:val="7D9E9888"/>
    <w:lvl w:ilvl="0" w:tplc="0A524A6C">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4A8C1AC3"/>
    <w:multiLevelType w:val="hybridMultilevel"/>
    <w:tmpl w:val="9DBA5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AAE3BAE"/>
    <w:multiLevelType w:val="hybridMultilevel"/>
    <w:tmpl w:val="941208E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1">
    <w:nsid w:val="4BE979FE"/>
    <w:multiLevelType w:val="hybridMultilevel"/>
    <w:tmpl w:val="B7EC57AE"/>
    <w:lvl w:ilvl="0" w:tplc="5E00927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4D1F63E2"/>
    <w:multiLevelType w:val="hybridMultilevel"/>
    <w:tmpl w:val="4A7A9FE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3">
    <w:nsid w:val="4E04234B"/>
    <w:multiLevelType w:val="hybridMultilevel"/>
    <w:tmpl w:val="4BAEB310"/>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54">
    <w:nsid w:val="4F535D4F"/>
    <w:multiLevelType w:val="hybridMultilevel"/>
    <w:tmpl w:val="EBD25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30D67B8"/>
    <w:multiLevelType w:val="hybridMultilevel"/>
    <w:tmpl w:val="AB0697B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7">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3541467"/>
    <w:multiLevelType w:val="multilevel"/>
    <w:tmpl w:val="CF326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84E706A"/>
    <w:multiLevelType w:val="hybridMultilevel"/>
    <w:tmpl w:val="BE3A4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3">
    <w:nsid w:val="594270CC"/>
    <w:multiLevelType w:val="hybridMultilevel"/>
    <w:tmpl w:val="2DE86AF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4">
    <w:nsid w:val="59C94D7A"/>
    <w:multiLevelType w:val="hybridMultilevel"/>
    <w:tmpl w:val="2FB2504C"/>
    <w:lvl w:ilvl="0" w:tplc="04190001">
      <w:start w:val="1"/>
      <w:numFmt w:val="bullet"/>
      <w:lvlText w:val=""/>
      <w:lvlJc w:val="left"/>
      <w:pPr>
        <w:ind w:left="1287" w:hanging="360"/>
      </w:pPr>
      <w:rPr>
        <w:rFonts w:ascii="Symbol" w:hAnsi="Symbol" w:hint="default"/>
      </w:rPr>
    </w:lvl>
    <w:lvl w:ilvl="1" w:tplc="C45A5E12">
      <w:numFmt w:val="bullet"/>
      <w:lvlText w:val="•"/>
      <w:lvlJc w:val="left"/>
      <w:pPr>
        <w:ind w:left="2007" w:hanging="360"/>
      </w:pPr>
      <w:rPr>
        <w:rFonts w:ascii="Times New Roman" w:eastAsia="№Е"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AD14F8C"/>
    <w:multiLevelType w:val="hybridMultilevel"/>
    <w:tmpl w:val="DC8698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5BCC5835"/>
    <w:multiLevelType w:val="hybridMultilevel"/>
    <w:tmpl w:val="4AA644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nsid w:val="5D2A540C"/>
    <w:multiLevelType w:val="hybridMultilevel"/>
    <w:tmpl w:val="4C746C4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9">
    <w:nsid w:val="5F0F1917"/>
    <w:multiLevelType w:val="hybridMultilevel"/>
    <w:tmpl w:val="9632902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1">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5972C4A"/>
    <w:multiLevelType w:val="hybridMultilevel"/>
    <w:tmpl w:val="82A6C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5">
    <w:nsid w:val="699F47B9"/>
    <w:multiLevelType w:val="hybridMultilevel"/>
    <w:tmpl w:val="FA2CFA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6B45064A"/>
    <w:multiLevelType w:val="multilevel"/>
    <w:tmpl w:val="829C02C0"/>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7">
    <w:nsid w:val="6C485E37"/>
    <w:multiLevelType w:val="multilevel"/>
    <w:tmpl w:val="4B963E2C"/>
    <w:lvl w:ilvl="0">
      <w:start w:val="1"/>
      <w:numFmt w:val="decimal"/>
      <w:lvlText w:val="%1)"/>
      <w:lvlJc w:val="left"/>
      <w:pPr>
        <w:tabs>
          <w:tab w:val="num" w:pos="0"/>
        </w:tabs>
        <w:ind w:left="855" w:hanging="360"/>
      </w:pPr>
    </w:lvl>
    <w:lvl w:ilvl="1">
      <w:start w:val="1"/>
      <w:numFmt w:val="lowerLetter"/>
      <w:lvlText w:val="%2."/>
      <w:lvlJc w:val="left"/>
      <w:pPr>
        <w:tabs>
          <w:tab w:val="num" w:pos="0"/>
        </w:tabs>
        <w:ind w:left="1575" w:hanging="360"/>
      </w:pPr>
    </w:lvl>
    <w:lvl w:ilvl="2">
      <w:start w:val="1"/>
      <w:numFmt w:val="lowerRoman"/>
      <w:lvlText w:val="%3."/>
      <w:lvlJc w:val="left"/>
      <w:pPr>
        <w:tabs>
          <w:tab w:val="num" w:pos="0"/>
        </w:tabs>
        <w:ind w:left="2295" w:hanging="180"/>
      </w:pPr>
    </w:lvl>
    <w:lvl w:ilvl="3">
      <w:start w:val="1"/>
      <w:numFmt w:val="decimal"/>
      <w:lvlText w:val="%4."/>
      <w:lvlJc w:val="left"/>
      <w:pPr>
        <w:tabs>
          <w:tab w:val="num" w:pos="0"/>
        </w:tabs>
        <w:ind w:left="3015" w:hanging="360"/>
      </w:pPr>
    </w:lvl>
    <w:lvl w:ilvl="4">
      <w:start w:val="1"/>
      <w:numFmt w:val="lowerLetter"/>
      <w:lvlText w:val="%5."/>
      <w:lvlJc w:val="left"/>
      <w:pPr>
        <w:tabs>
          <w:tab w:val="num" w:pos="0"/>
        </w:tabs>
        <w:ind w:left="3735" w:hanging="360"/>
      </w:pPr>
    </w:lvl>
    <w:lvl w:ilvl="5">
      <w:start w:val="1"/>
      <w:numFmt w:val="lowerRoman"/>
      <w:lvlText w:val="%6."/>
      <w:lvlJc w:val="left"/>
      <w:pPr>
        <w:tabs>
          <w:tab w:val="num" w:pos="0"/>
        </w:tabs>
        <w:ind w:left="4455" w:hanging="180"/>
      </w:pPr>
    </w:lvl>
    <w:lvl w:ilvl="6">
      <w:start w:val="1"/>
      <w:numFmt w:val="decimal"/>
      <w:lvlText w:val="%7."/>
      <w:lvlJc w:val="left"/>
      <w:pPr>
        <w:tabs>
          <w:tab w:val="num" w:pos="0"/>
        </w:tabs>
        <w:ind w:left="5175" w:hanging="360"/>
      </w:pPr>
    </w:lvl>
    <w:lvl w:ilvl="7">
      <w:start w:val="1"/>
      <w:numFmt w:val="lowerLetter"/>
      <w:lvlText w:val="%8."/>
      <w:lvlJc w:val="left"/>
      <w:pPr>
        <w:tabs>
          <w:tab w:val="num" w:pos="0"/>
        </w:tabs>
        <w:ind w:left="5895" w:hanging="360"/>
      </w:pPr>
    </w:lvl>
    <w:lvl w:ilvl="8">
      <w:start w:val="1"/>
      <w:numFmt w:val="lowerRoman"/>
      <w:lvlText w:val="%9."/>
      <w:lvlJc w:val="left"/>
      <w:pPr>
        <w:tabs>
          <w:tab w:val="num" w:pos="0"/>
        </w:tabs>
        <w:ind w:left="6615" w:hanging="180"/>
      </w:pPr>
    </w:lvl>
  </w:abstractNum>
  <w:abstractNum w:abstractNumId="78">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6F880872"/>
    <w:multiLevelType w:val="hybridMultilevel"/>
    <w:tmpl w:val="4FDAC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0BD5543"/>
    <w:multiLevelType w:val="hybridMultilevel"/>
    <w:tmpl w:val="8AAC5A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1">
    <w:nsid w:val="72FE5617"/>
    <w:multiLevelType w:val="hybridMultilevel"/>
    <w:tmpl w:val="E4C0603E"/>
    <w:lvl w:ilvl="0" w:tplc="8AE27E7E">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3C764C4"/>
    <w:multiLevelType w:val="multilevel"/>
    <w:tmpl w:val="F086F83A"/>
    <w:lvl w:ilvl="0">
      <w:start w:val="1"/>
      <w:numFmt w:val="decimal"/>
      <w:lvlText w:val="%1."/>
      <w:lvlJc w:val="left"/>
      <w:pPr>
        <w:tabs>
          <w:tab w:val="num" w:pos="357"/>
        </w:tabs>
        <w:ind w:firstLine="720"/>
      </w:pPr>
      <w:rPr>
        <w:rFonts w:cs="Times New Roman"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3">
    <w:nsid w:val="745A5FE9"/>
    <w:multiLevelType w:val="hybridMultilevel"/>
    <w:tmpl w:val="72687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5325FD1"/>
    <w:multiLevelType w:val="hybridMultilevel"/>
    <w:tmpl w:val="3370A8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7">
    <w:nsid w:val="78983501"/>
    <w:multiLevelType w:val="hybridMultilevel"/>
    <w:tmpl w:val="504CE14A"/>
    <w:lvl w:ilvl="0" w:tplc="EFBEDF40">
      <w:start w:val="1"/>
      <w:numFmt w:val="decimal"/>
      <w:lvlText w:val="%1."/>
      <w:lvlJc w:val="left"/>
      <w:pPr>
        <w:tabs>
          <w:tab w:val="num" w:pos="35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955139D"/>
    <w:multiLevelType w:val="hybridMultilevel"/>
    <w:tmpl w:val="6F20A9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A3E0010"/>
    <w:multiLevelType w:val="hybridMultilevel"/>
    <w:tmpl w:val="40EAC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B3C72AC"/>
    <w:multiLevelType w:val="hybridMultilevel"/>
    <w:tmpl w:val="F442222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3">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C3A1D41"/>
    <w:multiLevelType w:val="hybridMultilevel"/>
    <w:tmpl w:val="E0CC9468"/>
    <w:lvl w:ilvl="0" w:tplc="04190001">
      <w:start w:val="1"/>
      <w:numFmt w:val="bullet"/>
      <w:lvlText w:val=""/>
      <w:lvlJc w:val="left"/>
      <w:pPr>
        <w:ind w:left="1047" w:hanging="360"/>
      </w:pPr>
      <w:rPr>
        <w:rFonts w:ascii="Symbol" w:hAnsi="Symbol"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95">
    <w:nsid w:val="7DE511B0"/>
    <w:multiLevelType w:val="hybridMultilevel"/>
    <w:tmpl w:val="659211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40"/>
    <w:lvlOverride w:ilvl="0">
      <w:startOverride w:val="1"/>
    </w:lvlOverride>
  </w:num>
  <w:num w:numId="2">
    <w:abstractNumId w:val="3"/>
  </w:num>
  <w:num w:numId="3">
    <w:abstractNumId w:val="87"/>
  </w:num>
  <w:num w:numId="4">
    <w:abstractNumId w:val="15"/>
  </w:num>
  <w:num w:numId="5">
    <w:abstractNumId w:val="17"/>
  </w:num>
  <w:num w:numId="6">
    <w:abstractNumId w:val="82"/>
  </w:num>
  <w:num w:numId="7">
    <w:abstractNumId w:val="43"/>
  </w:num>
  <w:num w:numId="8">
    <w:abstractNumId w:val="84"/>
  </w:num>
  <w:num w:numId="9">
    <w:abstractNumId w:val="41"/>
  </w:num>
  <w:num w:numId="10">
    <w:abstractNumId w:val="76"/>
  </w:num>
  <w:num w:numId="11">
    <w:abstractNumId w:val="12"/>
  </w:num>
  <w:num w:numId="12">
    <w:abstractNumId w:val="36"/>
  </w:num>
  <w:num w:numId="13">
    <w:abstractNumId w:val="49"/>
  </w:num>
  <w:num w:numId="14">
    <w:abstractNumId w:val="79"/>
  </w:num>
  <w:num w:numId="15">
    <w:abstractNumId w:val="67"/>
  </w:num>
  <w:num w:numId="16">
    <w:abstractNumId w:val="91"/>
  </w:num>
  <w:num w:numId="17">
    <w:abstractNumId w:val="51"/>
  </w:num>
  <w:num w:numId="18">
    <w:abstractNumId w:val="30"/>
  </w:num>
  <w:num w:numId="19">
    <w:abstractNumId w:val="60"/>
  </w:num>
  <w:num w:numId="20">
    <w:abstractNumId w:val="88"/>
  </w:num>
  <w:num w:numId="21">
    <w:abstractNumId w:val="86"/>
  </w:num>
  <w:num w:numId="22">
    <w:abstractNumId w:val="0"/>
  </w:num>
  <w:num w:numId="2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95"/>
  </w:num>
  <w:num w:numId="27">
    <w:abstractNumId w:val="25"/>
  </w:num>
  <w:num w:numId="28">
    <w:abstractNumId w:val="92"/>
  </w:num>
  <w:num w:numId="29">
    <w:abstractNumId w:val="52"/>
  </w:num>
  <w:num w:numId="30">
    <w:abstractNumId w:val="33"/>
  </w:num>
  <w:num w:numId="31">
    <w:abstractNumId w:val="80"/>
  </w:num>
  <w:num w:numId="32">
    <w:abstractNumId w:val="69"/>
  </w:num>
  <w:num w:numId="33">
    <w:abstractNumId w:val="63"/>
  </w:num>
  <w:num w:numId="34">
    <w:abstractNumId w:val="56"/>
  </w:num>
  <w:num w:numId="35">
    <w:abstractNumId w:val="68"/>
  </w:num>
  <w:num w:numId="36">
    <w:abstractNumId w:val="50"/>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4"/>
  </w:num>
  <w:num w:numId="41">
    <w:abstractNumId w:val="89"/>
  </w:num>
  <w:num w:numId="42">
    <w:abstractNumId w:val="58"/>
  </w:num>
  <w:num w:numId="43">
    <w:abstractNumId w:val="32"/>
  </w:num>
  <w:num w:numId="44">
    <w:abstractNumId w:val="20"/>
  </w:num>
  <w:num w:numId="45">
    <w:abstractNumId w:val="94"/>
  </w:num>
  <w:num w:numId="46">
    <w:abstractNumId w:val="73"/>
  </w:num>
  <w:num w:numId="47">
    <w:abstractNumId w:val="44"/>
  </w:num>
  <w:num w:numId="48">
    <w:abstractNumId w:val="53"/>
  </w:num>
  <w:num w:numId="49">
    <w:abstractNumId w:val="35"/>
  </w:num>
  <w:num w:numId="50">
    <w:abstractNumId w:val="29"/>
  </w:num>
  <w:num w:numId="51">
    <w:abstractNumId w:val="22"/>
  </w:num>
  <w:num w:numId="52">
    <w:abstractNumId w:val="13"/>
  </w:num>
  <w:num w:numId="53">
    <w:abstractNumId w:val="85"/>
  </w:num>
  <w:num w:numId="54">
    <w:abstractNumId w:val="78"/>
  </w:num>
  <w:num w:numId="55">
    <w:abstractNumId w:val="81"/>
  </w:num>
  <w:num w:numId="56">
    <w:abstractNumId w:val="55"/>
  </w:num>
  <w:num w:numId="57">
    <w:abstractNumId w:val="39"/>
  </w:num>
  <w:num w:numId="58">
    <w:abstractNumId w:val="64"/>
  </w:num>
  <w:num w:numId="59">
    <w:abstractNumId w:val="19"/>
  </w:num>
  <w:num w:numId="60">
    <w:abstractNumId w:val="61"/>
  </w:num>
  <w:num w:numId="61">
    <w:abstractNumId w:val="10"/>
  </w:num>
  <w:num w:numId="62">
    <w:abstractNumId w:val="28"/>
  </w:num>
  <w:num w:numId="63">
    <w:abstractNumId w:val="18"/>
  </w:num>
  <w:num w:numId="64">
    <w:abstractNumId w:val="74"/>
  </w:num>
  <w:num w:numId="65">
    <w:abstractNumId w:val="72"/>
  </w:num>
  <w:num w:numId="66">
    <w:abstractNumId w:val="57"/>
  </w:num>
  <w:num w:numId="67">
    <w:abstractNumId w:val="38"/>
  </w:num>
  <w:num w:numId="68">
    <w:abstractNumId w:val="5"/>
  </w:num>
  <w:num w:numId="69">
    <w:abstractNumId w:val="24"/>
  </w:num>
  <w:num w:numId="70">
    <w:abstractNumId w:val="46"/>
  </w:num>
  <w:num w:numId="71">
    <w:abstractNumId w:val="21"/>
  </w:num>
  <w:num w:numId="72">
    <w:abstractNumId w:val="34"/>
  </w:num>
  <w:num w:numId="73">
    <w:abstractNumId w:val="65"/>
  </w:num>
  <w:num w:numId="74">
    <w:abstractNumId w:val="45"/>
  </w:num>
  <w:num w:numId="75">
    <w:abstractNumId w:val="27"/>
  </w:num>
  <w:num w:numId="76">
    <w:abstractNumId w:val="7"/>
  </w:num>
  <w:num w:numId="77">
    <w:abstractNumId w:val="14"/>
  </w:num>
  <w:num w:numId="78">
    <w:abstractNumId w:val="47"/>
  </w:num>
  <w:num w:numId="79">
    <w:abstractNumId w:val="31"/>
  </w:num>
  <w:num w:numId="80">
    <w:abstractNumId w:val="62"/>
  </w:num>
  <w:num w:numId="81">
    <w:abstractNumId w:val="37"/>
  </w:num>
  <w:num w:numId="82">
    <w:abstractNumId w:val="90"/>
  </w:num>
  <w:num w:numId="83">
    <w:abstractNumId w:val="93"/>
  </w:num>
  <w:num w:numId="84">
    <w:abstractNumId w:val="42"/>
  </w:num>
  <w:num w:numId="85">
    <w:abstractNumId w:val="59"/>
  </w:num>
  <w:num w:numId="86">
    <w:abstractNumId w:val="71"/>
  </w:num>
  <w:num w:numId="87">
    <w:abstractNumId w:val="70"/>
  </w:num>
  <w:num w:numId="88">
    <w:abstractNumId w:val="1"/>
  </w:num>
  <w:num w:numId="89">
    <w:abstractNumId w:val="2"/>
  </w:num>
  <w:num w:numId="90">
    <w:abstractNumId w:val="26"/>
  </w:num>
  <w:num w:numId="91">
    <w:abstractNumId w:val="83"/>
  </w:num>
  <w:num w:numId="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3"/>
  </w:num>
  <w:num w:numId="94">
    <w:abstractNumId w:val="54"/>
  </w:num>
  <w:num w:numId="95">
    <w:abstractNumId w:val="16"/>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characterSpacingControl w:val="doNotCompress"/>
  <w:hdrShapeDefaults>
    <o:shapedefaults v:ext="edit" spidmax="45058"/>
  </w:hdrShapeDefaults>
  <w:footnotePr>
    <w:footnote w:id="0"/>
    <w:footnote w:id="1"/>
  </w:footnotePr>
  <w:endnotePr>
    <w:endnote w:id="0"/>
    <w:endnote w:id="1"/>
  </w:endnotePr>
  <w:compat/>
  <w:rsids>
    <w:rsidRoot w:val="00425344"/>
    <w:rsid w:val="00004970"/>
    <w:rsid w:val="00007D82"/>
    <w:rsid w:val="0001251C"/>
    <w:rsid w:val="0002076A"/>
    <w:rsid w:val="0002260B"/>
    <w:rsid w:val="00022E8D"/>
    <w:rsid w:val="00023C18"/>
    <w:rsid w:val="00025D75"/>
    <w:rsid w:val="00026BC9"/>
    <w:rsid w:val="00027367"/>
    <w:rsid w:val="000313D7"/>
    <w:rsid w:val="00033CC8"/>
    <w:rsid w:val="00040A52"/>
    <w:rsid w:val="0004126E"/>
    <w:rsid w:val="0004145B"/>
    <w:rsid w:val="0004371E"/>
    <w:rsid w:val="00043962"/>
    <w:rsid w:val="000504B7"/>
    <w:rsid w:val="0005174D"/>
    <w:rsid w:val="000527FE"/>
    <w:rsid w:val="000541DA"/>
    <w:rsid w:val="0005656B"/>
    <w:rsid w:val="00056684"/>
    <w:rsid w:val="00064403"/>
    <w:rsid w:val="00065FDD"/>
    <w:rsid w:val="000757C6"/>
    <w:rsid w:val="00076DE5"/>
    <w:rsid w:val="000778F8"/>
    <w:rsid w:val="00080096"/>
    <w:rsid w:val="000823C7"/>
    <w:rsid w:val="00083773"/>
    <w:rsid w:val="000855F2"/>
    <w:rsid w:val="00085822"/>
    <w:rsid w:val="00085D04"/>
    <w:rsid w:val="00086BF2"/>
    <w:rsid w:val="00086D62"/>
    <w:rsid w:val="00087B13"/>
    <w:rsid w:val="0009063D"/>
    <w:rsid w:val="00090656"/>
    <w:rsid w:val="0009461B"/>
    <w:rsid w:val="00095746"/>
    <w:rsid w:val="000963DB"/>
    <w:rsid w:val="000966AF"/>
    <w:rsid w:val="0009746A"/>
    <w:rsid w:val="000A10C6"/>
    <w:rsid w:val="000A1DD1"/>
    <w:rsid w:val="000A2456"/>
    <w:rsid w:val="000A364A"/>
    <w:rsid w:val="000A400B"/>
    <w:rsid w:val="000A6C91"/>
    <w:rsid w:val="000A7509"/>
    <w:rsid w:val="000B0072"/>
    <w:rsid w:val="000B31E7"/>
    <w:rsid w:val="000B698C"/>
    <w:rsid w:val="000B7959"/>
    <w:rsid w:val="000C2834"/>
    <w:rsid w:val="000C4138"/>
    <w:rsid w:val="000C470D"/>
    <w:rsid w:val="000C74BA"/>
    <w:rsid w:val="000C7F0B"/>
    <w:rsid w:val="000D18F7"/>
    <w:rsid w:val="000D2CAC"/>
    <w:rsid w:val="000D4F24"/>
    <w:rsid w:val="000D5085"/>
    <w:rsid w:val="000D6F3F"/>
    <w:rsid w:val="000E2D31"/>
    <w:rsid w:val="000E2DB0"/>
    <w:rsid w:val="000E6307"/>
    <w:rsid w:val="000E7267"/>
    <w:rsid w:val="000F073F"/>
    <w:rsid w:val="000F4324"/>
    <w:rsid w:val="000F4EE3"/>
    <w:rsid w:val="000F55DA"/>
    <w:rsid w:val="00101530"/>
    <w:rsid w:val="00101892"/>
    <w:rsid w:val="0010197D"/>
    <w:rsid w:val="001036C6"/>
    <w:rsid w:val="00104104"/>
    <w:rsid w:val="00104484"/>
    <w:rsid w:val="00105119"/>
    <w:rsid w:val="00106F6C"/>
    <w:rsid w:val="00107A90"/>
    <w:rsid w:val="00115456"/>
    <w:rsid w:val="00117308"/>
    <w:rsid w:val="0011766B"/>
    <w:rsid w:val="0012022C"/>
    <w:rsid w:val="0012121B"/>
    <w:rsid w:val="001225ED"/>
    <w:rsid w:val="00133A00"/>
    <w:rsid w:val="001341D0"/>
    <w:rsid w:val="00137599"/>
    <w:rsid w:val="00140CF3"/>
    <w:rsid w:val="00147EDA"/>
    <w:rsid w:val="00150EE8"/>
    <w:rsid w:val="00151C8E"/>
    <w:rsid w:val="00152BA1"/>
    <w:rsid w:val="001546F0"/>
    <w:rsid w:val="00155853"/>
    <w:rsid w:val="00155B8F"/>
    <w:rsid w:val="001570E4"/>
    <w:rsid w:val="001631FD"/>
    <w:rsid w:val="001665A0"/>
    <w:rsid w:val="001719C0"/>
    <w:rsid w:val="00171AC2"/>
    <w:rsid w:val="001726DC"/>
    <w:rsid w:val="001759C9"/>
    <w:rsid w:val="00175DBF"/>
    <w:rsid w:val="00176E5E"/>
    <w:rsid w:val="00180CC0"/>
    <w:rsid w:val="00180E39"/>
    <w:rsid w:val="00185AF1"/>
    <w:rsid w:val="001865E5"/>
    <w:rsid w:val="00186E59"/>
    <w:rsid w:val="001917AA"/>
    <w:rsid w:val="00192B46"/>
    <w:rsid w:val="001937F7"/>
    <w:rsid w:val="00194CEC"/>
    <w:rsid w:val="0019559B"/>
    <w:rsid w:val="001A0618"/>
    <w:rsid w:val="001A2B9A"/>
    <w:rsid w:val="001A3544"/>
    <w:rsid w:val="001A3908"/>
    <w:rsid w:val="001A41D8"/>
    <w:rsid w:val="001A54F7"/>
    <w:rsid w:val="001B16E6"/>
    <w:rsid w:val="001B1AB6"/>
    <w:rsid w:val="001B2D5B"/>
    <w:rsid w:val="001B41F4"/>
    <w:rsid w:val="001B698B"/>
    <w:rsid w:val="001B6A1C"/>
    <w:rsid w:val="001C133C"/>
    <w:rsid w:val="001C5D45"/>
    <w:rsid w:val="001C6419"/>
    <w:rsid w:val="001C65B2"/>
    <w:rsid w:val="001D134C"/>
    <w:rsid w:val="001D153B"/>
    <w:rsid w:val="001D19FB"/>
    <w:rsid w:val="001D2657"/>
    <w:rsid w:val="001D4ABD"/>
    <w:rsid w:val="001D5EB0"/>
    <w:rsid w:val="001D63D1"/>
    <w:rsid w:val="001E021F"/>
    <w:rsid w:val="001E1B4A"/>
    <w:rsid w:val="001E2A07"/>
    <w:rsid w:val="001E5C7E"/>
    <w:rsid w:val="001E5F33"/>
    <w:rsid w:val="001F00F6"/>
    <w:rsid w:val="001F021F"/>
    <w:rsid w:val="001F42F3"/>
    <w:rsid w:val="001F4CBF"/>
    <w:rsid w:val="001F5EE5"/>
    <w:rsid w:val="00200C4A"/>
    <w:rsid w:val="0020168D"/>
    <w:rsid w:val="00201777"/>
    <w:rsid w:val="00203C06"/>
    <w:rsid w:val="00203D22"/>
    <w:rsid w:val="0020404B"/>
    <w:rsid w:val="0020423C"/>
    <w:rsid w:val="002051EA"/>
    <w:rsid w:val="00207496"/>
    <w:rsid w:val="002134F4"/>
    <w:rsid w:val="00213C05"/>
    <w:rsid w:val="0021451B"/>
    <w:rsid w:val="00215CF9"/>
    <w:rsid w:val="00216A64"/>
    <w:rsid w:val="0021740F"/>
    <w:rsid w:val="00217571"/>
    <w:rsid w:val="002231DE"/>
    <w:rsid w:val="00225A29"/>
    <w:rsid w:val="00230229"/>
    <w:rsid w:val="00230A5D"/>
    <w:rsid w:val="0023146D"/>
    <w:rsid w:val="00234E5E"/>
    <w:rsid w:val="00235CF8"/>
    <w:rsid w:val="002364B5"/>
    <w:rsid w:val="00240807"/>
    <w:rsid w:val="00242CED"/>
    <w:rsid w:val="00243496"/>
    <w:rsid w:val="00243C14"/>
    <w:rsid w:val="00244FD0"/>
    <w:rsid w:val="00245179"/>
    <w:rsid w:val="002455AC"/>
    <w:rsid w:val="00245F1D"/>
    <w:rsid w:val="0024776D"/>
    <w:rsid w:val="00254E98"/>
    <w:rsid w:val="00257FAF"/>
    <w:rsid w:val="002626F3"/>
    <w:rsid w:val="00265811"/>
    <w:rsid w:val="002658F5"/>
    <w:rsid w:val="002703AE"/>
    <w:rsid w:val="002720BB"/>
    <w:rsid w:val="0027422A"/>
    <w:rsid w:val="00277366"/>
    <w:rsid w:val="00280649"/>
    <w:rsid w:val="002818BE"/>
    <w:rsid w:val="00282434"/>
    <w:rsid w:val="002830FC"/>
    <w:rsid w:val="002838FE"/>
    <w:rsid w:val="00283B5A"/>
    <w:rsid w:val="0028720C"/>
    <w:rsid w:val="00291BAB"/>
    <w:rsid w:val="00292DD6"/>
    <w:rsid w:val="00293218"/>
    <w:rsid w:val="0029415A"/>
    <w:rsid w:val="00297DD4"/>
    <w:rsid w:val="002A660F"/>
    <w:rsid w:val="002B1F0F"/>
    <w:rsid w:val="002B3133"/>
    <w:rsid w:val="002B3952"/>
    <w:rsid w:val="002B4028"/>
    <w:rsid w:val="002C03C8"/>
    <w:rsid w:val="002C3C71"/>
    <w:rsid w:val="002C43BC"/>
    <w:rsid w:val="002C4D3C"/>
    <w:rsid w:val="002C6EB2"/>
    <w:rsid w:val="002C72F0"/>
    <w:rsid w:val="002C79B9"/>
    <w:rsid w:val="002C7BFD"/>
    <w:rsid w:val="002D2CBD"/>
    <w:rsid w:val="002D34A4"/>
    <w:rsid w:val="002D36E8"/>
    <w:rsid w:val="002D7A53"/>
    <w:rsid w:val="002E3F48"/>
    <w:rsid w:val="002E5184"/>
    <w:rsid w:val="002E6BD0"/>
    <w:rsid w:val="002E7752"/>
    <w:rsid w:val="002F19D1"/>
    <w:rsid w:val="002F41E9"/>
    <w:rsid w:val="002F42E8"/>
    <w:rsid w:val="002F4F88"/>
    <w:rsid w:val="002F5340"/>
    <w:rsid w:val="003006F6"/>
    <w:rsid w:val="00301DC9"/>
    <w:rsid w:val="003031F1"/>
    <w:rsid w:val="003033F2"/>
    <w:rsid w:val="0030367C"/>
    <w:rsid w:val="00303B78"/>
    <w:rsid w:val="003064C2"/>
    <w:rsid w:val="00307772"/>
    <w:rsid w:val="0030787A"/>
    <w:rsid w:val="003117B7"/>
    <w:rsid w:val="00312157"/>
    <w:rsid w:val="003134E9"/>
    <w:rsid w:val="00313A40"/>
    <w:rsid w:val="00314F0F"/>
    <w:rsid w:val="00317BBB"/>
    <w:rsid w:val="00321A8B"/>
    <w:rsid w:val="00321E4F"/>
    <w:rsid w:val="0032277D"/>
    <w:rsid w:val="00323A58"/>
    <w:rsid w:val="00325B78"/>
    <w:rsid w:val="00327C35"/>
    <w:rsid w:val="00331F3D"/>
    <w:rsid w:val="00334558"/>
    <w:rsid w:val="00334BAC"/>
    <w:rsid w:val="00337D47"/>
    <w:rsid w:val="003431E2"/>
    <w:rsid w:val="00343EF6"/>
    <w:rsid w:val="00344FFD"/>
    <w:rsid w:val="003518D3"/>
    <w:rsid w:val="00353142"/>
    <w:rsid w:val="00353937"/>
    <w:rsid w:val="00353CAF"/>
    <w:rsid w:val="00356107"/>
    <w:rsid w:val="003566BF"/>
    <w:rsid w:val="00357C6D"/>
    <w:rsid w:val="0036168A"/>
    <w:rsid w:val="0036263B"/>
    <w:rsid w:val="003643DB"/>
    <w:rsid w:val="0036500A"/>
    <w:rsid w:val="003726A0"/>
    <w:rsid w:val="003753EE"/>
    <w:rsid w:val="003755DF"/>
    <w:rsid w:val="00375955"/>
    <w:rsid w:val="00380679"/>
    <w:rsid w:val="00382905"/>
    <w:rsid w:val="0038753A"/>
    <w:rsid w:val="00387BEC"/>
    <w:rsid w:val="003A05DD"/>
    <w:rsid w:val="003A2848"/>
    <w:rsid w:val="003A2BB4"/>
    <w:rsid w:val="003A3DF8"/>
    <w:rsid w:val="003A419B"/>
    <w:rsid w:val="003A41A2"/>
    <w:rsid w:val="003A5128"/>
    <w:rsid w:val="003A527B"/>
    <w:rsid w:val="003B3426"/>
    <w:rsid w:val="003B5AC2"/>
    <w:rsid w:val="003B6741"/>
    <w:rsid w:val="003C1C81"/>
    <w:rsid w:val="003C1F55"/>
    <w:rsid w:val="003D1399"/>
    <w:rsid w:val="003D2480"/>
    <w:rsid w:val="003D4330"/>
    <w:rsid w:val="003E1723"/>
    <w:rsid w:val="003E1FD7"/>
    <w:rsid w:val="003E212D"/>
    <w:rsid w:val="003E2FF0"/>
    <w:rsid w:val="003E530E"/>
    <w:rsid w:val="003E6EB9"/>
    <w:rsid w:val="003E7F3F"/>
    <w:rsid w:val="003F277B"/>
    <w:rsid w:val="003F3D78"/>
    <w:rsid w:val="003F6F38"/>
    <w:rsid w:val="003F7010"/>
    <w:rsid w:val="00400075"/>
    <w:rsid w:val="00401412"/>
    <w:rsid w:val="00402EB3"/>
    <w:rsid w:val="0040362A"/>
    <w:rsid w:val="00403DD3"/>
    <w:rsid w:val="00404622"/>
    <w:rsid w:val="00404B05"/>
    <w:rsid w:val="004100EF"/>
    <w:rsid w:val="004109CD"/>
    <w:rsid w:val="004116FD"/>
    <w:rsid w:val="004151E1"/>
    <w:rsid w:val="004152B9"/>
    <w:rsid w:val="00417836"/>
    <w:rsid w:val="0042291A"/>
    <w:rsid w:val="00423926"/>
    <w:rsid w:val="0042433F"/>
    <w:rsid w:val="00424ACA"/>
    <w:rsid w:val="00425344"/>
    <w:rsid w:val="00425570"/>
    <w:rsid w:val="00432006"/>
    <w:rsid w:val="00432D15"/>
    <w:rsid w:val="00436EB5"/>
    <w:rsid w:val="0043702F"/>
    <w:rsid w:val="00437180"/>
    <w:rsid w:val="00441AD6"/>
    <w:rsid w:val="00442630"/>
    <w:rsid w:val="004430D1"/>
    <w:rsid w:val="004433DF"/>
    <w:rsid w:val="0044379E"/>
    <w:rsid w:val="004442C0"/>
    <w:rsid w:val="00444D8D"/>
    <w:rsid w:val="00447CA6"/>
    <w:rsid w:val="00450FB7"/>
    <w:rsid w:val="00452C5F"/>
    <w:rsid w:val="00456209"/>
    <w:rsid w:val="00462003"/>
    <w:rsid w:val="00464AAD"/>
    <w:rsid w:val="00465674"/>
    <w:rsid w:val="00465A4E"/>
    <w:rsid w:val="00465EEE"/>
    <w:rsid w:val="004701A4"/>
    <w:rsid w:val="00471FA2"/>
    <w:rsid w:val="00475353"/>
    <w:rsid w:val="00475EF6"/>
    <w:rsid w:val="00477646"/>
    <w:rsid w:val="0048158A"/>
    <w:rsid w:val="00481CCD"/>
    <w:rsid w:val="00486D5D"/>
    <w:rsid w:val="004874DE"/>
    <w:rsid w:val="00487EE9"/>
    <w:rsid w:val="00490A9E"/>
    <w:rsid w:val="00496B51"/>
    <w:rsid w:val="00496ECF"/>
    <w:rsid w:val="00497887"/>
    <w:rsid w:val="00497DC9"/>
    <w:rsid w:val="004A1E43"/>
    <w:rsid w:val="004A3EFD"/>
    <w:rsid w:val="004A5C87"/>
    <w:rsid w:val="004A6043"/>
    <w:rsid w:val="004A67A6"/>
    <w:rsid w:val="004B110E"/>
    <w:rsid w:val="004B140D"/>
    <w:rsid w:val="004B34BF"/>
    <w:rsid w:val="004B450E"/>
    <w:rsid w:val="004B6D86"/>
    <w:rsid w:val="004C21D1"/>
    <w:rsid w:val="004C3A4C"/>
    <w:rsid w:val="004C5224"/>
    <w:rsid w:val="004C67AD"/>
    <w:rsid w:val="004C6DE5"/>
    <w:rsid w:val="004D061C"/>
    <w:rsid w:val="004D21FD"/>
    <w:rsid w:val="004D4386"/>
    <w:rsid w:val="004D5819"/>
    <w:rsid w:val="004D5C6E"/>
    <w:rsid w:val="004D62E3"/>
    <w:rsid w:val="004D6611"/>
    <w:rsid w:val="004D77C0"/>
    <w:rsid w:val="004E048F"/>
    <w:rsid w:val="004E267A"/>
    <w:rsid w:val="004E4B89"/>
    <w:rsid w:val="004E5FBC"/>
    <w:rsid w:val="004E6158"/>
    <w:rsid w:val="004E6316"/>
    <w:rsid w:val="004F01CA"/>
    <w:rsid w:val="004F1EB8"/>
    <w:rsid w:val="004F3883"/>
    <w:rsid w:val="004F3F12"/>
    <w:rsid w:val="004F4039"/>
    <w:rsid w:val="004F4AEB"/>
    <w:rsid w:val="004F55FF"/>
    <w:rsid w:val="004F5737"/>
    <w:rsid w:val="00502631"/>
    <w:rsid w:val="00503A6E"/>
    <w:rsid w:val="00505673"/>
    <w:rsid w:val="00505B4A"/>
    <w:rsid w:val="005061D0"/>
    <w:rsid w:val="005063AC"/>
    <w:rsid w:val="005068C0"/>
    <w:rsid w:val="00507D44"/>
    <w:rsid w:val="005105D0"/>
    <w:rsid w:val="00510EE9"/>
    <w:rsid w:val="005114E3"/>
    <w:rsid w:val="0051284D"/>
    <w:rsid w:val="0051321E"/>
    <w:rsid w:val="0051355F"/>
    <w:rsid w:val="00514684"/>
    <w:rsid w:val="005202DD"/>
    <w:rsid w:val="00520B6F"/>
    <w:rsid w:val="00520CAD"/>
    <w:rsid w:val="00521B35"/>
    <w:rsid w:val="00521C16"/>
    <w:rsid w:val="00523440"/>
    <w:rsid w:val="00523BF1"/>
    <w:rsid w:val="0052580C"/>
    <w:rsid w:val="00525A43"/>
    <w:rsid w:val="00525B70"/>
    <w:rsid w:val="00526D4F"/>
    <w:rsid w:val="00532C2C"/>
    <w:rsid w:val="00532FA9"/>
    <w:rsid w:val="00533ABE"/>
    <w:rsid w:val="005348F8"/>
    <w:rsid w:val="00537109"/>
    <w:rsid w:val="00540171"/>
    <w:rsid w:val="005442ED"/>
    <w:rsid w:val="00546D9F"/>
    <w:rsid w:val="005514A1"/>
    <w:rsid w:val="0055194B"/>
    <w:rsid w:val="00556039"/>
    <w:rsid w:val="00565E7E"/>
    <w:rsid w:val="005666EB"/>
    <w:rsid w:val="00571A66"/>
    <w:rsid w:val="00572237"/>
    <w:rsid w:val="005725FF"/>
    <w:rsid w:val="00572C2A"/>
    <w:rsid w:val="005731AE"/>
    <w:rsid w:val="0057391A"/>
    <w:rsid w:val="00573C79"/>
    <w:rsid w:val="00574236"/>
    <w:rsid w:val="0057659A"/>
    <w:rsid w:val="0058009A"/>
    <w:rsid w:val="00581AC5"/>
    <w:rsid w:val="00583A6A"/>
    <w:rsid w:val="00587979"/>
    <w:rsid w:val="005945A1"/>
    <w:rsid w:val="00594C46"/>
    <w:rsid w:val="00597840"/>
    <w:rsid w:val="005A0CDC"/>
    <w:rsid w:val="005A0FD2"/>
    <w:rsid w:val="005A2659"/>
    <w:rsid w:val="005A401E"/>
    <w:rsid w:val="005A4666"/>
    <w:rsid w:val="005A6FB8"/>
    <w:rsid w:val="005B0297"/>
    <w:rsid w:val="005B02AF"/>
    <w:rsid w:val="005B178C"/>
    <w:rsid w:val="005B281D"/>
    <w:rsid w:val="005B3328"/>
    <w:rsid w:val="005B46CD"/>
    <w:rsid w:val="005B481D"/>
    <w:rsid w:val="005B6578"/>
    <w:rsid w:val="005B681D"/>
    <w:rsid w:val="005C0848"/>
    <w:rsid w:val="005C1EE4"/>
    <w:rsid w:val="005C32E5"/>
    <w:rsid w:val="005C6C27"/>
    <w:rsid w:val="005D02F1"/>
    <w:rsid w:val="005D0B6D"/>
    <w:rsid w:val="005D0ECB"/>
    <w:rsid w:val="005D39F5"/>
    <w:rsid w:val="005D5B28"/>
    <w:rsid w:val="005D5F24"/>
    <w:rsid w:val="005D64CA"/>
    <w:rsid w:val="005D72BE"/>
    <w:rsid w:val="005E2FA2"/>
    <w:rsid w:val="005F0B09"/>
    <w:rsid w:val="005F0DC9"/>
    <w:rsid w:val="005F3A52"/>
    <w:rsid w:val="005F3E1D"/>
    <w:rsid w:val="005F4904"/>
    <w:rsid w:val="005F4975"/>
    <w:rsid w:val="005F5408"/>
    <w:rsid w:val="005F58A1"/>
    <w:rsid w:val="005F5F3E"/>
    <w:rsid w:val="005F79E4"/>
    <w:rsid w:val="0060150E"/>
    <w:rsid w:val="00601D93"/>
    <w:rsid w:val="00603E10"/>
    <w:rsid w:val="00604AFF"/>
    <w:rsid w:val="00605966"/>
    <w:rsid w:val="00607749"/>
    <w:rsid w:val="006168C0"/>
    <w:rsid w:val="00617AAC"/>
    <w:rsid w:val="006215EA"/>
    <w:rsid w:val="00622153"/>
    <w:rsid w:val="006255B6"/>
    <w:rsid w:val="00627104"/>
    <w:rsid w:val="00631B06"/>
    <w:rsid w:val="00635015"/>
    <w:rsid w:val="00637A17"/>
    <w:rsid w:val="00637DFA"/>
    <w:rsid w:val="006402BD"/>
    <w:rsid w:val="006436B8"/>
    <w:rsid w:val="006460EB"/>
    <w:rsid w:val="00646A25"/>
    <w:rsid w:val="00647B5C"/>
    <w:rsid w:val="00647DEE"/>
    <w:rsid w:val="00650F52"/>
    <w:rsid w:val="00651547"/>
    <w:rsid w:val="00651917"/>
    <w:rsid w:val="00653A0D"/>
    <w:rsid w:val="006549A3"/>
    <w:rsid w:val="00654D20"/>
    <w:rsid w:val="00663AD1"/>
    <w:rsid w:val="00665190"/>
    <w:rsid w:val="006658DB"/>
    <w:rsid w:val="006660A3"/>
    <w:rsid w:val="00666B2A"/>
    <w:rsid w:val="00666C22"/>
    <w:rsid w:val="00667765"/>
    <w:rsid w:val="00667803"/>
    <w:rsid w:val="00672440"/>
    <w:rsid w:val="006732BE"/>
    <w:rsid w:val="00674456"/>
    <w:rsid w:val="00676B2F"/>
    <w:rsid w:val="006772B9"/>
    <w:rsid w:val="006778B1"/>
    <w:rsid w:val="006827E0"/>
    <w:rsid w:val="00687182"/>
    <w:rsid w:val="00687FC6"/>
    <w:rsid w:val="00690E8E"/>
    <w:rsid w:val="006940DA"/>
    <w:rsid w:val="006969DC"/>
    <w:rsid w:val="00696CEE"/>
    <w:rsid w:val="00697744"/>
    <w:rsid w:val="006A5C7B"/>
    <w:rsid w:val="006A6E27"/>
    <w:rsid w:val="006B0423"/>
    <w:rsid w:val="006B40FD"/>
    <w:rsid w:val="006B47FB"/>
    <w:rsid w:val="006B69C5"/>
    <w:rsid w:val="006B6A8C"/>
    <w:rsid w:val="006C02B5"/>
    <w:rsid w:val="006C3B51"/>
    <w:rsid w:val="006C430F"/>
    <w:rsid w:val="006C643D"/>
    <w:rsid w:val="006C67F9"/>
    <w:rsid w:val="006C6E8B"/>
    <w:rsid w:val="006C7538"/>
    <w:rsid w:val="006D13D2"/>
    <w:rsid w:val="006D14D7"/>
    <w:rsid w:val="006D21A5"/>
    <w:rsid w:val="006D283A"/>
    <w:rsid w:val="006D29DC"/>
    <w:rsid w:val="006D33B5"/>
    <w:rsid w:val="006D3412"/>
    <w:rsid w:val="006D472B"/>
    <w:rsid w:val="006D5B7D"/>
    <w:rsid w:val="006D6CC8"/>
    <w:rsid w:val="006D726C"/>
    <w:rsid w:val="006E1EE0"/>
    <w:rsid w:val="006E3DCD"/>
    <w:rsid w:val="006E54D0"/>
    <w:rsid w:val="006E61AC"/>
    <w:rsid w:val="006E6575"/>
    <w:rsid w:val="006E73B3"/>
    <w:rsid w:val="006E794E"/>
    <w:rsid w:val="006F0864"/>
    <w:rsid w:val="006F1150"/>
    <w:rsid w:val="006F2105"/>
    <w:rsid w:val="006F3B39"/>
    <w:rsid w:val="006F4D9F"/>
    <w:rsid w:val="006F4EA3"/>
    <w:rsid w:val="006F4FEA"/>
    <w:rsid w:val="006F777F"/>
    <w:rsid w:val="007014A9"/>
    <w:rsid w:val="00701DD8"/>
    <w:rsid w:val="007116EB"/>
    <w:rsid w:val="00715FA7"/>
    <w:rsid w:val="007173EE"/>
    <w:rsid w:val="007229BC"/>
    <w:rsid w:val="007242D1"/>
    <w:rsid w:val="00726303"/>
    <w:rsid w:val="00726968"/>
    <w:rsid w:val="007307A6"/>
    <w:rsid w:val="00731D9E"/>
    <w:rsid w:val="007330D8"/>
    <w:rsid w:val="007332F5"/>
    <w:rsid w:val="0073382A"/>
    <w:rsid w:val="00734856"/>
    <w:rsid w:val="00736D87"/>
    <w:rsid w:val="0073791E"/>
    <w:rsid w:val="00737989"/>
    <w:rsid w:val="00740DA8"/>
    <w:rsid w:val="00740FB9"/>
    <w:rsid w:val="00742106"/>
    <w:rsid w:val="00742302"/>
    <w:rsid w:val="00742B40"/>
    <w:rsid w:val="00743E62"/>
    <w:rsid w:val="00744533"/>
    <w:rsid w:val="0074495D"/>
    <w:rsid w:val="00745B21"/>
    <w:rsid w:val="00745D33"/>
    <w:rsid w:val="007465E1"/>
    <w:rsid w:val="007479BE"/>
    <w:rsid w:val="007525A9"/>
    <w:rsid w:val="00754F7E"/>
    <w:rsid w:val="00755F9D"/>
    <w:rsid w:val="0075602C"/>
    <w:rsid w:val="007565F9"/>
    <w:rsid w:val="00760E3A"/>
    <w:rsid w:val="0076453B"/>
    <w:rsid w:val="0076495E"/>
    <w:rsid w:val="00764A38"/>
    <w:rsid w:val="007655E6"/>
    <w:rsid w:val="007708D1"/>
    <w:rsid w:val="00771AFB"/>
    <w:rsid w:val="007738F0"/>
    <w:rsid w:val="007750FB"/>
    <w:rsid w:val="00775372"/>
    <w:rsid w:val="00775BAD"/>
    <w:rsid w:val="00776C10"/>
    <w:rsid w:val="007801C8"/>
    <w:rsid w:val="00780D94"/>
    <w:rsid w:val="0078166A"/>
    <w:rsid w:val="00781C1C"/>
    <w:rsid w:val="00782464"/>
    <w:rsid w:val="007825F8"/>
    <w:rsid w:val="00783FEF"/>
    <w:rsid w:val="00787E5B"/>
    <w:rsid w:val="007907F8"/>
    <w:rsid w:val="007929B5"/>
    <w:rsid w:val="0079382D"/>
    <w:rsid w:val="00795A4C"/>
    <w:rsid w:val="00795BF6"/>
    <w:rsid w:val="007A1E4C"/>
    <w:rsid w:val="007A1ECF"/>
    <w:rsid w:val="007A4063"/>
    <w:rsid w:val="007A41C0"/>
    <w:rsid w:val="007A4A2C"/>
    <w:rsid w:val="007B0F60"/>
    <w:rsid w:val="007B1D2E"/>
    <w:rsid w:val="007B37F7"/>
    <w:rsid w:val="007B3CEC"/>
    <w:rsid w:val="007B3D17"/>
    <w:rsid w:val="007B4927"/>
    <w:rsid w:val="007B584E"/>
    <w:rsid w:val="007C1A16"/>
    <w:rsid w:val="007C2542"/>
    <w:rsid w:val="007C3BBA"/>
    <w:rsid w:val="007C3D6D"/>
    <w:rsid w:val="007C4191"/>
    <w:rsid w:val="007C5AE5"/>
    <w:rsid w:val="007C6E2A"/>
    <w:rsid w:val="007D0F60"/>
    <w:rsid w:val="007D211E"/>
    <w:rsid w:val="007D3294"/>
    <w:rsid w:val="007D62DE"/>
    <w:rsid w:val="007D785A"/>
    <w:rsid w:val="007E389B"/>
    <w:rsid w:val="007E3DBE"/>
    <w:rsid w:val="007E4C1B"/>
    <w:rsid w:val="007E631D"/>
    <w:rsid w:val="007E6E5F"/>
    <w:rsid w:val="007F1502"/>
    <w:rsid w:val="007F2269"/>
    <w:rsid w:val="007F2F64"/>
    <w:rsid w:val="007F474E"/>
    <w:rsid w:val="007F4A4F"/>
    <w:rsid w:val="00800607"/>
    <w:rsid w:val="008019C9"/>
    <w:rsid w:val="00802A74"/>
    <w:rsid w:val="008032AD"/>
    <w:rsid w:val="00803698"/>
    <w:rsid w:val="008063F3"/>
    <w:rsid w:val="008107DE"/>
    <w:rsid w:val="00810D2D"/>
    <w:rsid w:val="00813C2D"/>
    <w:rsid w:val="0081481A"/>
    <w:rsid w:val="00814B02"/>
    <w:rsid w:val="00815183"/>
    <w:rsid w:val="00817239"/>
    <w:rsid w:val="0082118C"/>
    <w:rsid w:val="00821D24"/>
    <w:rsid w:val="0082206B"/>
    <w:rsid w:val="00822099"/>
    <w:rsid w:val="00823A1C"/>
    <w:rsid w:val="008241B4"/>
    <w:rsid w:val="00825E20"/>
    <w:rsid w:val="00830CCB"/>
    <w:rsid w:val="0083282A"/>
    <w:rsid w:val="00833D36"/>
    <w:rsid w:val="00834238"/>
    <w:rsid w:val="00835761"/>
    <w:rsid w:val="00835E7C"/>
    <w:rsid w:val="00836582"/>
    <w:rsid w:val="00836829"/>
    <w:rsid w:val="008375B5"/>
    <w:rsid w:val="008403B2"/>
    <w:rsid w:val="008444C3"/>
    <w:rsid w:val="00844567"/>
    <w:rsid w:val="00850D17"/>
    <w:rsid w:val="0085144F"/>
    <w:rsid w:val="0085207C"/>
    <w:rsid w:val="0085567C"/>
    <w:rsid w:val="008560AF"/>
    <w:rsid w:val="0085740B"/>
    <w:rsid w:val="00862723"/>
    <w:rsid w:val="0087209D"/>
    <w:rsid w:val="0087504F"/>
    <w:rsid w:val="00880044"/>
    <w:rsid w:val="0088051F"/>
    <w:rsid w:val="00883CFB"/>
    <w:rsid w:val="00884F75"/>
    <w:rsid w:val="00885C54"/>
    <w:rsid w:val="00886104"/>
    <w:rsid w:val="00886700"/>
    <w:rsid w:val="00890144"/>
    <w:rsid w:val="008914DC"/>
    <w:rsid w:val="00891514"/>
    <w:rsid w:val="00892DBA"/>
    <w:rsid w:val="00893B06"/>
    <w:rsid w:val="008A39FC"/>
    <w:rsid w:val="008A6CA4"/>
    <w:rsid w:val="008B20BB"/>
    <w:rsid w:val="008B2999"/>
    <w:rsid w:val="008B3679"/>
    <w:rsid w:val="008C053C"/>
    <w:rsid w:val="008C26AB"/>
    <w:rsid w:val="008C58FB"/>
    <w:rsid w:val="008C6458"/>
    <w:rsid w:val="008D26EB"/>
    <w:rsid w:val="008D29FE"/>
    <w:rsid w:val="008D75ED"/>
    <w:rsid w:val="008E08E2"/>
    <w:rsid w:val="008E237D"/>
    <w:rsid w:val="008E26E5"/>
    <w:rsid w:val="008E46E5"/>
    <w:rsid w:val="008E46FF"/>
    <w:rsid w:val="008E63BE"/>
    <w:rsid w:val="008E6EC7"/>
    <w:rsid w:val="008E74A9"/>
    <w:rsid w:val="008E7CA7"/>
    <w:rsid w:val="008F111A"/>
    <w:rsid w:val="008F2666"/>
    <w:rsid w:val="008F5461"/>
    <w:rsid w:val="008F6420"/>
    <w:rsid w:val="008F7666"/>
    <w:rsid w:val="00900E75"/>
    <w:rsid w:val="00902E25"/>
    <w:rsid w:val="00906E95"/>
    <w:rsid w:val="009114D7"/>
    <w:rsid w:val="00913573"/>
    <w:rsid w:val="009156CD"/>
    <w:rsid w:val="00916611"/>
    <w:rsid w:val="00920D85"/>
    <w:rsid w:val="00922047"/>
    <w:rsid w:val="00922200"/>
    <w:rsid w:val="00922AD4"/>
    <w:rsid w:val="00922C1F"/>
    <w:rsid w:val="00923922"/>
    <w:rsid w:val="00923C7B"/>
    <w:rsid w:val="00923D42"/>
    <w:rsid w:val="00924759"/>
    <w:rsid w:val="0092521A"/>
    <w:rsid w:val="0092557B"/>
    <w:rsid w:val="0092611A"/>
    <w:rsid w:val="009267C9"/>
    <w:rsid w:val="009302C9"/>
    <w:rsid w:val="00930F7B"/>
    <w:rsid w:val="00933260"/>
    <w:rsid w:val="0093548C"/>
    <w:rsid w:val="009360F3"/>
    <w:rsid w:val="00936E7E"/>
    <w:rsid w:val="00940641"/>
    <w:rsid w:val="00940668"/>
    <w:rsid w:val="00941C6C"/>
    <w:rsid w:val="0095261D"/>
    <w:rsid w:val="0095315B"/>
    <w:rsid w:val="009655A0"/>
    <w:rsid w:val="009670A3"/>
    <w:rsid w:val="0097107E"/>
    <w:rsid w:val="00974D0F"/>
    <w:rsid w:val="00975D67"/>
    <w:rsid w:val="00977AF7"/>
    <w:rsid w:val="00977BB7"/>
    <w:rsid w:val="00980C1E"/>
    <w:rsid w:val="009817A1"/>
    <w:rsid w:val="00982B60"/>
    <w:rsid w:val="00982D7D"/>
    <w:rsid w:val="00984EBF"/>
    <w:rsid w:val="00990DC4"/>
    <w:rsid w:val="009913D3"/>
    <w:rsid w:val="00991E84"/>
    <w:rsid w:val="00992971"/>
    <w:rsid w:val="00993FC1"/>
    <w:rsid w:val="00994910"/>
    <w:rsid w:val="00994D34"/>
    <w:rsid w:val="009955AB"/>
    <w:rsid w:val="00996271"/>
    <w:rsid w:val="009A01D5"/>
    <w:rsid w:val="009A2DE7"/>
    <w:rsid w:val="009A2FC6"/>
    <w:rsid w:val="009A328F"/>
    <w:rsid w:val="009A3D10"/>
    <w:rsid w:val="009A4EC6"/>
    <w:rsid w:val="009A5A04"/>
    <w:rsid w:val="009A6CBC"/>
    <w:rsid w:val="009A7E13"/>
    <w:rsid w:val="009B5292"/>
    <w:rsid w:val="009B6B54"/>
    <w:rsid w:val="009B7B86"/>
    <w:rsid w:val="009C0478"/>
    <w:rsid w:val="009C54A3"/>
    <w:rsid w:val="009C58E9"/>
    <w:rsid w:val="009C59CB"/>
    <w:rsid w:val="009D0837"/>
    <w:rsid w:val="009D1460"/>
    <w:rsid w:val="009D2C8F"/>
    <w:rsid w:val="009D3152"/>
    <w:rsid w:val="009D39F4"/>
    <w:rsid w:val="009D46A4"/>
    <w:rsid w:val="009D4D46"/>
    <w:rsid w:val="009D55F4"/>
    <w:rsid w:val="009D6E34"/>
    <w:rsid w:val="009E075F"/>
    <w:rsid w:val="009E1255"/>
    <w:rsid w:val="009E1AA8"/>
    <w:rsid w:val="009E3A2F"/>
    <w:rsid w:val="009E45A5"/>
    <w:rsid w:val="009E57C0"/>
    <w:rsid w:val="009E5AD3"/>
    <w:rsid w:val="009E69A7"/>
    <w:rsid w:val="009F2AAF"/>
    <w:rsid w:val="009F412A"/>
    <w:rsid w:val="009F45E5"/>
    <w:rsid w:val="00A00050"/>
    <w:rsid w:val="00A013A6"/>
    <w:rsid w:val="00A01D87"/>
    <w:rsid w:val="00A04891"/>
    <w:rsid w:val="00A05A51"/>
    <w:rsid w:val="00A0642E"/>
    <w:rsid w:val="00A11705"/>
    <w:rsid w:val="00A12B97"/>
    <w:rsid w:val="00A13EBC"/>
    <w:rsid w:val="00A144F9"/>
    <w:rsid w:val="00A147FD"/>
    <w:rsid w:val="00A17411"/>
    <w:rsid w:val="00A206A0"/>
    <w:rsid w:val="00A22245"/>
    <w:rsid w:val="00A23AB5"/>
    <w:rsid w:val="00A23AF6"/>
    <w:rsid w:val="00A2432E"/>
    <w:rsid w:val="00A25B35"/>
    <w:rsid w:val="00A274AB"/>
    <w:rsid w:val="00A27BA4"/>
    <w:rsid w:val="00A309E2"/>
    <w:rsid w:val="00A339D1"/>
    <w:rsid w:val="00A34B02"/>
    <w:rsid w:val="00A35D41"/>
    <w:rsid w:val="00A36EF2"/>
    <w:rsid w:val="00A40444"/>
    <w:rsid w:val="00A404B2"/>
    <w:rsid w:val="00A41B22"/>
    <w:rsid w:val="00A42504"/>
    <w:rsid w:val="00A428B9"/>
    <w:rsid w:val="00A4542B"/>
    <w:rsid w:val="00A45C4D"/>
    <w:rsid w:val="00A50ED3"/>
    <w:rsid w:val="00A51045"/>
    <w:rsid w:val="00A5172D"/>
    <w:rsid w:val="00A52363"/>
    <w:rsid w:val="00A536FB"/>
    <w:rsid w:val="00A547F0"/>
    <w:rsid w:val="00A550FC"/>
    <w:rsid w:val="00A56B3C"/>
    <w:rsid w:val="00A60CEE"/>
    <w:rsid w:val="00A6125A"/>
    <w:rsid w:val="00A61E55"/>
    <w:rsid w:val="00A62DF2"/>
    <w:rsid w:val="00A66109"/>
    <w:rsid w:val="00A72827"/>
    <w:rsid w:val="00A73CD6"/>
    <w:rsid w:val="00A75A9E"/>
    <w:rsid w:val="00A779F5"/>
    <w:rsid w:val="00A800F3"/>
    <w:rsid w:val="00A80510"/>
    <w:rsid w:val="00A81159"/>
    <w:rsid w:val="00A81ACE"/>
    <w:rsid w:val="00A90067"/>
    <w:rsid w:val="00A901C5"/>
    <w:rsid w:val="00A91E7B"/>
    <w:rsid w:val="00A92B69"/>
    <w:rsid w:val="00A96715"/>
    <w:rsid w:val="00A96AE6"/>
    <w:rsid w:val="00A96D2C"/>
    <w:rsid w:val="00AA1567"/>
    <w:rsid w:val="00AA1708"/>
    <w:rsid w:val="00AA456A"/>
    <w:rsid w:val="00AA5786"/>
    <w:rsid w:val="00AB0A45"/>
    <w:rsid w:val="00AB0D2A"/>
    <w:rsid w:val="00AB155A"/>
    <w:rsid w:val="00AB3143"/>
    <w:rsid w:val="00AB455B"/>
    <w:rsid w:val="00AB475B"/>
    <w:rsid w:val="00AB4BDD"/>
    <w:rsid w:val="00AB5141"/>
    <w:rsid w:val="00AB52E7"/>
    <w:rsid w:val="00AB69A6"/>
    <w:rsid w:val="00AB7055"/>
    <w:rsid w:val="00AC10E9"/>
    <w:rsid w:val="00AC2389"/>
    <w:rsid w:val="00AC5582"/>
    <w:rsid w:val="00AC5FC7"/>
    <w:rsid w:val="00AC7420"/>
    <w:rsid w:val="00AC7EF1"/>
    <w:rsid w:val="00AD272E"/>
    <w:rsid w:val="00AD5FB9"/>
    <w:rsid w:val="00AD617F"/>
    <w:rsid w:val="00AE0297"/>
    <w:rsid w:val="00AE0A36"/>
    <w:rsid w:val="00AE165E"/>
    <w:rsid w:val="00AE4EA3"/>
    <w:rsid w:val="00AF4254"/>
    <w:rsid w:val="00B028EF"/>
    <w:rsid w:val="00B03EAE"/>
    <w:rsid w:val="00B04A62"/>
    <w:rsid w:val="00B079B7"/>
    <w:rsid w:val="00B10123"/>
    <w:rsid w:val="00B12AF3"/>
    <w:rsid w:val="00B13C98"/>
    <w:rsid w:val="00B146A3"/>
    <w:rsid w:val="00B159B5"/>
    <w:rsid w:val="00B16EE7"/>
    <w:rsid w:val="00B179DB"/>
    <w:rsid w:val="00B2173A"/>
    <w:rsid w:val="00B22612"/>
    <w:rsid w:val="00B22FE9"/>
    <w:rsid w:val="00B25168"/>
    <w:rsid w:val="00B26895"/>
    <w:rsid w:val="00B2767C"/>
    <w:rsid w:val="00B30F8B"/>
    <w:rsid w:val="00B3105B"/>
    <w:rsid w:val="00B327FE"/>
    <w:rsid w:val="00B329C5"/>
    <w:rsid w:val="00B32E0B"/>
    <w:rsid w:val="00B32EA8"/>
    <w:rsid w:val="00B33E3F"/>
    <w:rsid w:val="00B33E50"/>
    <w:rsid w:val="00B3543B"/>
    <w:rsid w:val="00B3695E"/>
    <w:rsid w:val="00B37E05"/>
    <w:rsid w:val="00B40836"/>
    <w:rsid w:val="00B4180A"/>
    <w:rsid w:val="00B41D96"/>
    <w:rsid w:val="00B451DC"/>
    <w:rsid w:val="00B46327"/>
    <w:rsid w:val="00B46520"/>
    <w:rsid w:val="00B46C06"/>
    <w:rsid w:val="00B47A82"/>
    <w:rsid w:val="00B50854"/>
    <w:rsid w:val="00B515E5"/>
    <w:rsid w:val="00B51850"/>
    <w:rsid w:val="00B534A1"/>
    <w:rsid w:val="00B540EE"/>
    <w:rsid w:val="00B54DE2"/>
    <w:rsid w:val="00B56052"/>
    <w:rsid w:val="00B57162"/>
    <w:rsid w:val="00B57FBD"/>
    <w:rsid w:val="00B63A4A"/>
    <w:rsid w:val="00B64820"/>
    <w:rsid w:val="00B6507D"/>
    <w:rsid w:val="00B66309"/>
    <w:rsid w:val="00B67BC2"/>
    <w:rsid w:val="00B708A8"/>
    <w:rsid w:val="00B71638"/>
    <w:rsid w:val="00B7383D"/>
    <w:rsid w:val="00B74657"/>
    <w:rsid w:val="00B748C4"/>
    <w:rsid w:val="00B75D9F"/>
    <w:rsid w:val="00B76965"/>
    <w:rsid w:val="00B8257D"/>
    <w:rsid w:val="00B8265D"/>
    <w:rsid w:val="00B83074"/>
    <w:rsid w:val="00B83CEB"/>
    <w:rsid w:val="00B84F2A"/>
    <w:rsid w:val="00B85A1E"/>
    <w:rsid w:val="00B9009F"/>
    <w:rsid w:val="00B9035D"/>
    <w:rsid w:val="00B91398"/>
    <w:rsid w:val="00B92AEB"/>
    <w:rsid w:val="00B970C6"/>
    <w:rsid w:val="00BA0886"/>
    <w:rsid w:val="00BA27BB"/>
    <w:rsid w:val="00BA3770"/>
    <w:rsid w:val="00BA6BBB"/>
    <w:rsid w:val="00BA73B4"/>
    <w:rsid w:val="00BB0671"/>
    <w:rsid w:val="00BB0AD5"/>
    <w:rsid w:val="00BB1915"/>
    <w:rsid w:val="00BB62D2"/>
    <w:rsid w:val="00BC14DC"/>
    <w:rsid w:val="00BC2D13"/>
    <w:rsid w:val="00BC3E81"/>
    <w:rsid w:val="00BD0525"/>
    <w:rsid w:val="00BD05DF"/>
    <w:rsid w:val="00BD10AA"/>
    <w:rsid w:val="00BD43A2"/>
    <w:rsid w:val="00BD5D34"/>
    <w:rsid w:val="00BD6194"/>
    <w:rsid w:val="00BE0FC4"/>
    <w:rsid w:val="00BE176C"/>
    <w:rsid w:val="00BE627F"/>
    <w:rsid w:val="00BE63E5"/>
    <w:rsid w:val="00BE7224"/>
    <w:rsid w:val="00BE7673"/>
    <w:rsid w:val="00BF026B"/>
    <w:rsid w:val="00BF0BED"/>
    <w:rsid w:val="00BF25E1"/>
    <w:rsid w:val="00BF26A2"/>
    <w:rsid w:val="00BF27A5"/>
    <w:rsid w:val="00BF771A"/>
    <w:rsid w:val="00BF7AD9"/>
    <w:rsid w:val="00C0467C"/>
    <w:rsid w:val="00C07E08"/>
    <w:rsid w:val="00C104A6"/>
    <w:rsid w:val="00C10F9F"/>
    <w:rsid w:val="00C12019"/>
    <w:rsid w:val="00C16212"/>
    <w:rsid w:val="00C17595"/>
    <w:rsid w:val="00C17DB8"/>
    <w:rsid w:val="00C255C0"/>
    <w:rsid w:val="00C25AB4"/>
    <w:rsid w:val="00C2665E"/>
    <w:rsid w:val="00C26BFF"/>
    <w:rsid w:val="00C31256"/>
    <w:rsid w:val="00C35054"/>
    <w:rsid w:val="00C35852"/>
    <w:rsid w:val="00C35F3F"/>
    <w:rsid w:val="00C3660D"/>
    <w:rsid w:val="00C3678E"/>
    <w:rsid w:val="00C40BE2"/>
    <w:rsid w:val="00C40E35"/>
    <w:rsid w:val="00C43CEE"/>
    <w:rsid w:val="00C45A7A"/>
    <w:rsid w:val="00C47010"/>
    <w:rsid w:val="00C5163A"/>
    <w:rsid w:val="00C52EDB"/>
    <w:rsid w:val="00C5393F"/>
    <w:rsid w:val="00C53CCC"/>
    <w:rsid w:val="00C55790"/>
    <w:rsid w:val="00C56832"/>
    <w:rsid w:val="00C603A4"/>
    <w:rsid w:val="00C60B50"/>
    <w:rsid w:val="00C611B5"/>
    <w:rsid w:val="00C61239"/>
    <w:rsid w:val="00C66CE5"/>
    <w:rsid w:val="00C66EAE"/>
    <w:rsid w:val="00C672F2"/>
    <w:rsid w:val="00C71ED1"/>
    <w:rsid w:val="00C72DE0"/>
    <w:rsid w:val="00C74F56"/>
    <w:rsid w:val="00C77857"/>
    <w:rsid w:val="00C8308D"/>
    <w:rsid w:val="00C83F0A"/>
    <w:rsid w:val="00C8496F"/>
    <w:rsid w:val="00C85103"/>
    <w:rsid w:val="00C90812"/>
    <w:rsid w:val="00C92A67"/>
    <w:rsid w:val="00C92E8E"/>
    <w:rsid w:val="00C94452"/>
    <w:rsid w:val="00C950DD"/>
    <w:rsid w:val="00C953A7"/>
    <w:rsid w:val="00C954E2"/>
    <w:rsid w:val="00C958A1"/>
    <w:rsid w:val="00C96385"/>
    <w:rsid w:val="00C96E55"/>
    <w:rsid w:val="00C97F9D"/>
    <w:rsid w:val="00CA1D42"/>
    <w:rsid w:val="00CA2FAE"/>
    <w:rsid w:val="00CA3B1A"/>
    <w:rsid w:val="00CA3CC2"/>
    <w:rsid w:val="00CA5315"/>
    <w:rsid w:val="00CA5BD6"/>
    <w:rsid w:val="00CB0F88"/>
    <w:rsid w:val="00CB1A08"/>
    <w:rsid w:val="00CB1BD0"/>
    <w:rsid w:val="00CB234B"/>
    <w:rsid w:val="00CB2E36"/>
    <w:rsid w:val="00CB2E3A"/>
    <w:rsid w:val="00CB50A3"/>
    <w:rsid w:val="00CB7527"/>
    <w:rsid w:val="00CB7715"/>
    <w:rsid w:val="00CC2B62"/>
    <w:rsid w:val="00CC6674"/>
    <w:rsid w:val="00CD01C7"/>
    <w:rsid w:val="00CD16C4"/>
    <w:rsid w:val="00CD367E"/>
    <w:rsid w:val="00CD4293"/>
    <w:rsid w:val="00CD6A00"/>
    <w:rsid w:val="00CE20E9"/>
    <w:rsid w:val="00CE34FF"/>
    <w:rsid w:val="00CE4125"/>
    <w:rsid w:val="00CE4A6B"/>
    <w:rsid w:val="00CE5404"/>
    <w:rsid w:val="00CE7866"/>
    <w:rsid w:val="00CE79C8"/>
    <w:rsid w:val="00CF00CD"/>
    <w:rsid w:val="00CF0178"/>
    <w:rsid w:val="00CF07CD"/>
    <w:rsid w:val="00CF085F"/>
    <w:rsid w:val="00CF0D68"/>
    <w:rsid w:val="00CF1EA1"/>
    <w:rsid w:val="00CF3A83"/>
    <w:rsid w:val="00CF595E"/>
    <w:rsid w:val="00CF61AC"/>
    <w:rsid w:val="00D011CF"/>
    <w:rsid w:val="00D051E4"/>
    <w:rsid w:val="00D05938"/>
    <w:rsid w:val="00D11E29"/>
    <w:rsid w:val="00D14C2C"/>
    <w:rsid w:val="00D20553"/>
    <w:rsid w:val="00D20C93"/>
    <w:rsid w:val="00D21562"/>
    <w:rsid w:val="00D23249"/>
    <w:rsid w:val="00D2339C"/>
    <w:rsid w:val="00D23ADF"/>
    <w:rsid w:val="00D23B3D"/>
    <w:rsid w:val="00D2425F"/>
    <w:rsid w:val="00D24B6E"/>
    <w:rsid w:val="00D31E12"/>
    <w:rsid w:val="00D32726"/>
    <w:rsid w:val="00D369D4"/>
    <w:rsid w:val="00D40BEE"/>
    <w:rsid w:val="00D417D8"/>
    <w:rsid w:val="00D46213"/>
    <w:rsid w:val="00D50E0C"/>
    <w:rsid w:val="00D54DA7"/>
    <w:rsid w:val="00D55311"/>
    <w:rsid w:val="00D568DC"/>
    <w:rsid w:val="00D56A0F"/>
    <w:rsid w:val="00D56BAC"/>
    <w:rsid w:val="00D61201"/>
    <w:rsid w:val="00D61E5E"/>
    <w:rsid w:val="00D64076"/>
    <w:rsid w:val="00D64CFF"/>
    <w:rsid w:val="00D64F64"/>
    <w:rsid w:val="00D660BD"/>
    <w:rsid w:val="00D66932"/>
    <w:rsid w:val="00D66950"/>
    <w:rsid w:val="00D66C44"/>
    <w:rsid w:val="00D7686B"/>
    <w:rsid w:val="00D7704B"/>
    <w:rsid w:val="00D77229"/>
    <w:rsid w:val="00D81BED"/>
    <w:rsid w:val="00D834C5"/>
    <w:rsid w:val="00D841B3"/>
    <w:rsid w:val="00D85714"/>
    <w:rsid w:val="00D85D0E"/>
    <w:rsid w:val="00D86092"/>
    <w:rsid w:val="00D867F8"/>
    <w:rsid w:val="00D94841"/>
    <w:rsid w:val="00D96096"/>
    <w:rsid w:val="00D96AA0"/>
    <w:rsid w:val="00DA12A4"/>
    <w:rsid w:val="00DA137F"/>
    <w:rsid w:val="00DA159E"/>
    <w:rsid w:val="00DA34A9"/>
    <w:rsid w:val="00DA35A7"/>
    <w:rsid w:val="00DA5F82"/>
    <w:rsid w:val="00DA6D8B"/>
    <w:rsid w:val="00DB4D37"/>
    <w:rsid w:val="00DB516A"/>
    <w:rsid w:val="00DB72AB"/>
    <w:rsid w:val="00DC02A2"/>
    <w:rsid w:val="00DC090E"/>
    <w:rsid w:val="00DC2D30"/>
    <w:rsid w:val="00DC73F9"/>
    <w:rsid w:val="00DD04D6"/>
    <w:rsid w:val="00DD4285"/>
    <w:rsid w:val="00DD476C"/>
    <w:rsid w:val="00DD59A7"/>
    <w:rsid w:val="00DD67C8"/>
    <w:rsid w:val="00DD6D6D"/>
    <w:rsid w:val="00DE41D3"/>
    <w:rsid w:val="00DE5E81"/>
    <w:rsid w:val="00DE6BC2"/>
    <w:rsid w:val="00DE6DD7"/>
    <w:rsid w:val="00DE720B"/>
    <w:rsid w:val="00DF0216"/>
    <w:rsid w:val="00DF0AB7"/>
    <w:rsid w:val="00DF1E1B"/>
    <w:rsid w:val="00DF4250"/>
    <w:rsid w:val="00E04E9D"/>
    <w:rsid w:val="00E055BF"/>
    <w:rsid w:val="00E11496"/>
    <w:rsid w:val="00E126E2"/>
    <w:rsid w:val="00E137AE"/>
    <w:rsid w:val="00E16329"/>
    <w:rsid w:val="00E16871"/>
    <w:rsid w:val="00E17BFA"/>
    <w:rsid w:val="00E235E2"/>
    <w:rsid w:val="00E23955"/>
    <w:rsid w:val="00E270C4"/>
    <w:rsid w:val="00E2725A"/>
    <w:rsid w:val="00E2772E"/>
    <w:rsid w:val="00E27E21"/>
    <w:rsid w:val="00E30F6F"/>
    <w:rsid w:val="00E31D52"/>
    <w:rsid w:val="00E31F0B"/>
    <w:rsid w:val="00E32CA3"/>
    <w:rsid w:val="00E32F9C"/>
    <w:rsid w:val="00E33388"/>
    <w:rsid w:val="00E33F0E"/>
    <w:rsid w:val="00E3516B"/>
    <w:rsid w:val="00E35ADA"/>
    <w:rsid w:val="00E37666"/>
    <w:rsid w:val="00E41E5C"/>
    <w:rsid w:val="00E43858"/>
    <w:rsid w:val="00E43C3E"/>
    <w:rsid w:val="00E45809"/>
    <w:rsid w:val="00E47812"/>
    <w:rsid w:val="00E503E5"/>
    <w:rsid w:val="00E5241E"/>
    <w:rsid w:val="00E531DE"/>
    <w:rsid w:val="00E53743"/>
    <w:rsid w:val="00E5382A"/>
    <w:rsid w:val="00E53CA6"/>
    <w:rsid w:val="00E55021"/>
    <w:rsid w:val="00E5535D"/>
    <w:rsid w:val="00E5768C"/>
    <w:rsid w:val="00E60BFA"/>
    <w:rsid w:val="00E6348D"/>
    <w:rsid w:val="00E63D8D"/>
    <w:rsid w:val="00E65AE5"/>
    <w:rsid w:val="00E664F6"/>
    <w:rsid w:val="00E67514"/>
    <w:rsid w:val="00E70135"/>
    <w:rsid w:val="00E75BB5"/>
    <w:rsid w:val="00E77079"/>
    <w:rsid w:val="00E804A4"/>
    <w:rsid w:val="00E80C0D"/>
    <w:rsid w:val="00E81885"/>
    <w:rsid w:val="00E81F7D"/>
    <w:rsid w:val="00E823B2"/>
    <w:rsid w:val="00E840B1"/>
    <w:rsid w:val="00E87CE6"/>
    <w:rsid w:val="00E91460"/>
    <w:rsid w:val="00E94F21"/>
    <w:rsid w:val="00E95F6A"/>
    <w:rsid w:val="00E96337"/>
    <w:rsid w:val="00E97511"/>
    <w:rsid w:val="00EA1E2A"/>
    <w:rsid w:val="00EA3255"/>
    <w:rsid w:val="00EA45E1"/>
    <w:rsid w:val="00EA6974"/>
    <w:rsid w:val="00EA7AB9"/>
    <w:rsid w:val="00EA7C8E"/>
    <w:rsid w:val="00EB0DC0"/>
    <w:rsid w:val="00EB134E"/>
    <w:rsid w:val="00EB3507"/>
    <w:rsid w:val="00EB3E31"/>
    <w:rsid w:val="00EC0F2D"/>
    <w:rsid w:val="00EC1040"/>
    <w:rsid w:val="00EC3D40"/>
    <w:rsid w:val="00EC3D62"/>
    <w:rsid w:val="00EC4A32"/>
    <w:rsid w:val="00EC4DDB"/>
    <w:rsid w:val="00EC5938"/>
    <w:rsid w:val="00EC62AC"/>
    <w:rsid w:val="00EC713E"/>
    <w:rsid w:val="00EC777D"/>
    <w:rsid w:val="00ED18CB"/>
    <w:rsid w:val="00ED3318"/>
    <w:rsid w:val="00ED4AB1"/>
    <w:rsid w:val="00ED7F96"/>
    <w:rsid w:val="00EE01B2"/>
    <w:rsid w:val="00EE31C6"/>
    <w:rsid w:val="00EE5DF9"/>
    <w:rsid w:val="00EF653B"/>
    <w:rsid w:val="00F004B2"/>
    <w:rsid w:val="00F00CDA"/>
    <w:rsid w:val="00F01082"/>
    <w:rsid w:val="00F0133A"/>
    <w:rsid w:val="00F03F48"/>
    <w:rsid w:val="00F17097"/>
    <w:rsid w:val="00F2086F"/>
    <w:rsid w:val="00F20F5C"/>
    <w:rsid w:val="00F21876"/>
    <w:rsid w:val="00F2291F"/>
    <w:rsid w:val="00F27325"/>
    <w:rsid w:val="00F279E4"/>
    <w:rsid w:val="00F30471"/>
    <w:rsid w:val="00F32B1F"/>
    <w:rsid w:val="00F336E0"/>
    <w:rsid w:val="00F341F9"/>
    <w:rsid w:val="00F3461E"/>
    <w:rsid w:val="00F356F1"/>
    <w:rsid w:val="00F40486"/>
    <w:rsid w:val="00F46B1B"/>
    <w:rsid w:val="00F4751F"/>
    <w:rsid w:val="00F51174"/>
    <w:rsid w:val="00F51709"/>
    <w:rsid w:val="00F53E38"/>
    <w:rsid w:val="00F556C7"/>
    <w:rsid w:val="00F572CD"/>
    <w:rsid w:val="00F578F2"/>
    <w:rsid w:val="00F6045D"/>
    <w:rsid w:val="00F6182D"/>
    <w:rsid w:val="00F61AB1"/>
    <w:rsid w:val="00F61CB7"/>
    <w:rsid w:val="00F61CD2"/>
    <w:rsid w:val="00F62AD8"/>
    <w:rsid w:val="00F637C6"/>
    <w:rsid w:val="00F64A13"/>
    <w:rsid w:val="00F657B4"/>
    <w:rsid w:val="00F66942"/>
    <w:rsid w:val="00F70F44"/>
    <w:rsid w:val="00F7508F"/>
    <w:rsid w:val="00F77A40"/>
    <w:rsid w:val="00F8120C"/>
    <w:rsid w:val="00F82BEA"/>
    <w:rsid w:val="00F84C25"/>
    <w:rsid w:val="00F8521A"/>
    <w:rsid w:val="00F90668"/>
    <w:rsid w:val="00F91F55"/>
    <w:rsid w:val="00F956D1"/>
    <w:rsid w:val="00F95F84"/>
    <w:rsid w:val="00F962DD"/>
    <w:rsid w:val="00FA035C"/>
    <w:rsid w:val="00FA26AC"/>
    <w:rsid w:val="00FA4054"/>
    <w:rsid w:val="00FA438B"/>
    <w:rsid w:val="00FA53E2"/>
    <w:rsid w:val="00FA7A95"/>
    <w:rsid w:val="00FB0429"/>
    <w:rsid w:val="00FB0A6D"/>
    <w:rsid w:val="00FB26A1"/>
    <w:rsid w:val="00FB2B16"/>
    <w:rsid w:val="00FB635C"/>
    <w:rsid w:val="00FB6AD6"/>
    <w:rsid w:val="00FC0145"/>
    <w:rsid w:val="00FC3EFB"/>
    <w:rsid w:val="00FC5D0E"/>
    <w:rsid w:val="00FC5EA8"/>
    <w:rsid w:val="00FC60E4"/>
    <w:rsid w:val="00FC65AF"/>
    <w:rsid w:val="00FC7502"/>
    <w:rsid w:val="00FD0854"/>
    <w:rsid w:val="00FD4994"/>
    <w:rsid w:val="00FD4BD9"/>
    <w:rsid w:val="00FD6B7E"/>
    <w:rsid w:val="00FE0A0A"/>
    <w:rsid w:val="00FE3342"/>
    <w:rsid w:val="00FE3521"/>
    <w:rsid w:val="00FE5F65"/>
    <w:rsid w:val="00FE706C"/>
    <w:rsid w:val="00FE74CD"/>
    <w:rsid w:val="00FE7D2D"/>
    <w:rsid w:val="00FF0860"/>
    <w:rsid w:val="00FF1229"/>
    <w:rsid w:val="00FF164F"/>
    <w:rsid w:val="00FF22B0"/>
    <w:rsid w:val="00FF3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5058"/>
    <o:shapelayout v:ext="edit">
      <o:idmap v:ext="edit" data="1"/>
      <o:rules v:ext="edit">
        <o:r id="V:Rule26" type="connector" idref="#_x0000_s1069"/>
        <o:r id="V:Rule27" type="connector" idref="#_x0000_s1068"/>
        <o:r id="V:Rule28" type="connector" idref="#_x0000_s1036"/>
        <o:r id="V:Rule29" type="connector" idref="#_x0000_s1042"/>
        <o:r id="V:Rule30" type="connector" idref="#_x0000_s1062"/>
        <o:r id="V:Rule31" type="connector" idref="#_x0000_s1041"/>
        <o:r id="V:Rule32" type="connector" idref="#_x0000_s1065"/>
        <o:r id="V:Rule33" type="connector" idref="#_x0000_s1070"/>
        <o:r id="V:Rule34" type="connector" idref="#_x0000_s1040"/>
        <o:r id="V:Rule35" type="connector" idref="#_x0000_s1053"/>
        <o:r id="V:Rule36" type="connector" idref="#_x0000_s1038"/>
        <o:r id="V:Rule37" type="connector" idref="#_x0000_s1056"/>
        <o:r id="V:Rule38" type="connector" idref="#_x0000_s1044"/>
        <o:r id="V:Rule39" type="connector" idref="#_x0000_s1034"/>
        <o:r id="V:Rule40" type="connector" idref="#_x0000_s1050"/>
        <o:r id="V:Rule41" type="connector" idref="#_x0000_s1052"/>
        <o:r id="V:Rule42" type="connector" idref="#_x0000_s1039"/>
        <o:r id="V:Rule43" type="connector" idref="#_x0000_s1071"/>
        <o:r id="V:Rule44" type="connector" idref="#_x0000_s1043"/>
        <o:r id="V:Rule45" type="connector" idref="#_x0000_s1057"/>
        <o:r id="V:Rule46" type="connector" idref="#_x0000_s1051"/>
        <o:r id="V:Rule47" type="connector" idref="#_x0000_s1073"/>
        <o:r id="V:Rule48" type="connector" idref="#_x0000_s1054"/>
        <o:r id="V:Rule49" type="connector" idref="#_x0000_s1058"/>
        <o:r id="V:Rule50"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540EE"/>
    <w:pPr>
      <w:spacing w:after="200" w:line="276" w:lineRule="auto"/>
    </w:pPr>
    <w:rPr>
      <w:lang w:eastAsia="en-US"/>
    </w:rPr>
  </w:style>
  <w:style w:type="paragraph" w:styleId="1">
    <w:name w:val="heading 1"/>
    <w:basedOn w:val="a"/>
    <w:next w:val="a"/>
    <w:link w:val="10"/>
    <w:qFormat/>
    <w:rsid w:val="00B540EE"/>
    <w:pPr>
      <w:keepNext/>
      <w:keepLines/>
      <w:spacing w:before="240" w:after="0"/>
      <w:outlineLvl w:val="0"/>
    </w:pPr>
    <w:rPr>
      <w:rFonts w:ascii="Cambria" w:eastAsia="Times New Roman" w:hAnsi="Cambria"/>
      <w:color w:val="365F91"/>
      <w:sz w:val="32"/>
      <w:szCs w:val="32"/>
      <w:lang w:eastAsia="ru-RU"/>
    </w:rPr>
  </w:style>
  <w:style w:type="paragraph" w:styleId="2">
    <w:name w:val="heading 2"/>
    <w:basedOn w:val="a"/>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
    <w:next w:val="a"/>
    <w:link w:val="30"/>
    <w:uiPriority w:val="9"/>
    <w:qFormat/>
    <w:rsid w:val="00B91398"/>
    <w:pPr>
      <w:spacing w:before="100" w:beforeAutospacing="1" w:after="100" w:afterAutospacing="1" w:line="240" w:lineRule="auto"/>
      <w:outlineLvl w:val="2"/>
    </w:pPr>
    <w:rPr>
      <w:rFonts w:ascii="Times New Roman" w:hAnsi="Times New Roman"/>
      <w:b/>
      <w:sz w:val="27"/>
      <w:szCs w:val="20"/>
      <w:lang w:eastAsia="ru-RU"/>
    </w:rPr>
  </w:style>
  <w:style w:type="paragraph" w:styleId="4">
    <w:name w:val="heading 4"/>
    <w:basedOn w:val="a"/>
    <w:next w:val="a"/>
    <w:link w:val="40"/>
    <w:uiPriority w:val="99"/>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
    <w:next w:val="a"/>
    <w:link w:val="50"/>
    <w:uiPriority w:val="9"/>
    <w:qFormat/>
    <w:rsid w:val="00B540EE"/>
    <w:pPr>
      <w:keepNext/>
      <w:keepLines/>
      <w:spacing w:before="200" w:after="0"/>
      <w:outlineLvl w:val="4"/>
    </w:pPr>
    <w:rPr>
      <w:rFonts w:ascii="Cambria" w:eastAsia="Times New Roman" w:hAnsi="Cambria"/>
      <w:color w:val="243F60"/>
      <w:sz w:val="20"/>
      <w:szCs w:val="20"/>
      <w:lang w:eastAsia="ru-RU"/>
    </w:rPr>
  </w:style>
  <w:style w:type="paragraph" w:styleId="6">
    <w:name w:val="heading 6"/>
    <w:basedOn w:val="a"/>
    <w:next w:val="a"/>
    <w:link w:val="60"/>
    <w:uiPriority w:val="99"/>
    <w:qFormat/>
    <w:rsid w:val="00B540EE"/>
    <w:pPr>
      <w:keepNext/>
      <w:keepLines/>
      <w:spacing w:before="200" w:after="0"/>
      <w:outlineLvl w:val="5"/>
    </w:pPr>
    <w:rPr>
      <w:rFonts w:ascii="Cambria" w:eastAsia="Times New Roman" w:hAnsi="Cambria"/>
      <w:i/>
      <w:iCs/>
      <w:color w:val="243F60"/>
      <w:sz w:val="20"/>
      <w:szCs w:val="20"/>
      <w:lang w:eastAsia="ru-RU"/>
    </w:rPr>
  </w:style>
  <w:style w:type="paragraph" w:styleId="7">
    <w:name w:val="heading 7"/>
    <w:basedOn w:val="a"/>
    <w:next w:val="a"/>
    <w:link w:val="70"/>
    <w:uiPriority w:val="99"/>
    <w:qFormat/>
    <w:rsid w:val="00B540EE"/>
    <w:pPr>
      <w:keepNext/>
      <w:keepLines/>
      <w:spacing w:before="200" w:after="0"/>
      <w:outlineLvl w:val="6"/>
    </w:pPr>
    <w:rPr>
      <w:rFonts w:ascii="Cambria" w:eastAsia="Times New Roman" w:hAnsi="Cambria"/>
      <w:i/>
      <w:iCs/>
      <w:color w:val="404040"/>
      <w:sz w:val="20"/>
      <w:szCs w:val="20"/>
      <w:lang w:eastAsia="ru-RU"/>
    </w:rPr>
  </w:style>
  <w:style w:type="paragraph" w:styleId="8">
    <w:name w:val="heading 8"/>
    <w:basedOn w:val="a"/>
    <w:next w:val="a"/>
    <w:link w:val="80"/>
    <w:uiPriority w:val="99"/>
    <w:qFormat/>
    <w:rsid w:val="00B540EE"/>
    <w:pPr>
      <w:keepNext/>
      <w:keepLines/>
      <w:spacing w:before="40" w:after="0"/>
      <w:outlineLvl w:val="7"/>
    </w:pPr>
    <w:rPr>
      <w:rFonts w:ascii="Cambria" w:eastAsia="Times New Roman" w:hAnsi="Cambria"/>
      <w:color w:val="272727"/>
      <w:sz w:val="21"/>
      <w:szCs w:val="21"/>
      <w:lang w:eastAsia="ru-RU"/>
    </w:rPr>
  </w:style>
  <w:style w:type="paragraph" w:styleId="9">
    <w:name w:val="heading 9"/>
    <w:basedOn w:val="a"/>
    <w:next w:val="a"/>
    <w:link w:val="90"/>
    <w:uiPriority w:val="99"/>
    <w:qFormat/>
    <w:rsid w:val="00B540EE"/>
    <w:pPr>
      <w:keepNext/>
      <w:keepLines/>
      <w:spacing w:before="200" w:after="0"/>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540EE"/>
    <w:rPr>
      <w:rFonts w:ascii="Cambria" w:hAnsi="Cambria" w:cs="Times New Roman"/>
      <w:color w:val="365F91"/>
      <w:sz w:val="32"/>
    </w:rPr>
  </w:style>
  <w:style w:type="character" w:customStyle="1" w:styleId="20">
    <w:name w:val="Заголовок 2 Знак"/>
    <w:basedOn w:val="a0"/>
    <w:link w:val="2"/>
    <w:locked/>
    <w:rsid w:val="00731D9E"/>
    <w:rPr>
      <w:rFonts w:ascii="Times New Roman" w:eastAsia="@Arial Unicode MS" w:hAnsi="Times New Roman" w:cs="Times New Roman"/>
      <w:b/>
      <w:sz w:val="28"/>
      <w:lang w:eastAsia="ru-RU"/>
    </w:rPr>
  </w:style>
  <w:style w:type="character" w:customStyle="1" w:styleId="30">
    <w:name w:val="Заголовок 3 Знак"/>
    <w:aliases w:val="Обычный 2 Знак"/>
    <w:link w:val="3"/>
    <w:uiPriority w:val="9"/>
    <w:locked/>
    <w:rsid w:val="00B91398"/>
    <w:rPr>
      <w:rFonts w:ascii="Times New Roman" w:hAnsi="Times New Roman"/>
      <w:b/>
      <w:sz w:val="27"/>
    </w:rPr>
  </w:style>
  <w:style w:type="character" w:customStyle="1" w:styleId="40">
    <w:name w:val="Заголовок 4 Знак"/>
    <w:basedOn w:val="a0"/>
    <w:link w:val="4"/>
    <w:uiPriority w:val="99"/>
    <w:locked/>
    <w:rsid w:val="00105119"/>
    <w:rPr>
      <w:rFonts w:ascii="Times New Roman" w:hAnsi="Times New Roman" w:cs="Times New Roman"/>
      <w:b/>
      <w:sz w:val="22"/>
      <w:lang w:eastAsia="en-US"/>
    </w:rPr>
  </w:style>
  <w:style w:type="character" w:customStyle="1" w:styleId="50">
    <w:name w:val="Заголовок 5 Знак"/>
    <w:basedOn w:val="a0"/>
    <w:link w:val="5"/>
    <w:uiPriority w:val="9"/>
    <w:locked/>
    <w:rsid w:val="00B540EE"/>
    <w:rPr>
      <w:rFonts w:ascii="Cambria" w:hAnsi="Cambria" w:cs="Times New Roman"/>
      <w:color w:val="243F60"/>
    </w:rPr>
  </w:style>
  <w:style w:type="character" w:customStyle="1" w:styleId="60">
    <w:name w:val="Заголовок 6 Знак"/>
    <w:basedOn w:val="a0"/>
    <w:link w:val="6"/>
    <w:uiPriority w:val="99"/>
    <w:locked/>
    <w:rsid w:val="00B540EE"/>
    <w:rPr>
      <w:rFonts w:ascii="Cambria" w:hAnsi="Cambria" w:cs="Times New Roman"/>
      <w:i/>
      <w:color w:val="243F60"/>
    </w:rPr>
  </w:style>
  <w:style w:type="character" w:customStyle="1" w:styleId="70">
    <w:name w:val="Заголовок 7 Знак"/>
    <w:basedOn w:val="a0"/>
    <w:link w:val="7"/>
    <w:uiPriority w:val="99"/>
    <w:locked/>
    <w:rsid w:val="00B540EE"/>
    <w:rPr>
      <w:rFonts w:ascii="Cambria" w:hAnsi="Cambria" w:cs="Times New Roman"/>
      <w:i/>
      <w:color w:val="404040"/>
    </w:rPr>
  </w:style>
  <w:style w:type="character" w:customStyle="1" w:styleId="80">
    <w:name w:val="Заголовок 8 Знак"/>
    <w:basedOn w:val="a0"/>
    <w:link w:val="8"/>
    <w:uiPriority w:val="99"/>
    <w:locked/>
    <w:rsid w:val="00B540EE"/>
    <w:rPr>
      <w:rFonts w:ascii="Cambria" w:hAnsi="Cambria" w:cs="Times New Roman"/>
      <w:color w:val="272727"/>
      <w:sz w:val="21"/>
    </w:rPr>
  </w:style>
  <w:style w:type="character" w:customStyle="1" w:styleId="90">
    <w:name w:val="Заголовок 9 Знак"/>
    <w:basedOn w:val="a0"/>
    <w:link w:val="9"/>
    <w:uiPriority w:val="99"/>
    <w:locked/>
    <w:rsid w:val="00B540EE"/>
    <w:rPr>
      <w:rFonts w:ascii="Cambria" w:hAnsi="Cambria" w:cs="Times New Roman"/>
      <w:i/>
      <w:color w:val="404040"/>
      <w:sz w:val="20"/>
    </w:rPr>
  </w:style>
  <w:style w:type="character" w:customStyle="1" w:styleId="Heading3Char">
    <w:name w:val="Heading 3 Char"/>
    <w:aliases w:val="Обычный 2 Char"/>
    <w:basedOn w:val="a0"/>
    <w:uiPriority w:val="99"/>
    <w:locked/>
    <w:rsid w:val="00B540EE"/>
    <w:rPr>
      <w:rFonts w:ascii="Arial" w:hAnsi="Arial" w:cs="Times New Roman"/>
      <w:b/>
      <w:sz w:val="26"/>
      <w:lang w:eastAsia="ru-RU"/>
    </w:rPr>
  </w:style>
  <w:style w:type="table" w:styleId="a3">
    <w:name w:val="Table Grid"/>
    <w:basedOn w:val="a1"/>
    <w:uiPriority w:val="59"/>
    <w:rsid w:val="00B540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B540EE"/>
    <w:pPr>
      <w:spacing w:after="0" w:line="240" w:lineRule="auto"/>
      <w:ind w:left="708"/>
    </w:pPr>
    <w:rPr>
      <w:rFonts w:ascii="Times New Roman" w:hAnsi="Times New Roman"/>
      <w:sz w:val="20"/>
      <w:szCs w:val="20"/>
      <w:lang w:eastAsia="ru-RU"/>
    </w:rPr>
  </w:style>
  <w:style w:type="character" w:customStyle="1" w:styleId="a4">
    <w:name w:val="заголовок столбца Знак"/>
    <w:link w:val="a5"/>
    <w:uiPriority w:val="99"/>
    <w:locked/>
    <w:rsid w:val="00B540EE"/>
    <w:rPr>
      <w:b/>
      <w:color w:val="000000"/>
      <w:sz w:val="16"/>
      <w:lang w:eastAsia="ar-SA" w:bidi="ar-SA"/>
    </w:rPr>
  </w:style>
  <w:style w:type="paragraph" w:customStyle="1" w:styleId="a5">
    <w:name w:val="заголовок столбца"/>
    <w:basedOn w:val="a"/>
    <w:link w:val="a4"/>
    <w:uiPriority w:val="99"/>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uiPriority w:val="99"/>
    <w:rsid w:val="00B540EE"/>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7"/>
    <w:uiPriority w:val="99"/>
    <w:rsid w:val="00B540EE"/>
    <w:pPr>
      <w:spacing w:before="100" w:beforeAutospacing="1" w:after="100" w:afterAutospacing="1" w:line="240" w:lineRule="auto"/>
    </w:pPr>
    <w:rPr>
      <w:rFonts w:eastAsia="Times New Roman"/>
      <w:sz w:val="24"/>
      <w:szCs w:val="20"/>
      <w:lang w:eastAsia="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6"/>
    <w:locked/>
    <w:rsid w:val="0079382D"/>
    <w:rPr>
      <w:rFonts w:eastAsia="Times New Roman"/>
      <w:sz w:val="24"/>
    </w:rPr>
  </w:style>
  <w:style w:type="paragraph" w:styleId="a8">
    <w:name w:val="List Paragraph"/>
    <w:basedOn w:val="a"/>
    <w:link w:val="a9"/>
    <w:uiPriority w:val="34"/>
    <w:qFormat/>
    <w:rsid w:val="00B540EE"/>
    <w:pPr>
      <w:spacing w:after="0" w:line="240" w:lineRule="auto"/>
      <w:ind w:left="720"/>
      <w:contextualSpacing/>
    </w:pPr>
    <w:rPr>
      <w:sz w:val="24"/>
      <w:szCs w:val="20"/>
      <w:lang w:eastAsia="ru-RU"/>
    </w:rPr>
  </w:style>
  <w:style w:type="character" w:customStyle="1" w:styleId="a9">
    <w:name w:val="Абзац списка Знак"/>
    <w:link w:val="a8"/>
    <w:uiPriority w:val="34"/>
    <w:qFormat/>
    <w:locked/>
    <w:rsid w:val="00B540EE"/>
    <w:rPr>
      <w:rFonts w:ascii="Calibri" w:hAnsi="Calibri"/>
      <w:sz w:val="24"/>
      <w:lang w:eastAsia="ru-RU"/>
    </w:rPr>
  </w:style>
  <w:style w:type="character" w:styleId="aa">
    <w:name w:val="Strong"/>
    <w:basedOn w:val="a0"/>
    <w:uiPriority w:val="22"/>
    <w:qFormat/>
    <w:rsid w:val="00B540EE"/>
    <w:rPr>
      <w:rFonts w:cs="Times New Roman"/>
      <w:b/>
    </w:rPr>
  </w:style>
  <w:style w:type="paragraph" w:styleId="ab">
    <w:name w:val="Balloon Text"/>
    <w:basedOn w:val="a"/>
    <w:link w:val="ac"/>
    <w:rsid w:val="00B540EE"/>
    <w:pPr>
      <w:spacing w:after="0" w:line="240" w:lineRule="auto"/>
    </w:pPr>
    <w:rPr>
      <w:rFonts w:ascii="Tahoma" w:eastAsia="Times New Roman" w:hAnsi="Tahoma"/>
      <w:sz w:val="16"/>
      <w:szCs w:val="16"/>
      <w:lang w:eastAsia="ru-RU"/>
    </w:rPr>
  </w:style>
  <w:style w:type="character" w:customStyle="1" w:styleId="ac">
    <w:name w:val="Текст выноски Знак"/>
    <w:basedOn w:val="a0"/>
    <w:link w:val="ab"/>
    <w:locked/>
    <w:rsid w:val="00B540EE"/>
    <w:rPr>
      <w:rFonts w:ascii="Tahoma" w:hAnsi="Tahoma" w:cs="Times New Roman"/>
      <w:sz w:val="16"/>
    </w:rPr>
  </w:style>
  <w:style w:type="paragraph" w:styleId="ad">
    <w:name w:val="header"/>
    <w:basedOn w:val="a"/>
    <w:link w:val="ae"/>
    <w:rsid w:val="00B540EE"/>
    <w:pPr>
      <w:tabs>
        <w:tab w:val="center" w:pos="4677"/>
        <w:tab w:val="right" w:pos="9355"/>
      </w:tabs>
      <w:spacing w:after="0" w:line="240" w:lineRule="auto"/>
    </w:pPr>
    <w:rPr>
      <w:rFonts w:ascii="Times New Roman" w:hAnsi="Times New Roman"/>
      <w:sz w:val="28"/>
      <w:szCs w:val="20"/>
      <w:lang w:eastAsia="ru-RU"/>
    </w:rPr>
  </w:style>
  <w:style w:type="character" w:customStyle="1" w:styleId="ae">
    <w:name w:val="Верхний колонтитул Знак"/>
    <w:link w:val="ad"/>
    <w:locked/>
    <w:rsid w:val="00B540EE"/>
    <w:rPr>
      <w:rFonts w:ascii="Times New Roman" w:hAnsi="Times New Roman"/>
      <w:sz w:val="28"/>
    </w:rPr>
  </w:style>
  <w:style w:type="character" w:customStyle="1" w:styleId="HeaderChar">
    <w:name w:val="Header Char"/>
    <w:basedOn w:val="a0"/>
    <w:uiPriority w:val="99"/>
    <w:locked/>
    <w:rsid w:val="00B540EE"/>
    <w:rPr>
      <w:rFonts w:ascii="Calibri" w:hAnsi="Calibri" w:cs="Times New Roman"/>
    </w:rPr>
  </w:style>
  <w:style w:type="paragraph" w:styleId="af">
    <w:name w:val="footer"/>
    <w:basedOn w:val="a"/>
    <w:link w:val="af0"/>
    <w:rsid w:val="00B540EE"/>
    <w:pPr>
      <w:tabs>
        <w:tab w:val="center" w:pos="4677"/>
        <w:tab w:val="right" w:pos="9355"/>
      </w:tabs>
      <w:spacing w:after="0" w:line="240" w:lineRule="auto"/>
    </w:pPr>
    <w:rPr>
      <w:rFonts w:ascii="Times New Roman" w:hAnsi="Times New Roman"/>
      <w:sz w:val="28"/>
      <w:szCs w:val="20"/>
      <w:lang w:eastAsia="ru-RU"/>
    </w:rPr>
  </w:style>
  <w:style w:type="character" w:customStyle="1" w:styleId="af0">
    <w:name w:val="Нижний колонтитул Знак"/>
    <w:link w:val="af"/>
    <w:locked/>
    <w:rsid w:val="00B540EE"/>
    <w:rPr>
      <w:rFonts w:ascii="Times New Roman" w:hAnsi="Times New Roman"/>
      <w:sz w:val="28"/>
    </w:rPr>
  </w:style>
  <w:style w:type="character" w:customStyle="1" w:styleId="FooterChar">
    <w:name w:val="Footer Char"/>
    <w:basedOn w:val="a0"/>
    <w:uiPriority w:val="99"/>
    <w:locked/>
    <w:rsid w:val="00B540EE"/>
    <w:rPr>
      <w:rFonts w:ascii="Calibri" w:hAnsi="Calibri" w:cs="Times New Roman"/>
    </w:rPr>
  </w:style>
  <w:style w:type="paragraph" w:customStyle="1" w:styleId="ConsPlusNormal">
    <w:name w:val="ConsPlusNormal"/>
    <w:qFormat/>
    <w:rsid w:val="00B540EE"/>
    <w:pPr>
      <w:widowControl w:val="0"/>
      <w:autoSpaceDE w:val="0"/>
      <w:autoSpaceDN w:val="0"/>
      <w:adjustRightInd w:val="0"/>
    </w:pPr>
    <w:rPr>
      <w:rFonts w:ascii="Arial" w:eastAsia="Times New Roman" w:hAnsi="Arial" w:cs="Arial"/>
      <w:sz w:val="20"/>
      <w:szCs w:val="20"/>
    </w:rPr>
  </w:style>
  <w:style w:type="paragraph" w:styleId="af1">
    <w:name w:val="No Spacing"/>
    <w:link w:val="af2"/>
    <w:uiPriority w:val="1"/>
    <w:qFormat/>
    <w:rsid w:val="00B540EE"/>
    <w:pPr>
      <w:ind w:firstLine="709"/>
      <w:jc w:val="both"/>
    </w:pPr>
    <w:rPr>
      <w:rFonts w:ascii="Times New Roman" w:hAnsi="Times New Roman"/>
      <w:lang w:eastAsia="en-US"/>
    </w:rPr>
  </w:style>
  <w:style w:type="character" w:customStyle="1" w:styleId="af2">
    <w:name w:val="Без интервала Знак"/>
    <w:link w:val="af1"/>
    <w:uiPriority w:val="1"/>
    <w:locked/>
    <w:rsid w:val="00B540EE"/>
    <w:rPr>
      <w:rFonts w:ascii="Times New Roman" w:hAnsi="Times New Roman"/>
      <w:sz w:val="22"/>
      <w:lang w:val="ru-RU" w:eastAsia="en-US"/>
    </w:rPr>
  </w:style>
  <w:style w:type="paragraph" w:customStyle="1" w:styleId="12">
    <w:name w:val="Обычный1"/>
    <w:uiPriority w:val="99"/>
    <w:rsid w:val="00B540EE"/>
    <w:rPr>
      <w:rFonts w:ascii="Times New Roman" w:eastAsia="?????? Pro W3" w:hAnsi="Times New Roman"/>
      <w:color w:val="000000"/>
      <w:sz w:val="24"/>
      <w:szCs w:val="20"/>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sz w:val="24"/>
      <w:u w:val="none"/>
      <w:effect w:val="none"/>
    </w:rPr>
  </w:style>
  <w:style w:type="character" w:styleId="af3">
    <w:name w:val="footnote reference"/>
    <w:basedOn w:val="a0"/>
    <w:uiPriority w:val="99"/>
    <w:rsid w:val="00B540EE"/>
    <w:rPr>
      <w:rFonts w:cs="Times New Roman"/>
      <w:vertAlign w:val="superscript"/>
    </w:rPr>
  </w:style>
  <w:style w:type="paragraph" w:customStyle="1" w:styleId="dash041e005f0431005f044b005f0447005f043d005f044b005f0439">
    <w:name w:val="dash041e_005f0431_005f044b_005f0447_005f043d_005f044b_005f0439"/>
    <w:basedOn w:val="a"/>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sz w:val="24"/>
      <w:u w:val="none"/>
      <w:effect w:val="none"/>
    </w:rPr>
  </w:style>
  <w:style w:type="paragraph" w:customStyle="1" w:styleId="dash041e0431044b0447043d044b0439">
    <w:name w:val="dash041e_0431_044b_0447_043d_044b_0439"/>
    <w:basedOn w:val="a"/>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basedOn w:val="a0"/>
    <w:link w:val="af4"/>
    <w:uiPriority w:val="99"/>
    <w:locked/>
    <w:rsid w:val="00B540EE"/>
    <w:rPr>
      <w:rFonts w:ascii="Times New Roman" w:hAnsi="Times New Roman" w:cs="Times New Roman"/>
      <w:sz w:val="20"/>
      <w:lang w:eastAsia="ru-RU"/>
    </w:rPr>
  </w:style>
  <w:style w:type="paragraph" w:customStyle="1" w:styleId="normacttext">
    <w:name w:val="norm_act_text"/>
    <w:basedOn w:val="a"/>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basedOn w:val="a0"/>
    <w:uiPriority w:val="99"/>
    <w:rsid w:val="00B540EE"/>
    <w:rPr>
      <w:rFonts w:cs="Times New Roman"/>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uiPriority w:val="99"/>
    <w:rsid w:val="00B540EE"/>
    <w:rPr>
      <w:rFonts w:ascii="Times New Roman" w:hAnsi="Times New Roman"/>
      <w:spacing w:val="0"/>
      <w:sz w:val="18"/>
    </w:rPr>
  </w:style>
  <w:style w:type="character" w:customStyle="1" w:styleId="af8">
    <w:name w:val="Основной текст_"/>
    <w:link w:val="68"/>
    <w:locked/>
    <w:rsid w:val="00B540EE"/>
    <w:rPr>
      <w:shd w:val="clear" w:color="auto" w:fill="FFFFFF"/>
    </w:rPr>
  </w:style>
  <w:style w:type="paragraph" w:customStyle="1" w:styleId="68">
    <w:name w:val="Основной текст68"/>
    <w:basedOn w:val="a"/>
    <w:link w:val="af8"/>
    <w:uiPriority w:val="99"/>
    <w:rsid w:val="00B540EE"/>
    <w:pPr>
      <w:shd w:val="clear" w:color="auto" w:fill="FFFFFF"/>
      <w:spacing w:after="780" w:line="211" w:lineRule="exact"/>
      <w:jc w:val="right"/>
    </w:pPr>
    <w:rPr>
      <w:sz w:val="20"/>
      <w:szCs w:val="20"/>
      <w:shd w:val="clear" w:color="auto" w:fill="FFFFFF"/>
      <w:lang w:eastAsia="ru-RU"/>
    </w:rPr>
  </w:style>
  <w:style w:type="character" w:customStyle="1" w:styleId="13">
    <w:name w:val="Основной текст1"/>
    <w:uiPriority w:val="99"/>
    <w:rsid w:val="00B540EE"/>
    <w:rPr>
      <w:shd w:val="clear" w:color="auto" w:fill="FFFFFF"/>
    </w:rPr>
  </w:style>
  <w:style w:type="character" w:customStyle="1" w:styleId="af9">
    <w:name w:val="Основной текст + Курсив"/>
    <w:uiPriority w:val="99"/>
    <w:rsid w:val="00B540EE"/>
    <w:rPr>
      <w:i/>
      <w:shd w:val="clear" w:color="auto" w:fill="FFFFFF"/>
    </w:rPr>
  </w:style>
  <w:style w:type="character" w:customStyle="1" w:styleId="120">
    <w:name w:val="Основной текст (12)"/>
    <w:uiPriority w:val="99"/>
    <w:rsid w:val="00B540EE"/>
    <w:rPr>
      <w:rFonts w:ascii="Times New Roman" w:hAnsi="Times New Roman"/>
      <w:spacing w:val="0"/>
      <w:sz w:val="22"/>
    </w:rPr>
  </w:style>
  <w:style w:type="character" w:customStyle="1" w:styleId="121">
    <w:name w:val="Основной текст (12) + Не курсив"/>
    <w:uiPriority w:val="99"/>
    <w:rsid w:val="00B540EE"/>
    <w:rPr>
      <w:rFonts w:ascii="Times New Roman" w:hAnsi="Times New Roman"/>
      <w:i/>
      <w:spacing w:val="0"/>
      <w:sz w:val="22"/>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b"/>
    <w:rsid w:val="00B540EE"/>
    <w:pPr>
      <w:spacing w:after="120"/>
    </w:pPr>
    <w:rPr>
      <w:rFonts w:eastAsia="Times New Roman"/>
      <w:sz w:val="20"/>
      <w:szCs w:val="20"/>
      <w:lang w:eastAsia="ru-RU"/>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a"/>
    <w:locked/>
    <w:rsid w:val="00B540EE"/>
    <w:rPr>
      <w:rFonts w:ascii="Calibri" w:hAnsi="Calibri" w:cs="Times New Roman"/>
    </w:rPr>
  </w:style>
  <w:style w:type="character" w:styleId="afc">
    <w:name w:val="Emphasis"/>
    <w:basedOn w:val="a0"/>
    <w:qFormat/>
    <w:rsid w:val="00B540EE"/>
    <w:rPr>
      <w:rFonts w:cs="Times New Roman"/>
      <w:i/>
      <w:sz w:val="24"/>
    </w:rPr>
  </w:style>
  <w:style w:type="character" w:customStyle="1" w:styleId="Zag11">
    <w:name w:val="Zag_11"/>
    <w:rsid w:val="00B540EE"/>
  </w:style>
  <w:style w:type="paragraph" w:styleId="afd">
    <w:name w:val="Body Text Indent"/>
    <w:basedOn w:val="a"/>
    <w:link w:val="afe"/>
    <w:rsid w:val="00B540EE"/>
    <w:pPr>
      <w:spacing w:after="120"/>
      <w:ind w:left="283"/>
    </w:pPr>
  </w:style>
  <w:style w:type="character" w:customStyle="1" w:styleId="afe">
    <w:name w:val="Основной текст с отступом Знак"/>
    <w:basedOn w:val="a0"/>
    <w:link w:val="afd"/>
    <w:locked/>
    <w:rsid w:val="00B540EE"/>
    <w:rPr>
      <w:rFonts w:cs="Times New Roman"/>
    </w:rPr>
  </w:style>
  <w:style w:type="character" w:styleId="aff">
    <w:name w:val="FollowedHyperlink"/>
    <w:basedOn w:val="a0"/>
    <w:rsid w:val="00B540EE"/>
    <w:rPr>
      <w:rFonts w:cs="Times New Roman"/>
      <w:color w:val="800080"/>
      <w:u w:val="single"/>
    </w:rPr>
  </w:style>
  <w:style w:type="paragraph" w:customStyle="1" w:styleId="xl66">
    <w:name w:val="xl66"/>
    <w:basedOn w:val="a"/>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
    <w:uiPriority w:val="99"/>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4">
    <w:name w:val="toc 1"/>
    <w:basedOn w:val="a"/>
    <w:next w:val="a"/>
    <w:autoRedefine/>
    <w:uiPriority w:val="99"/>
    <w:rsid w:val="00B32E0B"/>
    <w:pPr>
      <w:tabs>
        <w:tab w:val="left" w:pos="284"/>
        <w:tab w:val="right" w:leader="dot" w:pos="9356"/>
      </w:tabs>
      <w:spacing w:before="240" w:after="0" w:line="240" w:lineRule="auto"/>
      <w:ind w:right="565"/>
    </w:pPr>
    <w:rPr>
      <w:rFonts w:ascii="Times New Roman" w:eastAsia="@Arial Unicode MS" w:hAnsi="Times New Roman"/>
      <w:b/>
      <w:bCs/>
      <w:noProof/>
      <w:sz w:val="28"/>
      <w:szCs w:val="28"/>
      <w:lang w:eastAsia="ru-RU"/>
    </w:rPr>
  </w:style>
  <w:style w:type="character" w:customStyle="1" w:styleId="130">
    <w:name w:val="Основной текст (13)_"/>
    <w:link w:val="131"/>
    <w:uiPriority w:val="99"/>
    <w:locked/>
    <w:rsid w:val="00B540EE"/>
    <w:rPr>
      <w:rFonts w:ascii="Calibri" w:hAnsi="Calibri"/>
      <w:sz w:val="34"/>
      <w:shd w:val="clear" w:color="auto" w:fill="FFFFFF"/>
    </w:rPr>
  </w:style>
  <w:style w:type="paragraph" w:customStyle="1" w:styleId="131">
    <w:name w:val="Основной текст (13)1"/>
    <w:basedOn w:val="a"/>
    <w:link w:val="130"/>
    <w:uiPriority w:val="99"/>
    <w:rsid w:val="00B540EE"/>
    <w:pPr>
      <w:shd w:val="clear" w:color="auto" w:fill="FFFFFF"/>
      <w:spacing w:before="420" w:after="180" w:line="360" w:lineRule="exact"/>
      <w:jc w:val="center"/>
    </w:pPr>
    <w:rPr>
      <w:sz w:val="34"/>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sz w:val="24"/>
      <w:u w:val="none"/>
      <w:effect w:val="none"/>
    </w:rPr>
  </w:style>
  <w:style w:type="paragraph" w:customStyle="1" w:styleId="list005f0020paragraph">
    <w:name w:val="list_005f0020paragraph"/>
    <w:basedOn w:val="a"/>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5">
    <w:name w:val="Основной текст Знак1"/>
    <w:basedOn w:val="a0"/>
    <w:uiPriority w:val="99"/>
    <w:semiHidden/>
    <w:rsid w:val="00B540EE"/>
    <w:rPr>
      <w:rFonts w:cs="Times New Roman"/>
    </w:rPr>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sz w:val="24"/>
      <w:u w:val="none"/>
      <w:effect w:val="none"/>
    </w:rPr>
  </w:style>
  <w:style w:type="character" w:styleId="aff0">
    <w:name w:val="page number"/>
    <w:basedOn w:val="a0"/>
    <w:uiPriority w:val="99"/>
    <w:rsid w:val="00B540EE"/>
    <w:rPr>
      <w:rFonts w:cs="Times New Roman"/>
    </w:rPr>
  </w:style>
  <w:style w:type="paragraph" w:styleId="31">
    <w:name w:val="Body Text 3"/>
    <w:basedOn w:val="a"/>
    <w:link w:val="32"/>
    <w:uiPriority w:val="99"/>
    <w:rsid w:val="00B540EE"/>
    <w:pPr>
      <w:spacing w:after="120"/>
    </w:pPr>
    <w:rPr>
      <w:sz w:val="16"/>
      <w:szCs w:val="16"/>
      <w:lang w:eastAsia="ru-RU"/>
    </w:rPr>
  </w:style>
  <w:style w:type="character" w:customStyle="1" w:styleId="32">
    <w:name w:val="Основной текст 3 Знак"/>
    <w:basedOn w:val="a0"/>
    <w:link w:val="31"/>
    <w:uiPriority w:val="99"/>
    <w:locked/>
    <w:rsid w:val="00B540EE"/>
    <w:rPr>
      <w:rFonts w:cs="Times New Roman"/>
      <w:sz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rPr>
  </w:style>
  <w:style w:type="paragraph" w:customStyle="1" w:styleId="book">
    <w:name w:val="book"/>
    <w:basedOn w:val="a"/>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
    <w:uiPriority w:val="99"/>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uiPriority w:val="99"/>
    <w:rsid w:val="00B540EE"/>
  </w:style>
  <w:style w:type="paragraph" w:styleId="aff2">
    <w:name w:val="caption"/>
    <w:basedOn w:val="a"/>
    <w:next w:val="a"/>
    <w:uiPriority w:val="99"/>
    <w:qFormat/>
    <w:rsid w:val="00B540EE"/>
    <w:pPr>
      <w:spacing w:line="240" w:lineRule="auto"/>
    </w:pPr>
    <w:rPr>
      <w:rFonts w:eastAsia="Times New Roman"/>
      <w:b/>
      <w:bCs/>
      <w:color w:val="4F81BD"/>
      <w:sz w:val="18"/>
      <w:szCs w:val="18"/>
    </w:rPr>
  </w:style>
  <w:style w:type="paragraph" w:styleId="aff3">
    <w:name w:val="Title"/>
    <w:basedOn w:val="a"/>
    <w:next w:val="a"/>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f4">
    <w:name w:val="Название Знак"/>
    <w:basedOn w:val="a0"/>
    <w:link w:val="aff3"/>
    <w:locked/>
    <w:rsid w:val="00B540EE"/>
    <w:rPr>
      <w:rFonts w:ascii="Cambria" w:hAnsi="Cambria" w:cs="Times New Roman"/>
      <w:color w:val="17365D"/>
      <w:spacing w:val="5"/>
      <w:kern w:val="28"/>
      <w:sz w:val="52"/>
    </w:rPr>
  </w:style>
  <w:style w:type="paragraph" w:styleId="aff5">
    <w:name w:val="Subtitle"/>
    <w:basedOn w:val="a"/>
    <w:next w:val="a"/>
    <w:link w:val="aff6"/>
    <w:qFormat/>
    <w:rsid w:val="00B540EE"/>
    <w:pPr>
      <w:numPr>
        <w:ilvl w:val="1"/>
      </w:numPr>
    </w:pPr>
    <w:rPr>
      <w:rFonts w:ascii="Cambria" w:eastAsia="Times New Roman" w:hAnsi="Cambria"/>
      <w:i/>
      <w:iCs/>
      <w:color w:val="4F81BD"/>
      <w:spacing w:val="15"/>
      <w:sz w:val="24"/>
      <w:szCs w:val="24"/>
      <w:lang w:eastAsia="ru-RU"/>
    </w:rPr>
  </w:style>
  <w:style w:type="character" w:customStyle="1" w:styleId="aff6">
    <w:name w:val="Подзаголовок Знак"/>
    <w:basedOn w:val="a0"/>
    <w:link w:val="aff5"/>
    <w:locked/>
    <w:rsid w:val="00B540EE"/>
    <w:rPr>
      <w:rFonts w:ascii="Cambria" w:hAnsi="Cambria" w:cs="Times New Roman"/>
      <w:i/>
      <w:color w:val="4F81BD"/>
      <w:spacing w:val="15"/>
      <w:sz w:val="24"/>
    </w:rPr>
  </w:style>
  <w:style w:type="paragraph" w:styleId="aff7">
    <w:name w:val="Block Text"/>
    <w:basedOn w:val="a"/>
    <w:link w:val="aff8"/>
    <w:rsid w:val="00B540EE"/>
    <w:pPr>
      <w:spacing w:after="0" w:line="360" w:lineRule="auto"/>
      <w:ind w:left="-851" w:right="-1333" w:firstLine="851"/>
      <w:jc w:val="both"/>
    </w:pPr>
    <w:rPr>
      <w:rFonts w:eastAsia="Times New Roman"/>
      <w:i/>
      <w:color w:val="000000"/>
      <w:sz w:val="20"/>
      <w:szCs w:val="20"/>
      <w:lang w:eastAsia="ru-RU"/>
    </w:rPr>
  </w:style>
  <w:style w:type="character" w:customStyle="1" w:styleId="aff8">
    <w:name w:val="Цитата Знак"/>
    <w:link w:val="aff7"/>
    <w:uiPriority w:val="99"/>
    <w:locked/>
    <w:rsid w:val="00B540EE"/>
    <w:rPr>
      <w:rFonts w:eastAsia="Times New Roman"/>
      <w:i/>
      <w:color w:val="000000"/>
    </w:rPr>
  </w:style>
  <w:style w:type="paragraph" w:styleId="aff9">
    <w:name w:val="Intense Quote"/>
    <w:basedOn w:val="a"/>
    <w:next w:val="a"/>
    <w:link w:val="affa"/>
    <w:uiPriority w:val="99"/>
    <w:qFormat/>
    <w:rsid w:val="00B540EE"/>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affa">
    <w:name w:val="Выделенная цитата Знак"/>
    <w:basedOn w:val="a0"/>
    <w:link w:val="aff9"/>
    <w:uiPriority w:val="99"/>
    <w:locked/>
    <w:rsid w:val="00B540EE"/>
    <w:rPr>
      <w:rFonts w:eastAsia="Times New Roman" w:cs="Times New Roman"/>
      <w:b/>
      <w:i/>
      <w:color w:val="4F81BD"/>
    </w:rPr>
  </w:style>
  <w:style w:type="character" w:styleId="affb">
    <w:name w:val="Subtle Emphasis"/>
    <w:basedOn w:val="a0"/>
    <w:uiPriority w:val="99"/>
    <w:qFormat/>
    <w:rsid w:val="00B540EE"/>
    <w:rPr>
      <w:rFonts w:cs="Times New Roman"/>
      <w:i/>
      <w:color w:val="808080"/>
    </w:rPr>
  </w:style>
  <w:style w:type="character" w:styleId="affc">
    <w:name w:val="Intense Emphasis"/>
    <w:basedOn w:val="a0"/>
    <w:uiPriority w:val="99"/>
    <w:qFormat/>
    <w:rsid w:val="00B540EE"/>
    <w:rPr>
      <w:rFonts w:cs="Times New Roman"/>
      <w:b/>
      <w:i/>
      <w:color w:val="4F81BD"/>
    </w:rPr>
  </w:style>
  <w:style w:type="character" w:styleId="affd">
    <w:name w:val="Subtle Reference"/>
    <w:basedOn w:val="a0"/>
    <w:uiPriority w:val="99"/>
    <w:qFormat/>
    <w:rsid w:val="00B540EE"/>
    <w:rPr>
      <w:rFonts w:cs="Times New Roman"/>
      <w:smallCaps/>
      <w:color w:val="C0504D"/>
      <w:u w:val="single"/>
    </w:rPr>
  </w:style>
  <w:style w:type="character" w:styleId="affe">
    <w:name w:val="Intense Reference"/>
    <w:basedOn w:val="a0"/>
    <w:uiPriority w:val="99"/>
    <w:qFormat/>
    <w:rsid w:val="00B540EE"/>
    <w:rPr>
      <w:rFonts w:cs="Times New Roman"/>
      <w:b/>
      <w:smallCaps/>
      <w:color w:val="C0504D"/>
      <w:spacing w:val="5"/>
      <w:u w:val="single"/>
    </w:rPr>
  </w:style>
  <w:style w:type="character" w:styleId="afff">
    <w:name w:val="Book Title"/>
    <w:basedOn w:val="a0"/>
    <w:uiPriority w:val="99"/>
    <w:qFormat/>
    <w:rsid w:val="00B540EE"/>
    <w:rPr>
      <w:rFonts w:cs="Times New Roman"/>
      <w:b/>
      <w:smallCaps/>
      <w:spacing w:val="5"/>
    </w:rPr>
  </w:style>
  <w:style w:type="paragraph" w:styleId="afff0">
    <w:name w:val="TOC Heading"/>
    <w:basedOn w:val="1"/>
    <w:next w:val="a"/>
    <w:uiPriority w:val="99"/>
    <w:qFormat/>
    <w:rsid w:val="00B540EE"/>
    <w:pPr>
      <w:spacing w:before="480"/>
      <w:outlineLvl w:val="9"/>
    </w:pPr>
    <w:rPr>
      <w:b/>
      <w:bCs/>
      <w:sz w:val="28"/>
      <w:szCs w:val="28"/>
    </w:rPr>
  </w:style>
  <w:style w:type="table" w:customStyle="1" w:styleId="16">
    <w:name w:val="Сетка таблицы1"/>
    <w:uiPriority w:val="59"/>
    <w:rsid w:val="00B540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
    <w:next w:val="a"/>
    <w:autoRedefine/>
    <w:uiPriority w:val="99"/>
    <w:rsid w:val="00B32E0B"/>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
    <w:next w:val="a"/>
    <w:autoRedefine/>
    <w:uiPriority w:val="99"/>
    <w:rsid w:val="00B32E0B"/>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
    <w:next w:val="a"/>
    <w:autoRedefine/>
    <w:uiPriority w:val="99"/>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
    <w:next w:val="a"/>
    <w:autoRedefine/>
    <w:uiPriority w:val="99"/>
    <w:rsid w:val="00B540EE"/>
    <w:pPr>
      <w:spacing w:after="0"/>
      <w:ind w:left="880"/>
    </w:pPr>
    <w:rPr>
      <w:sz w:val="20"/>
      <w:szCs w:val="20"/>
    </w:rPr>
  </w:style>
  <w:style w:type="paragraph" w:styleId="61">
    <w:name w:val="toc 6"/>
    <w:basedOn w:val="a"/>
    <w:next w:val="a"/>
    <w:autoRedefine/>
    <w:uiPriority w:val="99"/>
    <w:rsid w:val="00B540EE"/>
    <w:pPr>
      <w:spacing w:after="0"/>
      <w:ind w:left="1100"/>
    </w:pPr>
    <w:rPr>
      <w:sz w:val="20"/>
      <w:szCs w:val="20"/>
    </w:rPr>
  </w:style>
  <w:style w:type="paragraph" w:styleId="71">
    <w:name w:val="toc 7"/>
    <w:basedOn w:val="a"/>
    <w:next w:val="a"/>
    <w:autoRedefine/>
    <w:uiPriority w:val="99"/>
    <w:rsid w:val="00B540EE"/>
    <w:pPr>
      <w:spacing w:after="0"/>
      <w:ind w:left="1320"/>
    </w:pPr>
    <w:rPr>
      <w:sz w:val="20"/>
      <w:szCs w:val="20"/>
    </w:rPr>
  </w:style>
  <w:style w:type="paragraph" w:styleId="81">
    <w:name w:val="toc 8"/>
    <w:basedOn w:val="a"/>
    <w:next w:val="a"/>
    <w:autoRedefine/>
    <w:uiPriority w:val="99"/>
    <w:rsid w:val="00B540EE"/>
    <w:pPr>
      <w:spacing w:after="0"/>
      <w:ind w:left="1540"/>
    </w:pPr>
    <w:rPr>
      <w:sz w:val="20"/>
      <w:szCs w:val="20"/>
    </w:rPr>
  </w:style>
  <w:style w:type="paragraph" w:styleId="91">
    <w:name w:val="toc 9"/>
    <w:basedOn w:val="a"/>
    <w:next w:val="a"/>
    <w:autoRedefine/>
    <w:uiPriority w:val="99"/>
    <w:rsid w:val="00B540EE"/>
    <w:pPr>
      <w:spacing w:after="0"/>
      <w:ind w:left="1760"/>
    </w:pPr>
    <w:rPr>
      <w:sz w:val="20"/>
      <w:szCs w:val="20"/>
    </w:rPr>
  </w:style>
  <w:style w:type="paragraph" w:customStyle="1" w:styleId="17">
    <w:name w:val="Без интервала1"/>
    <w:aliases w:val="основа"/>
    <w:link w:val="NoSpacingChar"/>
    <w:rsid w:val="00B540EE"/>
    <w:pPr>
      <w:tabs>
        <w:tab w:val="left" w:pos="1021"/>
      </w:tabs>
      <w:ind w:firstLine="567"/>
      <w:jc w:val="both"/>
    </w:pPr>
    <w:rPr>
      <w:rFonts w:ascii="Times New Roman" w:hAnsi="Times New Roman" w:cs="Arial"/>
    </w:rPr>
  </w:style>
  <w:style w:type="character" w:customStyle="1" w:styleId="NoSpacingChar">
    <w:name w:val="No Spacing Char"/>
    <w:link w:val="17"/>
    <w:locked/>
    <w:rsid w:val="007B1D2E"/>
    <w:rPr>
      <w:rFonts w:ascii="Times New Roman" w:hAnsi="Times New Roman" w:cs="Arial"/>
    </w:rPr>
  </w:style>
  <w:style w:type="paragraph" w:styleId="34">
    <w:name w:val="Body Text Indent 3"/>
    <w:basedOn w:val="a"/>
    <w:link w:val="35"/>
    <w:rsid w:val="00B540EE"/>
    <w:pPr>
      <w:spacing w:after="120"/>
      <w:ind w:left="283"/>
    </w:pPr>
    <w:rPr>
      <w:rFonts w:eastAsia="Times New Roman"/>
      <w:sz w:val="16"/>
      <w:szCs w:val="16"/>
      <w:lang w:eastAsia="ru-RU"/>
    </w:rPr>
  </w:style>
  <w:style w:type="character" w:customStyle="1" w:styleId="35">
    <w:name w:val="Основной текст с отступом 3 Знак"/>
    <w:basedOn w:val="a0"/>
    <w:link w:val="34"/>
    <w:locked/>
    <w:rsid w:val="00B540EE"/>
    <w:rPr>
      <w:rFonts w:ascii="Calibri" w:hAnsi="Calibri" w:cs="Times New Roman"/>
      <w:sz w:val="16"/>
      <w:lang w:eastAsia="ru-RU"/>
    </w:rPr>
  </w:style>
  <w:style w:type="character" w:customStyle="1" w:styleId="mw-headline">
    <w:name w:val="mw-headline"/>
    <w:basedOn w:val="a0"/>
    <w:uiPriority w:val="99"/>
    <w:rsid w:val="00B540EE"/>
    <w:rPr>
      <w:rFonts w:cs="Times New Roman"/>
    </w:rPr>
  </w:style>
  <w:style w:type="paragraph" w:customStyle="1" w:styleId="descriptionind">
    <w:name w:val="descriptionind"/>
    <w:basedOn w:val="a"/>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0"/>
    <w:uiPriority w:val="99"/>
    <w:rsid w:val="00B540EE"/>
    <w:rPr>
      <w:rFonts w:cs="Times New Roman"/>
    </w:rPr>
  </w:style>
  <w:style w:type="character" w:customStyle="1" w:styleId="editsection">
    <w:name w:val="editsection"/>
    <w:basedOn w:val="a0"/>
    <w:uiPriority w:val="99"/>
    <w:rsid w:val="00B540EE"/>
    <w:rPr>
      <w:rFonts w:cs="Times New Roman"/>
    </w:rPr>
  </w:style>
  <w:style w:type="paragraph" w:customStyle="1" w:styleId="23">
    <w:name w:val="Абзац списка2"/>
    <w:basedOn w:val="a"/>
    <w:uiPriority w:val="99"/>
    <w:rsid w:val="00B540EE"/>
    <w:pPr>
      <w:ind w:left="720"/>
    </w:pPr>
    <w:rPr>
      <w:rFonts w:eastAsia="Times New Roman"/>
      <w:lang w:eastAsia="ru-RU"/>
    </w:rPr>
  </w:style>
  <w:style w:type="paragraph" w:styleId="afff1">
    <w:name w:val="Plain Text"/>
    <w:basedOn w:val="a"/>
    <w:link w:val="afff2"/>
    <w:uiPriority w:val="99"/>
    <w:rsid w:val="00B540EE"/>
    <w:pPr>
      <w:spacing w:after="0" w:line="240" w:lineRule="auto"/>
    </w:pPr>
    <w:rPr>
      <w:rFonts w:ascii="Courier New" w:eastAsia="Times New Roman" w:hAnsi="Courier New"/>
      <w:sz w:val="20"/>
      <w:szCs w:val="20"/>
      <w:lang w:eastAsia="ru-RU"/>
    </w:rPr>
  </w:style>
  <w:style w:type="character" w:customStyle="1" w:styleId="afff2">
    <w:name w:val="Текст Знак"/>
    <w:basedOn w:val="a0"/>
    <w:link w:val="afff1"/>
    <w:uiPriority w:val="99"/>
    <w:locked/>
    <w:rsid w:val="00B540EE"/>
    <w:rPr>
      <w:rFonts w:ascii="Courier New" w:hAnsi="Courier New" w:cs="Times New Roman"/>
      <w:sz w:val="20"/>
      <w:lang w:eastAsia="ru-RU"/>
    </w:rPr>
  </w:style>
  <w:style w:type="paragraph" w:customStyle="1" w:styleId="description">
    <w:name w:val="description"/>
    <w:basedOn w:val="a"/>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0"/>
    <w:uiPriority w:val="99"/>
    <w:rsid w:val="00B540EE"/>
    <w:rPr>
      <w:rFonts w:cs="Times New Roman"/>
    </w:rPr>
  </w:style>
  <w:style w:type="character" w:customStyle="1" w:styleId="fn">
    <w:name w:val="fn"/>
    <w:basedOn w:val="a0"/>
    <w:uiPriority w:val="99"/>
    <w:rsid w:val="00B540EE"/>
    <w:rPr>
      <w:rFonts w:cs="Times New Roman"/>
    </w:rPr>
  </w:style>
  <w:style w:type="character" w:customStyle="1" w:styleId="post-timestamp2">
    <w:name w:val="post-timestamp2"/>
    <w:uiPriority w:val="99"/>
    <w:rsid w:val="00B540EE"/>
    <w:rPr>
      <w:color w:val="999966"/>
    </w:rPr>
  </w:style>
  <w:style w:type="character" w:customStyle="1" w:styleId="post-comment-link">
    <w:name w:val="post-comment-link"/>
    <w:basedOn w:val="a0"/>
    <w:uiPriority w:val="99"/>
    <w:rsid w:val="00B540EE"/>
    <w:rPr>
      <w:rFonts w:cs="Times New Roman"/>
    </w:rPr>
  </w:style>
  <w:style w:type="character" w:customStyle="1" w:styleId="item-controlblog-adminpid-1744177254">
    <w:name w:val="item-control blog-admin pid-1744177254"/>
    <w:basedOn w:val="a0"/>
    <w:uiPriority w:val="99"/>
    <w:rsid w:val="00B540EE"/>
    <w:rPr>
      <w:rFonts w:cs="Times New Roman"/>
    </w:rPr>
  </w:style>
  <w:style w:type="character" w:customStyle="1" w:styleId="zippytoggle-open">
    <w:name w:val="zippy toggle-open"/>
    <w:basedOn w:val="a0"/>
    <w:uiPriority w:val="99"/>
    <w:rsid w:val="00B540EE"/>
    <w:rPr>
      <w:rFonts w:cs="Times New Roman"/>
    </w:rPr>
  </w:style>
  <w:style w:type="character" w:customStyle="1" w:styleId="post-count">
    <w:name w:val="post-count"/>
    <w:basedOn w:val="a0"/>
    <w:uiPriority w:val="99"/>
    <w:rsid w:val="00B540EE"/>
    <w:rPr>
      <w:rFonts w:cs="Times New Roman"/>
    </w:rPr>
  </w:style>
  <w:style w:type="character" w:customStyle="1" w:styleId="zippy">
    <w:name w:val="zippy"/>
    <w:basedOn w:val="a0"/>
    <w:uiPriority w:val="99"/>
    <w:rsid w:val="00B540EE"/>
    <w:rPr>
      <w:rFonts w:cs="Times New Roman"/>
    </w:rPr>
  </w:style>
  <w:style w:type="character" w:customStyle="1" w:styleId="item-controlblog-admin">
    <w:name w:val="item-control blog-admin"/>
    <w:basedOn w:val="a0"/>
    <w:uiPriority w:val="99"/>
    <w:rsid w:val="00B540EE"/>
    <w:rPr>
      <w:rFonts w:cs="Times New Roman"/>
    </w:rPr>
  </w:style>
  <w:style w:type="paragraph" w:styleId="24">
    <w:name w:val="Body Text Indent 2"/>
    <w:basedOn w:val="a"/>
    <w:link w:val="25"/>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basedOn w:val="a0"/>
    <w:link w:val="24"/>
    <w:locked/>
    <w:rsid w:val="00B540EE"/>
    <w:rPr>
      <w:rFonts w:ascii="Times New Roman" w:hAnsi="Times New Roman" w:cs="Times New Roman"/>
      <w:sz w:val="20"/>
      <w:lang w:eastAsia="ru-RU"/>
    </w:rPr>
  </w:style>
  <w:style w:type="paragraph" w:customStyle="1" w:styleId="18">
    <w:name w:val="Стиль1"/>
    <w:basedOn w:val="a"/>
    <w:link w:val="19"/>
    <w:uiPriority w:val="99"/>
    <w:rsid w:val="00B540EE"/>
    <w:pPr>
      <w:spacing w:after="0" w:line="360" w:lineRule="auto"/>
      <w:ind w:firstLine="680"/>
      <w:jc w:val="both"/>
    </w:pPr>
    <w:rPr>
      <w:rFonts w:ascii="Times New Roman" w:hAnsi="Times New Roman"/>
      <w:sz w:val="28"/>
      <w:szCs w:val="20"/>
      <w:lang w:eastAsia="ru-RU"/>
    </w:rPr>
  </w:style>
  <w:style w:type="character" w:customStyle="1" w:styleId="19">
    <w:name w:val="Стиль1 Знак"/>
    <w:link w:val="18"/>
    <w:uiPriority w:val="99"/>
    <w:locked/>
    <w:rsid w:val="00194CEC"/>
    <w:rPr>
      <w:rFonts w:ascii="Times New Roman" w:hAnsi="Times New Roman"/>
      <w:sz w:val="28"/>
    </w:rPr>
  </w:style>
  <w:style w:type="paragraph" w:customStyle="1" w:styleId="Zag1">
    <w:name w:val="Zag_1"/>
    <w:basedOn w:val="a"/>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basedOn w:val="a0"/>
    <w:uiPriority w:val="99"/>
    <w:rsid w:val="00B540EE"/>
    <w:rPr>
      <w:rFonts w:cs="Times New Roman"/>
      <w:sz w:val="16"/>
    </w:rPr>
  </w:style>
  <w:style w:type="paragraph" w:styleId="afff4">
    <w:name w:val="annotation text"/>
    <w:basedOn w:val="a"/>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basedOn w:val="a0"/>
    <w:link w:val="afff4"/>
    <w:uiPriority w:val="99"/>
    <w:semiHidden/>
    <w:locked/>
    <w:rsid w:val="00B540EE"/>
    <w:rPr>
      <w:rFonts w:ascii="Times New Roman" w:hAnsi="Times New Roman" w:cs="Times New Roman"/>
      <w:sz w:val="20"/>
      <w:lang w:eastAsia="ru-RU"/>
    </w:rPr>
  </w:style>
  <w:style w:type="character" w:customStyle="1" w:styleId="val">
    <w:name w:val="val"/>
    <w:basedOn w:val="a0"/>
    <w:uiPriority w:val="99"/>
    <w:rsid w:val="00B540EE"/>
    <w:rPr>
      <w:rFonts w:cs="Times New Roman"/>
    </w:rPr>
  </w:style>
  <w:style w:type="character" w:customStyle="1" w:styleId="addressbooksuggestitemhint">
    <w:name w:val="addressbook__suggest__item__hint"/>
    <w:basedOn w:val="a0"/>
    <w:uiPriority w:val="99"/>
    <w:rsid w:val="00B540EE"/>
    <w:rPr>
      <w:rFonts w:cs="Times New Roman"/>
    </w:rPr>
  </w:style>
  <w:style w:type="character" w:customStyle="1" w:styleId="style1">
    <w:name w:val="style1"/>
    <w:basedOn w:val="a0"/>
    <w:uiPriority w:val="99"/>
    <w:rsid w:val="00B540EE"/>
    <w:rPr>
      <w:rFonts w:cs="Times New Roman"/>
    </w:rPr>
  </w:style>
  <w:style w:type="paragraph" w:customStyle="1" w:styleId="1a">
    <w:name w:val="МОН1"/>
    <w:basedOn w:val="a"/>
    <w:uiPriority w:val="99"/>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0"/>
    <w:uiPriority w:val="99"/>
    <w:rsid w:val="00B540EE"/>
    <w:rPr>
      <w:rFonts w:cs="Times New Roman"/>
    </w:rPr>
  </w:style>
  <w:style w:type="character" w:customStyle="1" w:styleId="apple-style-span">
    <w:name w:val="apple-style-span"/>
    <w:basedOn w:val="a0"/>
    <w:uiPriority w:val="99"/>
    <w:rsid w:val="00B540EE"/>
    <w:rPr>
      <w:rFonts w:cs="Times New Roman"/>
    </w:rPr>
  </w:style>
  <w:style w:type="paragraph" w:customStyle="1" w:styleId="Osnova">
    <w:name w:val="Osnova"/>
    <w:basedOn w:val="a"/>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
    <w:link w:val="27"/>
    <w:uiPriority w:val="99"/>
    <w:rsid w:val="00B540EE"/>
    <w:pPr>
      <w:spacing w:after="120" w:line="480" w:lineRule="auto"/>
    </w:pPr>
  </w:style>
  <w:style w:type="character" w:customStyle="1" w:styleId="27">
    <w:name w:val="Основной текст 2 Знак"/>
    <w:basedOn w:val="a0"/>
    <w:link w:val="26"/>
    <w:uiPriority w:val="99"/>
    <w:locked/>
    <w:rsid w:val="00B540EE"/>
    <w:rPr>
      <w:rFonts w:cs="Times New Roman"/>
    </w:rPr>
  </w:style>
  <w:style w:type="paragraph" w:customStyle="1" w:styleId="Normal1">
    <w:name w:val="Normal1"/>
    <w:uiPriority w:val="99"/>
    <w:rsid w:val="00B540EE"/>
    <w:pPr>
      <w:widowControl w:val="0"/>
      <w:jc w:val="both"/>
    </w:pPr>
    <w:rPr>
      <w:rFonts w:ascii="Times New Roman" w:eastAsia="Times New Roman" w:hAnsi="Times New Roman"/>
      <w:sz w:val="20"/>
      <w:szCs w:val="20"/>
    </w:rPr>
  </w:style>
  <w:style w:type="paragraph" w:customStyle="1" w:styleId="afff6">
    <w:name w:val="А_сноска"/>
    <w:basedOn w:val="af4"/>
    <w:link w:val="afff7"/>
    <w:uiPriority w:val="99"/>
    <w:rsid w:val="00B540EE"/>
    <w:pPr>
      <w:widowControl w:val="0"/>
      <w:ind w:firstLine="400"/>
      <w:jc w:val="both"/>
    </w:pPr>
    <w:rPr>
      <w:rFonts w:eastAsia="Calibri"/>
      <w:sz w:val="24"/>
    </w:rPr>
  </w:style>
  <w:style w:type="character" w:customStyle="1" w:styleId="afff7">
    <w:name w:val="А_сноска Знак"/>
    <w:link w:val="afff6"/>
    <w:uiPriority w:val="99"/>
    <w:locked/>
    <w:rsid w:val="00B540EE"/>
    <w:rPr>
      <w:rFonts w:ascii="Times New Roman" w:hAnsi="Times New Roman"/>
      <w:sz w:val="24"/>
      <w:lang w:eastAsia="ru-RU"/>
    </w:rPr>
  </w:style>
  <w:style w:type="paragraph" w:customStyle="1" w:styleId="afff8">
    <w:name w:val="Новый"/>
    <w:basedOn w:val="a"/>
    <w:rsid w:val="00B540EE"/>
    <w:pPr>
      <w:spacing w:after="0" w:line="360" w:lineRule="auto"/>
      <w:ind w:firstLine="454"/>
      <w:jc w:val="both"/>
    </w:pPr>
    <w:rPr>
      <w:rFonts w:ascii="Times New Roman" w:hAnsi="Times New Roman"/>
      <w:sz w:val="28"/>
      <w:szCs w:val="24"/>
    </w:rPr>
  </w:style>
  <w:style w:type="paragraph" w:customStyle="1" w:styleId="28">
    <w:name w:val="?????2"/>
    <w:basedOn w:val="a"/>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uiPriority w:val="99"/>
    <w:locked/>
    <w:rsid w:val="00B540EE"/>
    <w:rPr>
      <w:rFonts w:ascii="Times New Roman" w:hAnsi="Times New Roman"/>
      <w:b/>
      <w:sz w:val="27"/>
      <w:shd w:val="clear" w:color="auto" w:fill="FFFFFF"/>
    </w:rPr>
  </w:style>
  <w:style w:type="paragraph" w:customStyle="1" w:styleId="2a">
    <w:name w:val="Основной текст (2)"/>
    <w:basedOn w:val="a"/>
    <w:link w:val="29"/>
    <w:uiPriority w:val="99"/>
    <w:rsid w:val="00B540EE"/>
    <w:pPr>
      <w:widowControl w:val="0"/>
      <w:shd w:val="clear" w:color="auto" w:fill="FFFFFF"/>
      <w:spacing w:after="0" w:line="480" w:lineRule="exact"/>
      <w:ind w:firstLine="720"/>
      <w:jc w:val="both"/>
    </w:pPr>
    <w:rPr>
      <w:rFonts w:ascii="Times New Roman" w:hAnsi="Times New Roman"/>
      <w:b/>
      <w:sz w:val="27"/>
      <w:szCs w:val="20"/>
      <w:lang w:eastAsia="ru-RU"/>
    </w:rPr>
  </w:style>
  <w:style w:type="paragraph" w:customStyle="1" w:styleId="36">
    <w:name w:val="Основной текст3"/>
    <w:basedOn w:val="a"/>
    <w:uiPriority w:val="99"/>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uiPriority w:val="99"/>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
    <w:link w:val="afffb"/>
    <w:qFormat/>
    <w:rsid w:val="00B540EE"/>
    <w:pPr>
      <w:spacing w:after="0" w:line="360" w:lineRule="auto"/>
      <w:ind w:firstLine="454"/>
      <w:jc w:val="both"/>
    </w:pPr>
    <w:rPr>
      <w:rFonts w:ascii="Times New Roman" w:hAnsi="Times New Roman"/>
      <w:sz w:val="28"/>
      <w:szCs w:val="20"/>
      <w:lang w:eastAsia="ru-RU"/>
    </w:rPr>
  </w:style>
  <w:style w:type="character" w:customStyle="1" w:styleId="afffb">
    <w:name w:val="А_основной Знак"/>
    <w:link w:val="afffa"/>
    <w:locked/>
    <w:rsid w:val="00B540EE"/>
    <w:rPr>
      <w:rFonts w:ascii="Times New Roman" w:hAnsi="Times New Roman"/>
      <w:sz w:val="28"/>
    </w:rPr>
  </w:style>
  <w:style w:type="paragraph" w:customStyle="1" w:styleId="western">
    <w:name w:val="western"/>
    <w:basedOn w:val="a"/>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b">
    <w:name w:val="Текст сноски Знак1"/>
    <w:basedOn w:val="a0"/>
    <w:uiPriority w:val="99"/>
    <w:rsid w:val="00B540EE"/>
    <w:rPr>
      <w:rFonts w:cs="Times New Roman"/>
    </w:rPr>
  </w:style>
  <w:style w:type="paragraph" w:customStyle="1" w:styleId="2b">
    <w:name w:val="Основной текст2"/>
    <w:basedOn w:val="a"/>
    <w:uiPriority w:val="99"/>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shd w:val="clear" w:color="auto" w:fill="FFFFFF"/>
    </w:rPr>
  </w:style>
  <w:style w:type="paragraph" w:customStyle="1" w:styleId="141">
    <w:name w:val="Основной текст (14)1"/>
    <w:basedOn w:val="a"/>
    <w:link w:val="140"/>
    <w:uiPriority w:val="99"/>
    <w:rsid w:val="00B540EE"/>
    <w:pPr>
      <w:shd w:val="clear" w:color="auto" w:fill="FFFFFF"/>
      <w:spacing w:after="0" w:line="211" w:lineRule="exact"/>
      <w:ind w:firstLine="400"/>
      <w:jc w:val="both"/>
    </w:pPr>
    <w:rPr>
      <w:i/>
      <w:sz w:val="20"/>
      <w:szCs w:val="20"/>
      <w:lang w:eastAsia="ru-RU"/>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
    <w:link w:val="2c"/>
    <w:uiPriority w:val="99"/>
    <w:rsid w:val="00B540EE"/>
    <w:pPr>
      <w:shd w:val="clear" w:color="auto" w:fill="FFFFFF"/>
      <w:spacing w:before="60" w:after="60" w:line="240" w:lineRule="atLeast"/>
      <w:jc w:val="center"/>
      <w:outlineLvl w:val="1"/>
    </w:pPr>
    <w:rPr>
      <w:b/>
      <w:sz w:val="20"/>
      <w:szCs w:val="20"/>
      <w:lang w:eastAsia="ru-RU"/>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uiPriority w:val="99"/>
    <w:rsid w:val="00B540EE"/>
  </w:style>
  <w:style w:type="paragraph" w:customStyle="1" w:styleId="Zag2">
    <w:name w:val="Zag_2"/>
    <w:basedOn w:val="a"/>
    <w:uiPriority w:val="99"/>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
    <w:uiPriority w:val="99"/>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B540EE"/>
  </w:style>
  <w:style w:type="paragraph" w:customStyle="1" w:styleId="afffc">
    <w:name w:val="Ξαϋχνϋι"/>
    <w:basedOn w:val="a"/>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c">
    <w:name w:val="Знак Знак1 Знак Знак Знак"/>
    <w:basedOn w:val="a"/>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
    <w:uiPriority w:val="99"/>
    <w:rsid w:val="00B540EE"/>
    <w:pPr>
      <w:spacing w:after="160" w:line="240" w:lineRule="exact"/>
    </w:pPr>
    <w:rPr>
      <w:rFonts w:ascii="Verdana" w:eastAsia="Times New Roman" w:hAnsi="Verdana"/>
      <w:sz w:val="20"/>
      <w:szCs w:val="20"/>
      <w:lang w:val="en-US"/>
    </w:rPr>
  </w:style>
  <w:style w:type="character" w:customStyle="1" w:styleId="1d">
    <w:name w:val="Подзаголовок Знак1"/>
    <w:uiPriority w:val="99"/>
    <w:rsid w:val="00B540EE"/>
    <w:rPr>
      <w:rFonts w:ascii="Cambria" w:hAnsi="Cambria"/>
      <w:i/>
      <w:color w:val="4F81BD"/>
      <w:spacing w:val="15"/>
      <w:sz w:val="24"/>
      <w:lang w:eastAsia="ru-RU"/>
    </w:rPr>
  </w:style>
  <w:style w:type="character" w:customStyle="1" w:styleId="150">
    <w:name w:val="Подзаголовок Знак15"/>
    <w:uiPriority w:val="99"/>
    <w:rsid w:val="00B540EE"/>
    <w:rPr>
      <w:rFonts w:ascii="Calibri Light" w:hAnsi="Calibri Light"/>
      <w:sz w:val="24"/>
    </w:rPr>
  </w:style>
  <w:style w:type="character" w:customStyle="1" w:styleId="142">
    <w:name w:val="Подзаголовок Знак14"/>
    <w:uiPriority w:val="99"/>
    <w:rsid w:val="00B540EE"/>
    <w:rPr>
      <w:rFonts w:ascii="Calibri Light" w:hAnsi="Calibri Light"/>
      <w:sz w:val="24"/>
    </w:rPr>
  </w:style>
  <w:style w:type="character" w:customStyle="1" w:styleId="132">
    <w:name w:val="Подзаголовок Знак13"/>
    <w:uiPriority w:val="99"/>
    <w:rsid w:val="00B540EE"/>
    <w:rPr>
      <w:rFonts w:ascii="Calibri Light" w:hAnsi="Calibri Light"/>
      <w:sz w:val="24"/>
    </w:rPr>
  </w:style>
  <w:style w:type="character" w:customStyle="1" w:styleId="122">
    <w:name w:val="Подзаголовок Знак12"/>
    <w:uiPriority w:val="99"/>
    <w:rsid w:val="00B540EE"/>
    <w:rPr>
      <w:rFonts w:ascii="Calibri Light" w:hAnsi="Calibri Light"/>
      <w:sz w:val="24"/>
    </w:rPr>
  </w:style>
  <w:style w:type="character" w:customStyle="1" w:styleId="110">
    <w:name w:val="Подзаголовок Знак11"/>
    <w:uiPriority w:val="99"/>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
    <w:uiPriority w:val="99"/>
    <w:rsid w:val="00B540EE"/>
    <w:pPr>
      <w:spacing w:after="160" w:line="240" w:lineRule="exact"/>
    </w:pPr>
    <w:rPr>
      <w:rFonts w:ascii="Verdana" w:eastAsia="Times New Roman" w:hAnsi="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f0">
    <w:name w:val="a"/>
    <w:basedOn w:val="a"/>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
    <w:next w:val="a"/>
    <w:uiPriority w:val="99"/>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uiPriority w:val="99"/>
    <w:rsid w:val="00B540EE"/>
    <w:rPr>
      <w:rFonts w:ascii="Calibri" w:hAnsi="Calibri"/>
      <w:sz w:val="22"/>
    </w:rPr>
  </w:style>
  <w:style w:type="paragraph" w:customStyle="1" w:styleId="ListParagraph1">
    <w:name w:val="List Paragraph1"/>
    <w:basedOn w:val="a"/>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e">
    <w:name w:val="Номер 1"/>
    <w:basedOn w:val="1"/>
    <w:uiPriority w:val="99"/>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szCs w:val="20"/>
      <w:lang w:eastAsia="de-DE"/>
    </w:rPr>
  </w:style>
  <w:style w:type="paragraph" w:customStyle="1" w:styleId="2d">
    <w:name w:val="Номер 2"/>
    <w:basedOn w:val="3"/>
    <w:uiPriority w:val="99"/>
    <w:rsid w:val="00B540EE"/>
    <w:pPr>
      <w:keepNext/>
      <w:spacing w:before="120" w:beforeAutospacing="0" w:after="120" w:afterAutospacing="0" w:line="360" w:lineRule="auto"/>
      <w:jc w:val="center"/>
    </w:pPr>
    <w:rPr>
      <w:szCs w:val="28"/>
    </w:rPr>
  </w:style>
  <w:style w:type="paragraph" w:customStyle="1" w:styleId="BodyText21">
    <w:name w:val="Body Text 21"/>
    <w:basedOn w:val="a"/>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B540EE"/>
    <w:rPr>
      <w:rFonts w:ascii="Times New Roman" w:hAnsi="Times New Roman"/>
      <w:sz w:val="20"/>
    </w:rPr>
  </w:style>
  <w:style w:type="paragraph" w:customStyle="1" w:styleId="Style3">
    <w:name w:val="Style3"/>
    <w:basedOn w:val="a"/>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
    <w:uiPriority w:val="99"/>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
    <w:uiPriority w:val="99"/>
    <w:rsid w:val="00B540EE"/>
    <w:pPr>
      <w:spacing w:after="160" w:line="240" w:lineRule="exact"/>
    </w:pPr>
    <w:rPr>
      <w:rFonts w:ascii="Verdana" w:eastAsia="Times New Roman" w:hAnsi="Verdana"/>
      <w:sz w:val="20"/>
      <w:szCs w:val="20"/>
      <w:lang w:val="en-US"/>
    </w:rPr>
  </w:style>
  <w:style w:type="character" w:customStyle="1" w:styleId="DocumentMapChar">
    <w:name w:val="Document Map Char"/>
    <w:uiPriority w:val="99"/>
    <w:semiHidden/>
    <w:locked/>
    <w:rsid w:val="00B540EE"/>
    <w:rPr>
      <w:rFonts w:ascii="Tahoma" w:hAnsi="Tahoma"/>
      <w:sz w:val="20"/>
      <w:lang w:val="en-US" w:eastAsia="ru-RU"/>
    </w:rPr>
  </w:style>
  <w:style w:type="paragraph" w:styleId="affff6">
    <w:name w:val="Document Map"/>
    <w:basedOn w:val="a"/>
    <w:link w:val="affff7"/>
    <w:uiPriority w:val="99"/>
    <w:semiHidden/>
    <w:rsid w:val="00B540EE"/>
    <w:pPr>
      <w:spacing w:after="0" w:line="240" w:lineRule="auto"/>
      <w:ind w:firstLine="709"/>
      <w:jc w:val="both"/>
    </w:pPr>
    <w:rPr>
      <w:rFonts w:ascii="Tahoma" w:hAnsi="Tahoma"/>
      <w:sz w:val="20"/>
      <w:szCs w:val="20"/>
      <w:lang w:val="en-US" w:eastAsia="ru-RU"/>
    </w:rPr>
  </w:style>
  <w:style w:type="character" w:customStyle="1" w:styleId="affff7">
    <w:name w:val="Схема документа Знак"/>
    <w:basedOn w:val="a0"/>
    <w:link w:val="affff6"/>
    <w:uiPriority w:val="99"/>
    <w:semiHidden/>
    <w:locked/>
    <w:rsid w:val="009E57C0"/>
    <w:rPr>
      <w:rFonts w:ascii="Times New Roman" w:hAnsi="Times New Roman" w:cs="Times New Roman"/>
      <w:sz w:val="2"/>
      <w:lang w:eastAsia="en-US"/>
    </w:rPr>
  </w:style>
  <w:style w:type="character" w:customStyle="1" w:styleId="1f">
    <w:name w:val="Схема документа Знак1"/>
    <w:uiPriority w:val="99"/>
    <w:semiHidden/>
    <w:rsid w:val="00B540EE"/>
    <w:rPr>
      <w:rFonts w:ascii="Tahoma" w:hAnsi="Tahoma"/>
      <w:sz w:val="16"/>
    </w:rPr>
  </w:style>
  <w:style w:type="paragraph" w:customStyle="1" w:styleId="MediumGrid21">
    <w:name w:val="Medium Grid 21"/>
    <w:basedOn w:val="a"/>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sz w:val="20"/>
      <w:lang w:eastAsia="ru-RU"/>
    </w:rPr>
  </w:style>
  <w:style w:type="paragraph" w:customStyle="1" w:styleId="affff8">
    <w:name w:val="Аннотации"/>
    <w:basedOn w:val="a"/>
    <w:uiPriority w:val="99"/>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uiPriority w:val="99"/>
    <w:rsid w:val="00B540EE"/>
    <w:rPr>
      <w:rFonts w:ascii="Times New Roman" w:hAnsi="Times New Roman"/>
      <w:b/>
      <w:spacing w:val="30"/>
    </w:rPr>
  </w:style>
  <w:style w:type="paragraph" w:customStyle="1" w:styleId="affffa">
    <w:name w:val="текст сноски"/>
    <w:basedOn w:val="a"/>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locked/>
    <w:rsid w:val="00B540EE"/>
    <w:rPr>
      <w:rFonts w:ascii="Courier New" w:hAnsi="Courier New" w:cs="Times New Roman"/>
      <w:sz w:val="20"/>
      <w:lang w:eastAsia="ru-RU"/>
    </w:rPr>
  </w:style>
  <w:style w:type="paragraph" w:customStyle="1" w:styleId="msonormalcxspmiddle">
    <w:name w:val="msonormalcxspmiddle"/>
    <w:basedOn w:val="a"/>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
    <w:next w:val="a"/>
    <w:uiPriority w:val="99"/>
    <w:rsid w:val="00B540EE"/>
    <w:pPr>
      <w:widowControl w:val="0"/>
      <w:spacing w:before="480" w:after="0" w:line="240" w:lineRule="auto"/>
    </w:pPr>
    <w:rPr>
      <w:rFonts w:ascii="Arial" w:eastAsia="Times New Roman" w:hAnsi="Arial"/>
      <w:vanish/>
      <w:sz w:val="18"/>
      <w:szCs w:val="20"/>
      <w:lang w:val="en-GB"/>
    </w:rPr>
  </w:style>
  <w:style w:type="character" w:customStyle="1" w:styleId="1f1">
    <w:name w:val="Знак Знак1"/>
    <w:uiPriority w:val="99"/>
    <w:locked/>
    <w:rsid w:val="00B540EE"/>
    <w:rPr>
      <w:rFonts w:ascii="Arial" w:hAnsi="Arial"/>
      <w:b/>
      <w:sz w:val="26"/>
      <w:lang w:val="ru-RU" w:eastAsia="ru-RU"/>
    </w:rPr>
  </w:style>
  <w:style w:type="paragraph" w:customStyle="1" w:styleId="NR">
    <w:name w:val="NR"/>
    <w:basedOn w:val="a"/>
    <w:uiPriority w:val="99"/>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B540EE"/>
    <w:rPr>
      <w:rFonts w:ascii="Times New Roman" w:hAnsi="Times New Roman"/>
      <w:sz w:val="24"/>
    </w:rPr>
  </w:style>
  <w:style w:type="character" w:customStyle="1" w:styleId="1f2">
    <w:name w:val="Основной шрифт абзаца1"/>
    <w:uiPriority w:val="99"/>
    <w:rsid w:val="00B540EE"/>
  </w:style>
  <w:style w:type="paragraph" w:customStyle="1" w:styleId="affffb">
    <w:name w:val="Заголовок"/>
    <w:basedOn w:val="a"/>
    <w:next w:val="afa"/>
    <w:uiPriority w:val="99"/>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3">
    <w:name w:val="Название1"/>
    <w:basedOn w:val="a"/>
    <w:uiPriority w:val="99"/>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
    <w:uiPriority w:val="99"/>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sz w:val="24"/>
      <w:u w:val="none"/>
      <w:effect w:val="none"/>
    </w:rPr>
  </w:style>
  <w:style w:type="paragraph" w:customStyle="1" w:styleId="-12">
    <w:name w:val="Цветной список - Акцент 12"/>
    <w:basedOn w:val="a"/>
    <w:uiPriority w:val="99"/>
    <w:rsid w:val="00B540EE"/>
    <w:pPr>
      <w:spacing w:line="240" w:lineRule="auto"/>
      <w:ind w:left="720"/>
      <w:contextualSpacing/>
    </w:pPr>
    <w:rPr>
      <w:rFonts w:ascii="Cambria" w:eastAsia="Times New Roman" w:hAnsi="Cambria"/>
      <w:sz w:val="24"/>
      <w:szCs w:val="24"/>
    </w:rPr>
  </w:style>
  <w:style w:type="character" w:customStyle="1" w:styleId="maintext1">
    <w:name w:val="maintext1"/>
    <w:uiPriority w:val="99"/>
    <w:rsid w:val="00B540EE"/>
    <w:rPr>
      <w:sz w:val="24"/>
    </w:rPr>
  </w:style>
  <w:style w:type="paragraph" w:customStyle="1" w:styleId="default0">
    <w:name w:val="default"/>
    <w:basedOn w:val="a"/>
    <w:uiPriority w:val="99"/>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B540EE"/>
    <w:rPr>
      <w:rFonts w:ascii="Times New Roman" w:hAnsi="Times New Roman"/>
      <w:sz w:val="24"/>
      <w:u w:val="none"/>
      <w:effect w:val="none"/>
    </w:rPr>
  </w:style>
  <w:style w:type="paragraph" w:customStyle="1" w:styleId="afffff">
    <w:name w:val="А_осн"/>
    <w:basedOn w:val="Abstract"/>
    <w:link w:val="afffff0"/>
    <w:uiPriority w:val="99"/>
    <w:rsid w:val="00B540EE"/>
  </w:style>
  <w:style w:type="character" w:customStyle="1" w:styleId="afffff0">
    <w:name w:val="А_осн Знак"/>
    <w:link w:val="afffff"/>
    <w:uiPriority w:val="99"/>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540EE"/>
  </w:style>
  <w:style w:type="character" w:customStyle="1" w:styleId="111">
    <w:name w:val="Заголовок 1 Знак1"/>
    <w:uiPriority w:val="99"/>
    <w:rsid w:val="00B540EE"/>
    <w:rPr>
      <w:rFonts w:ascii="Arial" w:hAnsi="Arial"/>
      <w:b/>
      <w:kern w:val="32"/>
      <w:sz w:val="32"/>
      <w:lang w:val="de-DE" w:eastAsia="ru-RU"/>
    </w:rPr>
  </w:style>
  <w:style w:type="character" w:customStyle="1" w:styleId="211">
    <w:name w:val="Заголовок 2 Знак1"/>
    <w:uiPriority w:val="99"/>
    <w:rsid w:val="00B540EE"/>
    <w:rPr>
      <w:rFonts w:ascii="Cambria" w:hAnsi="Cambria"/>
      <w:b/>
      <w:color w:val="4F81BD"/>
      <w:sz w:val="26"/>
      <w:lang w:val="ru-RU" w:eastAsia="ru-RU"/>
    </w:rPr>
  </w:style>
  <w:style w:type="character" w:customStyle="1" w:styleId="310">
    <w:name w:val="Заголовок 3 Знак1"/>
    <w:uiPriority w:val="99"/>
    <w:rsid w:val="00B540EE"/>
    <w:rPr>
      <w:rFonts w:ascii="Arial" w:hAnsi="Arial"/>
      <w:b/>
      <w:sz w:val="26"/>
      <w:lang w:val="ru-RU" w:eastAsia="ru-RU"/>
    </w:rPr>
  </w:style>
  <w:style w:type="character" w:customStyle="1" w:styleId="1f5">
    <w:name w:val="Нижний колонтитул Знак1"/>
    <w:uiPriority w:val="99"/>
    <w:locked/>
    <w:rsid w:val="00B540EE"/>
    <w:rPr>
      <w:rFonts w:eastAsia="Times New Roman"/>
      <w:sz w:val="24"/>
      <w:lang w:val="en-US" w:eastAsia="ru-RU"/>
    </w:rPr>
  </w:style>
  <w:style w:type="character" w:customStyle="1" w:styleId="1f6">
    <w:name w:val="Основной текст с отступом Знак1"/>
    <w:uiPriority w:val="99"/>
    <w:rsid w:val="00B540EE"/>
    <w:rPr>
      <w:sz w:val="24"/>
      <w:lang w:val="ru-RU" w:eastAsia="ru-RU"/>
    </w:rPr>
  </w:style>
  <w:style w:type="paragraph" w:customStyle="1" w:styleId="112">
    <w:name w:val="Знак Знак1 Знак Знак Знак1"/>
    <w:basedOn w:val="a"/>
    <w:uiPriority w:val="99"/>
    <w:rsid w:val="00B540EE"/>
    <w:pPr>
      <w:spacing w:after="160" w:line="240" w:lineRule="exact"/>
    </w:pPr>
    <w:rPr>
      <w:rFonts w:ascii="Verdana" w:eastAsia="Times New Roman" w:hAnsi="Verdana"/>
      <w:sz w:val="20"/>
      <w:szCs w:val="20"/>
      <w:lang w:val="en-US"/>
    </w:rPr>
  </w:style>
  <w:style w:type="paragraph" w:customStyle="1" w:styleId="1f7">
    <w:name w:val="Знак Знак Знак Знак Знак1"/>
    <w:basedOn w:val="a"/>
    <w:uiPriority w:val="99"/>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
    <w:uiPriority w:val="99"/>
    <w:rsid w:val="00B540EE"/>
    <w:pPr>
      <w:spacing w:after="160" w:line="240" w:lineRule="exact"/>
    </w:pPr>
    <w:rPr>
      <w:rFonts w:ascii="Verdana" w:eastAsia="Times New Roman" w:hAnsi="Verdana"/>
      <w:sz w:val="20"/>
      <w:szCs w:val="20"/>
      <w:lang w:val="en-US"/>
    </w:rPr>
  </w:style>
  <w:style w:type="paragraph" w:customStyle="1" w:styleId="1f8">
    <w:name w:val="Знак Знак Знак1"/>
    <w:basedOn w:val="a"/>
    <w:uiPriority w:val="99"/>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1"/>
    <w:basedOn w:val="a"/>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uiPriority w:val="99"/>
    <w:rsid w:val="00B540EE"/>
    <w:rPr>
      <w:rFonts w:ascii="Arial" w:hAnsi="Arial"/>
      <w:b/>
      <w:kern w:val="32"/>
      <w:sz w:val="32"/>
    </w:rPr>
  </w:style>
  <w:style w:type="character" w:customStyle="1" w:styleId="171">
    <w:name w:val="Знак Знак171"/>
    <w:uiPriority w:val="99"/>
    <w:rsid w:val="00B540EE"/>
    <w:rPr>
      <w:rFonts w:ascii="Arial" w:hAnsi="Arial"/>
      <w:b/>
      <w:sz w:val="28"/>
    </w:rPr>
  </w:style>
  <w:style w:type="character" w:customStyle="1" w:styleId="1610">
    <w:name w:val="Знак Знак161"/>
    <w:uiPriority w:val="99"/>
    <w:rsid w:val="00B540EE"/>
    <w:rPr>
      <w:rFonts w:ascii="Arial" w:hAnsi="Arial"/>
      <w:b/>
      <w:sz w:val="26"/>
    </w:rPr>
  </w:style>
  <w:style w:type="character" w:customStyle="1" w:styleId="1fa">
    <w:name w:val="Название Знак1"/>
    <w:uiPriority w:val="99"/>
    <w:rsid w:val="00B540EE"/>
    <w:rPr>
      <w:b/>
      <w:sz w:val="24"/>
      <w:lang w:val="ru-RU" w:eastAsia="ru-RU"/>
    </w:rPr>
  </w:style>
  <w:style w:type="paragraph" w:customStyle="1" w:styleId="212">
    <w:name w:val="Знак Знак2 Знак1"/>
    <w:basedOn w:val="a"/>
    <w:uiPriority w:val="99"/>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 Знак Знак Знак Знак Знак1"/>
    <w:basedOn w:val="a"/>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uiPriority w:val="99"/>
    <w:rsid w:val="00B540EE"/>
    <w:pPr>
      <w:spacing w:after="120" w:line="480" w:lineRule="atLeast"/>
    </w:pPr>
    <w:rPr>
      <w:rFonts w:ascii="Times New Roman" w:eastAsia="Times New Roman" w:hAnsi="Times New Roman"/>
      <w:sz w:val="24"/>
      <w:szCs w:val="24"/>
      <w:lang w:eastAsia="ru-RU"/>
    </w:rPr>
  </w:style>
  <w:style w:type="character" w:customStyle="1" w:styleId="c0">
    <w:name w:val="c0"/>
    <w:uiPriority w:val="99"/>
    <w:rsid w:val="00B540EE"/>
  </w:style>
  <w:style w:type="paragraph" w:customStyle="1" w:styleId="afffff1">
    <w:name w:val="Основной"/>
    <w:basedOn w:val="a"/>
    <w:link w:val="afffff2"/>
    <w:uiPriority w:val="99"/>
    <w:rsid w:val="00B540EE"/>
    <w:pPr>
      <w:autoSpaceDE w:val="0"/>
      <w:autoSpaceDN w:val="0"/>
      <w:adjustRightInd w:val="0"/>
      <w:spacing w:after="0" w:line="214" w:lineRule="atLeast"/>
      <w:ind w:firstLine="283"/>
      <w:jc w:val="both"/>
      <w:textAlignment w:val="center"/>
    </w:pPr>
    <w:rPr>
      <w:rFonts w:ascii="NewtonCSanPin" w:hAnsi="NewtonCSanPin"/>
      <w:color w:val="000000"/>
      <w:sz w:val="21"/>
      <w:szCs w:val="20"/>
      <w:lang w:eastAsia="ru-RU"/>
    </w:rPr>
  </w:style>
  <w:style w:type="character" w:customStyle="1" w:styleId="afffff2">
    <w:name w:val="Основной Знак"/>
    <w:link w:val="afffff1"/>
    <w:uiPriority w:val="99"/>
    <w:locked/>
    <w:rsid w:val="00192B46"/>
    <w:rPr>
      <w:rFonts w:ascii="NewtonCSanPin" w:hAnsi="NewtonCSanPin"/>
      <w:color w:val="000000"/>
      <w:sz w:val="21"/>
    </w:rPr>
  </w:style>
  <w:style w:type="paragraph" w:customStyle="1" w:styleId="afffff3">
    <w:name w:val="Название таблицы"/>
    <w:basedOn w:val="afffff1"/>
    <w:uiPriority w:val="99"/>
    <w:rsid w:val="00B540EE"/>
    <w:pPr>
      <w:spacing w:before="113"/>
      <w:ind w:firstLine="0"/>
      <w:jc w:val="center"/>
    </w:pPr>
    <w:rPr>
      <w:b/>
      <w:bCs/>
    </w:rPr>
  </w:style>
  <w:style w:type="character" w:customStyle="1" w:styleId="1fc">
    <w:name w:val="Сноска1"/>
    <w:uiPriority w:val="99"/>
    <w:rsid w:val="00B540EE"/>
    <w:rPr>
      <w:rFonts w:ascii="Times New Roman" w:hAnsi="Times New Roman"/>
      <w:vertAlign w:val="superscript"/>
    </w:rPr>
  </w:style>
  <w:style w:type="paragraph" w:customStyle="1" w:styleId="afffff4">
    <w:name w:val="Буллит"/>
    <w:basedOn w:val="afffff1"/>
    <w:uiPriority w:val="99"/>
    <w:rsid w:val="00B540EE"/>
    <w:pPr>
      <w:ind w:firstLine="244"/>
    </w:pPr>
  </w:style>
  <w:style w:type="character" w:customStyle="1" w:styleId="2f1">
    <w:name w:val="Подпись к таблице2"/>
    <w:uiPriority w:val="99"/>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uiPriority w:val="99"/>
    <w:rsid w:val="00B540EE"/>
    <w:pPr>
      <w:spacing w:after="120" w:line="240" w:lineRule="auto"/>
      <w:ind w:left="280"/>
    </w:pPr>
    <w:rPr>
      <w:rFonts w:ascii="Times New Roman" w:hAnsi="Times New Roman"/>
      <w:sz w:val="24"/>
      <w:szCs w:val="24"/>
      <w:lang w:eastAsia="ru-RU"/>
    </w:rPr>
  </w:style>
  <w:style w:type="paragraph" w:styleId="afffff5">
    <w:name w:val="annotation subject"/>
    <w:basedOn w:val="afff4"/>
    <w:next w:val="afff4"/>
    <w:link w:val="afffff6"/>
    <w:uiPriority w:val="99"/>
    <w:semiHidden/>
    <w:rsid w:val="00B540EE"/>
    <w:pPr>
      <w:widowControl w:val="0"/>
      <w:spacing w:after="200" w:line="276" w:lineRule="auto"/>
    </w:pPr>
    <w:rPr>
      <w:rFonts w:ascii="Calibri" w:hAnsi="Calibri"/>
      <w:b/>
      <w:bCs/>
      <w:lang w:val="en-US"/>
    </w:rPr>
  </w:style>
  <w:style w:type="character" w:customStyle="1" w:styleId="afffff6">
    <w:name w:val="Тема примечания Знак"/>
    <w:basedOn w:val="afff5"/>
    <w:link w:val="afffff5"/>
    <w:uiPriority w:val="99"/>
    <w:semiHidden/>
    <w:locked/>
    <w:rsid w:val="00B540EE"/>
    <w:rPr>
      <w:rFonts w:ascii="Calibri" w:hAnsi="Calibri" w:cs="Times New Roman"/>
      <w:b/>
      <w:sz w:val="20"/>
      <w:lang w:val="en-US" w:eastAsia="ru-RU"/>
    </w:rPr>
  </w:style>
  <w:style w:type="paragraph" w:styleId="afffff7">
    <w:name w:val="Revision"/>
    <w:hidden/>
    <w:uiPriority w:val="99"/>
    <w:semiHidden/>
    <w:rsid w:val="00B540EE"/>
    <w:rPr>
      <w:rFonts w:eastAsia="Times New Roman"/>
      <w:lang w:val="en-US" w:eastAsia="en-US"/>
    </w:rPr>
  </w:style>
  <w:style w:type="character" w:customStyle="1" w:styleId="1fd">
    <w:name w:val="Текст выноски Знак1"/>
    <w:uiPriority w:val="99"/>
    <w:semiHidden/>
    <w:rsid w:val="00B540EE"/>
    <w:rPr>
      <w:rFonts w:ascii="Segoe UI" w:hAnsi="Segoe UI"/>
      <w:sz w:val="18"/>
      <w:lang w:eastAsia="ru-RU"/>
    </w:rPr>
  </w:style>
  <w:style w:type="character" w:customStyle="1" w:styleId="1fe">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sz w:val="20"/>
      <w:u w:val="none"/>
      <w:effect w:val="none"/>
    </w:rPr>
  </w:style>
  <w:style w:type="character" w:customStyle="1" w:styleId="350">
    <w:name w:val="Основной текст (35)_"/>
    <w:link w:val="351"/>
    <w:uiPriority w:val="99"/>
    <w:locked/>
    <w:rsid w:val="00B540EE"/>
    <w:rPr>
      <w:rFonts w:ascii="Arial" w:hAnsi="Arial"/>
      <w:spacing w:val="-10"/>
      <w:shd w:val="clear" w:color="auto" w:fill="FFFFFF"/>
    </w:rPr>
  </w:style>
  <w:style w:type="paragraph" w:customStyle="1" w:styleId="351">
    <w:name w:val="Основной текст (35)"/>
    <w:basedOn w:val="a"/>
    <w:link w:val="350"/>
    <w:uiPriority w:val="99"/>
    <w:rsid w:val="00B540EE"/>
    <w:pPr>
      <w:widowControl w:val="0"/>
      <w:shd w:val="clear" w:color="auto" w:fill="FFFFFF"/>
      <w:spacing w:after="0" w:line="322" w:lineRule="exact"/>
    </w:pPr>
    <w:rPr>
      <w:rFonts w:ascii="Arial" w:hAnsi="Arial"/>
      <w:spacing w:val="-10"/>
      <w:sz w:val="20"/>
      <w:szCs w:val="20"/>
      <w:lang w:eastAsia="ru-RU"/>
    </w:rPr>
  </w:style>
  <w:style w:type="character" w:customStyle="1" w:styleId="38">
    <w:name w:val="Основной текст (3)_"/>
    <w:link w:val="39"/>
    <w:uiPriority w:val="99"/>
    <w:locked/>
    <w:rsid w:val="00B540EE"/>
    <w:rPr>
      <w:rFonts w:ascii="Times New Roman" w:hAnsi="Times New Roman"/>
      <w:sz w:val="26"/>
      <w:shd w:val="clear" w:color="auto" w:fill="FFFFFF"/>
    </w:rPr>
  </w:style>
  <w:style w:type="paragraph" w:customStyle="1" w:styleId="39">
    <w:name w:val="Основной текст (3)"/>
    <w:basedOn w:val="a"/>
    <w:link w:val="38"/>
    <w:uiPriority w:val="99"/>
    <w:rsid w:val="00B540EE"/>
    <w:pPr>
      <w:widowControl w:val="0"/>
      <w:shd w:val="clear" w:color="auto" w:fill="FFFFFF"/>
      <w:spacing w:after="0" w:line="293" w:lineRule="exact"/>
      <w:ind w:hanging="1280"/>
    </w:pPr>
    <w:rPr>
      <w:rFonts w:ascii="Times New Roman" w:hAnsi="Times New Roman"/>
      <w:sz w:val="26"/>
      <w:szCs w:val="20"/>
      <w:lang w:eastAsia="ru-RU"/>
    </w:rPr>
  </w:style>
  <w:style w:type="character" w:customStyle="1" w:styleId="42">
    <w:name w:val="Основной текст (4)_"/>
    <w:link w:val="43"/>
    <w:uiPriority w:val="99"/>
    <w:locked/>
    <w:rsid w:val="00B540EE"/>
    <w:rPr>
      <w:rFonts w:ascii="Times New Roman" w:hAnsi="Times New Roman"/>
      <w:b/>
      <w:sz w:val="26"/>
      <w:shd w:val="clear" w:color="auto" w:fill="FFFFFF"/>
    </w:rPr>
  </w:style>
  <w:style w:type="paragraph" w:customStyle="1" w:styleId="43">
    <w:name w:val="Основной текст (4)"/>
    <w:basedOn w:val="a"/>
    <w:link w:val="42"/>
    <w:uiPriority w:val="99"/>
    <w:rsid w:val="00B540EE"/>
    <w:pPr>
      <w:widowControl w:val="0"/>
      <w:shd w:val="clear" w:color="auto" w:fill="FFFFFF"/>
      <w:spacing w:after="120" w:line="240" w:lineRule="atLeast"/>
      <w:ind w:firstLine="320"/>
      <w:jc w:val="both"/>
    </w:pPr>
    <w:rPr>
      <w:rFonts w:ascii="Times New Roman" w:hAnsi="Times New Roman"/>
      <w:b/>
      <w:sz w:val="26"/>
      <w:szCs w:val="20"/>
      <w:lang w:eastAsia="ru-RU"/>
    </w:rPr>
  </w:style>
  <w:style w:type="character" w:customStyle="1" w:styleId="52">
    <w:name w:val="Основной текст (5)_"/>
    <w:link w:val="53"/>
    <w:uiPriority w:val="99"/>
    <w:locked/>
    <w:rsid w:val="00B540EE"/>
    <w:rPr>
      <w:rFonts w:ascii="Times New Roman" w:hAnsi="Times New Roman"/>
      <w:i/>
      <w:shd w:val="clear" w:color="auto" w:fill="FFFFFF"/>
    </w:rPr>
  </w:style>
  <w:style w:type="paragraph" w:customStyle="1" w:styleId="53">
    <w:name w:val="Основной текст (5)"/>
    <w:basedOn w:val="a"/>
    <w:link w:val="52"/>
    <w:uiPriority w:val="99"/>
    <w:rsid w:val="00B540EE"/>
    <w:pPr>
      <w:widowControl w:val="0"/>
      <w:shd w:val="clear" w:color="auto" w:fill="FFFFFF"/>
      <w:spacing w:after="0" w:line="211" w:lineRule="exact"/>
    </w:pPr>
    <w:rPr>
      <w:rFonts w:ascii="Times New Roman" w:hAnsi="Times New Roman"/>
      <w:i/>
      <w:sz w:val="20"/>
      <w:szCs w:val="20"/>
      <w:lang w:eastAsia="ru-RU"/>
    </w:rPr>
  </w:style>
  <w:style w:type="character" w:customStyle="1" w:styleId="54">
    <w:name w:val="Заголовок №5_"/>
    <w:link w:val="55"/>
    <w:uiPriority w:val="99"/>
    <w:locked/>
    <w:rsid w:val="00B540EE"/>
    <w:rPr>
      <w:rFonts w:ascii="Times New Roman" w:hAnsi="Times New Roman"/>
      <w:b/>
      <w:sz w:val="21"/>
      <w:shd w:val="clear" w:color="auto" w:fill="FFFFFF"/>
    </w:rPr>
  </w:style>
  <w:style w:type="paragraph" w:customStyle="1" w:styleId="55">
    <w:name w:val="Заголовок №5"/>
    <w:basedOn w:val="a"/>
    <w:link w:val="54"/>
    <w:uiPriority w:val="99"/>
    <w:rsid w:val="00B540EE"/>
    <w:pPr>
      <w:widowControl w:val="0"/>
      <w:shd w:val="clear" w:color="auto" w:fill="FFFFFF"/>
      <w:spacing w:after="0" w:line="211" w:lineRule="exact"/>
      <w:jc w:val="both"/>
      <w:outlineLvl w:val="4"/>
    </w:pPr>
    <w:rPr>
      <w:rFonts w:ascii="Times New Roman" w:hAnsi="Times New Roman"/>
      <w:b/>
      <w:sz w:val="21"/>
      <w:szCs w:val="20"/>
      <w:lang w:eastAsia="ru-RU"/>
    </w:rPr>
  </w:style>
  <w:style w:type="character" w:customStyle="1" w:styleId="62">
    <w:name w:val="Основной текст (6)_"/>
    <w:link w:val="63"/>
    <w:uiPriority w:val="99"/>
    <w:locked/>
    <w:rsid w:val="00B540EE"/>
    <w:rPr>
      <w:rFonts w:ascii="Times New Roman" w:hAnsi="Times New Roman"/>
      <w:b/>
      <w:sz w:val="21"/>
      <w:shd w:val="clear" w:color="auto" w:fill="FFFFFF"/>
    </w:rPr>
  </w:style>
  <w:style w:type="paragraph" w:customStyle="1" w:styleId="63">
    <w:name w:val="Основной текст (6)"/>
    <w:basedOn w:val="a"/>
    <w:link w:val="62"/>
    <w:uiPriority w:val="99"/>
    <w:rsid w:val="00B540EE"/>
    <w:pPr>
      <w:widowControl w:val="0"/>
      <w:shd w:val="clear" w:color="auto" w:fill="FFFFFF"/>
      <w:spacing w:before="300" w:after="0" w:line="211" w:lineRule="exact"/>
      <w:ind w:hanging="140"/>
    </w:pPr>
    <w:rPr>
      <w:rFonts w:ascii="Times New Roman" w:hAnsi="Times New Roman"/>
      <w:b/>
      <w:sz w:val="21"/>
      <w:szCs w:val="20"/>
      <w:lang w:eastAsia="ru-RU"/>
    </w:rPr>
  </w:style>
  <w:style w:type="character" w:customStyle="1" w:styleId="72">
    <w:name w:val="Основной текст (7)_"/>
    <w:link w:val="73"/>
    <w:uiPriority w:val="99"/>
    <w:locked/>
    <w:rsid w:val="00B540EE"/>
    <w:rPr>
      <w:rFonts w:ascii="Times New Roman" w:hAnsi="Times New Roman"/>
      <w:sz w:val="17"/>
      <w:shd w:val="clear" w:color="auto" w:fill="FFFFFF"/>
    </w:rPr>
  </w:style>
  <w:style w:type="paragraph" w:customStyle="1" w:styleId="73">
    <w:name w:val="Основной текст (7)"/>
    <w:basedOn w:val="a"/>
    <w:link w:val="72"/>
    <w:uiPriority w:val="99"/>
    <w:rsid w:val="00B540EE"/>
    <w:pPr>
      <w:widowControl w:val="0"/>
      <w:shd w:val="clear" w:color="auto" w:fill="FFFFFF"/>
      <w:spacing w:after="0" w:line="168" w:lineRule="exact"/>
      <w:ind w:firstLine="320"/>
      <w:jc w:val="both"/>
    </w:pPr>
    <w:rPr>
      <w:rFonts w:ascii="Times New Roman" w:hAnsi="Times New Roman"/>
      <w:sz w:val="17"/>
      <w:szCs w:val="20"/>
      <w:lang w:eastAsia="ru-RU"/>
    </w:rPr>
  </w:style>
  <w:style w:type="character" w:customStyle="1" w:styleId="Exact">
    <w:name w:val="Подпись к картинке Exact"/>
    <w:link w:val="afffff8"/>
    <w:uiPriority w:val="99"/>
    <w:locked/>
    <w:rsid w:val="00B540EE"/>
    <w:rPr>
      <w:rFonts w:ascii="Times New Roman" w:hAnsi="Times New Roman"/>
      <w:sz w:val="21"/>
      <w:shd w:val="clear" w:color="auto" w:fill="FFFFFF"/>
    </w:rPr>
  </w:style>
  <w:style w:type="paragraph" w:customStyle="1" w:styleId="afffff8">
    <w:name w:val="Подпись к картинке"/>
    <w:basedOn w:val="a"/>
    <w:link w:val="Exact"/>
    <w:uiPriority w:val="99"/>
    <w:rsid w:val="00B540EE"/>
    <w:pPr>
      <w:widowControl w:val="0"/>
      <w:shd w:val="clear" w:color="auto" w:fill="FFFFFF"/>
      <w:spacing w:after="0" w:line="240" w:lineRule="atLeast"/>
    </w:pPr>
    <w:rPr>
      <w:rFonts w:ascii="Times New Roman" w:hAnsi="Times New Roman"/>
      <w:sz w:val="21"/>
      <w:szCs w:val="20"/>
      <w:lang w:eastAsia="ru-RU"/>
    </w:rPr>
  </w:style>
  <w:style w:type="character" w:customStyle="1" w:styleId="2Exact">
    <w:name w:val="Заголовок №2 Exact"/>
    <w:link w:val="2f2"/>
    <w:uiPriority w:val="99"/>
    <w:locked/>
    <w:rsid w:val="00B540EE"/>
    <w:rPr>
      <w:rFonts w:ascii="Times New Roman" w:hAnsi="Times New Roman"/>
      <w:b/>
      <w:sz w:val="26"/>
      <w:shd w:val="clear" w:color="auto" w:fill="FFFFFF"/>
    </w:rPr>
  </w:style>
  <w:style w:type="paragraph" w:customStyle="1" w:styleId="2f2">
    <w:name w:val="Заголовок №2"/>
    <w:basedOn w:val="a"/>
    <w:link w:val="2Exact"/>
    <w:rsid w:val="00B540EE"/>
    <w:pPr>
      <w:widowControl w:val="0"/>
      <w:shd w:val="clear" w:color="auto" w:fill="FFFFFF"/>
      <w:spacing w:after="0" w:line="240" w:lineRule="atLeast"/>
      <w:outlineLvl w:val="1"/>
    </w:pPr>
    <w:rPr>
      <w:rFonts w:ascii="Times New Roman" w:hAnsi="Times New Roman"/>
      <w:b/>
      <w:sz w:val="26"/>
      <w:szCs w:val="20"/>
      <w:lang w:eastAsia="ru-RU"/>
    </w:rPr>
  </w:style>
  <w:style w:type="character" w:customStyle="1" w:styleId="8Exact">
    <w:name w:val="Основной текст (8) Exact"/>
    <w:link w:val="82"/>
    <w:uiPriority w:val="99"/>
    <w:locked/>
    <w:rsid w:val="00B540EE"/>
    <w:rPr>
      <w:rFonts w:ascii="Times New Roman" w:hAnsi="Times New Roman"/>
      <w:sz w:val="17"/>
      <w:shd w:val="clear" w:color="auto" w:fill="FFFFFF"/>
    </w:rPr>
  </w:style>
  <w:style w:type="paragraph" w:customStyle="1" w:styleId="82">
    <w:name w:val="Основной текст (8)"/>
    <w:basedOn w:val="a"/>
    <w:link w:val="8Exact"/>
    <w:uiPriority w:val="99"/>
    <w:rsid w:val="00B540EE"/>
    <w:pPr>
      <w:widowControl w:val="0"/>
      <w:shd w:val="clear" w:color="auto" w:fill="FFFFFF"/>
      <w:spacing w:after="0" w:line="158" w:lineRule="exact"/>
      <w:jc w:val="right"/>
    </w:pPr>
    <w:rPr>
      <w:rFonts w:ascii="Times New Roman" w:hAnsi="Times New Roman"/>
      <w:sz w:val="17"/>
      <w:szCs w:val="20"/>
      <w:lang w:eastAsia="ru-RU"/>
    </w:rPr>
  </w:style>
  <w:style w:type="character" w:customStyle="1" w:styleId="100">
    <w:name w:val="Основной текст (10)_"/>
    <w:link w:val="101"/>
    <w:uiPriority w:val="99"/>
    <w:locked/>
    <w:rsid w:val="00B540EE"/>
    <w:rPr>
      <w:rFonts w:ascii="Times New Roman" w:hAnsi="Times New Roman"/>
      <w:b/>
      <w:i/>
      <w:sz w:val="21"/>
      <w:shd w:val="clear" w:color="auto" w:fill="FFFFFF"/>
    </w:rPr>
  </w:style>
  <w:style w:type="paragraph" w:customStyle="1" w:styleId="101">
    <w:name w:val="Основной текст (10)"/>
    <w:basedOn w:val="a"/>
    <w:link w:val="100"/>
    <w:uiPriority w:val="99"/>
    <w:rsid w:val="00B540EE"/>
    <w:pPr>
      <w:widowControl w:val="0"/>
      <w:shd w:val="clear" w:color="auto" w:fill="FFFFFF"/>
      <w:spacing w:before="540" w:after="0" w:line="240" w:lineRule="atLeast"/>
      <w:jc w:val="both"/>
    </w:pPr>
    <w:rPr>
      <w:rFonts w:ascii="Times New Roman" w:hAnsi="Times New Roman"/>
      <w:b/>
      <w:i/>
      <w:sz w:val="21"/>
      <w:szCs w:val="20"/>
      <w:lang w:eastAsia="ru-RU"/>
    </w:rPr>
  </w:style>
  <w:style w:type="character" w:customStyle="1" w:styleId="92">
    <w:name w:val="Основной текст (9)_"/>
    <w:link w:val="93"/>
    <w:uiPriority w:val="99"/>
    <w:locked/>
    <w:rsid w:val="00B540EE"/>
    <w:rPr>
      <w:rFonts w:ascii="Times New Roman" w:hAnsi="Times New Roman"/>
      <w:i/>
      <w:sz w:val="21"/>
      <w:shd w:val="clear" w:color="auto" w:fill="FFFFFF"/>
    </w:rPr>
  </w:style>
  <w:style w:type="paragraph" w:customStyle="1" w:styleId="93">
    <w:name w:val="Основной текст (9)"/>
    <w:basedOn w:val="a"/>
    <w:link w:val="92"/>
    <w:uiPriority w:val="99"/>
    <w:rsid w:val="00B540EE"/>
    <w:pPr>
      <w:widowControl w:val="0"/>
      <w:shd w:val="clear" w:color="auto" w:fill="FFFFFF"/>
      <w:spacing w:before="60" w:after="0" w:line="211" w:lineRule="exact"/>
      <w:jc w:val="both"/>
    </w:pPr>
    <w:rPr>
      <w:rFonts w:ascii="Times New Roman" w:hAnsi="Times New Roman"/>
      <w:i/>
      <w:sz w:val="21"/>
      <w:szCs w:val="20"/>
      <w:lang w:eastAsia="ru-RU"/>
    </w:rPr>
  </w:style>
  <w:style w:type="character" w:customStyle="1" w:styleId="113">
    <w:name w:val="Основной текст (11)_"/>
    <w:link w:val="114"/>
    <w:uiPriority w:val="99"/>
    <w:locked/>
    <w:rsid w:val="00B540EE"/>
    <w:rPr>
      <w:rFonts w:ascii="Microsoft Sans Serif" w:hAnsi="Microsoft Sans Serif"/>
      <w:i/>
      <w:sz w:val="16"/>
      <w:shd w:val="clear" w:color="auto" w:fill="FFFFFF"/>
    </w:rPr>
  </w:style>
  <w:style w:type="paragraph" w:customStyle="1" w:styleId="114">
    <w:name w:val="Основной текст (11)"/>
    <w:basedOn w:val="a"/>
    <w:link w:val="113"/>
    <w:uiPriority w:val="99"/>
    <w:rsid w:val="00B540EE"/>
    <w:pPr>
      <w:widowControl w:val="0"/>
      <w:shd w:val="clear" w:color="auto" w:fill="FFFFFF"/>
      <w:spacing w:after="300" w:line="270" w:lineRule="exact"/>
    </w:pPr>
    <w:rPr>
      <w:rFonts w:ascii="Microsoft Sans Serif" w:hAnsi="Microsoft Sans Serif"/>
      <w:i/>
      <w:sz w:val="16"/>
      <w:szCs w:val="20"/>
      <w:lang w:eastAsia="ru-RU"/>
    </w:rPr>
  </w:style>
  <w:style w:type="character" w:customStyle="1" w:styleId="123">
    <w:name w:val="Основной текст (12)_"/>
    <w:uiPriority w:val="99"/>
    <w:locked/>
    <w:rsid w:val="00B540EE"/>
    <w:rPr>
      <w:rFonts w:ascii="Times New Roman" w:hAnsi="Times New Roman"/>
      <w:b/>
      <w:i/>
      <w:sz w:val="17"/>
      <w:shd w:val="clear" w:color="auto" w:fill="FFFFFF"/>
    </w:rPr>
  </w:style>
  <w:style w:type="character" w:customStyle="1" w:styleId="3Exact">
    <w:name w:val="Заголовок №3 Exact"/>
    <w:link w:val="3a"/>
    <w:uiPriority w:val="99"/>
    <w:locked/>
    <w:rsid w:val="00B540EE"/>
    <w:rPr>
      <w:rFonts w:ascii="Times New Roman" w:hAnsi="Times New Roman"/>
      <w:sz w:val="21"/>
      <w:shd w:val="clear" w:color="auto" w:fill="FFFFFF"/>
      <w:lang w:val="en-US"/>
    </w:rPr>
  </w:style>
  <w:style w:type="paragraph" w:customStyle="1" w:styleId="3a">
    <w:name w:val="Заголовок №3"/>
    <w:basedOn w:val="a"/>
    <w:link w:val="3Exact"/>
    <w:uiPriority w:val="99"/>
    <w:rsid w:val="00B540EE"/>
    <w:pPr>
      <w:widowControl w:val="0"/>
      <w:shd w:val="clear" w:color="auto" w:fill="FFFFFF"/>
      <w:spacing w:after="0" w:line="240" w:lineRule="atLeast"/>
      <w:outlineLvl w:val="2"/>
    </w:pPr>
    <w:rPr>
      <w:rFonts w:ascii="Times New Roman" w:hAnsi="Times New Roman"/>
      <w:sz w:val="21"/>
      <w:szCs w:val="20"/>
      <w:lang w:val="en-US" w:eastAsia="ru-RU"/>
    </w:rPr>
  </w:style>
  <w:style w:type="character" w:customStyle="1" w:styleId="2Exact0">
    <w:name w:val="Подпись к картинке (2) Exact"/>
    <w:link w:val="2f3"/>
    <w:uiPriority w:val="99"/>
    <w:locked/>
    <w:rsid w:val="00B540EE"/>
    <w:rPr>
      <w:rFonts w:ascii="Times New Roman" w:hAnsi="Times New Roman"/>
      <w:shd w:val="clear" w:color="auto" w:fill="FFFFFF"/>
    </w:rPr>
  </w:style>
  <w:style w:type="paragraph" w:customStyle="1" w:styleId="2f3">
    <w:name w:val="Подпись к картинке (2)"/>
    <w:basedOn w:val="a"/>
    <w:link w:val="2Exact0"/>
    <w:uiPriority w:val="99"/>
    <w:rsid w:val="00B540EE"/>
    <w:pPr>
      <w:widowControl w:val="0"/>
      <w:shd w:val="clear" w:color="auto" w:fill="FFFFFF"/>
      <w:spacing w:after="0" w:line="240" w:lineRule="atLeast"/>
    </w:pPr>
    <w:rPr>
      <w:rFonts w:ascii="Times New Roman" w:hAnsi="Times New Roman"/>
      <w:sz w:val="20"/>
      <w:szCs w:val="20"/>
      <w:lang w:eastAsia="ru-RU"/>
    </w:rPr>
  </w:style>
  <w:style w:type="character" w:customStyle="1" w:styleId="3Exact0">
    <w:name w:val="Подпись к картинке (3) Exact"/>
    <w:link w:val="3b"/>
    <w:uiPriority w:val="99"/>
    <w:locked/>
    <w:rsid w:val="00B540EE"/>
    <w:rPr>
      <w:rFonts w:ascii="Times New Roman" w:hAnsi="Times New Roman"/>
      <w:sz w:val="21"/>
      <w:shd w:val="clear" w:color="auto" w:fill="FFFFFF"/>
    </w:rPr>
  </w:style>
  <w:style w:type="paragraph" w:customStyle="1" w:styleId="3b">
    <w:name w:val="Подпись к картинке (3)"/>
    <w:basedOn w:val="a"/>
    <w:link w:val="3Exact0"/>
    <w:uiPriority w:val="99"/>
    <w:rsid w:val="00B540EE"/>
    <w:pPr>
      <w:widowControl w:val="0"/>
      <w:shd w:val="clear" w:color="auto" w:fill="FFFFFF"/>
      <w:spacing w:after="0" w:line="240" w:lineRule="atLeast"/>
    </w:pPr>
    <w:rPr>
      <w:rFonts w:ascii="Times New Roman" w:hAnsi="Times New Roman"/>
      <w:sz w:val="21"/>
      <w:szCs w:val="20"/>
      <w:lang w:eastAsia="ru-RU"/>
    </w:rPr>
  </w:style>
  <w:style w:type="character" w:customStyle="1" w:styleId="4Exact">
    <w:name w:val="Подпись к картинке (4) Exact"/>
    <w:link w:val="44"/>
    <w:uiPriority w:val="99"/>
    <w:locked/>
    <w:rsid w:val="00B540EE"/>
    <w:rPr>
      <w:rFonts w:ascii="Times New Roman" w:hAnsi="Times New Roman"/>
      <w:i/>
      <w:sz w:val="21"/>
      <w:shd w:val="clear" w:color="auto" w:fill="FFFFFF"/>
      <w:lang w:val="en-US"/>
    </w:rPr>
  </w:style>
  <w:style w:type="paragraph" w:customStyle="1" w:styleId="44">
    <w:name w:val="Подпись к картинке (4)"/>
    <w:basedOn w:val="a"/>
    <w:link w:val="4Exact"/>
    <w:uiPriority w:val="99"/>
    <w:rsid w:val="00B540EE"/>
    <w:pPr>
      <w:widowControl w:val="0"/>
      <w:shd w:val="clear" w:color="auto" w:fill="FFFFFF"/>
      <w:spacing w:after="0" w:line="240" w:lineRule="atLeast"/>
    </w:pPr>
    <w:rPr>
      <w:rFonts w:ascii="Times New Roman" w:hAnsi="Times New Roman"/>
      <w:i/>
      <w:sz w:val="21"/>
      <w:szCs w:val="20"/>
      <w:lang w:val="en-US" w:eastAsia="ru-RU"/>
    </w:rPr>
  </w:style>
  <w:style w:type="character" w:customStyle="1" w:styleId="45">
    <w:name w:val="Заголовок №4_"/>
    <w:link w:val="46"/>
    <w:uiPriority w:val="99"/>
    <w:locked/>
    <w:rsid w:val="00B540EE"/>
    <w:rPr>
      <w:rFonts w:ascii="Times New Roman" w:hAnsi="Times New Roman"/>
      <w:b/>
      <w:sz w:val="26"/>
      <w:shd w:val="clear" w:color="auto" w:fill="FFFFFF"/>
    </w:rPr>
  </w:style>
  <w:style w:type="paragraph" w:customStyle="1" w:styleId="46">
    <w:name w:val="Заголовок №4"/>
    <w:basedOn w:val="a"/>
    <w:link w:val="45"/>
    <w:uiPriority w:val="99"/>
    <w:rsid w:val="00B540EE"/>
    <w:pPr>
      <w:widowControl w:val="0"/>
      <w:shd w:val="clear" w:color="auto" w:fill="FFFFFF"/>
      <w:spacing w:before="300" w:after="180" w:line="240" w:lineRule="atLeast"/>
      <w:jc w:val="both"/>
      <w:outlineLvl w:val="3"/>
    </w:pPr>
    <w:rPr>
      <w:rFonts w:ascii="Times New Roman" w:hAnsi="Times New Roman"/>
      <w:b/>
      <w:sz w:val="26"/>
      <w:szCs w:val="20"/>
      <w:lang w:eastAsia="ru-RU"/>
    </w:rPr>
  </w:style>
  <w:style w:type="paragraph" w:customStyle="1" w:styleId="143">
    <w:name w:val="Основной текст (14)"/>
    <w:basedOn w:val="a"/>
    <w:uiPriority w:val="99"/>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uiPriority w:val="99"/>
    <w:locked/>
    <w:rsid w:val="00B540EE"/>
    <w:rPr>
      <w:rFonts w:ascii="Times New Roman" w:hAnsi="Times New Roman"/>
      <w:b/>
      <w:sz w:val="19"/>
      <w:shd w:val="clear" w:color="auto" w:fill="FFFFFF"/>
    </w:rPr>
  </w:style>
  <w:style w:type="paragraph" w:customStyle="1" w:styleId="162">
    <w:name w:val="Основной текст (16)"/>
    <w:basedOn w:val="a"/>
    <w:link w:val="16Exact"/>
    <w:uiPriority w:val="99"/>
    <w:rsid w:val="00B540EE"/>
    <w:pPr>
      <w:widowControl w:val="0"/>
      <w:shd w:val="clear" w:color="auto" w:fill="FFFFFF"/>
      <w:spacing w:before="240" w:after="240" w:line="240" w:lineRule="atLeast"/>
    </w:pPr>
    <w:rPr>
      <w:rFonts w:ascii="Times New Roman" w:hAnsi="Times New Roman"/>
      <w:b/>
      <w:sz w:val="19"/>
      <w:szCs w:val="20"/>
      <w:lang w:eastAsia="ru-RU"/>
    </w:rPr>
  </w:style>
  <w:style w:type="character" w:customStyle="1" w:styleId="3Exact1">
    <w:name w:val="Номер заголовка №3 Exact"/>
    <w:link w:val="3c"/>
    <w:uiPriority w:val="99"/>
    <w:locked/>
    <w:rsid w:val="00B540EE"/>
    <w:rPr>
      <w:rFonts w:ascii="Impact" w:hAnsi="Impact"/>
      <w:sz w:val="19"/>
      <w:shd w:val="clear" w:color="auto" w:fill="FFFFFF"/>
    </w:rPr>
  </w:style>
  <w:style w:type="paragraph" w:customStyle="1" w:styleId="3c">
    <w:name w:val="Номер заголовка №3"/>
    <w:basedOn w:val="a"/>
    <w:link w:val="3Exact1"/>
    <w:uiPriority w:val="99"/>
    <w:rsid w:val="00B540EE"/>
    <w:pPr>
      <w:widowControl w:val="0"/>
      <w:shd w:val="clear" w:color="auto" w:fill="FFFFFF"/>
      <w:spacing w:after="0" w:line="240" w:lineRule="atLeast"/>
    </w:pPr>
    <w:rPr>
      <w:rFonts w:ascii="Impact" w:hAnsi="Impact"/>
      <w:sz w:val="19"/>
      <w:szCs w:val="20"/>
      <w:lang w:eastAsia="ru-RU"/>
    </w:rPr>
  </w:style>
  <w:style w:type="character" w:customStyle="1" w:styleId="32Exact">
    <w:name w:val="Номер заголовка №3 (2) Exact"/>
    <w:link w:val="320"/>
    <w:uiPriority w:val="99"/>
    <w:locked/>
    <w:rsid w:val="00B540EE"/>
    <w:rPr>
      <w:rFonts w:ascii="Times New Roman" w:hAnsi="Times New Roman"/>
      <w:sz w:val="21"/>
      <w:shd w:val="clear" w:color="auto" w:fill="FFFFFF"/>
    </w:rPr>
  </w:style>
  <w:style w:type="paragraph" w:customStyle="1" w:styleId="320">
    <w:name w:val="Номер заголовка №3 (2)"/>
    <w:basedOn w:val="a"/>
    <w:link w:val="32Exact"/>
    <w:uiPriority w:val="99"/>
    <w:rsid w:val="00B540EE"/>
    <w:pPr>
      <w:widowControl w:val="0"/>
      <w:shd w:val="clear" w:color="auto" w:fill="FFFFFF"/>
      <w:spacing w:after="0" w:line="240" w:lineRule="atLeast"/>
    </w:pPr>
    <w:rPr>
      <w:rFonts w:ascii="Times New Roman" w:hAnsi="Times New Roman"/>
      <w:sz w:val="21"/>
      <w:szCs w:val="20"/>
      <w:lang w:eastAsia="ru-RU"/>
    </w:rPr>
  </w:style>
  <w:style w:type="character" w:customStyle="1" w:styleId="33Exact">
    <w:name w:val="Номер заголовка №3 (3) Exact"/>
    <w:link w:val="330"/>
    <w:uiPriority w:val="99"/>
    <w:locked/>
    <w:rsid w:val="00B540EE"/>
    <w:rPr>
      <w:rFonts w:ascii="Times New Roman" w:hAnsi="Times New Roman"/>
      <w:sz w:val="26"/>
      <w:shd w:val="clear" w:color="auto" w:fill="FFFFFF"/>
    </w:rPr>
  </w:style>
  <w:style w:type="paragraph" w:customStyle="1" w:styleId="330">
    <w:name w:val="Номер заголовка №3 (3)"/>
    <w:basedOn w:val="a"/>
    <w:link w:val="33Exact"/>
    <w:uiPriority w:val="99"/>
    <w:rsid w:val="00B540EE"/>
    <w:pPr>
      <w:widowControl w:val="0"/>
      <w:shd w:val="clear" w:color="auto" w:fill="FFFFFF"/>
      <w:spacing w:after="0" w:line="240" w:lineRule="atLeast"/>
    </w:pPr>
    <w:rPr>
      <w:rFonts w:ascii="Times New Roman" w:hAnsi="Times New Roman"/>
      <w:sz w:val="26"/>
      <w:szCs w:val="20"/>
      <w:lang w:eastAsia="ru-RU"/>
    </w:rPr>
  </w:style>
  <w:style w:type="character" w:customStyle="1" w:styleId="17Exact">
    <w:name w:val="Основной текст (17) Exact"/>
    <w:link w:val="172"/>
    <w:uiPriority w:val="99"/>
    <w:locked/>
    <w:rsid w:val="00B540EE"/>
    <w:rPr>
      <w:rFonts w:ascii="Candara" w:hAnsi="Candara"/>
      <w:shd w:val="clear" w:color="auto" w:fill="FFFFFF"/>
    </w:rPr>
  </w:style>
  <w:style w:type="paragraph" w:customStyle="1" w:styleId="172">
    <w:name w:val="Основной текст (17)"/>
    <w:basedOn w:val="a"/>
    <w:link w:val="17Exact"/>
    <w:uiPriority w:val="99"/>
    <w:rsid w:val="00B540EE"/>
    <w:pPr>
      <w:widowControl w:val="0"/>
      <w:shd w:val="clear" w:color="auto" w:fill="FFFFFF"/>
      <w:spacing w:after="0" w:line="240" w:lineRule="atLeast"/>
    </w:pPr>
    <w:rPr>
      <w:rFonts w:ascii="Candara" w:hAnsi="Candara"/>
      <w:sz w:val="20"/>
      <w:szCs w:val="20"/>
      <w:lang w:eastAsia="ru-RU"/>
    </w:rPr>
  </w:style>
  <w:style w:type="character" w:customStyle="1" w:styleId="18Exact">
    <w:name w:val="Основной текст (18) Exact"/>
    <w:link w:val="182"/>
    <w:uiPriority w:val="99"/>
    <w:locked/>
    <w:rsid w:val="00B540EE"/>
    <w:rPr>
      <w:rFonts w:ascii="Microsoft Sans Serif" w:hAnsi="Microsoft Sans Serif"/>
      <w:sz w:val="16"/>
      <w:shd w:val="clear" w:color="auto" w:fill="FFFFFF"/>
    </w:rPr>
  </w:style>
  <w:style w:type="paragraph" w:customStyle="1" w:styleId="182">
    <w:name w:val="Основной текст (18)"/>
    <w:basedOn w:val="a"/>
    <w:link w:val="18Exact"/>
    <w:uiPriority w:val="99"/>
    <w:rsid w:val="00B540EE"/>
    <w:pPr>
      <w:widowControl w:val="0"/>
      <w:shd w:val="clear" w:color="auto" w:fill="FFFFFF"/>
      <w:spacing w:after="0" w:line="240" w:lineRule="atLeast"/>
    </w:pPr>
    <w:rPr>
      <w:rFonts w:ascii="Microsoft Sans Serif" w:hAnsi="Microsoft Sans Serif"/>
      <w:sz w:val="16"/>
      <w:szCs w:val="20"/>
      <w:lang w:eastAsia="ru-RU"/>
    </w:rPr>
  </w:style>
  <w:style w:type="character" w:customStyle="1" w:styleId="afffff9">
    <w:name w:val="Сноска_"/>
    <w:uiPriority w:val="99"/>
    <w:locked/>
    <w:rsid w:val="00B540EE"/>
    <w:rPr>
      <w:rFonts w:ascii="Times New Roman" w:hAnsi="Times New Roman"/>
      <w:sz w:val="21"/>
      <w:shd w:val="clear" w:color="auto" w:fill="FFFFFF"/>
    </w:rPr>
  </w:style>
  <w:style w:type="character" w:customStyle="1" w:styleId="3d">
    <w:name w:val="Подпись к таблице (3)_"/>
    <w:link w:val="3e"/>
    <w:uiPriority w:val="99"/>
    <w:locked/>
    <w:rsid w:val="00B540EE"/>
    <w:rPr>
      <w:rFonts w:ascii="Times New Roman" w:hAnsi="Times New Roman"/>
      <w:i/>
      <w:shd w:val="clear" w:color="auto" w:fill="FFFFFF"/>
    </w:rPr>
  </w:style>
  <w:style w:type="paragraph" w:customStyle="1" w:styleId="3e">
    <w:name w:val="Подпись к таблице (3)"/>
    <w:basedOn w:val="a"/>
    <w:link w:val="3d"/>
    <w:uiPriority w:val="99"/>
    <w:rsid w:val="00B540EE"/>
    <w:pPr>
      <w:widowControl w:val="0"/>
      <w:shd w:val="clear" w:color="auto" w:fill="FFFFFF"/>
      <w:spacing w:after="0" w:line="240" w:lineRule="atLeast"/>
    </w:pPr>
    <w:rPr>
      <w:rFonts w:ascii="Times New Roman" w:hAnsi="Times New Roman"/>
      <w:i/>
      <w:sz w:val="20"/>
      <w:szCs w:val="20"/>
      <w:lang w:eastAsia="ru-RU"/>
    </w:rPr>
  </w:style>
  <w:style w:type="character" w:customStyle="1" w:styleId="2f4">
    <w:name w:val="Сноска (2)_"/>
    <w:link w:val="2f5"/>
    <w:uiPriority w:val="99"/>
    <w:locked/>
    <w:rsid w:val="00B540EE"/>
    <w:rPr>
      <w:rFonts w:ascii="Times New Roman" w:hAnsi="Times New Roman"/>
      <w:shd w:val="clear" w:color="auto" w:fill="FFFFFF"/>
    </w:rPr>
  </w:style>
  <w:style w:type="paragraph" w:customStyle="1" w:styleId="2f5">
    <w:name w:val="Сноска (2)"/>
    <w:basedOn w:val="a"/>
    <w:link w:val="2f4"/>
    <w:uiPriority w:val="99"/>
    <w:rsid w:val="00B540EE"/>
    <w:pPr>
      <w:widowControl w:val="0"/>
      <w:shd w:val="clear" w:color="auto" w:fill="FFFFFF"/>
      <w:spacing w:after="0" w:line="211" w:lineRule="exact"/>
      <w:ind w:hanging="180"/>
    </w:pPr>
    <w:rPr>
      <w:rFonts w:ascii="Times New Roman" w:hAnsi="Times New Roman"/>
      <w:sz w:val="20"/>
      <w:szCs w:val="20"/>
      <w:lang w:eastAsia="ru-RU"/>
    </w:rPr>
  </w:style>
  <w:style w:type="character" w:customStyle="1" w:styleId="afffffa">
    <w:name w:val="Подпись к таблице_"/>
    <w:link w:val="afffffb"/>
    <w:uiPriority w:val="99"/>
    <w:locked/>
    <w:rsid w:val="00B540EE"/>
    <w:rPr>
      <w:rFonts w:ascii="Times New Roman" w:hAnsi="Times New Roman"/>
      <w:sz w:val="17"/>
      <w:shd w:val="clear" w:color="auto" w:fill="FFFFFF"/>
    </w:rPr>
  </w:style>
  <w:style w:type="paragraph" w:customStyle="1" w:styleId="afffffb">
    <w:name w:val="Подпись к таблице"/>
    <w:basedOn w:val="a"/>
    <w:link w:val="afffffa"/>
    <w:uiPriority w:val="99"/>
    <w:rsid w:val="00B540EE"/>
    <w:pPr>
      <w:widowControl w:val="0"/>
      <w:shd w:val="clear" w:color="auto" w:fill="FFFFFF"/>
      <w:spacing w:after="0" w:line="168" w:lineRule="exact"/>
      <w:ind w:firstLine="300"/>
    </w:pPr>
    <w:rPr>
      <w:rFonts w:ascii="Times New Roman" w:hAnsi="Times New Roman"/>
      <w:sz w:val="17"/>
      <w:szCs w:val="20"/>
      <w:lang w:eastAsia="ru-RU"/>
    </w:rPr>
  </w:style>
  <w:style w:type="character" w:customStyle="1" w:styleId="190">
    <w:name w:val="Основной текст (19)_"/>
    <w:link w:val="191"/>
    <w:uiPriority w:val="99"/>
    <w:locked/>
    <w:rsid w:val="00B540EE"/>
    <w:rPr>
      <w:rFonts w:ascii="Times New Roman" w:hAnsi="Times New Roman"/>
      <w:sz w:val="21"/>
      <w:shd w:val="clear" w:color="auto" w:fill="FFFFFF"/>
    </w:rPr>
  </w:style>
  <w:style w:type="paragraph" w:customStyle="1" w:styleId="191">
    <w:name w:val="Основной текст (19)"/>
    <w:basedOn w:val="a"/>
    <w:link w:val="190"/>
    <w:uiPriority w:val="99"/>
    <w:rsid w:val="00B540EE"/>
    <w:pPr>
      <w:widowControl w:val="0"/>
      <w:shd w:val="clear" w:color="auto" w:fill="FFFFFF"/>
      <w:spacing w:after="180" w:line="240" w:lineRule="atLeast"/>
      <w:ind w:firstLine="340"/>
      <w:jc w:val="both"/>
    </w:pPr>
    <w:rPr>
      <w:rFonts w:ascii="Times New Roman" w:hAnsi="Times New Roman"/>
      <w:sz w:val="21"/>
      <w:szCs w:val="20"/>
      <w:lang w:eastAsia="ru-RU"/>
    </w:rPr>
  </w:style>
  <w:style w:type="character" w:customStyle="1" w:styleId="1Exact">
    <w:name w:val="Заголовок №1 Exact"/>
    <w:link w:val="1ff"/>
    <w:uiPriority w:val="99"/>
    <w:locked/>
    <w:rsid w:val="00B540EE"/>
    <w:rPr>
      <w:rFonts w:ascii="Franklin Gothic Heavy" w:hAnsi="Franklin Gothic Heavy"/>
      <w:i/>
      <w:sz w:val="28"/>
      <w:shd w:val="clear" w:color="auto" w:fill="FFFFFF"/>
    </w:rPr>
  </w:style>
  <w:style w:type="paragraph" w:customStyle="1" w:styleId="1ff">
    <w:name w:val="Заголовок №1"/>
    <w:basedOn w:val="a"/>
    <w:link w:val="1Exact"/>
    <w:uiPriority w:val="99"/>
    <w:rsid w:val="00B540EE"/>
    <w:pPr>
      <w:widowControl w:val="0"/>
      <w:shd w:val="clear" w:color="auto" w:fill="FFFFFF"/>
      <w:spacing w:after="0" w:line="240" w:lineRule="atLeast"/>
      <w:outlineLvl w:val="0"/>
    </w:pPr>
    <w:rPr>
      <w:rFonts w:ascii="Franklin Gothic Heavy" w:hAnsi="Franklin Gothic Heavy"/>
      <w:i/>
      <w:sz w:val="28"/>
      <w:szCs w:val="20"/>
      <w:lang w:eastAsia="ru-RU"/>
    </w:rPr>
  </w:style>
  <w:style w:type="character" w:customStyle="1" w:styleId="2Exact1">
    <w:name w:val="Номер заголовка №2 Exact"/>
    <w:link w:val="2f6"/>
    <w:uiPriority w:val="99"/>
    <w:locked/>
    <w:rsid w:val="00B540EE"/>
    <w:rPr>
      <w:rFonts w:ascii="Times New Roman" w:hAnsi="Times New Roman"/>
      <w:shd w:val="clear" w:color="auto" w:fill="FFFFFF"/>
    </w:rPr>
  </w:style>
  <w:style w:type="paragraph" w:customStyle="1" w:styleId="2f6">
    <w:name w:val="Номер заголовка №2"/>
    <w:basedOn w:val="a"/>
    <w:link w:val="2Exact1"/>
    <w:uiPriority w:val="99"/>
    <w:rsid w:val="00B540EE"/>
    <w:pPr>
      <w:widowControl w:val="0"/>
      <w:shd w:val="clear" w:color="auto" w:fill="FFFFFF"/>
      <w:spacing w:before="120" w:after="0" w:line="240" w:lineRule="atLeast"/>
    </w:pPr>
    <w:rPr>
      <w:rFonts w:ascii="Times New Roman" w:hAnsi="Times New Roman"/>
      <w:sz w:val="20"/>
      <w:szCs w:val="20"/>
      <w:lang w:eastAsia="ru-RU"/>
    </w:rPr>
  </w:style>
  <w:style w:type="character" w:customStyle="1" w:styleId="22Exact">
    <w:name w:val="Заголовок №2 (2) Exact"/>
    <w:link w:val="220"/>
    <w:uiPriority w:val="99"/>
    <w:locked/>
    <w:rsid w:val="00B540EE"/>
    <w:rPr>
      <w:rFonts w:ascii="Impact" w:hAnsi="Impact"/>
      <w:sz w:val="21"/>
      <w:shd w:val="clear" w:color="auto" w:fill="FFFFFF"/>
    </w:rPr>
  </w:style>
  <w:style w:type="paragraph" w:customStyle="1" w:styleId="220">
    <w:name w:val="Заголовок №2 (2)"/>
    <w:basedOn w:val="a"/>
    <w:link w:val="22Exact"/>
    <w:uiPriority w:val="99"/>
    <w:rsid w:val="00B540EE"/>
    <w:pPr>
      <w:widowControl w:val="0"/>
      <w:shd w:val="clear" w:color="auto" w:fill="FFFFFF"/>
      <w:spacing w:after="0" w:line="754" w:lineRule="exact"/>
      <w:outlineLvl w:val="1"/>
    </w:pPr>
    <w:rPr>
      <w:rFonts w:ascii="Impact" w:hAnsi="Impact"/>
      <w:sz w:val="21"/>
      <w:szCs w:val="20"/>
      <w:lang w:eastAsia="ru-RU"/>
    </w:rPr>
  </w:style>
  <w:style w:type="character" w:customStyle="1" w:styleId="23Exact">
    <w:name w:val="Заголовок №2 (3) Exact"/>
    <w:link w:val="230"/>
    <w:uiPriority w:val="99"/>
    <w:locked/>
    <w:rsid w:val="00B540EE"/>
    <w:rPr>
      <w:rFonts w:ascii="Times New Roman" w:hAnsi="Times New Roman"/>
      <w:sz w:val="21"/>
      <w:shd w:val="clear" w:color="auto" w:fill="FFFFFF"/>
    </w:rPr>
  </w:style>
  <w:style w:type="paragraph" w:customStyle="1" w:styleId="230">
    <w:name w:val="Заголовок №2 (3)"/>
    <w:basedOn w:val="a"/>
    <w:link w:val="23Exact"/>
    <w:uiPriority w:val="99"/>
    <w:rsid w:val="00B540EE"/>
    <w:pPr>
      <w:widowControl w:val="0"/>
      <w:shd w:val="clear" w:color="auto" w:fill="FFFFFF"/>
      <w:spacing w:after="0" w:line="240" w:lineRule="atLeast"/>
      <w:outlineLvl w:val="1"/>
    </w:pPr>
    <w:rPr>
      <w:rFonts w:ascii="Times New Roman" w:hAnsi="Times New Roman"/>
      <w:sz w:val="21"/>
      <w:szCs w:val="20"/>
      <w:lang w:eastAsia="ru-RU"/>
    </w:rPr>
  </w:style>
  <w:style w:type="character" w:customStyle="1" w:styleId="22Exact0">
    <w:name w:val="Номер заголовка №2 (2) Exact"/>
    <w:link w:val="221"/>
    <w:uiPriority w:val="99"/>
    <w:locked/>
    <w:rsid w:val="00B540EE"/>
    <w:rPr>
      <w:rFonts w:ascii="Times New Roman" w:hAnsi="Times New Roman"/>
      <w:b/>
      <w:sz w:val="26"/>
      <w:shd w:val="clear" w:color="auto" w:fill="FFFFFF"/>
    </w:rPr>
  </w:style>
  <w:style w:type="paragraph" w:customStyle="1" w:styleId="221">
    <w:name w:val="Номер заголовка №2 (2)"/>
    <w:basedOn w:val="a"/>
    <w:link w:val="22Exact0"/>
    <w:uiPriority w:val="99"/>
    <w:rsid w:val="00B540EE"/>
    <w:pPr>
      <w:widowControl w:val="0"/>
      <w:shd w:val="clear" w:color="auto" w:fill="FFFFFF"/>
      <w:spacing w:after="0" w:line="240" w:lineRule="atLeast"/>
    </w:pPr>
    <w:rPr>
      <w:rFonts w:ascii="Times New Roman" w:hAnsi="Times New Roman"/>
      <w:b/>
      <w:sz w:val="26"/>
      <w:szCs w:val="20"/>
      <w:lang w:eastAsia="ru-RU"/>
    </w:rPr>
  </w:style>
  <w:style w:type="character" w:customStyle="1" w:styleId="5Exact">
    <w:name w:val="Подпись к картинке (5) Exact"/>
    <w:link w:val="56"/>
    <w:uiPriority w:val="99"/>
    <w:locked/>
    <w:rsid w:val="00B540EE"/>
    <w:rPr>
      <w:rFonts w:ascii="Impact" w:hAnsi="Impact"/>
      <w:sz w:val="21"/>
      <w:shd w:val="clear" w:color="auto" w:fill="FFFFFF"/>
    </w:rPr>
  </w:style>
  <w:style w:type="paragraph" w:customStyle="1" w:styleId="56">
    <w:name w:val="Подпись к картинке (5)"/>
    <w:basedOn w:val="a"/>
    <w:link w:val="5Exact"/>
    <w:uiPriority w:val="99"/>
    <w:rsid w:val="00B540EE"/>
    <w:pPr>
      <w:widowControl w:val="0"/>
      <w:shd w:val="clear" w:color="auto" w:fill="FFFFFF"/>
      <w:spacing w:after="0" w:line="240" w:lineRule="atLeast"/>
    </w:pPr>
    <w:rPr>
      <w:rFonts w:ascii="Impact" w:hAnsi="Impact"/>
      <w:sz w:val="21"/>
      <w:szCs w:val="20"/>
      <w:lang w:eastAsia="ru-RU"/>
    </w:rPr>
  </w:style>
  <w:style w:type="character" w:customStyle="1" w:styleId="6Exact">
    <w:name w:val="Подпись к картинке (6) Exact"/>
    <w:link w:val="64"/>
    <w:uiPriority w:val="99"/>
    <w:locked/>
    <w:rsid w:val="00B540EE"/>
    <w:rPr>
      <w:rFonts w:ascii="Times New Roman" w:hAnsi="Times New Roman"/>
      <w:b/>
      <w:sz w:val="26"/>
      <w:shd w:val="clear" w:color="auto" w:fill="FFFFFF"/>
    </w:rPr>
  </w:style>
  <w:style w:type="paragraph" w:customStyle="1" w:styleId="64">
    <w:name w:val="Подпись к картинке (6)"/>
    <w:basedOn w:val="a"/>
    <w:link w:val="6Exact"/>
    <w:uiPriority w:val="99"/>
    <w:rsid w:val="00B540EE"/>
    <w:pPr>
      <w:widowControl w:val="0"/>
      <w:shd w:val="clear" w:color="auto" w:fill="FFFFFF"/>
      <w:spacing w:after="0" w:line="240" w:lineRule="atLeast"/>
    </w:pPr>
    <w:rPr>
      <w:rFonts w:ascii="Times New Roman" w:hAnsi="Times New Roman"/>
      <w:b/>
      <w:sz w:val="26"/>
      <w:szCs w:val="20"/>
      <w:lang w:eastAsia="ru-RU"/>
    </w:rPr>
  </w:style>
  <w:style w:type="character" w:customStyle="1" w:styleId="2f7">
    <w:name w:val="Подпись к таблице (2)_"/>
    <w:link w:val="2f8"/>
    <w:uiPriority w:val="99"/>
    <w:locked/>
    <w:rsid w:val="00B540EE"/>
    <w:rPr>
      <w:rFonts w:ascii="Times New Roman" w:hAnsi="Times New Roman"/>
      <w:sz w:val="21"/>
      <w:shd w:val="clear" w:color="auto" w:fill="FFFFFF"/>
    </w:rPr>
  </w:style>
  <w:style w:type="paragraph" w:customStyle="1" w:styleId="2f8">
    <w:name w:val="Подпись к таблице (2)"/>
    <w:basedOn w:val="a"/>
    <w:link w:val="2f7"/>
    <w:uiPriority w:val="99"/>
    <w:rsid w:val="00B540EE"/>
    <w:pPr>
      <w:widowControl w:val="0"/>
      <w:shd w:val="clear" w:color="auto" w:fill="FFFFFF"/>
      <w:spacing w:after="0" w:line="240" w:lineRule="atLeast"/>
      <w:jc w:val="right"/>
    </w:pPr>
    <w:rPr>
      <w:rFonts w:ascii="Times New Roman" w:hAnsi="Times New Roman"/>
      <w:sz w:val="21"/>
      <w:szCs w:val="20"/>
      <w:lang w:eastAsia="ru-RU"/>
    </w:rPr>
  </w:style>
  <w:style w:type="character" w:customStyle="1" w:styleId="20Exact">
    <w:name w:val="Основной текст (20) Exact"/>
    <w:link w:val="200"/>
    <w:uiPriority w:val="99"/>
    <w:locked/>
    <w:rsid w:val="00B540EE"/>
    <w:rPr>
      <w:rFonts w:ascii="Times New Roman" w:hAnsi="Times New Roman"/>
      <w:sz w:val="17"/>
      <w:shd w:val="clear" w:color="auto" w:fill="FFFFFF"/>
    </w:rPr>
  </w:style>
  <w:style w:type="paragraph" w:customStyle="1" w:styleId="200">
    <w:name w:val="Основной текст (20)"/>
    <w:basedOn w:val="a"/>
    <w:link w:val="20Exact"/>
    <w:uiPriority w:val="99"/>
    <w:rsid w:val="00B540EE"/>
    <w:pPr>
      <w:widowControl w:val="0"/>
      <w:shd w:val="clear" w:color="auto" w:fill="FFFFFF"/>
      <w:spacing w:after="0" w:line="240" w:lineRule="atLeast"/>
    </w:pPr>
    <w:rPr>
      <w:rFonts w:ascii="Times New Roman" w:hAnsi="Times New Roman"/>
      <w:sz w:val="17"/>
      <w:szCs w:val="20"/>
      <w:lang w:eastAsia="ru-RU"/>
    </w:rPr>
  </w:style>
  <w:style w:type="character" w:customStyle="1" w:styleId="21Exact">
    <w:name w:val="Основной текст (21) Exact"/>
    <w:link w:val="213"/>
    <w:uiPriority w:val="99"/>
    <w:locked/>
    <w:rsid w:val="00B540EE"/>
    <w:rPr>
      <w:rFonts w:ascii="Trebuchet MS" w:hAnsi="Trebuchet MS"/>
      <w:i/>
      <w:sz w:val="15"/>
      <w:shd w:val="clear" w:color="auto" w:fill="FFFFFF"/>
    </w:rPr>
  </w:style>
  <w:style w:type="paragraph" w:customStyle="1" w:styleId="213">
    <w:name w:val="Основной текст (21)"/>
    <w:basedOn w:val="a"/>
    <w:link w:val="21Exact"/>
    <w:uiPriority w:val="99"/>
    <w:rsid w:val="00B540EE"/>
    <w:pPr>
      <w:widowControl w:val="0"/>
      <w:shd w:val="clear" w:color="auto" w:fill="FFFFFF"/>
      <w:spacing w:after="60" w:line="240" w:lineRule="atLeast"/>
    </w:pPr>
    <w:rPr>
      <w:rFonts w:ascii="Trebuchet MS" w:hAnsi="Trebuchet MS"/>
      <w:i/>
      <w:sz w:val="15"/>
      <w:szCs w:val="20"/>
      <w:lang w:eastAsia="ru-RU"/>
    </w:rPr>
  </w:style>
  <w:style w:type="character" w:customStyle="1" w:styleId="afffffc">
    <w:name w:val="Колонтитул_"/>
    <w:link w:val="afffffd"/>
    <w:uiPriority w:val="99"/>
    <w:locked/>
    <w:rsid w:val="00B540EE"/>
    <w:rPr>
      <w:rFonts w:ascii="Times New Roman" w:hAnsi="Times New Roman"/>
      <w:i/>
      <w:sz w:val="18"/>
      <w:shd w:val="clear" w:color="auto" w:fill="FFFFFF"/>
    </w:rPr>
  </w:style>
  <w:style w:type="paragraph" w:customStyle="1" w:styleId="afffffd">
    <w:name w:val="Колонтитул"/>
    <w:basedOn w:val="a"/>
    <w:link w:val="afffffc"/>
    <w:uiPriority w:val="99"/>
    <w:rsid w:val="00B540EE"/>
    <w:pPr>
      <w:widowControl w:val="0"/>
      <w:shd w:val="clear" w:color="auto" w:fill="FFFFFF"/>
      <w:spacing w:after="0" w:line="240" w:lineRule="atLeast"/>
    </w:pPr>
    <w:rPr>
      <w:rFonts w:ascii="Times New Roman" w:hAnsi="Times New Roman"/>
      <w:i/>
      <w:sz w:val="18"/>
      <w:szCs w:val="20"/>
      <w:lang w:eastAsia="ru-RU"/>
    </w:rPr>
  </w:style>
  <w:style w:type="character" w:customStyle="1" w:styleId="2f9">
    <w:name w:val="Основной текст (2) + Полужирный"/>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uiPriority w:val="99"/>
    <w:rsid w:val="00B540EE"/>
    <w:rPr>
      <w:rFonts w:ascii="Consolas"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olor w:val="000000"/>
      <w:spacing w:val="190"/>
      <w:w w:val="100"/>
      <w:position w:val="0"/>
      <w:sz w:val="21"/>
      <w:shd w:val="clear" w:color="auto" w:fill="FFFFFF"/>
      <w:lang w:val="ru-RU" w:eastAsia="ru-RU"/>
    </w:rPr>
  </w:style>
  <w:style w:type="character" w:customStyle="1" w:styleId="2fa">
    <w:name w:val="Основной текст (2) + Курсив"/>
    <w:aliases w:val="Интервал 9 pt"/>
    <w:uiPriority w:val="99"/>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i/>
      <w:sz w:val="21"/>
      <w:u w:val="none"/>
      <w:effect w:val="none"/>
    </w:rPr>
  </w:style>
  <w:style w:type="character" w:customStyle="1" w:styleId="2Exact4">
    <w:name w:val="Основной текст (2)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B540EE"/>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B540EE"/>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sz w:val="21"/>
      <w:u w:val="none"/>
      <w:effect w:val="none"/>
    </w:rPr>
  </w:style>
  <w:style w:type="character" w:customStyle="1" w:styleId="152">
    <w:name w:val="Основной текст (15)"/>
    <w:uiPriority w:val="99"/>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fffe">
    <w:name w:val="Сноска + Полужирный"/>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affffff">
    <w:name w:val="Сноска + Курсив"/>
    <w:uiPriority w:val="99"/>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b">
    <w:name w:val="Подпись к таблице (2) + Полужирный"/>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c">
    <w:name w:val="Подпись к таблице (2) +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spacing w:val="0"/>
      <w:sz w:val="21"/>
      <w:u w:val="none"/>
      <w:effect w:val="none"/>
    </w:rPr>
  </w:style>
  <w:style w:type="character" w:customStyle="1" w:styleId="58">
    <w:name w:val="Подпись к таблице (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uiPriority w:val="99"/>
    <w:rsid w:val="00B540EE"/>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a"/>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hAnsi="Tahoma"/>
      <w:b/>
      <w:color w:val="000000"/>
      <w:spacing w:val="0"/>
      <w:w w:val="100"/>
      <w:position w:val="0"/>
      <w:sz w:val="19"/>
      <w:u w:val="none"/>
      <w:effect w:val="none"/>
      <w:shd w:val="clear" w:color="auto" w:fill="FFFFFF"/>
      <w:lang w:val="ru-RU" w:eastAsia="ru-RU"/>
    </w:rPr>
  </w:style>
  <w:style w:type="character" w:customStyle="1" w:styleId="1ff0">
    <w:name w:val="Заголовок №1_"/>
    <w:uiPriority w:val="99"/>
    <w:locked/>
    <w:rsid w:val="00B540EE"/>
    <w:rPr>
      <w:rFonts w:ascii="Times New Roman" w:hAnsi="Times New Roman"/>
      <w:b/>
      <w:shd w:val="clear" w:color="auto" w:fill="FFFFFF"/>
    </w:rPr>
  </w:style>
  <w:style w:type="character" w:customStyle="1" w:styleId="124">
    <w:name w:val="Заголовок №1 (2)_"/>
    <w:link w:val="125"/>
    <w:uiPriority w:val="99"/>
    <w:locked/>
    <w:rsid w:val="00B540EE"/>
    <w:rPr>
      <w:rFonts w:ascii="Times New Roman" w:hAnsi="Times New Roman"/>
      <w:b/>
      <w:sz w:val="26"/>
      <w:shd w:val="clear" w:color="auto" w:fill="FFFFFF"/>
    </w:rPr>
  </w:style>
  <w:style w:type="paragraph" w:customStyle="1" w:styleId="125">
    <w:name w:val="Заголовок №1 (2)"/>
    <w:basedOn w:val="a"/>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sz w:val="26"/>
      <w:szCs w:val="20"/>
      <w:lang w:eastAsia="ru-RU"/>
    </w:rPr>
  </w:style>
  <w:style w:type="character" w:customStyle="1" w:styleId="47">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6">
    <w:name w:val="Заголовок №6_"/>
    <w:link w:val="67"/>
    <w:uiPriority w:val="99"/>
    <w:locked/>
    <w:rsid w:val="00B540EE"/>
    <w:rPr>
      <w:rFonts w:ascii="Times New Roman" w:hAnsi="Times New Roman"/>
      <w:b/>
      <w:i/>
      <w:shd w:val="clear" w:color="auto" w:fill="FFFFFF"/>
    </w:rPr>
  </w:style>
  <w:style w:type="paragraph" w:customStyle="1" w:styleId="67">
    <w:name w:val="Заголовок №6"/>
    <w:basedOn w:val="a"/>
    <w:link w:val="66"/>
    <w:uiPriority w:val="99"/>
    <w:rsid w:val="00B540EE"/>
    <w:pPr>
      <w:widowControl w:val="0"/>
      <w:shd w:val="clear" w:color="auto" w:fill="FFFFFF"/>
      <w:spacing w:after="0" w:line="211" w:lineRule="exact"/>
      <w:jc w:val="both"/>
      <w:outlineLvl w:val="5"/>
    </w:pPr>
    <w:rPr>
      <w:rFonts w:ascii="Times New Roman" w:hAnsi="Times New Roman"/>
      <w:b/>
      <w:i/>
      <w:sz w:val="20"/>
      <w:szCs w:val="20"/>
      <w:lang w:eastAsia="ru-RU"/>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a"/>
    <w:link w:val="250"/>
    <w:uiPriority w:val="99"/>
    <w:rsid w:val="00B540EE"/>
    <w:pPr>
      <w:widowControl w:val="0"/>
      <w:shd w:val="clear" w:color="auto" w:fill="FFFFFF"/>
      <w:spacing w:before="240" w:after="0" w:line="211" w:lineRule="exact"/>
    </w:pPr>
    <w:rPr>
      <w:rFonts w:ascii="Times New Roman" w:hAnsi="Times New Roman"/>
      <w:b/>
      <w:sz w:val="20"/>
      <w:szCs w:val="20"/>
      <w:lang w:eastAsia="ru-RU"/>
    </w:rPr>
  </w:style>
  <w:style w:type="character" w:customStyle="1" w:styleId="163">
    <w:name w:val="Основной текст (16)_"/>
    <w:uiPriority w:val="99"/>
    <w:locked/>
    <w:rsid w:val="00B540EE"/>
    <w:rPr>
      <w:rFonts w:ascii="Microsoft Sans Serif" w:hAnsi="Microsoft Sans Serif"/>
      <w:b/>
      <w:sz w:val="17"/>
      <w:shd w:val="clear" w:color="auto" w:fill="FFFFFF"/>
    </w:rPr>
  </w:style>
  <w:style w:type="character" w:customStyle="1" w:styleId="19Exact">
    <w:name w:val="Основной текст (19) Exact"/>
    <w:uiPriority w:val="99"/>
    <w:locked/>
    <w:rsid w:val="00B540EE"/>
    <w:rPr>
      <w:rFonts w:ascii="Verdana" w:hAnsi="Verdana"/>
      <w:b/>
      <w:sz w:val="17"/>
      <w:shd w:val="clear" w:color="auto" w:fill="FFFFFF"/>
    </w:rPr>
  </w:style>
  <w:style w:type="character" w:customStyle="1" w:styleId="183">
    <w:name w:val="Основной текст (18)_"/>
    <w:uiPriority w:val="99"/>
    <w:locked/>
    <w:rsid w:val="00B540EE"/>
    <w:rPr>
      <w:rFonts w:ascii="Microsoft Sans Serif" w:hAnsi="Microsoft Sans Serif"/>
      <w:i/>
      <w:sz w:val="17"/>
      <w:shd w:val="clear" w:color="auto" w:fill="FFFFFF"/>
    </w:rPr>
  </w:style>
  <w:style w:type="character" w:customStyle="1" w:styleId="5a">
    <w:name w:val="Основной текст (5) + Не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hAnsi="Microsoft Sans Serif"/>
      <w:color w:val="000000"/>
      <w:spacing w:val="0"/>
      <w:w w:val="100"/>
      <w:position w:val="0"/>
      <w:sz w:val="17"/>
      <w:shd w:val="clear" w:color="auto" w:fill="FFFFFF"/>
      <w:lang w:val="ru-RU" w:eastAsia="ru-RU"/>
    </w:rPr>
  </w:style>
  <w:style w:type="character" w:customStyle="1" w:styleId="83">
    <w:name w:val="Основной текст (8)_"/>
    <w:uiPriority w:val="99"/>
    <w:locked/>
    <w:rsid w:val="00B540EE"/>
    <w:rPr>
      <w:rFonts w:ascii="Times New Roman" w:hAnsi="Times New Roman"/>
      <w:b/>
      <w:shd w:val="clear" w:color="auto" w:fill="FFFFFF"/>
    </w:rPr>
  </w:style>
  <w:style w:type="character" w:customStyle="1" w:styleId="affffff0">
    <w:name w:val="Подпись к картинке_"/>
    <w:uiPriority w:val="99"/>
    <w:locked/>
    <w:rsid w:val="00B540EE"/>
    <w:rPr>
      <w:rFonts w:ascii="Arial" w:hAnsi="Arial"/>
      <w:sz w:val="18"/>
      <w:shd w:val="clear" w:color="auto" w:fill="FFFFFF"/>
    </w:rPr>
  </w:style>
  <w:style w:type="character" w:customStyle="1" w:styleId="2fd">
    <w:name w:val="Основной текст (2) + Малые прописные"/>
    <w:uiPriority w:val="99"/>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b/>
      <w:i/>
      <w:sz w:val="22"/>
      <w:u w:val="none"/>
      <w:effect w:val="none"/>
    </w:rPr>
  </w:style>
  <w:style w:type="character" w:customStyle="1" w:styleId="3f">
    <w:name w:val="Основной текст (3) +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uiPriority w:val="99"/>
    <w:rsid w:val="00B540EE"/>
    <w:rPr>
      <w:rFonts w:ascii="Arial"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a"/>
    <w:link w:val="240"/>
    <w:uiPriority w:val="99"/>
    <w:rsid w:val="00B540EE"/>
    <w:pPr>
      <w:widowControl w:val="0"/>
      <w:shd w:val="clear" w:color="auto" w:fill="FFFFFF"/>
      <w:spacing w:after="0" w:line="206" w:lineRule="exact"/>
    </w:pPr>
    <w:rPr>
      <w:rFonts w:ascii="Times New Roman" w:hAnsi="Times New Roman"/>
      <w:sz w:val="20"/>
      <w:szCs w:val="20"/>
      <w:lang w:eastAsia="ru-RU"/>
    </w:rPr>
  </w:style>
  <w:style w:type="character" w:customStyle="1" w:styleId="48">
    <w:name w:val="Подпись к таблице (4)_"/>
    <w:link w:val="49"/>
    <w:uiPriority w:val="99"/>
    <w:locked/>
    <w:rsid w:val="00B540EE"/>
    <w:rPr>
      <w:rFonts w:ascii="Times New Roman" w:hAnsi="Times New Roman"/>
      <w:sz w:val="20"/>
      <w:shd w:val="clear" w:color="auto" w:fill="FFFFFF"/>
    </w:rPr>
  </w:style>
  <w:style w:type="paragraph" w:customStyle="1" w:styleId="49">
    <w:name w:val="Подпись к таблице (4)"/>
    <w:basedOn w:val="a"/>
    <w:link w:val="48"/>
    <w:uiPriority w:val="99"/>
    <w:rsid w:val="00B540EE"/>
    <w:pPr>
      <w:widowControl w:val="0"/>
      <w:shd w:val="clear" w:color="auto" w:fill="FFFFFF"/>
      <w:spacing w:after="0" w:line="240" w:lineRule="atLeast"/>
      <w:jc w:val="right"/>
    </w:pPr>
    <w:rPr>
      <w:rFonts w:ascii="Times New Roman" w:hAnsi="Times New Roman"/>
      <w:sz w:val="20"/>
      <w:szCs w:val="20"/>
      <w:lang w:eastAsia="ru-RU"/>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a"/>
    <w:link w:val="280"/>
    <w:uiPriority w:val="99"/>
    <w:rsid w:val="00B540EE"/>
    <w:pPr>
      <w:widowControl w:val="0"/>
      <w:shd w:val="clear" w:color="auto" w:fill="FFFFFF"/>
      <w:spacing w:after="0" w:line="240" w:lineRule="atLeast"/>
    </w:pPr>
    <w:rPr>
      <w:rFonts w:ascii="Arial" w:hAnsi="Arial"/>
      <w:sz w:val="18"/>
      <w:szCs w:val="20"/>
      <w:lang w:eastAsia="ru-RU"/>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a"/>
    <w:link w:val="222"/>
    <w:uiPriority w:val="99"/>
    <w:rsid w:val="00B540EE"/>
    <w:pPr>
      <w:widowControl w:val="0"/>
      <w:shd w:val="clear" w:color="auto" w:fill="FFFFFF"/>
      <w:spacing w:after="60" w:line="211" w:lineRule="exact"/>
    </w:pPr>
    <w:rPr>
      <w:rFonts w:ascii="Times New Roman" w:hAnsi="Times New Roman"/>
      <w:i/>
      <w:sz w:val="20"/>
      <w:szCs w:val="20"/>
      <w:lang w:eastAsia="ru-RU"/>
    </w:rPr>
  </w:style>
  <w:style w:type="character" w:customStyle="1" w:styleId="affffff1">
    <w:name w:val="Оглавление_"/>
    <w:link w:val="affffff2"/>
    <w:uiPriority w:val="99"/>
    <w:locked/>
    <w:rsid w:val="00B540EE"/>
    <w:rPr>
      <w:rFonts w:ascii="Times New Roman" w:hAnsi="Times New Roman"/>
      <w:shd w:val="clear" w:color="auto" w:fill="FFFFFF"/>
    </w:rPr>
  </w:style>
  <w:style w:type="paragraph" w:customStyle="1" w:styleId="affffff2">
    <w:name w:val="Оглавление"/>
    <w:basedOn w:val="a"/>
    <w:link w:val="affffff1"/>
    <w:uiPriority w:val="99"/>
    <w:rsid w:val="00B540EE"/>
    <w:pPr>
      <w:widowControl w:val="0"/>
      <w:shd w:val="clear" w:color="auto" w:fill="FFFFFF"/>
      <w:spacing w:after="0" w:line="269" w:lineRule="exact"/>
      <w:ind w:firstLine="380"/>
      <w:jc w:val="both"/>
    </w:pPr>
    <w:rPr>
      <w:rFonts w:ascii="Times New Roman" w:hAnsi="Times New Roman"/>
      <w:sz w:val="20"/>
      <w:szCs w:val="20"/>
      <w:lang w:eastAsia="ru-RU"/>
    </w:rPr>
  </w:style>
  <w:style w:type="character" w:customStyle="1" w:styleId="3f0">
    <w:name w:val="Оглавление (3)_"/>
    <w:link w:val="3f1"/>
    <w:uiPriority w:val="99"/>
    <w:locked/>
    <w:rsid w:val="00B540EE"/>
    <w:rPr>
      <w:rFonts w:ascii="Times New Roman" w:hAnsi="Times New Roman"/>
      <w:b/>
      <w:sz w:val="17"/>
      <w:shd w:val="clear" w:color="auto" w:fill="FFFFFF"/>
    </w:rPr>
  </w:style>
  <w:style w:type="paragraph" w:customStyle="1" w:styleId="3f1">
    <w:name w:val="Оглавление (3)"/>
    <w:basedOn w:val="a"/>
    <w:link w:val="3f0"/>
    <w:uiPriority w:val="99"/>
    <w:rsid w:val="00B540EE"/>
    <w:pPr>
      <w:widowControl w:val="0"/>
      <w:shd w:val="clear" w:color="auto" w:fill="FFFFFF"/>
      <w:spacing w:after="0" w:line="269" w:lineRule="exact"/>
      <w:ind w:firstLine="380"/>
      <w:jc w:val="both"/>
    </w:pPr>
    <w:rPr>
      <w:rFonts w:ascii="Times New Roman" w:hAnsi="Times New Roman"/>
      <w:b/>
      <w:sz w:val="17"/>
      <w:szCs w:val="20"/>
      <w:lang w:eastAsia="ru-RU"/>
    </w:rPr>
  </w:style>
  <w:style w:type="character" w:customStyle="1" w:styleId="215">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4">
    <w:name w:val="Заголовок №8_"/>
    <w:link w:val="85"/>
    <w:uiPriority w:val="99"/>
    <w:locked/>
    <w:rsid w:val="00B540EE"/>
    <w:rPr>
      <w:rFonts w:ascii="Times New Roman" w:hAnsi="Times New Roman"/>
      <w:b/>
      <w:shd w:val="clear" w:color="auto" w:fill="FFFFFF"/>
    </w:rPr>
  </w:style>
  <w:style w:type="paragraph" w:customStyle="1" w:styleId="85">
    <w:name w:val="Заголовок №8"/>
    <w:basedOn w:val="a"/>
    <w:link w:val="84"/>
    <w:uiPriority w:val="99"/>
    <w:rsid w:val="00B540EE"/>
    <w:pPr>
      <w:widowControl w:val="0"/>
      <w:shd w:val="clear" w:color="auto" w:fill="FFFFFF"/>
      <w:spacing w:before="120" w:after="120" w:line="240" w:lineRule="atLeast"/>
      <w:jc w:val="both"/>
      <w:outlineLvl w:val="7"/>
    </w:pPr>
    <w:rPr>
      <w:rFonts w:ascii="Times New Roman" w:hAnsi="Times New Roman"/>
      <w:b/>
      <w:sz w:val="20"/>
      <w:szCs w:val="20"/>
      <w:lang w:eastAsia="ru-RU"/>
    </w:rPr>
  </w:style>
  <w:style w:type="character" w:customStyle="1" w:styleId="96">
    <w:name w:val="Заголовок №9_"/>
    <w:link w:val="97"/>
    <w:uiPriority w:val="99"/>
    <w:locked/>
    <w:rsid w:val="00B540EE"/>
    <w:rPr>
      <w:rFonts w:ascii="Tahoma" w:hAnsi="Tahoma"/>
      <w:sz w:val="19"/>
      <w:shd w:val="clear" w:color="auto" w:fill="FFFFFF"/>
    </w:rPr>
  </w:style>
  <w:style w:type="paragraph" w:customStyle="1" w:styleId="97">
    <w:name w:val="Заголовок №9"/>
    <w:basedOn w:val="a"/>
    <w:link w:val="96"/>
    <w:uiPriority w:val="99"/>
    <w:rsid w:val="00B540EE"/>
    <w:pPr>
      <w:widowControl w:val="0"/>
      <w:shd w:val="clear" w:color="auto" w:fill="FFFFFF"/>
      <w:spacing w:before="60" w:after="60" w:line="206" w:lineRule="exact"/>
      <w:ind w:firstLine="420"/>
      <w:jc w:val="both"/>
      <w:outlineLvl w:val="8"/>
    </w:pPr>
    <w:rPr>
      <w:rFonts w:ascii="Tahoma" w:hAnsi="Tahoma"/>
      <w:sz w:val="19"/>
      <w:szCs w:val="20"/>
      <w:lang w:eastAsia="ru-RU"/>
    </w:rPr>
  </w:style>
  <w:style w:type="character" w:customStyle="1" w:styleId="5b">
    <w:name w:val="Сноска (5)_"/>
    <w:link w:val="5c"/>
    <w:uiPriority w:val="99"/>
    <w:locked/>
    <w:rsid w:val="00B540EE"/>
    <w:rPr>
      <w:rFonts w:ascii="Times New Roman" w:hAnsi="Times New Roman"/>
      <w:b/>
      <w:i/>
      <w:shd w:val="clear" w:color="auto" w:fill="FFFFFF"/>
    </w:rPr>
  </w:style>
  <w:style w:type="paragraph" w:customStyle="1" w:styleId="5c">
    <w:name w:val="Сноска (5)"/>
    <w:basedOn w:val="a"/>
    <w:link w:val="5b"/>
    <w:uiPriority w:val="99"/>
    <w:rsid w:val="00B540EE"/>
    <w:pPr>
      <w:widowControl w:val="0"/>
      <w:shd w:val="clear" w:color="auto" w:fill="FFFFFF"/>
      <w:spacing w:before="180" w:after="60" w:line="240" w:lineRule="atLeast"/>
      <w:jc w:val="both"/>
    </w:pPr>
    <w:rPr>
      <w:rFonts w:ascii="Times New Roman" w:hAnsi="Times New Roman"/>
      <w:b/>
      <w:i/>
      <w:sz w:val="20"/>
      <w:szCs w:val="20"/>
      <w:lang w:eastAsia="ru-RU"/>
    </w:rPr>
  </w:style>
  <w:style w:type="character" w:customStyle="1" w:styleId="104">
    <w:name w:val="Заголовок №10_"/>
    <w:link w:val="105"/>
    <w:uiPriority w:val="99"/>
    <w:locked/>
    <w:rsid w:val="00B540EE"/>
    <w:rPr>
      <w:rFonts w:ascii="Tahoma" w:hAnsi="Tahoma"/>
      <w:b/>
      <w:sz w:val="18"/>
      <w:shd w:val="clear" w:color="auto" w:fill="FFFFFF"/>
    </w:rPr>
  </w:style>
  <w:style w:type="paragraph" w:customStyle="1" w:styleId="105">
    <w:name w:val="Заголовок №10"/>
    <w:basedOn w:val="a"/>
    <w:link w:val="104"/>
    <w:uiPriority w:val="99"/>
    <w:rsid w:val="00B540EE"/>
    <w:pPr>
      <w:widowControl w:val="0"/>
      <w:shd w:val="clear" w:color="auto" w:fill="FFFFFF"/>
      <w:spacing w:after="0" w:line="221" w:lineRule="exact"/>
      <w:jc w:val="center"/>
    </w:pPr>
    <w:rPr>
      <w:rFonts w:ascii="Tahoma" w:hAnsi="Tahoma"/>
      <w:b/>
      <w:sz w:val="18"/>
      <w:szCs w:val="20"/>
      <w:lang w:eastAsia="ru-RU"/>
    </w:rPr>
  </w:style>
  <w:style w:type="character" w:customStyle="1" w:styleId="126">
    <w:name w:val="Основной текст (12) + Полужирный"/>
    <w:uiPriority w:val="99"/>
    <w:rsid w:val="00B540EE"/>
    <w:rPr>
      <w:rFonts w:ascii="Tahoma"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B540EE"/>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B540EE"/>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uiPriority w:val="99"/>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ffffff3">
    <w:name w:val="НОМЕРА"/>
    <w:basedOn w:val="a6"/>
    <w:link w:val="affffff4"/>
    <w:uiPriority w:val="99"/>
    <w:rsid w:val="00175DBF"/>
    <w:pPr>
      <w:spacing w:before="0" w:beforeAutospacing="0" w:after="0" w:afterAutospacing="0"/>
      <w:ind w:left="720" w:hanging="360"/>
      <w:jc w:val="both"/>
    </w:pPr>
    <w:rPr>
      <w:rFonts w:ascii="Arial Narrow" w:eastAsia="Calibri" w:hAnsi="Arial Narrow"/>
      <w:sz w:val="18"/>
      <w:szCs w:val="18"/>
    </w:rPr>
  </w:style>
  <w:style w:type="character" w:customStyle="1" w:styleId="affffff4">
    <w:name w:val="НОМЕРА Знак"/>
    <w:link w:val="affffff3"/>
    <w:uiPriority w:val="99"/>
    <w:locked/>
    <w:rsid w:val="00175DBF"/>
    <w:rPr>
      <w:rFonts w:ascii="Arial Narrow" w:hAnsi="Arial Narrow"/>
      <w:sz w:val="18"/>
      <w:szCs w:val="18"/>
    </w:rPr>
  </w:style>
  <w:style w:type="character" w:customStyle="1" w:styleId="5yl5">
    <w:name w:val="_5yl5"/>
    <w:basedOn w:val="a0"/>
    <w:uiPriority w:val="99"/>
    <w:rsid w:val="0042291A"/>
    <w:rPr>
      <w:rFonts w:cs="Times New Roman"/>
    </w:rPr>
  </w:style>
  <w:style w:type="character" w:customStyle="1" w:styleId="poemyear">
    <w:name w:val="poemyear"/>
    <w:basedOn w:val="a0"/>
    <w:uiPriority w:val="99"/>
    <w:rsid w:val="0042291A"/>
    <w:rPr>
      <w:rFonts w:cs="Times New Roman"/>
    </w:rPr>
  </w:style>
  <w:style w:type="character" w:customStyle="1" w:styleId="st">
    <w:name w:val="st"/>
    <w:basedOn w:val="a0"/>
    <w:uiPriority w:val="99"/>
    <w:rsid w:val="0042291A"/>
    <w:rPr>
      <w:rFonts w:cs="Times New Roman"/>
    </w:rPr>
  </w:style>
  <w:style w:type="character" w:customStyle="1" w:styleId="line">
    <w:name w:val="line"/>
    <w:basedOn w:val="a0"/>
    <w:uiPriority w:val="99"/>
    <w:rsid w:val="0042291A"/>
    <w:rPr>
      <w:rFonts w:cs="Times New Roman"/>
    </w:rPr>
  </w:style>
  <w:style w:type="character" w:customStyle="1" w:styleId="il">
    <w:name w:val="il"/>
    <w:basedOn w:val="a0"/>
    <w:uiPriority w:val="99"/>
    <w:rsid w:val="00CE4A6B"/>
    <w:rPr>
      <w:rFonts w:cs="Times New Roman"/>
    </w:rPr>
  </w:style>
  <w:style w:type="paragraph" w:styleId="2fe">
    <w:name w:val="Quote"/>
    <w:basedOn w:val="a"/>
    <w:next w:val="a"/>
    <w:link w:val="2ff"/>
    <w:uiPriority w:val="99"/>
    <w:qFormat/>
    <w:rsid w:val="001665A0"/>
    <w:pPr>
      <w:spacing w:after="0" w:line="240" w:lineRule="auto"/>
    </w:pPr>
    <w:rPr>
      <w:rFonts w:ascii="Cambria" w:eastAsia="Times New Roman" w:hAnsi="Cambria"/>
      <w:i/>
      <w:iCs/>
      <w:color w:val="000000"/>
      <w:sz w:val="24"/>
      <w:szCs w:val="24"/>
      <w:lang w:eastAsia="ru-RU"/>
    </w:rPr>
  </w:style>
  <w:style w:type="character" w:customStyle="1" w:styleId="2ff">
    <w:name w:val="Цитата 2 Знак"/>
    <w:basedOn w:val="a0"/>
    <w:link w:val="2fe"/>
    <w:uiPriority w:val="99"/>
    <w:locked/>
    <w:rsid w:val="001665A0"/>
    <w:rPr>
      <w:rFonts w:ascii="Cambria" w:hAnsi="Cambria" w:cs="Times New Roman"/>
      <w:i/>
      <w:iCs/>
      <w:color w:val="000000"/>
      <w:sz w:val="24"/>
      <w:szCs w:val="24"/>
    </w:rPr>
  </w:style>
  <w:style w:type="character" w:customStyle="1" w:styleId="FontStyle130">
    <w:name w:val="Font Style130"/>
    <w:uiPriority w:val="99"/>
    <w:rsid w:val="0087504F"/>
    <w:rPr>
      <w:rFonts w:ascii="Arial" w:hAnsi="Arial"/>
      <w:sz w:val="20"/>
    </w:rPr>
  </w:style>
  <w:style w:type="character" w:customStyle="1" w:styleId="FontStyle167">
    <w:name w:val="Font Style167"/>
    <w:uiPriority w:val="99"/>
    <w:rsid w:val="0087504F"/>
    <w:rPr>
      <w:rFonts w:ascii="Arial" w:hAnsi="Arial"/>
      <w:b/>
      <w:sz w:val="20"/>
    </w:rPr>
  </w:style>
  <w:style w:type="paragraph" w:customStyle="1" w:styleId="Style24">
    <w:name w:val="Style24"/>
    <w:basedOn w:val="a"/>
    <w:uiPriority w:val="99"/>
    <w:rsid w:val="0087504F"/>
    <w:pPr>
      <w:widowControl w:val="0"/>
      <w:autoSpaceDE w:val="0"/>
      <w:autoSpaceDN w:val="0"/>
      <w:adjustRightInd w:val="0"/>
      <w:spacing w:after="0" w:line="259" w:lineRule="exact"/>
      <w:ind w:firstLine="554"/>
      <w:jc w:val="both"/>
    </w:pPr>
    <w:rPr>
      <w:rFonts w:ascii="Arial" w:eastAsia="Times New Roman" w:hAnsi="Arial"/>
      <w:sz w:val="24"/>
      <w:szCs w:val="24"/>
      <w:lang w:eastAsia="ru-RU"/>
    </w:rPr>
  </w:style>
  <w:style w:type="paragraph" w:customStyle="1" w:styleId="Style54">
    <w:name w:val="Style54"/>
    <w:basedOn w:val="a"/>
    <w:uiPriority w:val="99"/>
    <w:rsid w:val="0087504F"/>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blk3">
    <w:name w:val="blk3"/>
    <w:rsid w:val="004D061C"/>
    <w:rPr>
      <w:rFonts w:ascii="Tahoma" w:hAnsi="Tahoma"/>
      <w:sz w:val="16"/>
    </w:rPr>
  </w:style>
  <w:style w:type="paragraph" w:customStyle="1" w:styleId="ListParagraph2">
    <w:name w:val="List Paragraph2"/>
    <w:basedOn w:val="a"/>
    <w:uiPriority w:val="99"/>
    <w:rsid w:val="0079382D"/>
    <w:pPr>
      <w:suppressAutoHyphens/>
    </w:pPr>
    <w:rPr>
      <w:kern w:val="1"/>
      <w:lang w:eastAsia="ar-SA"/>
    </w:rPr>
  </w:style>
  <w:style w:type="paragraph" w:customStyle="1" w:styleId="NoSpacing1">
    <w:name w:val="No Spacing1"/>
    <w:uiPriority w:val="99"/>
    <w:rsid w:val="0079382D"/>
    <w:pPr>
      <w:widowControl w:val="0"/>
      <w:suppressAutoHyphens/>
    </w:pPr>
    <w:rPr>
      <w:kern w:val="1"/>
      <w:sz w:val="20"/>
      <w:szCs w:val="20"/>
      <w:lang w:eastAsia="ar-SA"/>
    </w:rPr>
  </w:style>
  <w:style w:type="paragraph" w:customStyle="1" w:styleId="BodyTextIndent22">
    <w:name w:val="Body Text Indent 22"/>
    <w:basedOn w:val="a"/>
    <w:uiPriority w:val="99"/>
    <w:rsid w:val="0079382D"/>
    <w:pPr>
      <w:suppressAutoHyphens/>
    </w:pPr>
    <w:rPr>
      <w:kern w:val="1"/>
      <w:lang w:eastAsia="ar-SA"/>
    </w:rPr>
  </w:style>
  <w:style w:type="character" w:customStyle="1" w:styleId="c40">
    <w:name w:val="c40"/>
    <w:basedOn w:val="a0"/>
    <w:uiPriority w:val="99"/>
    <w:rsid w:val="0079382D"/>
    <w:rPr>
      <w:rFonts w:cs="Times New Roman"/>
    </w:rPr>
  </w:style>
  <w:style w:type="paragraph" w:customStyle="1" w:styleId="affffff5">
    <w:name w:val="А ОСН ТЕКСТ"/>
    <w:basedOn w:val="a"/>
    <w:link w:val="affffff6"/>
    <w:uiPriority w:val="99"/>
    <w:rsid w:val="0079382D"/>
    <w:pPr>
      <w:spacing w:after="0" w:line="360" w:lineRule="auto"/>
      <w:ind w:firstLine="454"/>
      <w:jc w:val="both"/>
    </w:pPr>
    <w:rPr>
      <w:rFonts w:ascii="Times New Roman" w:eastAsia="Arial Unicode MS" w:hAnsi="Times New Roman"/>
      <w:color w:val="000000"/>
      <w:sz w:val="28"/>
      <w:szCs w:val="20"/>
      <w:lang w:eastAsia="ru-RU"/>
    </w:rPr>
  </w:style>
  <w:style w:type="character" w:customStyle="1" w:styleId="affffff6">
    <w:name w:val="А ОСН ТЕКСТ Знак"/>
    <w:link w:val="affffff5"/>
    <w:uiPriority w:val="99"/>
    <w:locked/>
    <w:rsid w:val="0079382D"/>
    <w:rPr>
      <w:rFonts w:ascii="Times New Roman" w:eastAsia="Arial Unicode MS" w:hAnsi="Times New Roman"/>
      <w:color w:val="000000"/>
      <w:sz w:val="28"/>
    </w:rPr>
  </w:style>
  <w:style w:type="character" w:customStyle="1" w:styleId="134">
    <w:name w:val="Основной текст + Полужирный13"/>
    <w:uiPriority w:val="99"/>
    <w:rsid w:val="0079382D"/>
    <w:rPr>
      <w:rFonts w:ascii="Times New Roman" w:hAnsi="Times New Roman"/>
      <w:b/>
      <w:color w:val="000000"/>
      <w:spacing w:val="0"/>
      <w:sz w:val="22"/>
      <w:lang w:eastAsia="ru-RU"/>
    </w:rPr>
  </w:style>
  <w:style w:type="character" w:customStyle="1" w:styleId="1ff1">
    <w:name w:val="Основной текст + Курсив1"/>
    <w:uiPriority w:val="99"/>
    <w:rsid w:val="0079382D"/>
    <w:rPr>
      <w:rFonts w:ascii="Times New Roman" w:hAnsi="Times New Roman"/>
      <w:i/>
      <w:color w:val="000000"/>
      <w:spacing w:val="0"/>
      <w:sz w:val="22"/>
      <w:lang w:eastAsia="ru-RU"/>
    </w:rPr>
  </w:style>
  <w:style w:type="character" w:customStyle="1" w:styleId="c14">
    <w:name w:val="c14"/>
    <w:basedOn w:val="a0"/>
    <w:uiPriority w:val="99"/>
    <w:rsid w:val="0079382D"/>
    <w:rPr>
      <w:rFonts w:cs="Times New Roman"/>
    </w:rPr>
  </w:style>
  <w:style w:type="paragraph" w:customStyle="1" w:styleId="Normal2">
    <w:name w:val="Normal2"/>
    <w:uiPriority w:val="99"/>
    <w:rsid w:val="0079382D"/>
    <w:pPr>
      <w:widowControl w:val="0"/>
      <w:jc w:val="both"/>
    </w:pPr>
    <w:rPr>
      <w:rFonts w:ascii="Times New Roman" w:eastAsia="Times New Roman" w:hAnsi="Times New Roman"/>
      <w:sz w:val="20"/>
      <w:szCs w:val="20"/>
    </w:rPr>
  </w:style>
  <w:style w:type="paragraph" w:customStyle="1" w:styleId="3f2">
    <w:name w:val="Знак3"/>
    <w:basedOn w:val="a"/>
    <w:uiPriority w:val="99"/>
    <w:rsid w:val="0079382D"/>
    <w:pPr>
      <w:spacing w:after="160" w:line="240" w:lineRule="exact"/>
    </w:pPr>
    <w:rPr>
      <w:rFonts w:ascii="Verdana" w:eastAsia="Times New Roman" w:hAnsi="Verdana"/>
      <w:sz w:val="20"/>
      <w:szCs w:val="20"/>
      <w:lang w:val="en-US"/>
    </w:rPr>
  </w:style>
  <w:style w:type="character" w:customStyle="1" w:styleId="FontStyle209">
    <w:name w:val="Font Style209"/>
    <w:uiPriority w:val="99"/>
    <w:rsid w:val="000C7F0B"/>
    <w:rPr>
      <w:rFonts w:ascii="Times New Roman" w:hAnsi="Times New Roman"/>
      <w:sz w:val="20"/>
    </w:rPr>
  </w:style>
  <w:style w:type="paragraph" w:customStyle="1" w:styleId="Style117">
    <w:name w:val="Style117"/>
    <w:basedOn w:val="a"/>
    <w:uiPriority w:val="99"/>
    <w:rsid w:val="000C7F0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71">
    <w:name w:val="Style71"/>
    <w:basedOn w:val="a"/>
    <w:uiPriority w:val="99"/>
    <w:rsid w:val="000C7F0B"/>
    <w:pPr>
      <w:widowControl w:val="0"/>
      <w:autoSpaceDE w:val="0"/>
      <w:autoSpaceDN w:val="0"/>
      <w:adjustRightInd w:val="0"/>
      <w:spacing w:after="0" w:line="278" w:lineRule="exact"/>
      <w:ind w:firstLine="576"/>
      <w:jc w:val="both"/>
    </w:pPr>
    <w:rPr>
      <w:rFonts w:ascii="Times New Roman" w:eastAsia="Times New Roman" w:hAnsi="Times New Roman"/>
      <w:sz w:val="24"/>
      <w:szCs w:val="24"/>
      <w:lang w:eastAsia="ru-RU"/>
    </w:rPr>
  </w:style>
  <w:style w:type="paragraph" w:customStyle="1" w:styleId="Style83">
    <w:name w:val="Style83"/>
    <w:basedOn w:val="a"/>
    <w:uiPriority w:val="99"/>
    <w:rsid w:val="000C7F0B"/>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2ff0">
    <w:name w:val="Без интервала2"/>
    <w:uiPriority w:val="99"/>
    <w:rsid w:val="005C32E5"/>
    <w:pPr>
      <w:suppressAutoHyphens/>
    </w:pPr>
    <w:rPr>
      <w:rFonts w:ascii="Times New Roman" w:hAnsi="Times New Roman"/>
      <w:sz w:val="24"/>
      <w:szCs w:val="24"/>
      <w:lang w:eastAsia="ar-SA"/>
    </w:rPr>
  </w:style>
  <w:style w:type="character" w:customStyle="1" w:styleId="3f3">
    <w:name w:val="Заголовок №3_"/>
    <w:basedOn w:val="a0"/>
    <w:link w:val="311"/>
    <w:uiPriority w:val="99"/>
    <w:locked/>
    <w:rsid w:val="00E65AE5"/>
    <w:rPr>
      <w:rFonts w:cs="Times New Roman"/>
      <w:b/>
      <w:bCs/>
      <w:sz w:val="22"/>
      <w:szCs w:val="22"/>
      <w:lang w:bidi="ar-SA"/>
    </w:rPr>
  </w:style>
  <w:style w:type="paragraph" w:customStyle="1" w:styleId="311">
    <w:name w:val="Заголовок №31"/>
    <w:basedOn w:val="a"/>
    <w:link w:val="3f3"/>
    <w:uiPriority w:val="99"/>
    <w:rsid w:val="00E65AE5"/>
    <w:pPr>
      <w:shd w:val="clear" w:color="auto" w:fill="FFFFFF"/>
      <w:spacing w:after="0" w:line="211" w:lineRule="exact"/>
      <w:jc w:val="both"/>
      <w:outlineLvl w:val="2"/>
    </w:pPr>
    <w:rPr>
      <w:rFonts w:ascii="Times New Roman" w:hAnsi="Times New Roman"/>
      <w:b/>
      <w:bCs/>
      <w:noProof/>
      <w:lang w:eastAsia="ru-RU"/>
    </w:rPr>
  </w:style>
  <w:style w:type="character" w:customStyle="1" w:styleId="317">
    <w:name w:val="Заголовок №317"/>
    <w:basedOn w:val="3f3"/>
    <w:uiPriority w:val="99"/>
    <w:rsid w:val="00E65AE5"/>
    <w:rPr>
      <w:rFonts w:cs="Times New Roman"/>
      <w:b/>
      <w:bCs/>
      <w:noProof/>
      <w:sz w:val="22"/>
      <w:szCs w:val="22"/>
      <w:lang w:bidi="ar-SA"/>
    </w:rPr>
  </w:style>
  <w:style w:type="character" w:customStyle="1" w:styleId="610">
    <w:name w:val="Основной текст + Курсив61"/>
    <w:basedOn w:val="a0"/>
    <w:uiPriority w:val="99"/>
    <w:rsid w:val="00E65AE5"/>
    <w:rPr>
      <w:rFonts w:ascii="Times New Roman" w:hAnsi="Times New Roman" w:cs="Times New Roman"/>
      <w:i/>
      <w:iCs/>
      <w:spacing w:val="0"/>
      <w:sz w:val="22"/>
      <w:szCs w:val="22"/>
      <w:lang w:bidi="ar-SA"/>
    </w:rPr>
  </w:style>
  <w:style w:type="character" w:customStyle="1" w:styleId="460">
    <w:name w:val="Основной текст + Полужирный46"/>
    <w:aliases w:val="Курсив30"/>
    <w:basedOn w:val="a0"/>
    <w:uiPriority w:val="99"/>
    <w:rsid w:val="00E65AE5"/>
    <w:rPr>
      <w:rFonts w:ascii="Times New Roman" w:hAnsi="Times New Roman" w:cs="Times New Roman"/>
      <w:b/>
      <w:bCs/>
      <w:i/>
      <w:iCs/>
      <w:noProof/>
      <w:spacing w:val="0"/>
      <w:sz w:val="22"/>
      <w:szCs w:val="22"/>
      <w:lang w:bidi="ar-SA"/>
    </w:rPr>
  </w:style>
  <w:style w:type="character" w:customStyle="1" w:styleId="132pt">
    <w:name w:val="Основной текст (13) + Интервал 2 pt"/>
    <w:basedOn w:val="130"/>
    <w:uiPriority w:val="99"/>
    <w:rsid w:val="00E65AE5"/>
    <w:rPr>
      <w:rFonts w:ascii="Calibri" w:hAnsi="Calibri" w:cs="Times New Roman"/>
      <w:spacing w:val="50"/>
      <w:sz w:val="34"/>
      <w:szCs w:val="34"/>
      <w:shd w:val="clear" w:color="auto" w:fill="FFFFFF"/>
      <w:lang w:bidi="ar-SA"/>
    </w:rPr>
  </w:style>
  <w:style w:type="character" w:styleId="affffff7">
    <w:name w:val="line number"/>
    <w:basedOn w:val="a0"/>
    <w:uiPriority w:val="99"/>
    <w:semiHidden/>
    <w:locked/>
    <w:rsid w:val="00D81BED"/>
    <w:rPr>
      <w:rFonts w:cs="Times New Roman"/>
    </w:rPr>
  </w:style>
  <w:style w:type="paragraph" w:customStyle="1" w:styleId="-1">
    <w:name w:val="-1"/>
    <w:basedOn w:val="a"/>
    <w:uiPriority w:val="99"/>
    <w:rsid w:val="00C52E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6">
    <w:name w:val="Основной текст (2) + Полужирный1"/>
    <w:uiPriority w:val="99"/>
    <w:rsid w:val="008F2666"/>
    <w:rPr>
      <w:rFonts w:ascii="Times New Roman" w:hAnsi="Times New Roman"/>
      <w:b/>
      <w:color w:val="000000"/>
      <w:spacing w:val="0"/>
      <w:w w:val="100"/>
      <w:position w:val="0"/>
      <w:sz w:val="22"/>
      <w:u w:val="none"/>
      <w:lang w:val="ru-RU" w:eastAsia="ru-RU"/>
    </w:rPr>
  </w:style>
  <w:style w:type="paragraph" w:customStyle="1" w:styleId="1ff2">
    <w:name w:val="Подпись к таблице1"/>
    <w:basedOn w:val="a"/>
    <w:uiPriority w:val="99"/>
    <w:rsid w:val="008F2666"/>
    <w:pPr>
      <w:widowControl w:val="0"/>
      <w:shd w:val="clear" w:color="auto" w:fill="FFFFFF"/>
      <w:spacing w:after="0" w:line="240" w:lineRule="atLeast"/>
    </w:pPr>
    <w:rPr>
      <w:rFonts w:ascii="Times New Roman" w:eastAsia="Arial Unicode MS" w:hAnsi="Times New Roman"/>
      <w:szCs w:val="20"/>
      <w:lang w:eastAsia="ru-RU"/>
    </w:rPr>
  </w:style>
  <w:style w:type="paragraph" w:customStyle="1" w:styleId="c2c5c12">
    <w:name w:val="c2c5c12"/>
    <w:basedOn w:val="a"/>
    <w:rsid w:val="00F304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CE41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CE4125"/>
    <w:pPr>
      <w:widowControl w:val="0"/>
      <w:autoSpaceDE w:val="0"/>
      <w:autoSpaceDN w:val="0"/>
      <w:adjustRightInd w:val="0"/>
    </w:pPr>
    <w:rPr>
      <w:rFonts w:ascii="Courier New" w:eastAsia="Times New Roman" w:hAnsi="Courier New" w:cs="Courier New"/>
      <w:sz w:val="20"/>
      <w:szCs w:val="20"/>
    </w:rPr>
  </w:style>
  <w:style w:type="paragraph" w:customStyle="1" w:styleId="1ff3">
    <w:name w:val="Дефис 1"/>
    <w:basedOn w:val="a"/>
    <w:rsid w:val="00CE4125"/>
    <w:pPr>
      <w:keepLines/>
      <w:tabs>
        <w:tab w:val="num" w:pos="720"/>
      </w:tabs>
      <w:suppressAutoHyphens/>
      <w:spacing w:before="60" w:after="60" w:line="360" w:lineRule="auto"/>
      <w:ind w:left="720" w:hanging="360"/>
      <w:jc w:val="both"/>
    </w:pPr>
    <w:rPr>
      <w:rFonts w:ascii="Times New Roman" w:eastAsia="Times New Roman" w:hAnsi="Times New Roman" w:cs="Calibri"/>
      <w:sz w:val="24"/>
      <w:szCs w:val="24"/>
      <w:lang w:eastAsia="ar-SA"/>
    </w:rPr>
  </w:style>
  <w:style w:type="paragraph" w:customStyle="1" w:styleId="1ff4">
    <w:name w:val="Обычный 1"/>
    <w:basedOn w:val="a"/>
    <w:rsid w:val="00CE4125"/>
    <w:pPr>
      <w:suppressAutoHyphens/>
      <w:spacing w:before="60" w:after="60" w:line="360" w:lineRule="auto"/>
      <w:ind w:firstLine="709"/>
      <w:jc w:val="both"/>
    </w:pPr>
    <w:rPr>
      <w:rFonts w:ascii="Times New Roman" w:eastAsia="Times New Roman" w:hAnsi="Times New Roman" w:cs="Calibri"/>
      <w:sz w:val="24"/>
      <w:szCs w:val="24"/>
      <w:lang w:eastAsia="ar-SA"/>
    </w:rPr>
  </w:style>
  <w:style w:type="paragraph" w:customStyle="1" w:styleId="1ff5">
    <w:name w:val="Обычный 1 Многоуровневый нумерованный"/>
    <w:basedOn w:val="a"/>
    <w:rsid w:val="00CE4125"/>
    <w:pPr>
      <w:suppressAutoHyphens/>
      <w:spacing w:after="0" w:line="360" w:lineRule="auto"/>
      <w:ind w:left="502" w:hanging="360"/>
      <w:jc w:val="both"/>
    </w:pPr>
    <w:rPr>
      <w:rFonts w:ascii="Times New Roman" w:eastAsia="Times New Roman" w:hAnsi="Times New Roman" w:cs="Calibri"/>
      <w:sz w:val="24"/>
      <w:szCs w:val="24"/>
      <w:lang w:eastAsia="ar-SA"/>
    </w:rPr>
  </w:style>
  <w:style w:type="character" w:customStyle="1" w:styleId="submenu-table">
    <w:name w:val="submenu-table"/>
    <w:basedOn w:val="a0"/>
    <w:rsid w:val="00CE4125"/>
  </w:style>
  <w:style w:type="paragraph" w:customStyle="1" w:styleId="ParaAttribute30">
    <w:name w:val="ParaAttribute30"/>
    <w:rsid w:val="006B47FB"/>
    <w:pPr>
      <w:ind w:left="709" w:right="566"/>
      <w:jc w:val="center"/>
    </w:pPr>
    <w:rPr>
      <w:rFonts w:ascii="Times New Roman" w:eastAsia="№Е" w:hAnsi="Times New Roman"/>
      <w:sz w:val="20"/>
      <w:szCs w:val="20"/>
    </w:rPr>
  </w:style>
  <w:style w:type="character" w:customStyle="1" w:styleId="CharAttribute484">
    <w:name w:val="CharAttribute484"/>
    <w:uiPriority w:val="99"/>
    <w:rsid w:val="006B47FB"/>
    <w:rPr>
      <w:rFonts w:ascii="Times New Roman" w:eastAsia="Times New Roman"/>
      <w:i/>
      <w:sz w:val="28"/>
    </w:rPr>
  </w:style>
  <w:style w:type="paragraph" w:customStyle="1" w:styleId="ParaAttribute38">
    <w:name w:val="ParaAttribute38"/>
    <w:rsid w:val="006B47FB"/>
    <w:pPr>
      <w:ind w:right="-1"/>
      <w:jc w:val="both"/>
    </w:pPr>
    <w:rPr>
      <w:rFonts w:ascii="Times New Roman" w:eastAsia="№Е" w:hAnsi="Times New Roman"/>
      <w:sz w:val="20"/>
      <w:szCs w:val="20"/>
    </w:rPr>
  </w:style>
  <w:style w:type="character" w:customStyle="1" w:styleId="CharAttribute501">
    <w:name w:val="CharAttribute501"/>
    <w:uiPriority w:val="99"/>
    <w:rsid w:val="006B47FB"/>
    <w:rPr>
      <w:rFonts w:ascii="Times New Roman" w:eastAsia="Times New Roman"/>
      <w:i/>
      <w:sz w:val="28"/>
      <w:u w:val="single"/>
    </w:rPr>
  </w:style>
  <w:style w:type="character" w:customStyle="1" w:styleId="CharAttribute502">
    <w:name w:val="CharAttribute502"/>
    <w:rsid w:val="006B47FB"/>
    <w:rPr>
      <w:rFonts w:ascii="Times New Roman" w:eastAsia="Times New Roman"/>
      <w:i/>
      <w:sz w:val="28"/>
    </w:rPr>
  </w:style>
  <w:style w:type="character" w:customStyle="1" w:styleId="CharAttribute511">
    <w:name w:val="CharAttribute511"/>
    <w:uiPriority w:val="99"/>
    <w:rsid w:val="006B47FB"/>
    <w:rPr>
      <w:rFonts w:ascii="Times New Roman" w:eastAsia="Times New Roman"/>
      <w:sz w:val="28"/>
    </w:rPr>
  </w:style>
  <w:style w:type="character" w:customStyle="1" w:styleId="CharAttribute512">
    <w:name w:val="CharAttribute512"/>
    <w:rsid w:val="006B47FB"/>
    <w:rPr>
      <w:rFonts w:ascii="Times New Roman" w:eastAsia="Times New Roman"/>
      <w:sz w:val="28"/>
    </w:rPr>
  </w:style>
  <w:style w:type="character" w:customStyle="1" w:styleId="CharAttribute3">
    <w:name w:val="CharAttribute3"/>
    <w:rsid w:val="006B47FB"/>
    <w:rPr>
      <w:rFonts w:ascii="Times New Roman" w:eastAsia="Batang" w:hAnsi="Batang"/>
      <w:sz w:val="28"/>
    </w:rPr>
  </w:style>
  <w:style w:type="character" w:customStyle="1" w:styleId="CharAttribute1">
    <w:name w:val="CharAttribute1"/>
    <w:rsid w:val="006B47FB"/>
    <w:rPr>
      <w:rFonts w:ascii="Times New Roman" w:eastAsia="Gulim" w:hAnsi="Gulim"/>
      <w:sz w:val="28"/>
    </w:rPr>
  </w:style>
  <w:style w:type="character" w:customStyle="1" w:styleId="CharAttribute0">
    <w:name w:val="CharAttribute0"/>
    <w:rsid w:val="006B47FB"/>
    <w:rPr>
      <w:rFonts w:ascii="Times New Roman" w:eastAsia="Times New Roman" w:hAnsi="Times New Roman"/>
      <w:sz w:val="28"/>
    </w:rPr>
  </w:style>
  <w:style w:type="character" w:customStyle="1" w:styleId="CharAttribute2">
    <w:name w:val="CharAttribute2"/>
    <w:rsid w:val="006B47FB"/>
    <w:rPr>
      <w:rFonts w:ascii="Times New Roman" w:eastAsia="Batang" w:hAnsi="Batang"/>
      <w:color w:val="00000A"/>
      <w:sz w:val="28"/>
    </w:rPr>
  </w:style>
  <w:style w:type="character" w:customStyle="1" w:styleId="CharAttribute504">
    <w:name w:val="CharAttribute504"/>
    <w:rsid w:val="006B47FB"/>
    <w:rPr>
      <w:rFonts w:ascii="Times New Roman" w:eastAsia="Times New Roman"/>
      <w:sz w:val="28"/>
    </w:rPr>
  </w:style>
  <w:style w:type="paragraph" w:customStyle="1" w:styleId="ParaAttribute0">
    <w:name w:val="ParaAttribute0"/>
    <w:rsid w:val="006B47FB"/>
    <w:rPr>
      <w:rFonts w:ascii="Times New Roman" w:eastAsia="№Е" w:hAnsi="Times New Roman"/>
      <w:sz w:val="20"/>
      <w:szCs w:val="20"/>
    </w:rPr>
  </w:style>
  <w:style w:type="paragraph" w:customStyle="1" w:styleId="ParaAttribute8">
    <w:name w:val="ParaAttribute8"/>
    <w:rsid w:val="006B47FB"/>
    <w:pPr>
      <w:ind w:firstLine="851"/>
      <w:jc w:val="both"/>
    </w:pPr>
    <w:rPr>
      <w:rFonts w:ascii="Times New Roman" w:eastAsia="№Е" w:hAnsi="Times New Roman"/>
      <w:sz w:val="20"/>
      <w:szCs w:val="20"/>
    </w:rPr>
  </w:style>
  <w:style w:type="character" w:customStyle="1" w:styleId="CharAttribute268">
    <w:name w:val="CharAttribute268"/>
    <w:rsid w:val="006B47FB"/>
    <w:rPr>
      <w:rFonts w:ascii="Times New Roman" w:eastAsia="Times New Roman"/>
      <w:sz w:val="28"/>
    </w:rPr>
  </w:style>
  <w:style w:type="character" w:customStyle="1" w:styleId="CharAttribute269">
    <w:name w:val="CharAttribute269"/>
    <w:rsid w:val="006B47FB"/>
    <w:rPr>
      <w:rFonts w:ascii="Times New Roman" w:eastAsia="Times New Roman"/>
      <w:i/>
      <w:sz w:val="28"/>
    </w:rPr>
  </w:style>
  <w:style w:type="character" w:customStyle="1" w:styleId="CharAttribute271">
    <w:name w:val="CharAttribute271"/>
    <w:rsid w:val="006B47FB"/>
    <w:rPr>
      <w:rFonts w:ascii="Times New Roman" w:eastAsia="Times New Roman"/>
      <w:b/>
      <w:sz w:val="28"/>
    </w:rPr>
  </w:style>
  <w:style w:type="character" w:customStyle="1" w:styleId="CharAttribute272">
    <w:name w:val="CharAttribute272"/>
    <w:rsid w:val="006B47FB"/>
    <w:rPr>
      <w:rFonts w:ascii="Times New Roman" w:eastAsia="Times New Roman"/>
      <w:sz w:val="28"/>
    </w:rPr>
  </w:style>
  <w:style w:type="character" w:customStyle="1" w:styleId="CharAttribute273">
    <w:name w:val="CharAttribute273"/>
    <w:rsid w:val="006B47FB"/>
    <w:rPr>
      <w:rFonts w:ascii="Times New Roman" w:eastAsia="Times New Roman"/>
      <w:sz w:val="28"/>
    </w:rPr>
  </w:style>
  <w:style w:type="character" w:customStyle="1" w:styleId="CharAttribute274">
    <w:name w:val="CharAttribute274"/>
    <w:rsid w:val="006B47FB"/>
    <w:rPr>
      <w:rFonts w:ascii="Times New Roman" w:eastAsia="Times New Roman"/>
      <w:sz w:val="28"/>
    </w:rPr>
  </w:style>
  <w:style w:type="character" w:customStyle="1" w:styleId="CharAttribute275">
    <w:name w:val="CharAttribute275"/>
    <w:rsid w:val="006B47FB"/>
    <w:rPr>
      <w:rFonts w:ascii="Times New Roman" w:eastAsia="Times New Roman"/>
      <w:b/>
      <w:i/>
      <w:sz w:val="28"/>
    </w:rPr>
  </w:style>
  <w:style w:type="character" w:customStyle="1" w:styleId="CharAttribute276">
    <w:name w:val="CharAttribute276"/>
    <w:rsid w:val="006B47FB"/>
    <w:rPr>
      <w:rFonts w:ascii="Times New Roman" w:eastAsia="Times New Roman"/>
      <w:sz w:val="28"/>
    </w:rPr>
  </w:style>
  <w:style w:type="character" w:customStyle="1" w:styleId="CharAttribute277">
    <w:name w:val="CharAttribute277"/>
    <w:rsid w:val="006B47FB"/>
    <w:rPr>
      <w:rFonts w:ascii="Times New Roman" w:eastAsia="Times New Roman"/>
      <w:b/>
      <w:i/>
      <w:color w:val="00000A"/>
      <w:sz w:val="28"/>
    </w:rPr>
  </w:style>
  <w:style w:type="character" w:customStyle="1" w:styleId="CharAttribute278">
    <w:name w:val="CharAttribute278"/>
    <w:rsid w:val="006B47FB"/>
    <w:rPr>
      <w:rFonts w:ascii="Times New Roman" w:eastAsia="Times New Roman"/>
      <w:color w:val="00000A"/>
      <w:sz w:val="28"/>
    </w:rPr>
  </w:style>
  <w:style w:type="character" w:customStyle="1" w:styleId="CharAttribute279">
    <w:name w:val="CharAttribute279"/>
    <w:rsid w:val="006B47FB"/>
    <w:rPr>
      <w:rFonts w:ascii="Times New Roman" w:eastAsia="Times New Roman"/>
      <w:color w:val="00000A"/>
      <w:sz w:val="28"/>
    </w:rPr>
  </w:style>
  <w:style w:type="character" w:customStyle="1" w:styleId="CharAttribute280">
    <w:name w:val="CharAttribute280"/>
    <w:rsid w:val="006B47FB"/>
    <w:rPr>
      <w:rFonts w:ascii="Times New Roman" w:eastAsia="Times New Roman"/>
      <w:color w:val="00000A"/>
      <w:sz w:val="28"/>
    </w:rPr>
  </w:style>
  <w:style w:type="character" w:customStyle="1" w:styleId="CharAttribute281">
    <w:name w:val="CharAttribute281"/>
    <w:rsid w:val="006B47FB"/>
    <w:rPr>
      <w:rFonts w:ascii="Times New Roman" w:eastAsia="Times New Roman"/>
      <w:color w:val="00000A"/>
      <w:sz w:val="28"/>
    </w:rPr>
  </w:style>
  <w:style w:type="character" w:customStyle="1" w:styleId="CharAttribute282">
    <w:name w:val="CharAttribute282"/>
    <w:rsid w:val="006B47FB"/>
    <w:rPr>
      <w:rFonts w:ascii="Times New Roman" w:eastAsia="Times New Roman"/>
      <w:color w:val="00000A"/>
      <w:sz w:val="28"/>
    </w:rPr>
  </w:style>
  <w:style w:type="character" w:customStyle="1" w:styleId="CharAttribute283">
    <w:name w:val="CharAttribute283"/>
    <w:rsid w:val="006B47FB"/>
    <w:rPr>
      <w:rFonts w:ascii="Times New Roman" w:eastAsia="Times New Roman"/>
      <w:i/>
      <w:color w:val="00000A"/>
      <w:sz w:val="28"/>
    </w:rPr>
  </w:style>
  <w:style w:type="character" w:customStyle="1" w:styleId="CharAttribute284">
    <w:name w:val="CharAttribute284"/>
    <w:rsid w:val="006B47FB"/>
    <w:rPr>
      <w:rFonts w:ascii="Times New Roman" w:eastAsia="Times New Roman"/>
      <w:sz w:val="28"/>
    </w:rPr>
  </w:style>
  <w:style w:type="character" w:customStyle="1" w:styleId="CharAttribute285">
    <w:name w:val="CharAttribute285"/>
    <w:rsid w:val="006B47FB"/>
    <w:rPr>
      <w:rFonts w:ascii="Times New Roman" w:eastAsia="Times New Roman"/>
      <w:sz w:val="28"/>
    </w:rPr>
  </w:style>
  <w:style w:type="character" w:customStyle="1" w:styleId="CharAttribute286">
    <w:name w:val="CharAttribute286"/>
    <w:rsid w:val="006B47FB"/>
    <w:rPr>
      <w:rFonts w:ascii="Times New Roman" w:eastAsia="Times New Roman"/>
      <w:sz w:val="28"/>
    </w:rPr>
  </w:style>
  <w:style w:type="character" w:customStyle="1" w:styleId="CharAttribute287">
    <w:name w:val="CharAttribute287"/>
    <w:rsid w:val="006B47FB"/>
    <w:rPr>
      <w:rFonts w:ascii="Times New Roman" w:eastAsia="Times New Roman"/>
      <w:sz w:val="28"/>
    </w:rPr>
  </w:style>
  <w:style w:type="character" w:customStyle="1" w:styleId="CharAttribute288">
    <w:name w:val="CharAttribute288"/>
    <w:rsid w:val="006B47FB"/>
    <w:rPr>
      <w:rFonts w:ascii="Times New Roman" w:eastAsia="Times New Roman"/>
      <w:sz w:val="28"/>
    </w:rPr>
  </w:style>
  <w:style w:type="character" w:customStyle="1" w:styleId="CharAttribute289">
    <w:name w:val="CharAttribute289"/>
    <w:rsid w:val="006B47FB"/>
    <w:rPr>
      <w:rFonts w:ascii="Times New Roman" w:eastAsia="Times New Roman"/>
      <w:sz w:val="28"/>
    </w:rPr>
  </w:style>
  <w:style w:type="character" w:customStyle="1" w:styleId="CharAttribute290">
    <w:name w:val="CharAttribute290"/>
    <w:rsid w:val="006B47FB"/>
    <w:rPr>
      <w:rFonts w:ascii="Times New Roman" w:eastAsia="Times New Roman"/>
      <w:sz w:val="28"/>
    </w:rPr>
  </w:style>
  <w:style w:type="character" w:customStyle="1" w:styleId="CharAttribute291">
    <w:name w:val="CharAttribute291"/>
    <w:rsid w:val="006B47FB"/>
    <w:rPr>
      <w:rFonts w:ascii="Times New Roman" w:eastAsia="Times New Roman"/>
      <w:sz w:val="28"/>
    </w:rPr>
  </w:style>
  <w:style w:type="character" w:customStyle="1" w:styleId="CharAttribute292">
    <w:name w:val="CharAttribute292"/>
    <w:rsid w:val="006B47FB"/>
    <w:rPr>
      <w:rFonts w:ascii="Times New Roman" w:eastAsia="Times New Roman"/>
      <w:sz w:val="28"/>
    </w:rPr>
  </w:style>
  <w:style w:type="character" w:customStyle="1" w:styleId="CharAttribute293">
    <w:name w:val="CharAttribute293"/>
    <w:rsid w:val="006B47FB"/>
    <w:rPr>
      <w:rFonts w:ascii="Times New Roman" w:eastAsia="Times New Roman"/>
      <w:sz w:val="28"/>
    </w:rPr>
  </w:style>
  <w:style w:type="character" w:customStyle="1" w:styleId="CharAttribute294">
    <w:name w:val="CharAttribute294"/>
    <w:rsid w:val="006B47FB"/>
    <w:rPr>
      <w:rFonts w:ascii="Times New Roman" w:eastAsia="Times New Roman"/>
      <w:sz w:val="28"/>
    </w:rPr>
  </w:style>
  <w:style w:type="character" w:customStyle="1" w:styleId="CharAttribute295">
    <w:name w:val="CharAttribute295"/>
    <w:rsid w:val="006B47FB"/>
    <w:rPr>
      <w:rFonts w:ascii="Times New Roman" w:eastAsia="Times New Roman"/>
      <w:sz w:val="28"/>
    </w:rPr>
  </w:style>
  <w:style w:type="character" w:customStyle="1" w:styleId="CharAttribute296">
    <w:name w:val="CharAttribute296"/>
    <w:rsid w:val="006B47FB"/>
    <w:rPr>
      <w:rFonts w:ascii="Times New Roman" w:eastAsia="Times New Roman"/>
      <w:sz w:val="28"/>
    </w:rPr>
  </w:style>
  <w:style w:type="character" w:customStyle="1" w:styleId="CharAttribute297">
    <w:name w:val="CharAttribute297"/>
    <w:rsid w:val="006B47FB"/>
    <w:rPr>
      <w:rFonts w:ascii="Times New Roman" w:eastAsia="Times New Roman"/>
      <w:sz w:val="28"/>
    </w:rPr>
  </w:style>
  <w:style w:type="character" w:customStyle="1" w:styleId="CharAttribute298">
    <w:name w:val="CharAttribute298"/>
    <w:rsid w:val="006B47FB"/>
    <w:rPr>
      <w:rFonts w:ascii="Times New Roman" w:eastAsia="Times New Roman"/>
      <w:sz w:val="28"/>
    </w:rPr>
  </w:style>
  <w:style w:type="character" w:customStyle="1" w:styleId="CharAttribute299">
    <w:name w:val="CharAttribute299"/>
    <w:rsid w:val="006B47FB"/>
    <w:rPr>
      <w:rFonts w:ascii="Times New Roman" w:eastAsia="Times New Roman"/>
      <w:sz w:val="28"/>
    </w:rPr>
  </w:style>
  <w:style w:type="character" w:customStyle="1" w:styleId="CharAttribute300">
    <w:name w:val="CharAttribute300"/>
    <w:rsid w:val="006B47FB"/>
    <w:rPr>
      <w:rFonts w:ascii="Times New Roman" w:eastAsia="Times New Roman"/>
      <w:color w:val="00000A"/>
      <w:sz w:val="28"/>
    </w:rPr>
  </w:style>
  <w:style w:type="character" w:customStyle="1" w:styleId="CharAttribute301">
    <w:name w:val="CharAttribute301"/>
    <w:rsid w:val="006B47FB"/>
    <w:rPr>
      <w:rFonts w:ascii="Times New Roman" w:eastAsia="Times New Roman"/>
      <w:color w:val="00000A"/>
      <w:sz w:val="28"/>
    </w:rPr>
  </w:style>
  <w:style w:type="character" w:customStyle="1" w:styleId="CharAttribute303">
    <w:name w:val="CharAttribute303"/>
    <w:rsid w:val="006B47FB"/>
    <w:rPr>
      <w:rFonts w:ascii="Times New Roman" w:eastAsia="Times New Roman"/>
      <w:b/>
      <w:sz w:val="28"/>
    </w:rPr>
  </w:style>
  <w:style w:type="character" w:customStyle="1" w:styleId="CharAttribute304">
    <w:name w:val="CharAttribute304"/>
    <w:rsid w:val="006B47FB"/>
    <w:rPr>
      <w:rFonts w:ascii="Times New Roman" w:eastAsia="Times New Roman"/>
      <w:sz w:val="28"/>
    </w:rPr>
  </w:style>
  <w:style w:type="character" w:customStyle="1" w:styleId="CharAttribute305">
    <w:name w:val="CharAttribute305"/>
    <w:rsid w:val="006B47FB"/>
    <w:rPr>
      <w:rFonts w:ascii="Times New Roman" w:eastAsia="Times New Roman"/>
      <w:sz w:val="28"/>
    </w:rPr>
  </w:style>
  <w:style w:type="character" w:customStyle="1" w:styleId="CharAttribute306">
    <w:name w:val="CharAttribute306"/>
    <w:rsid w:val="006B47FB"/>
    <w:rPr>
      <w:rFonts w:ascii="Times New Roman" w:eastAsia="Times New Roman"/>
      <w:sz w:val="28"/>
    </w:rPr>
  </w:style>
  <w:style w:type="character" w:customStyle="1" w:styleId="CharAttribute307">
    <w:name w:val="CharAttribute307"/>
    <w:rsid w:val="006B47FB"/>
    <w:rPr>
      <w:rFonts w:ascii="Times New Roman" w:eastAsia="Times New Roman"/>
      <w:sz w:val="28"/>
    </w:rPr>
  </w:style>
  <w:style w:type="character" w:customStyle="1" w:styleId="CharAttribute308">
    <w:name w:val="CharAttribute308"/>
    <w:rsid w:val="006B47FB"/>
    <w:rPr>
      <w:rFonts w:ascii="Times New Roman" w:eastAsia="Times New Roman"/>
      <w:sz w:val="28"/>
    </w:rPr>
  </w:style>
  <w:style w:type="character" w:customStyle="1" w:styleId="CharAttribute309">
    <w:name w:val="CharAttribute309"/>
    <w:rsid w:val="006B47FB"/>
    <w:rPr>
      <w:rFonts w:ascii="Times New Roman" w:eastAsia="Times New Roman"/>
      <w:sz w:val="28"/>
    </w:rPr>
  </w:style>
  <w:style w:type="character" w:customStyle="1" w:styleId="CharAttribute310">
    <w:name w:val="CharAttribute310"/>
    <w:rsid w:val="006B47FB"/>
    <w:rPr>
      <w:rFonts w:ascii="Times New Roman" w:eastAsia="Times New Roman"/>
      <w:sz w:val="28"/>
    </w:rPr>
  </w:style>
  <w:style w:type="character" w:customStyle="1" w:styleId="CharAttribute311">
    <w:name w:val="CharAttribute311"/>
    <w:rsid w:val="006B47FB"/>
    <w:rPr>
      <w:rFonts w:ascii="Times New Roman" w:eastAsia="Times New Roman"/>
      <w:sz w:val="28"/>
    </w:rPr>
  </w:style>
  <w:style w:type="character" w:customStyle="1" w:styleId="CharAttribute312">
    <w:name w:val="CharAttribute312"/>
    <w:rsid w:val="006B47FB"/>
    <w:rPr>
      <w:rFonts w:ascii="Times New Roman" w:eastAsia="Times New Roman"/>
      <w:sz w:val="28"/>
    </w:rPr>
  </w:style>
  <w:style w:type="character" w:customStyle="1" w:styleId="CharAttribute313">
    <w:name w:val="CharAttribute313"/>
    <w:rsid w:val="006B47FB"/>
    <w:rPr>
      <w:rFonts w:ascii="Times New Roman" w:eastAsia="Times New Roman"/>
      <w:sz w:val="28"/>
    </w:rPr>
  </w:style>
  <w:style w:type="character" w:customStyle="1" w:styleId="CharAttribute314">
    <w:name w:val="CharAttribute314"/>
    <w:rsid w:val="006B47FB"/>
    <w:rPr>
      <w:rFonts w:ascii="Times New Roman" w:eastAsia="Times New Roman"/>
      <w:sz w:val="28"/>
    </w:rPr>
  </w:style>
  <w:style w:type="character" w:customStyle="1" w:styleId="CharAttribute315">
    <w:name w:val="CharAttribute315"/>
    <w:rsid w:val="006B47FB"/>
    <w:rPr>
      <w:rFonts w:ascii="Times New Roman" w:eastAsia="Times New Roman"/>
      <w:sz w:val="28"/>
    </w:rPr>
  </w:style>
  <w:style w:type="character" w:customStyle="1" w:styleId="CharAttribute316">
    <w:name w:val="CharAttribute316"/>
    <w:rsid w:val="006B47FB"/>
    <w:rPr>
      <w:rFonts w:ascii="Times New Roman" w:eastAsia="Times New Roman"/>
      <w:sz w:val="28"/>
    </w:rPr>
  </w:style>
  <w:style w:type="character" w:customStyle="1" w:styleId="CharAttribute317">
    <w:name w:val="CharAttribute317"/>
    <w:rsid w:val="006B47FB"/>
    <w:rPr>
      <w:rFonts w:ascii="Times New Roman" w:eastAsia="Times New Roman"/>
      <w:sz w:val="28"/>
    </w:rPr>
  </w:style>
  <w:style w:type="character" w:customStyle="1" w:styleId="CharAttribute318">
    <w:name w:val="CharAttribute318"/>
    <w:rsid w:val="006B47FB"/>
    <w:rPr>
      <w:rFonts w:ascii="Times New Roman" w:eastAsia="Times New Roman"/>
      <w:sz w:val="28"/>
    </w:rPr>
  </w:style>
  <w:style w:type="character" w:customStyle="1" w:styleId="CharAttribute319">
    <w:name w:val="CharAttribute319"/>
    <w:rsid w:val="006B47FB"/>
    <w:rPr>
      <w:rFonts w:ascii="Times New Roman" w:eastAsia="Times New Roman"/>
      <w:sz w:val="28"/>
    </w:rPr>
  </w:style>
  <w:style w:type="character" w:customStyle="1" w:styleId="CharAttribute320">
    <w:name w:val="CharAttribute320"/>
    <w:rsid w:val="006B47FB"/>
    <w:rPr>
      <w:rFonts w:ascii="Times New Roman" w:eastAsia="Times New Roman"/>
      <w:sz w:val="28"/>
    </w:rPr>
  </w:style>
  <w:style w:type="character" w:customStyle="1" w:styleId="CharAttribute321">
    <w:name w:val="CharAttribute321"/>
    <w:rsid w:val="006B47FB"/>
    <w:rPr>
      <w:rFonts w:ascii="Times New Roman" w:eastAsia="Times New Roman"/>
      <w:sz w:val="28"/>
    </w:rPr>
  </w:style>
  <w:style w:type="character" w:customStyle="1" w:styleId="CharAttribute322">
    <w:name w:val="CharAttribute322"/>
    <w:rsid w:val="006B47FB"/>
    <w:rPr>
      <w:rFonts w:ascii="Times New Roman" w:eastAsia="Times New Roman"/>
      <w:sz w:val="28"/>
    </w:rPr>
  </w:style>
  <w:style w:type="character" w:customStyle="1" w:styleId="CharAttribute323">
    <w:name w:val="CharAttribute323"/>
    <w:rsid w:val="006B47FB"/>
    <w:rPr>
      <w:rFonts w:ascii="Times New Roman" w:eastAsia="Times New Roman"/>
      <w:sz w:val="28"/>
    </w:rPr>
  </w:style>
  <w:style w:type="character" w:customStyle="1" w:styleId="CharAttribute324">
    <w:name w:val="CharAttribute324"/>
    <w:rsid w:val="006B47FB"/>
    <w:rPr>
      <w:rFonts w:ascii="Times New Roman" w:eastAsia="Times New Roman"/>
      <w:sz w:val="28"/>
    </w:rPr>
  </w:style>
  <w:style w:type="character" w:customStyle="1" w:styleId="CharAttribute325">
    <w:name w:val="CharAttribute325"/>
    <w:rsid w:val="006B47FB"/>
    <w:rPr>
      <w:rFonts w:ascii="Times New Roman" w:eastAsia="Times New Roman"/>
      <w:sz w:val="28"/>
    </w:rPr>
  </w:style>
  <w:style w:type="character" w:customStyle="1" w:styleId="CharAttribute326">
    <w:name w:val="CharAttribute326"/>
    <w:rsid w:val="006B47FB"/>
    <w:rPr>
      <w:rFonts w:ascii="Times New Roman" w:eastAsia="Times New Roman"/>
      <w:sz w:val="28"/>
    </w:rPr>
  </w:style>
  <w:style w:type="character" w:customStyle="1" w:styleId="CharAttribute327">
    <w:name w:val="CharAttribute327"/>
    <w:rsid w:val="006B47FB"/>
    <w:rPr>
      <w:rFonts w:ascii="Times New Roman" w:eastAsia="Times New Roman"/>
      <w:sz w:val="28"/>
    </w:rPr>
  </w:style>
  <w:style w:type="character" w:customStyle="1" w:styleId="CharAttribute328">
    <w:name w:val="CharAttribute328"/>
    <w:rsid w:val="006B47FB"/>
    <w:rPr>
      <w:rFonts w:ascii="Times New Roman" w:eastAsia="Times New Roman"/>
      <w:sz w:val="28"/>
    </w:rPr>
  </w:style>
  <w:style w:type="character" w:customStyle="1" w:styleId="CharAttribute329">
    <w:name w:val="CharAttribute329"/>
    <w:rsid w:val="006B47FB"/>
    <w:rPr>
      <w:rFonts w:ascii="Times New Roman" w:eastAsia="Times New Roman"/>
      <w:sz w:val="28"/>
    </w:rPr>
  </w:style>
  <w:style w:type="character" w:customStyle="1" w:styleId="CharAttribute330">
    <w:name w:val="CharAttribute330"/>
    <w:rsid w:val="006B47FB"/>
    <w:rPr>
      <w:rFonts w:ascii="Times New Roman" w:eastAsia="Times New Roman"/>
      <w:sz w:val="28"/>
    </w:rPr>
  </w:style>
  <w:style w:type="character" w:customStyle="1" w:styleId="CharAttribute331">
    <w:name w:val="CharAttribute331"/>
    <w:rsid w:val="006B47FB"/>
    <w:rPr>
      <w:rFonts w:ascii="Times New Roman" w:eastAsia="Times New Roman"/>
      <w:sz w:val="28"/>
    </w:rPr>
  </w:style>
  <w:style w:type="character" w:customStyle="1" w:styleId="CharAttribute332">
    <w:name w:val="CharAttribute332"/>
    <w:rsid w:val="006B47FB"/>
    <w:rPr>
      <w:rFonts w:ascii="Times New Roman" w:eastAsia="Times New Roman"/>
      <w:sz w:val="28"/>
    </w:rPr>
  </w:style>
  <w:style w:type="character" w:customStyle="1" w:styleId="CharAttribute333">
    <w:name w:val="CharAttribute333"/>
    <w:rsid w:val="006B47FB"/>
    <w:rPr>
      <w:rFonts w:ascii="Times New Roman" w:eastAsia="Times New Roman"/>
      <w:sz w:val="28"/>
    </w:rPr>
  </w:style>
  <w:style w:type="character" w:customStyle="1" w:styleId="CharAttribute334">
    <w:name w:val="CharAttribute334"/>
    <w:rsid w:val="006B47FB"/>
    <w:rPr>
      <w:rFonts w:ascii="Times New Roman" w:eastAsia="Times New Roman"/>
      <w:sz w:val="28"/>
    </w:rPr>
  </w:style>
  <w:style w:type="character" w:customStyle="1" w:styleId="CharAttribute335">
    <w:name w:val="CharAttribute335"/>
    <w:rsid w:val="006B47FB"/>
    <w:rPr>
      <w:rFonts w:ascii="Times New Roman" w:eastAsia="Times New Roman"/>
      <w:sz w:val="28"/>
    </w:rPr>
  </w:style>
  <w:style w:type="character" w:customStyle="1" w:styleId="CharAttribute514">
    <w:name w:val="CharAttribute514"/>
    <w:rsid w:val="006B47FB"/>
    <w:rPr>
      <w:rFonts w:ascii="Times New Roman" w:eastAsia="Times New Roman"/>
      <w:sz w:val="28"/>
    </w:rPr>
  </w:style>
  <w:style w:type="character" w:customStyle="1" w:styleId="CharAttribute520">
    <w:name w:val="CharAttribute520"/>
    <w:rsid w:val="006B47FB"/>
    <w:rPr>
      <w:rFonts w:ascii="Times New Roman" w:eastAsia="Times New Roman"/>
      <w:sz w:val="28"/>
    </w:rPr>
  </w:style>
  <w:style w:type="character" w:customStyle="1" w:styleId="CharAttribute521">
    <w:name w:val="CharAttribute521"/>
    <w:rsid w:val="006B47FB"/>
    <w:rPr>
      <w:rFonts w:ascii="Times New Roman" w:eastAsia="Times New Roman"/>
      <w:i/>
      <w:sz w:val="28"/>
    </w:rPr>
  </w:style>
  <w:style w:type="character" w:customStyle="1" w:styleId="CharAttribute548">
    <w:name w:val="CharAttribute548"/>
    <w:rsid w:val="006B47FB"/>
    <w:rPr>
      <w:rFonts w:ascii="Times New Roman" w:eastAsia="Times New Roman"/>
      <w:sz w:val="24"/>
    </w:rPr>
  </w:style>
  <w:style w:type="paragraph" w:customStyle="1" w:styleId="ParaAttribute10">
    <w:name w:val="ParaAttribute10"/>
    <w:uiPriority w:val="99"/>
    <w:rsid w:val="006B47FB"/>
    <w:pPr>
      <w:jc w:val="both"/>
    </w:pPr>
    <w:rPr>
      <w:rFonts w:ascii="Times New Roman" w:eastAsia="№Е" w:hAnsi="Times New Roman"/>
      <w:sz w:val="20"/>
      <w:szCs w:val="20"/>
    </w:rPr>
  </w:style>
  <w:style w:type="paragraph" w:customStyle="1" w:styleId="ParaAttribute16">
    <w:name w:val="ParaAttribute16"/>
    <w:uiPriority w:val="99"/>
    <w:rsid w:val="006B47FB"/>
    <w:pPr>
      <w:ind w:left="1080"/>
      <w:jc w:val="both"/>
    </w:pPr>
    <w:rPr>
      <w:rFonts w:ascii="Times New Roman" w:eastAsia="№Е" w:hAnsi="Times New Roman"/>
      <w:sz w:val="20"/>
      <w:szCs w:val="20"/>
    </w:rPr>
  </w:style>
  <w:style w:type="character" w:customStyle="1" w:styleId="CharAttribute485">
    <w:name w:val="CharAttribute485"/>
    <w:uiPriority w:val="99"/>
    <w:rsid w:val="006B47FB"/>
    <w:rPr>
      <w:rFonts w:ascii="Times New Roman" w:eastAsia="Times New Roman"/>
      <w:i/>
      <w:sz w:val="22"/>
    </w:rPr>
  </w:style>
  <w:style w:type="character" w:customStyle="1" w:styleId="CharAttribute526">
    <w:name w:val="CharAttribute526"/>
    <w:rsid w:val="006B47FB"/>
    <w:rPr>
      <w:rFonts w:ascii="Times New Roman" w:eastAsia="Times New Roman"/>
      <w:sz w:val="28"/>
    </w:rPr>
  </w:style>
  <w:style w:type="character" w:customStyle="1" w:styleId="CharAttribute534">
    <w:name w:val="CharAttribute534"/>
    <w:rsid w:val="006B47FB"/>
    <w:rPr>
      <w:rFonts w:ascii="Times New Roman" w:eastAsia="Times New Roman"/>
      <w:sz w:val="24"/>
    </w:rPr>
  </w:style>
  <w:style w:type="character" w:customStyle="1" w:styleId="CharAttribute4">
    <w:name w:val="CharAttribute4"/>
    <w:uiPriority w:val="99"/>
    <w:rsid w:val="006B47FB"/>
    <w:rPr>
      <w:rFonts w:ascii="Times New Roman" w:eastAsia="Batang" w:hAnsi="Batang"/>
      <w:i/>
      <w:sz w:val="28"/>
    </w:rPr>
  </w:style>
  <w:style w:type="character" w:customStyle="1" w:styleId="CharAttribute10">
    <w:name w:val="CharAttribute10"/>
    <w:uiPriority w:val="99"/>
    <w:rsid w:val="006B47FB"/>
    <w:rPr>
      <w:rFonts w:ascii="Times New Roman" w:eastAsia="Times New Roman" w:hAnsi="Times New Roman"/>
      <w:b/>
      <w:sz w:val="28"/>
    </w:rPr>
  </w:style>
  <w:style w:type="character" w:customStyle="1" w:styleId="CharAttribute11">
    <w:name w:val="CharAttribute11"/>
    <w:rsid w:val="006B47FB"/>
    <w:rPr>
      <w:rFonts w:ascii="Times New Roman" w:eastAsia="Batang" w:hAnsi="Batang"/>
      <w:i/>
      <w:color w:val="00000A"/>
      <w:sz w:val="28"/>
    </w:rPr>
  </w:style>
  <w:style w:type="character" w:customStyle="1" w:styleId="CharAttribute498">
    <w:name w:val="CharAttribute498"/>
    <w:rsid w:val="006B47FB"/>
    <w:rPr>
      <w:rFonts w:ascii="Times New Roman" w:eastAsia="Times New Roman"/>
      <w:sz w:val="28"/>
    </w:rPr>
  </w:style>
  <w:style w:type="character" w:customStyle="1" w:styleId="CharAttribute499">
    <w:name w:val="CharAttribute499"/>
    <w:rsid w:val="006B47FB"/>
    <w:rPr>
      <w:rFonts w:ascii="Times New Roman" w:eastAsia="Times New Roman"/>
      <w:i/>
      <w:sz w:val="28"/>
      <w:u w:val="single"/>
    </w:rPr>
  </w:style>
  <w:style w:type="character" w:customStyle="1" w:styleId="CharAttribute500">
    <w:name w:val="CharAttribute500"/>
    <w:rsid w:val="006B47FB"/>
    <w:rPr>
      <w:rFonts w:ascii="Times New Roman" w:eastAsia="Times New Roman"/>
      <w:sz w:val="28"/>
    </w:rPr>
  </w:style>
  <w:style w:type="paragraph" w:customStyle="1" w:styleId="ParaAttribute1">
    <w:name w:val="ParaAttribute1"/>
    <w:rsid w:val="006B47FB"/>
    <w:pPr>
      <w:widowControl w:val="0"/>
      <w:wordWrap w:val="0"/>
      <w:jc w:val="center"/>
    </w:pPr>
    <w:rPr>
      <w:rFonts w:ascii="Times New Roman" w:eastAsia="Batang" w:hAnsi="Times New Roman"/>
      <w:sz w:val="20"/>
      <w:szCs w:val="20"/>
    </w:rPr>
  </w:style>
  <w:style w:type="character" w:customStyle="1" w:styleId="wmi-callto">
    <w:name w:val="wmi-callto"/>
    <w:basedOn w:val="a0"/>
    <w:rsid w:val="006B47FB"/>
  </w:style>
  <w:style w:type="paragraph" w:customStyle="1" w:styleId="ParaAttribute7">
    <w:name w:val="ParaAttribute7"/>
    <w:rsid w:val="006B47FB"/>
    <w:pPr>
      <w:ind w:firstLine="851"/>
      <w:jc w:val="center"/>
    </w:pPr>
    <w:rPr>
      <w:rFonts w:ascii="Times New Roman" w:eastAsia="№Е" w:hAnsi="Times New Roman"/>
      <w:sz w:val="20"/>
      <w:szCs w:val="20"/>
    </w:rPr>
  </w:style>
  <w:style w:type="paragraph" w:customStyle="1" w:styleId="ParaAttribute5">
    <w:name w:val="ParaAttribute5"/>
    <w:rsid w:val="006B47FB"/>
    <w:pPr>
      <w:widowControl w:val="0"/>
      <w:wordWrap w:val="0"/>
      <w:ind w:right="-1"/>
      <w:jc w:val="both"/>
    </w:pPr>
    <w:rPr>
      <w:rFonts w:ascii="Times New Roman" w:eastAsia="№Е" w:hAnsi="Times New Roman"/>
      <w:sz w:val="20"/>
      <w:szCs w:val="20"/>
    </w:rPr>
  </w:style>
  <w:style w:type="paragraph" w:customStyle="1" w:styleId="ParaAttribute3">
    <w:name w:val="ParaAttribute3"/>
    <w:rsid w:val="006B47FB"/>
    <w:pPr>
      <w:widowControl w:val="0"/>
      <w:wordWrap w:val="0"/>
      <w:ind w:right="-1"/>
      <w:jc w:val="center"/>
    </w:pPr>
    <w:rPr>
      <w:rFonts w:ascii="Times New Roman" w:eastAsia="№Е" w:hAnsi="Times New Roman"/>
      <w:sz w:val="20"/>
      <w:szCs w:val="20"/>
    </w:rPr>
  </w:style>
  <w:style w:type="paragraph" w:customStyle="1" w:styleId="c29">
    <w:name w:val="c29"/>
    <w:basedOn w:val="a"/>
    <w:rsid w:val="006B47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6B47FB"/>
  </w:style>
  <w:style w:type="paragraph" w:customStyle="1" w:styleId="c25">
    <w:name w:val="c25"/>
    <w:basedOn w:val="a"/>
    <w:rsid w:val="006B47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6B47FB"/>
  </w:style>
  <w:style w:type="paragraph" w:customStyle="1" w:styleId="c3">
    <w:name w:val="c3"/>
    <w:basedOn w:val="a"/>
    <w:rsid w:val="006B47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6B47FB"/>
  </w:style>
  <w:style w:type="paragraph" w:customStyle="1" w:styleId="2ff1">
    <w:name w:val="Обычный2"/>
    <w:rsid w:val="00893B06"/>
    <w:pPr>
      <w:widowControl w:val="0"/>
      <w:jc w:val="both"/>
    </w:pPr>
    <w:rPr>
      <w:rFonts w:ascii="Times New Roman" w:eastAsia="Times New Roman" w:hAnsi="Times New Roman"/>
      <w:sz w:val="20"/>
      <w:szCs w:val="20"/>
    </w:rPr>
  </w:style>
  <w:style w:type="paragraph" w:customStyle="1" w:styleId="217">
    <w:name w:val="21"/>
    <w:basedOn w:val="a"/>
    <w:rsid w:val="005A0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8">
    <w:name w:val="заголовок"/>
    <w:basedOn w:val="afa"/>
    <w:next w:val="afa"/>
    <w:rsid w:val="005A0CDC"/>
    <w:pPr>
      <w:spacing w:after="0" w:line="240" w:lineRule="auto"/>
      <w:jc w:val="center"/>
    </w:pPr>
    <w:rPr>
      <w:rFonts w:ascii="PragmaticaC" w:hAnsi="PragmaticaC"/>
      <w:b/>
      <w:snapToGrid w:val="0"/>
      <w:sz w:val="28"/>
    </w:rPr>
  </w:style>
  <w:style w:type="character" w:customStyle="1" w:styleId="1256">
    <w:name w:val="Основной текст (12)56"/>
    <w:rsid w:val="005A0CDC"/>
    <w:rPr>
      <w:rFonts w:ascii="Times New Roman" w:hAnsi="Times New Roman" w:cs="Times New Roman" w:hint="default"/>
      <w:spacing w:val="0"/>
      <w:sz w:val="19"/>
      <w:szCs w:val="19"/>
      <w:lang w:bidi="ar-SA"/>
    </w:rPr>
  </w:style>
  <w:style w:type="character" w:customStyle="1" w:styleId="1255">
    <w:name w:val="Основной текст (12)55"/>
    <w:rsid w:val="005A0CDC"/>
    <w:rPr>
      <w:rFonts w:ascii="Times New Roman" w:hAnsi="Times New Roman" w:cs="Times New Roman" w:hint="default"/>
      <w:spacing w:val="0"/>
      <w:sz w:val="19"/>
      <w:szCs w:val="19"/>
      <w:lang w:bidi="ar-SA"/>
    </w:rPr>
  </w:style>
  <w:style w:type="character" w:customStyle="1" w:styleId="1254">
    <w:name w:val="Основной текст (12)54"/>
    <w:rsid w:val="005A0CDC"/>
    <w:rPr>
      <w:rFonts w:ascii="Times New Roman" w:hAnsi="Times New Roman" w:cs="Times New Roman" w:hint="default"/>
      <w:noProof/>
      <w:spacing w:val="0"/>
      <w:sz w:val="19"/>
      <w:szCs w:val="19"/>
      <w:lang w:bidi="ar-SA"/>
    </w:rPr>
  </w:style>
  <w:style w:type="character" w:customStyle="1" w:styleId="1253">
    <w:name w:val="Основной текст (12)53"/>
    <w:rsid w:val="005A0CDC"/>
    <w:rPr>
      <w:rFonts w:ascii="Times New Roman" w:hAnsi="Times New Roman" w:cs="Times New Roman" w:hint="default"/>
      <w:spacing w:val="0"/>
      <w:sz w:val="19"/>
      <w:szCs w:val="19"/>
      <w:lang w:bidi="ar-SA"/>
    </w:rPr>
  </w:style>
  <w:style w:type="character" w:customStyle="1" w:styleId="nobr">
    <w:name w:val="nobr"/>
    <w:rsid w:val="005A0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B540EE"/>
    <w:pPr>
      <w:spacing w:after="200" w:line="276" w:lineRule="auto"/>
    </w:pPr>
    <w:rPr>
      <w:lang w:eastAsia="en-US"/>
    </w:rPr>
  </w:style>
  <w:style w:type="paragraph" w:styleId="1">
    <w:name w:val="heading 1"/>
    <w:basedOn w:val="a0"/>
    <w:next w:val="a0"/>
    <w:link w:val="10"/>
    <w:uiPriority w:val="99"/>
    <w:qFormat/>
    <w:rsid w:val="00B540EE"/>
    <w:pPr>
      <w:keepNext/>
      <w:keepLines/>
      <w:spacing w:before="240" w:after="0"/>
      <w:outlineLvl w:val="0"/>
    </w:pPr>
    <w:rPr>
      <w:rFonts w:ascii="Cambria" w:eastAsia="Times New Roman" w:hAnsi="Cambria"/>
      <w:color w:val="365F91"/>
      <w:sz w:val="32"/>
      <w:szCs w:val="32"/>
      <w:lang w:eastAsia="ru-RU"/>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ascii="Times New Roman" w:hAnsi="Times New Roman"/>
      <w:b/>
      <w:sz w:val="27"/>
      <w:szCs w:val="20"/>
      <w:lang w:eastAsia="ru-RU"/>
    </w:rPr>
  </w:style>
  <w:style w:type="paragraph" w:styleId="4">
    <w:name w:val="heading 4"/>
    <w:basedOn w:val="a0"/>
    <w:next w:val="a0"/>
    <w:link w:val="40"/>
    <w:uiPriority w:val="99"/>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9"/>
    <w:qFormat/>
    <w:rsid w:val="00B540EE"/>
    <w:pPr>
      <w:keepNext/>
      <w:keepLines/>
      <w:spacing w:before="200" w:after="0"/>
      <w:outlineLvl w:val="4"/>
    </w:pPr>
    <w:rPr>
      <w:rFonts w:ascii="Cambria" w:eastAsia="Times New Roman" w:hAnsi="Cambria"/>
      <w:color w:val="243F60"/>
      <w:sz w:val="20"/>
      <w:szCs w:val="20"/>
      <w:lang w:eastAsia="ru-RU"/>
    </w:rPr>
  </w:style>
  <w:style w:type="paragraph" w:styleId="6">
    <w:name w:val="heading 6"/>
    <w:basedOn w:val="a0"/>
    <w:next w:val="a0"/>
    <w:link w:val="60"/>
    <w:uiPriority w:val="99"/>
    <w:qFormat/>
    <w:rsid w:val="00B540EE"/>
    <w:pPr>
      <w:keepNext/>
      <w:keepLines/>
      <w:spacing w:before="200" w:after="0"/>
      <w:outlineLvl w:val="5"/>
    </w:pPr>
    <w:rPr>
      <w:rFonts w:ascii="Cambria" w:eastAsia="Times New Roman" w:hAnsi="Cambria"/>
      <w:i/>
      <w:iCs/>
      <w:color w:val="243F60"/>
      <w:sz w:val="20"/>
      <w:szCs w:val="20"/>
      <w:lang w:eastAsia="ru-RU"/>
    </w:rPr>
  </w:style>
  <w:style w:type="paragraph" w:styleId="7">
    <w:name w:val="heading 7"/>
    <w:basedOn w:val="a0"/>
    <w:next w:val="a0"/>
    <w:link w:val="70"/>
    <w:uiPriority w:val="99"/>
    <w:qFormat/>
    <w:rsid w:val="00B540EE"/>
    <w:pPr>
      <w:keepNext/>
      <w:keepLines/>
      <w:spacing w:before="200" w:after="0"/>
      <w:outlineLvl w:val="6"/>
    </w:pPr>
    <w:rPr>
      <w:rFonts w:ascii="Cambria" w:eastAsia="Times New Roman" w:hAnsi="Cambria"/>
      <w:i/>
      <w:iCs/>
      <w:color w:val="404040"/>
      <w:sz w:val="20"/>
      <w:szCs w:val="20"/>
      <w:lang w:eastAsia="ru-RU"/>
    </w:rPr>
  </w:style>
  <w:style w:type="paragraph" w:styleId="8">
    <w:name w:val="heading 8"/>
    <w:basedOn w:val="a0"/>
    <w:next w:val="a0"/>
    <w:link w:val="80"/>
    <w:uiPriority w:val="99"/>
    <w:qFormat/>
    <w:rsid w:val="00B540EE"/>
    <w:pPr>
      <w:keepNext/>
      <w:keepLines/>
      <w:spacing w:before="40" w:after="0"/>
      <w:outlineLvl w:val="7"/>
    </w:pPr>
    <w:rPr>
      <w:rFonts w:ascii="Cambria" w:eastAsia="Times New Roman" w:hAnsi="Cambria"/>
      <w:color w:val="272727"/>
      <w:sz w:val="21"/>
      <w:szCs w:val="21"/>
      <w:lang w:eastAsia="ru-RU"/>
    </w:rPr>
  </w:style>
  <w:style w:type="paragraph" w:styleId="9">
    <w:name w:val="heading 9"/>
    <w:basedOn w:val="a0"/>
    <w:next w:val="a0"/>
    <w:link w:val="90"/>
    <w:uiPriority w:val="99"/>
    <w:qFormat/>
    <w:rsid w:val="00B540EE"/>
    <w:pPr>
      <w:keepNext/>
      <w:keepLines/>
      <w:spacing w:before="200" w:after="0"/>
      <w:outlineLvl w:val="8"/>
    </w:pPr>
    <w:rPr>
      <w:rFonts w:ascii="Cambria" w:eastAsia="Times New Roman"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540EE"/>
    <w:rPr>
      <w:rFonts w:ascii="Cambria" w:hAnsi="Cambria" w:cs="Times New Roman"/>
      <w:color w:val="365F91"/>
      <w:sz w:val="32"/>
    </w:rPr>
  </w:style>
  <w:style w:type="character" w:customStyle="1" w:styleId="20">
    <w:name w:val="Заголовок 2 Знак"/>
    <w:basedOn w:val="a1"/>
    <w:link w:val="2"/>
    <w:uiPriority w:val="99"/>
    <w:locked/>
    <w:rsid w:val="00731D9E"/>
    <w:rPr>
      <w:rFonts w:ascii="Times New Roman" w:eastAsia="@Arial Unicode MS" w:hAnsi="Times New Roman" w:cs="Times New Roman"/>
      <w:b/>
      <w:sz w:val="28"/>
      <w:lang w:eastAsia="ru-RU"/>
    </w:rPr>
  </w:style>
  <w:style w:type="character" w:customStyle="1" w:styleId="Heading3Char">
    <w:name w:val="Heading 3 Char"/>
    <w:aliases w:val="Обычный 2 Char"/>
    <w:basedOn w:val="a1"/>
    <w:uiPriority w:val="99"/>
    <w:locked/>
    <w:rsid w:val="00B540EE"/>
    <w:rPr>
      <w:rFonts w:ascii="Arial" w:hAnsi="Arial" w:cs="Times New Roman"/>
      <w:b/>
      <w:sz w:val="26"/>
      <w:lang w:eastAsia="ru-RU"/>
    </w:rPr>
  </w:style>
  <w:style w:type="character" w:customStyle="1" w:styleId="40">
    <w:name w:val="Заголовок 4 Знак"/>
    <w:basedOn w:val="a1"/>
    <w:link w:val="4"/>
    <w:uiPriority w:val="99"/>
    <w:locked/>
    <w:rsid w:val="00105119"/>
    <w:rPr>
      <w:rFonts w:ascii="Times New Roman" w:hAnsi="Times New Roman" w:cs="Times New Roman"/>
      <w:b/>
      <w:sz w:val="22"/>
      <w:lang w:eastAsia="en-US"/>
    </w:rPr>
  </w:style>
  <w:style w:type="character" w:customStyle="1" w:styleId="50">
    <w:name w:val="Заголовок 5 Знак"/>
    <w:basedOn w:val="a1"/>
    <w:link w:val="5"/>
    <w:uiPriority w:val="99"/>
    <w:locked/>
    <w:rsid w:val="00B540EE"/>
    <w:rPr>
      <w:rFonts w:ascii="Cambria" w:hAnsi="Cambria" w:cs="Times New Roman"/>
      <w:color w:val="243F60"/>
    </w:rPr>
  </w:style>
  <w:style w:type="character" w:customStyle="1" w:styleId="60">
    <w:name w:val="Заголовок 6 Знак"/>
    <w:basedOn w:val="a1"/>
    <w:link w:val="6"/>
    <w:uiPriority w:val="99"/>
    <w:locked/>
    <w:rsid w:val="00B540EE"/>
    <w:rPr>
      <w:rFonts w:ascii="Cambria" w:hAnsi="Cambria" w:cs="Times New Roman"/>
      <w:i/>
      <w:color w:val="243F60"/>
    </w:rPr>
  </w:style>
  <w:style w:type="character" w:customStyle="1" w:styleId="70">
    <w:name w:val="Заголовок 7 Знак"/>
    <w:basedOn w:val="a1"/>
    <w:link w:val="7"/>
    <w:uiPriority w:val="99"/>
    <w:locked/>
    <w:rsid w:val="00B540EE"/>
    <w:rPr>
      <w:rFonts w:ascii="Cambria" w:hAnsi="Cambria" w:cs="Times New Roman"/>
      <w:i/>
      <w:color w:val="404040"/>
    </w:rPr>
  </w:style>
  <w:style w:type="character" w:customStyle="1" w:styleId="80">
    <w:name w:val="Заголовок 8 Знак"/>
    <w:basedOn w:val="a1"/>
    <w:link w:val="8"/>
    <w:uiPriority w:val="99"/>
    <w:locked/>
    <w:rsid w:val="00B540EE"/>
    <w:rPr>
      <w:rFonts w:ascii="Cambria" w:hAnsi="Cambria" w:cs="Times New Roman"/>
      <w:color w:val="272727"/>
      <w:sz w:val="21"/>
    </w:rPr>
  </w:style>
  <w:style w:type="character" w:customStyle="1" w:styleId="90">
    <w:name w:val="Заголовок 9 Знак"/>
    <w:basedOn w:val="a1"/>
    <w:link w:val="9"/>
    <w:uiPriority w:val="99"/>
    <w:locked/>
    <w:rsid w:val="00B540EE"/>
    <w:rPr>
      <w:rFonts w:ascii="Cambria" w:hAnsi="Cambria" w:cs="Times New Roman"/>
      <w:i/>
      <w:color w:val="404040"/>
      <w:sz w:val="20"/>
    </w:rPr>
  </w:style>
  <w:style w:type="character" w:customStyle="1" w:styleId="30">
    <w:name w:val="Заголовок 3 Знак"/>
    <w:aliases w:val="Обычный 2 Знак"/>
    <w:link w:val="3"/>
    <w:uiPriority w:val="99"/>
    <w:locked/>
    <w:rsid w:val="00B91398"/>
    <w:rPr>
      <w:rFonts w:ascii="Times New Roman" w:hAnsi="Times New Roman"/>
      <w:b/>
      <w:sz w:val="27"/>
    </w:rPr>
  </w:style>
  <w:style w:type="table" w:styleId="a4">
    <w:name w:val="Table Grid"/>
    <w:basedOn w:val="a2"/>
    <w:uiPriority w:val="39"/>
    <w:rsid w:val="00B540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uiPriority w:val="99"/>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uiPriority w:val="99"/>
    <w:locked/>
    <w:rsid w:val="00B540EE"/>
    <w:rPr>
      <w:b/>
      <w:color w:val="000000"/>
      <w:sz w:val="16"/>
      <w:lang w:eastAsia="ar-SA" w:bidi="ar-SA"/>
    </w:rPr>
  </w:style>
  <w:style w:type="paragraph" w:customStyle="1" w:styleId="a6">
    <w:name w:val="заголовок столбца"/>
    <w:basedOn w:val="a0"/>
    <w:link w:val="a5"/>
    <w:uiPriority w:val="99"/>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uiPriority w:val="99"/>
    <w:rsid w:val="00B540EE"/>
  </w:style>
  <w:style w:type="character" w:customStyle="1" w:styleId="s4">
    <w:name w:val="s4"/>
    <w:uiPriority w:val="99"/>
    <w:rsid w:val="00B540EE"/>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8"/>
    <w:uiPriority w:val="99"/>
    <w:rsid w:val="00B540EE"/>
    <w:pPr>
      <w:spacing w:before="100" w:beforeAutospacing="1" w:after="100" w:afterAutospacing="1" w:line="240" w:lineRule="auto"/>
    </w:pPr>
    <w:rPr>
      <w:rFonts w:eastAsia="Times New Roman"/>
      <w:sz w:val="24"/>
      <w:szCs w:val="20"/>
      <w:lang w:eastAsia="ru-RU"/>
    </w:rPr>
  </w:style>
  <w:style w:type="paragraph" w:styleId="a9">
    <w:name w:val="List Paragraph"/>
    <w:basedOn w:val="a0"/>
    <w:link w:val="aa"/>
    <w:uiPriority w:val="99"/>
    <w:qFormat/>
    <w:rsid w:val="00B540EE"/>
    <w:pPr>
      <w:spacing w:after="0" w:line="240" w:lineRule="auto"/>
      <w:ind w:left="720"/>
      <w:contextualSpacing/>
    </w:pPr>
    <w:rPr>
      <w:sz w:val="24"/>
      <w:szCs w:val="20"/>
      <w:lang w:eastAsia="ru-RU"/>
    </w:rPr>
  </w:style>
  <w:style w:type="character" w:styleId="ab">
    <w:name w:val="Strong"/>
    <w:basedOn w:val="a1"/>
    <w:uiPriority w:val="99"/>
    <w:qFormat/>
    <w:rsid w:val="00B540EE"/>
    <w:rPr>
      <w:rFonts w:cs="Times New Roman"/>
      <w:b/>
    </w:rPr>
  </w:style>
  <w:style w:type="paragraph" w:styleId="ac">
    <w:name w:val="Balloon Text"/>
    <w:basedOn w:val="a0"/>
    <w:link w:val="ad"/>
    <w:uiPriority w:val="99"/>
    <w:rsid w:val="00B540EE"/>
    <w:pPr>
      <w:spacing w:after="0" w:line="240" w:lineRule="auto"/>
    </w:pPr>
    <w:rPr>
      <w:rFonts w:ascii="Tahoma" w:eastAsia="Times New Roman" w:hAnsi="Tahoma"/>
      <w:sz w:val="16"/>
      <w:szCs w:val="16"/>
      <w:lang w:eastAsia="ru-RU"/>
    </w:rPr>
  </w:style>
  <w:style w:type="character" w:customStyle="1" w:styleId="ad">
    <w:name w:val="Текст выноски Знак"/>
    <w:basedOn w:val="a1"/>
    <w:link w:val="ac"/>
    <w:uiPriority w:val="99"/>
    <w:locked/>
    <w:rsid w:val="00B540EE"/>
    <w:rPr>
      <w:rFonts w:ascii="Tahoma" w:hAnsi="Tahoma" w:cs="Times New Roman"/>
      <w:sz w:val="16"/>
    </w:rPr>
  </w:style>
  <w:style w:type="paragraph" w:styleId="ae">
    <w:name w:val="header"/>
    <w:basedOn w:val="a0"/>
    <w:link w:val="af"/>
    <w:uiPriority w:val="99"/>
    <w:rsid w:val="00B540EE"/>
    <w:pPr>
      <w:tabs>
        <w:tab w:val="center" w:pos="4677"/>
        <w:tab w:val="right" w:pos="9355"/>
      </w:tabs>
      <w:spacing w:after="0" w:line="240" w:lineRule="auto"/>
    </w:pPr>
    <w:rPr>
      <w:rFonts w:ascii="Times New Roman" w:hAnsi="Times New Roman"/>
      <w:sz w:val="28"/>
      <w:szCs w:val="20"/>
      <w:lang w:eastAsia="ru-RU"/>
    </w:rPr>
  </w:style>
  <w:style w:type="character" w:customStyle="1" w:styleId="HeaderChar">
    <w:name w:val="Header Char"/>
    <w:basedOn w:val="a1"/>
    <w:uiPriority w:val="99"/>
    <w:locked/>
    <w:rsid w:val="00B540EE"/>
    <w:rPr>
      <w:rFonts w:ascii="Calibri" w:hAnsi="Calibri" w:cs="Times New Roman"/>
    </w:rPr>
  </w:style>
  <w:style w:type="character" w:customStyle="1" w:styleId="af">
    <w:name w:val="Верхний колонтитул Знак"/>
    <w:link w:val="ae"/>
    <w:uiPriority w:val="99"/>
    <w:locked/>
    <w:rsid w:val="00B540EE"/>
    <w:rPr>
      <w:rFonts w:ascii="Times New Roman" w:hAnsi="Times New Roman"/>
      <w:sz w:val="28"/>
    </w:rPr>
  </w:style>
  <w:style w:type="paragraph" w:styleId="af0">
    <w:name w:val="footer"/>
    <w:basedOn w:val="a0"/>
    <w:link w:val="af1"/>
    <w:uiPriority w:val="99"/>
    <w:rsid w:val="00B540EE"/>
    <w:pPr>
      <w:tabs>
        <w:tab w:val="center" w:pos="4677"/>
        <w:tab w:val="right" w:pos="9355"/>
      </w:tabs>
      <w:spacing w:after="0" w:line="240" w:lineRule="auto"/>
    </w:pPr>
    <w:rPr>
      <w:rFonts w:ascii="Times New Roman" w:hAnsi="Times New Roman"/>
      <w:sz w:val="28"/>
      <w:szCs w:val="20"/>
      <w:lang w:eastAsia="ru-RU"/>
    </w:rPr>
  </w:style>
  <w:style w:type="character" w:customStyle="1" w:styleId="FooterChar">
    <w:name w:val="Footer Char"/>
    <w:basedOn w:val="a1"/>
    <w:uiPriority w:val="99"/>
    <w:locked/>
    <w:rsid w:val="00B540EE"/>
    <w:rPr>
      <w:rFonts w:ascii="Calibri" w:hAnsi="Calibri" w:cs="Times New Roman"/>
    </w:rPr>
  </w:style>
  <w:style w:type="character" w:customStyle="1" w:styleId="af1">
    <w:name w:val="Нижний колонтитул Знак"/>
    <w:link w:val="af0"/>
    <w:uiPriority w:val="99"/>
    <w:locked/>
    <w:rsid w:val="00B540EE"/>
    <w:rPr>
      <w:rFonts w:ascii="Times New Roman" w:hAnsi="Times New Roman"/>
      <w:sz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sz w:val="20"/>
      <w:szCs w:val="20"/>
    </w:rPr>
  </w:style>
  <w:style w:type="paragraph" w:styleId="af2">
    <w:name w:val="No Spacing"/>
    <w:link w:val="af3"/>
    <w:qFormat/>
    <w:rsid w:val="00B540EE"/>
    <w:pPr>
      <w:ind w:firstLine="709"/>
      <w:jc w:val="both"/>
    </w:pPr>
    <w:rPr>
      <w:rFonts w:ascii="Times New Roman" w:hAnsi="Times New Roman"/>
      <w:lang w:eastAsia="en-US"/>
    </w:rPr>
  </w:style>
  <w:style w:type="paragraph" w:customStyle="1" w:styleId="12">
    <w:name w:val="Обычный1"/>
    <w:uiPriority w:val="99"/>
    <w:rsid w:val="00B540EE"/>
    <w:rPr>
      <w:rFonts w:ascii="Times New Roman" w:eastAsia="?????? Pro W3" w:hAnsi="Times New Roman"/>
      <w:color w:val="000000"/>
      <w:sz w:val="24"/>
      <w:szCs w:val="20"/>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sz w:val="24"/>
      <w:u w:val="none"/>
      <w:effect w:val="none"/>
    </w:rPr>
  </w:style>
  <w:style w:type="character" w:styleId="af4">
    <w:name w:val="footnote reference"/>
    <w:basedOn w:val="a1"/>
    <w:uiPriority w:val="99"/>
    <w:rsid w:val="00B540EE"/>
    <w:rPr>
      <w:rFonts w:cs="Times New Roman"/>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uiPriority w:val="99"/>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basedOn w:val="a1"/>
    <w:link w:val="af5"/>
    <w:uiPriority w:val="99"/>
    <w:locked/>
    <w:rsid w:val="00B540EE"/>
    <w:rPr>
      <w:rFonts w:ascii="Times New Roman" w:hAnsi="Times New Roman" w:cs="Times New Roman"/>
      <w:sz w:val="20"/>
      <w:lang w:eastAsia="ru-RU"/>
    </w:rPr>
  </w:style>
  <w:style w:type="paragraph" w:customStyle="1" w:styleId="normacttext">
    <w:name w:val="norm_act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basedOn w:val="a1"/>
    <w:uiPriority w:val="99"/>
    <w:rsid w:val="00B540EE"/>
    <w:rPr>
      <w:rFonts w:cs="Times New Roman"/>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uiPriority w:val="99"/>
    <w:rsid w:val="00B540EE"/>
    <w:rPr>
      <w:rFonts w:ascii="Times New Roman" w:hAnsi="Times New Roman"/>
      <w:spacing w:val="0"/>
      <w:sz w:val="18"/>
    </w:rPr>
  </w:style>
  <w:style w:type="character" w:customStyle="1" w:styleId="af9">
    <w:name w:val="Основной текст_"/>
    <w:link w:val="68"/>
    <w:uiPriority w:val="99"/>
    <w:locked/>
    <w:rsid w:val="00B540EE"/>
    <w:rPr>
      <w:shd w:val="clear" w:color="auto" w:fill="FFFFFF"/>
    </w:rPr>
  </w:style>
  <w:style w:type="character" w:customStyle="1" w:styleId="13">
    <w:name w:val="Основной текст1"/>
    <w:uiPriority w:val="99"/>
    <w:rsid w:val="00B540EE"/>
    <w:rPr>
      <w:shd w:val="clear" w:color="auto" w:fill="FFFFFF"/>
    </w:rPr>
  </w:style>
  <w:style w:type="character" w:customStyle="1" w:styleId="afa">
    <w:name w:val="Основной текст + Курсив"/>
    <w:uiPriority w:val="99"/>
    <w:rsid w:val="00B540EE"/>
    <w:rPr>
      <w:i/>
      <w:shd w:val="clear" w:color="auto" w:fill="FFFFFF"/>
    </w:rPr>
  </w:style>
  <w:style w:type="character" w:customStyle="1" w:styleId="120">
    <w:name w:val="Основной текст (12)"/>
    <w:uiPriority w:val="99"/>
    <w:rsid w:val="00B540EE"/>
    <w:rPr>
      <w:rFonts w:ascii="Times New Roman" w:hAnsi="Times New Roman"/>
      <w:spacing w:val="0"/>
      <w:sz w:val="22"/>
    </w:rPr>
  </w:style>
  <w:style w:type="character" w:customStyle="1" w:styleId="121">
    <w:name w:val="Основной текст (12) + Не курсив"/>
    <w:uiPriority w:val="99"/>
    <w:rsid w:val="00B540EE"/>
    <w:rPr>
      <w:rFonts w:ascii="Times New Roman" w:hAnsi="Times New Roman"/>
      <w:i/>
      <w:spacing w:val="0"/>
      <w:sz w:val="22"/>
    </w:rPr>
  </w:style>
  <w:style w:type="paragraph" w:customStyle="1" w:styleId="68">
    <w:name w:val="Основной текст68"/>
    <w:basedOn w:val="a0"/>
    <w:link w:val="af9"/>
    <w:uiPriority w:val="99"/>
    <w:rsid w:val="00B540EE"/>
    <w:pPr>
      <w:shd w:val="clear" w:color="auto" w:fill="FFFFFF"/>
      <w:spacing w:after="780" w:line="211" w:lineRule="exact"/>
      <w:jc w:val="right"/>
    </w:pPr>
    <w:rPr>
      <w:sz w:val="20"/>
      <w:szCs w:val="20"/>
      <w:shd w:val="clear" w:color="auto" w:fill="FFFFFF"/>
      <w:lang w:eastAsia="ru-RU"/>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uiPriority w:val="99"/>
    <w:rsid w:val="00B540EE"/>
    <w:pPr>
      <w:spacing w:after="120"/>
    </w:pPr>
    <w:rPr>
      <w:rFonts w:eastAsia="Times New Roman"/>
      <w:sz w:val="20"/>
      <w:szCs w:val="20"/>
      <w:lang w:eastAsia="ru-RU"/>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b"/>
    <w:uiPriority w:val="99"/>
    <w:locked/>
    <w:rsid w:val="00B540EE"/>
    <w:rPr>
      <w:rFonts w:ascii="Calibri" w:hAnsi="Calibri" w:cs="Times New Roman"/>
    </w:rPr>
  </w:style>
  <w:style w:type="character" w:styleId="afd">
    <w:name w:val="Emphasis"/>
    <w:basedOn w:val="a1"/>
    <w:qFormat/>
    <w:rsid w:val="00B540EE"/>
    <w:rPr>
      <w:rFonts w:cs="Times New Roman"/>
      <w:i/>
      <w:sz w:val="24"/>
    </w:rPr>
  </w:style>
  <w:style w:type="character" w:customStyle="1" w:styleId="Zag11">
    <w:name w:val="Zag_11"/>
    <w:rsid w:val="00B540EE"/>
  </w:style>
  <w:style w:type="paragraph" w:styleId="afe">
    <w:name w:val="Body Text Indent"/>
    <w:basedOn w:val="a0"/>
    <w:link w:val="aff"/>
    <w:uiPriority w:val="99"/>
    <w:rsid w:val="00B540EE"/>
    <w:pPr>
      <w:spacing w:after="120"/>
      <w:ind w:left="283"/>
    </w:pPr>
  </w:style>
  <w:style w:type="character" w:customStyle="1" w:styleId="aff">
    <w:name w:val="Основной текст с отступом Знак"/>
    <w:basedOn w:val="a1"/>
    <w:link w:val="afe"/>
    <w:uiPriority w:val="99"/>
    <w:locked/>
    <w:rsid w:val="00B540EE"/>
    <w:rPr>
      <w:rFonts w:cs="Times New Roman"/>
    </w:rPr>
  </w:style>
  <w:style w:type="character" w:styleId="aff0">
    <w:name w:val="FollowedHyperlink"/>
    <w:basedOn w:val="a1"/>
    <w:uiPriority w:val="99"/>
    <w:semiHidden/>
    <w:rsid w:val="00B540EE"/>
    <w:rPr>
      <w:rFonts w:cs="Times New Roman"/>
      <w:color w:val="800080"/>
      <w:u w:val="single"/>
    </w:rPr>
  </w:style>
  <w:style w:type="paragraph" w:customStyle="1" w:styleId="xl66">
    <w:name w:val="xl6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uiPriority w:val="99"/>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4">
    <w:name w:val="toc 1"/>
    <w:basedOn w:val="a0"/>
    <w:next w:val="a0"/>
    <w:autoRedefine/>
    <w:uiPriority w:val="99"/>
    <w:rsid w:val="00B32E0B"/>
    <w:pPr>
      <w:tabs>
        <w:tab w:val="left" w:pos="284"/>
        <w:tab w:val="right" w:leader="dot" w:pos="9356"/>
      </w:tabs>
      <w:spacing w:before="240" w:after="0" w:line="240" w:lineRule="auto"/>
      <w:ind w:right="565"/>
    </w:pPr>
    <w:rPr>
      <w:rFonts w:ascii="Times New Roman" w:eastAsia="@Arial Unicode MS" w:hAnsi="Times New Roman"/>
      <w:b/>
      <w:bCs/>
      <w:noProof/>
      <w:sz w:val="28"/>
      <w:szCs w:val="28"/>
      <w:lang w:eastAsia="ru-RU"/>
    </w:rPr>
  </w:style>
  <w:style w:type="character" w:customStyle="1" w:styleId="130">
    <w:name w:val="Основной текст (13)_"/>
    <w:link w:val="131"/>
    <w:uiPriority w:val="99"/>
    <w:locked/>
    <w:rsid w:val="00B540EE"/>
    <w:rPr>
      <w:rFonts w:ascii="Calibri" w:hAnsi="Calibri"/>
      <w:sz w:val="34"/>
      <w:shd w:val="clear" w:color="auto" w:fill="FFFFFF"/>
    </w:rPr>
  </w:style>
  <w:style w:type="paragraph" w:customStyle="1" w:styleId="131">
    <w:name w:val="Основной текст (13)1"/>
    <w:basedOn w:val="a0"/>
    <w:link w:val="130"/>
    <w:uiPriority w:val="99"/>
    <w:rsid w:val="00B540EE"/>
    <w:pPr>
      <w:shd w:val="clear" w:color="auto" w:fill="FFFFFF"/>
      <w:spacing w:before="420" w:after="180" w:line="360" w:lineRule="exact"/>
      <w:jc w:val="center"/>
    </w:pPr>
    <w:rPr>
      <w:sz w:val="34"/>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sz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5">
    <w:name w:val="Основной текст Знак1"/>
    <w:basedOn w:val="a1"/>
    <w:uiPriority w:val="99"/>
    <w:semiHidden/>
    <w:rsid w:val="00B540EE"/>
    <w:rPr>
      <w:rFonts w:cs="Times New Roman"/>
    </w:rPr>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sz w:val="24"/>
      <w:u w:val="none"/>
      <w:effect w:val="none"/>
    </w:rPr>
  </w:style>
  <w:style w:type="character" w:styleId="aff1">
    <w:name w:val="page number"/>
    <w:basedOn w:val="a1"/>
    <w:uiPriority w:val="99"/>
    <w:rsid w:val="00B540EE"/>
    <w:rPr>
      <w:rFonts w:cs="Times New Roman"/>
    </w:rPr>
  </w:style>
  <w:style w:type="paragraph" w:styleId="31">
    <w:name w:val="Body Text 3"/>
    <w:basedOn w:val="a0"/>
    <w:link w:val="32"/>
    <w:uiPriority w:val="99"/>
    <w:rsid w:val="00B540EE"/>
    <w:pPr>
      <w:spacing w:after="120"/>
    </w:pPr>
    <w:rPr>
      <w:sz w:val="16"/>
      <w:szCs w:val="16"/>
      <w:lang w:eastAsia="ru-RU"/>
    </w:rPr>
  </w:style>
  <w:style w:type="character" w:customStyle="1" w:styleId="32">
    <w:name w:val="Основной текст 3 Знак"/>
    <w:basedOn w:val="a1"/>
    <w:link w:val="31"/>
    <w:uiPriority w:val="99"/>
    <w:locked/>
    <w:rsid w:val="00B540EE"/>
    <w:rPr>
      <w:rFonts w:cs="Times New Roman"/>
      <w:sz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uiPriority w:val="99"/>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uiPriority w:val="99"/>
    <w:rsid w:val="00B540EE"/>
  </w:style>
  <w:style w:type="character" w:customStyle="1" w:styleId="af3">
    <w:name w:val="Без интервала Знак"/>
    <w:link w:val="af2"/>
    <w:uiPriority w:val="99"/>
    <w:locked/>
    <w:rsid w:val="00B540EE"/>
    <w:rPr>
      <w:rFonts w:ascii="Times New Roman" w:hAnsi="Times New Roman"/>
      <w:sz w:val="22"/>
      <w:lang w:val="ru-RU" w:eastAsia="en-US"/>
    </w:rPr>
  </w:style>
  <w:style w:type="paragraph" w:styleId="aff3">
    <w:name w:val="caption"/>
    <w:basedOn w:val="a0"/>
    <w:next w:val="a0"/>
    <w:uiPriority w:val="99"/>
    <w:qFormat/>
    <w:rsid w:val="00B540EE"/>
    <w:pPr>
      <w:spacing w:line="240" w:lineRule="auto"/>
    </w:pPr>
    <w:rPr>
      <w:rFonts w:eastAsia="Times New Roman"/>
      <w:b/>
      <w:bCs/>
      <w:color w:val="4F81BD"/>
      <w:sz w:val="18"/>
      <w:szCs w:val="18"/>
    </w:rPr>
  </w:style>
  <w:style w:type="paragraph" w:styleId="aff4">
    <w:name w:val="Title"/>
    <w:basedOn w:val="a0"/>
    <w:next w:val="a0"/>
    <w:link w:val="aff5"/>
    <w:uiPriority w:val="99"/>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f5">
    <w:name w:val="Название Знак"/>
    <w:basedOn w:val="a1"/>
    <w:link w:val="aff4"/>
    <w:uiPriority w:val="99"/>
    <w:locked/>
    <w:rsid w:val="00B540EE"/>
    <w:rPr>
      <w:rFonts w:ascii="Cambria" w:hAnsi="Cambria" w:cs="Times New Roman"/>
      <w:color w:val="17365D"/>
      <w:spacing w:val="5"/>
      <w:kern w:val="28"/>
      <w:sz w:val="52"/>
    </w:rPr>
  </w:style>
  <w:style w:type="paragraph" w:styleId="aff6">
    <w:name w:val="Subtitle"/>
    <w:basedOn w:val="a0"/>
    <w:next w:val="a0"/>
    <w:link w:val="aff7"/>
    <w:uiPriority w:val="99"/>
    <w:qFormat/>
    <w:rsid w:val="00B540EE"/>
    <w:pPr>
      <w:numPr>
        <w:ilvl w:val="1"/>
      </w:numPr>
    </w:pPr>
    <w:rPr>
      <w:rFonts w:ascii="Cambria" w:eastAsia="Times New Roman" w:hAnsi="Cambria"/>
      <w:i/>
      <w:iCs/>
      <w:color w:val="4F81BD"/>
      <w:spacing w:val="15"/>
      <w:sz w:val="24"/>
      <w:szCs w:val="24"/>
      <w:lang w:eastAsia="ru-RU"/>
    </w:rPr>
  </w:style>
  <w:style w:type="character" w:customStyle="1" w:styleId="aff7">
    <w:name w:val="Подзаголовок Знак"/>
    <w:basedOn w:val="a1"/>
    <w:link w:val="aff6"/>
    <w:uiPriority w:val="99"/>
    <w:locked/>
    <w:rsid w:val="00B540EE"/>
    <w:rPr>
      <w:rFonts w:ascii="Cambria" w:hAnsi="Cambria" w:cs="Times New Roman"/>
      <w:i/>
      <w:color w:val="4F81BD"/>
      <w:spacing w:val="15"/>
      <w:sz w:val="24"/>
    </w:rPr>
  </w:style>
  <w:style w:type="paragraph" w:styleId="aff8">
    <w:name w:val="Block Text"/>
    <w:basedOn w:val="a0"/>
    <w:link w:val="aff9"/>
    <w:uiPriority w:val="99"/>
    <w:rsid w:val="00B540EE"/>
    <w:pPr>
      <w:spacing w:after="0" w:line="360" w:lineRule="auto"/>
      <w:ind w:left="-851" w:right="-1333" w:firstLine="851"/>
      <w:jc w:val="both"/>
    </w:pPr>
    <w:rPr>
      <w:rFonts w:eastAsia="Times New Roman"/>
      <w:i/>
      <w:color w:val="000000"/>
      <w:sz w:val="20"/>
      <w:szCs w:val="20"/>
      <w:lang w:eastAsia="ru-RU"/>
    </w:rPr>
  </w:style>
  <w:style w:type="character" w:customStyle="1" w:styleId="aff9">
    <w:name w:val="Цитата Знак"/>
    <w:link w:val="aff8"/>
    <w:uiPriority w:val="99"/>
    <w:locked/>
    <w:rsid w:val="00B540EE"/>
    <w:rPr>
      <w:rFonts w:eastAsia="Times New Roman"/>
      <w:i/>
      <w:color w:val="000000"/>
    </w:rPr>
  </w:style>
  <w:style w:type="paragraph" w:styleId="affa">
    <w:name w:val="Intense Quote"/>
    <w:basedOn w:val="a0"/>
    <w:next w:val="a0"/>
    <w:link w:val="affb"/>
    <w:uiPriority w:val="99"/>
    <w:qFormat/>
    <w:rsid w:val="00B540EE"/>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affb">
    <w:name w:val="Выделенная цитата Знак"/>
    <w:basedOn w:val="a1"/>
    <w:link w:val="affa"/>
    <w:uiPriority w:val="99"/>
    <w:locked/>
    <w:rsid w:val="00B540EE"/>
    <w:rPr>
      <w:rFonts w:eastAsia="Times New Roman" w:cs="Times New Roman"/>
      <w:b/>
      <w:i/>
      <w:color w:val="4F81BD"/>
    </w:rPr>
  </w:style>
  <w:style w:type="character" w:styleId="affc">
    <w:name w:val="Subtle Emphasis"/>
    <w:basedOn w:val="a1"/>
    <w:uiPriority w:val="99"/>
    <w:qFormat/>
    <w:rsid w:val="00B540EE"/>
    <w:rPr>
      <w:rFonts w:cs="Times New Roman"/>
      <w:i/>
      <w:color w:val="808080"/>
    </w:rPr>
  </w:style>
  <w:style w:type="character" w:styleId="affd">
    <w:name w:val="Intense Emphasis"/>
    <w:basedOn w:val="a1"/>
    <w:uiPriority w:val="99"/>
    <w:qFormat/>
    <w:rsid w:val="00B540EE"/>
    <w:rPr>
      <w:rFonts w:cs="Times New Roman"/>
      <w:b/>
      <w:i/>
      <w:color w:val="4F81BD"/>
    </w:rPr>
  </w:style>
  <w:style w:type="character" w:styleId="affe">
    <w:name w:val="Subtle Reference"/>
    <w:basedOn w:val="a1"/>
    <w:uiPriority w:val="99"/>
    <w:qFormat/>
    <w:rsid w:val="00B540EE"/>
    <w:rPr>
      <w:rFonts w:cs="Times New Roman"/>
      <w:smallCaps/>
      <w:color w:val="C0504D"/>
      <w:u w:val="single"/>
    </w:rPr>
  </w:style>
  <w:style w:type="character" w:styleId="afff">
    <w:name w:val="Intense Reference"/>
    <w:basedOn w:val="a1"/>
    <w:uiPriority w:val="99"/>
    <w:qFormat/>
    <w:rsid w:val="00B540EE"/>
    <w:rPr>
      <w:rFonts w:cs="Times New Roman"/>
      <w:b/>
      <w:smallCaps/>
      <w:color w:val="C0504D"/>
      <w:spacing w:val="5"/>
      <w:u w:val="single"/>
    </w:rPr>
  </w:style>
  <w:style w:type="character" w:styleId="afff0">
    <w:name w:val="Book Title"/>
    <w:basedOn w:val="a1"/>
    <w:uiPriority w:val="99"/>
    <w:qFormat/>
    <w:rsid w:val="00B540EE"/>
    <w:rPr>
      <w:rFonts w:cs="Times New Roman"/>
      <w:b/>
      <w:smallCaps/>
      <w:spacing w:val="5"/>
    </w:rPr>
  </w:style>
  <w:style w:type="paragraph" w:styleId="afff1">
    <w:name w:val="TOC Heading"/>
    <w:basedOn w:val="1"/>
    <w:next w:val="a0"/>
    <w:uiPriority w:val="99"/>
    <w:qFormat/>
    <w:rsid w:val="00B540EE"/>
    <w:pPr>
      <w:spacing w:before="480"/>
      <w:outlineLvl w:val="9"/>
    </w:pPr>
    <w:rPr>
      <w:b/>
      <w:bCs/>
      <w:sz w:val="28"/>
      <w:szCs w:val="28"/>
    </w:rPr>
  </w:style>
  <w:style w:type="table" w:customStyle="1" w:styleId="16">
    <w:name w:val="Сетка таблицы1"/>
    <w:uiPriority w:val="99"/>
    <w:rsid w:val="00B540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99"/>
    <w:rsid w:val="00B32E0B"/>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99"/>
    <w:rsid w:val="00B32E0B"/>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99"/>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99"/>
    <w:rsid w:val="00B540EE"/>
    <w:pPr>
      <w:spacing w:after="0"/>
      <w:ind w:left="880"/>
    </w:pPr>
    <w:rPr>
      <w:sz w:val="20"/>
      <w:szCs w:val="20"/>
    </w:rPr>
  </w:style>
  <w:style w:type="paragraph" w:styleId="61">
    <w:name w:val="toc 6"/>
    <w:basedOn w:val="a0"/>
    <w:next w:val="a0"/>
    <w:autoRedefine/>
    <w:uiPriority w:val="99"/>
    <w:rsid w:val="00B540EE"/>
    <w:pPr>
      <w:spacing w:after="0"/>
      <w:ind w:left="1100"/>
    </w:pPr>
    <w:rPr>
      <w:sz w:val="20"/>
      <w:szCs w:val="20"/>
    </w:rPr>
  </w:style>
  <w:style w:type="paragraph" w:styleId="71">
    <w:name w:val="toc 7"/>
    <w:basedOn w:val="a0"/>
    <w:next w:val="a0"/>
    <w:autoRedefine/>
    <w:uiPriority w:val="99"/>
    <w:rsid w:val="00B540EE"/>
    <w:pPr>
      <w:spacing w:after="0"/>
      <w:ind w:left="1320"/>
    </w:pPr>
    <w:rPr>
      <w:sz w:val="20"/>
      <w:szCs w:val="20"/>
    </w:rPr>
  </w:style>
  <w:style w:type="paragraph" w:styleId="81">
    <w:name w:val="toc 8"/>
    <w:basedOn w:val="a0"/>
    <w:next w:val="a0"/>
    <w:autoRedefine/>
    <w:uiPriority w:val="99"/>
    <w:rsid w:val="00B540EE"/>
    <w:pPr>
      <w:spacing w:after="0"/>
      <w:ind w:left="1540"/>
    </w:pPr>
    <w:rPr>
      <w:sz w:val="20"/>
      <w:szCs w:val="20"/>
    </w:rPr>
  </w:style>
  <w:style w:type="paragraph" w:styleId="91">
    <w:name w:val="toc 9"/>
    <w:basedOn w:val="a0"/>
    <w:next w:val="a0"/>
    <w:autoRedefine/>
    <w:uiPriority w:val="99"/>
    <w:rsid w:val="00B540EE"/>
    <w:pPr>
      <w:spacing w:after="0"/>
      <w:ind w:left="1760"/>
    </w:pPr>
    <w:rPr>
      <w:sz w:val="20"/>
      <w:szCs w:val="20"/>
    </w:rPr>
  </w:style>
  <w:style w:type="paragraph" w:customStyle="1" w:styleId="17">
    <w:name w:val="Без интервала1"/>
    <w:link w:val="NoSpacingChar"/>
    <w:rsid w:val="00B540EE"/>
    <w:pPr>
      <w:tabs>
        <w:tab w:val="left" w:pos="1021"/>
      </w:tabs>
      <w:ind w:firstLine="567"/>
      <w:jc w:val="both"/>
    </w:pPr>
    <w:rPr>
      <w:rFonts w:ascii="Times New Roman" w:hAnsi="Times New Roman" w:cs="Arial"/>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uiPriority w:val="99"/>
    <w:locked/>
    <w:rsid w:val="00B540EE"/>
    <w:rPr>
      <w:rFonts w:ascii="Calibri" w:hAnsi="Calibri" w:cs="Times New Roman"/>
      <w:sz w:val="16"/>
      <w:lang w:eastAsia="ru-RU"/>
    </w:rPr>
  </w:style>
  <w:style w:type="character" w:customStyle="1" w:styleId="mw-headline">
    <w:name w:val="mw-headline"/>
    <w:basedOn w:val="a1"/>
    <w:uiPriority w:val="99"/>
    <w:rsid w:val="00B540EE"/>
    <w:rPr>
      <w:rFonts w:cs="Times New Roman"/>
    </w:rPr>
  </w:style>
  <w:style w:type="paragraph" w:customStyle="1" w:styleId="descriptionind">
    <w:name w:val="descriptionind"/>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uiPriority w:val="99"/>
    <w:rsid w:val="00B540EE"/>
    <w:rPr>
      <w:rFonts w:cs="Times New Roman"/>
    </w:rPr>
  </w:style>
  <w:style w:type="character" w:customStyle="1" w:styleId="editsection">
    <w:name w:val="editsection"/>
    <w:basedOn w:val="a1"/>
    <w:uiPriority w:val="99"/>
    <w:rsid w:val="00B540EE"/>
    <w:rPr>
      <w:rFonts w:cs="Times New Roman"/>
    </w:rPr>
  </w:style>
  <w:style w:type="paragraph" w:customStyle="1" w:styleId="23">
    <w:name w:val="Абзац списка2"/>
    <w:basedOn w:val="a0"/>
    <w:uiPriority w:val="99"/>
    <w:rsid w:val="00B540EE"/>
    <w:pPr>
      <w:ind w:left="720"/>
    </w:pPr>
    <w:rPr>
      <w:rFonts w:eastAsia="Times New Roman"/>
      <w:lang w:eastAsia="ru-RU"/>
    </w:rPr>
  </w:style>
  <w:style w:type="paragraph" w:styleId="afff2">
    <w:name w:val="Plain Text"/>
    <w:basedOn w:val="a0"/>
    <w:link w:val="afff3"/>
    <w:uiPriority w:val="99"/>
    <w:rsid w:val="00B540EE"/>
    <w:pPr>
      <w:spacing w:after="0" w:line="240" w:lineRule="auto"/>
    </w:pPr>
    <w:rPr>
      <w:rFonts w:ascii="Courier New" w:eastAsia="Times New Roman" w:hAnsi="Courier New"/>
      <w:sz w:val="20"/>
      <w:szCs w:val="20"/>
      <w:lang w:eastAsia="ru-RU"/>
    </w:rPr>
  </w:style>
  <w:style w:type="character" w:customStyle="1" w:styleId="afff3">
    <w:name w:val="Текст Знак"/>
    <w:basedOn w:val="a1"/>
    <w:link w:val="afff2"/>
    <w:uiPriority w:val="99"/>
    <w:locked/>
    <w:rsid w:val="00B540EE"/>
    <w:rPr>
      <w:rFonts w:ascii="Courier New" w:hAnsi="Courier New" w:cs="Times New Roman"/>
      <w:sz w:val="20"/>
      <w:lang w:eastAsia="ru-RU"/>
    </w:rPr>
  </w:style>
  <w:style w:type="paragraph" w:customStyle="1" w:styleId="description">
    <w:name w:val="description"/>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uiPriority w:val="99"/>
    <w:rsid w:val="00B540EE"/>
    <w:rPr>
      <w:rFonts w:cs="Times New Roman"/>
    </w:rPr>
  </w:style>
  <w:style w:type="character" w:customStyle="1" w:styleId="fn">
    <w:name w:val="fn"/>
    <w:basedOn w:val="a1"/>
    <w:uiPriority w:val="99"/>
    <w:rsid w:val="00B540EE"/>
    <w:rPr>
      <w:rFonts w:cs="Times New Roman"/>
    </w:rPr>
  </w:style>
  <w:style w:type="character" w:customStyle="1" w:styleId="post-timestamp2">
    <w:name w:val="post-timestamp2"/>
    <w:uiPriority w:val="99"/>
    <w:rsid w:val="00B540EE"/>
    <w:rPr>
      <w:color w:val="999966"/>
    </w:rPr>
  </w:style>
  <w:style w:type="character" w:customStyle="1" w:styleId="post-comment-link">
    <w:name w:val="post-comment-link"/>
    <w:basedOn w:val="a1"/>
    <w:uiPriority w:val="99"/>
    <w:rsid w:val="00B540EE"/>
    <w:rPr>
      <w:rFonts w:cs="Times New Roman"/>
    </w:rPr>
  </w:style>
  <w:style w:type="character" w:customStyle="1" w:styleId="item-controlblog-adminpid-1744177254">
    <w:name w:val="item-control blog-admin pid-1744177254"/>
    <w:basedOn w:val="a1"/>
    <w:uiPriority w:val="99"/>
    <w:rsid w:val="00B540EE"/>
    <w:rPr>
      <w:rFonts w:cs="Times New Roman"/>
    </w:rPr>
  </w:style>
  <w:style w:type="character" w:customStyle="1" w:styleId="zippytoggle-open">
    <w:name w:val="zippy toggle-open"/>
    <w:basedOn w:val="a1"/>
    <w:uiPriority w:val="99"/>
    <w:rsid w:val="00B540EE"/>
    <w:rPr>
      <w:rFonts w:cs="Times New Roman"/>
    </w:rPr>
  </w:style>
  <w:style w:type="character" w:customStyle="1" w:styleId="post-count">
    <w:name w:val="post-count"/>
    <w:basedOn w:val="a1"/>
    <w:uiPriority w:val="99"/>
    <w:rsid w:val="00B540EE"/>
    <w:rPr>
      <w:rFonts w:cs="Times New Roman"/>
    </w:rPr>
  </w:style>
  <w:style w:type="character" w:customStyle="1" w:styleId="zippy">
    <w:name w:val="zippy"/>
    <w:basedOn w:val="a1"/>
    <w:uiPriority w:val="99"/>
    <w:rsid w:val="00B540EE"/>
    <w:rPr>
      <w:rFonts w:cs="Times New Roman"/>
    </w:rPr>
  </w:style>
  <w:style w:type="character" w:customStyle="1" w:styleId="item-controlblog-admin">
    <w:name w:val="item-control blog-admin"/>
    <w:basedOn w:val="a1"/>
    <w:uiPriority w:val="99"/>
    <w:rsid w:val="00B540EE"/>
    <w:rPr>
      <w:rFonts w:cs="Times New Roman"/>
    </w:rPr>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basedOn w:val="a1"/>
    <w:link w:val="24"/>
    <w:uiPriority w:val="99"/>
    <w:locked/>
    <w:rsid w:val="00B540EE"/>
    <w:rPr>
      <w:rFonts w:ascii="Times New Roman" w:hAnsi="Times New Roman" w:cs="Times New Roman"/>
      <w:sz w:val="20"/>
      <w:lang w:eastAsia="ru-RU"/>
    </w:rPr>
  </w:style>
  <w:style w:type="paragraph" w:customStyle="1" w:styleId="18">
    <w:name w:val="Стиль1"/>
    <w:basedOn w:val="a0"/>
    <w:link w:val="19"/>
    <w:uiPriority w:val="99"/>
    <w:rsid w:val="00B540EE"/>
    <w:pPr>
      <w:spacing w:after="0" w:line="360" w:lineRule="auto"/>
      <w:ind w:firstLine="680"/>
      <w:jc w:val="both"/>
    </w:pPr>
    <w:rPr>
      <w:rFonts w:ascii="Times New Roman" w:hAnsi="Times New Roman"/>
      <w:sz w:val="28"/>
      <w:szCs w:val="20"/>
      <w:lang w:eastAsia="ru-RU"/>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basedOn w:val="a1"/>
    <w:uiPriority w:val="99"/>
    <w:rsid w:val="00B540EE"/>
    <w:rPr>
      <w:rFonts w:cs="Times New Roman"/>
      <w:sz w:val="16"/>
    </w:rPr>
  </w:style>
  <w:style w:type="paragraph" w:styleId="afff5">
    <w:name w:val="annotation text"/>
    <w:basedOn w:val="a0"/>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basedOn w:val="a1"/>
    <w:link w:val="afff5"/>
    <w:uiPriority w:val="99"/>
    <w:semiHidden/>
    <w:locked/>
    <w:rsid w:val="00B540EE"/>
    <w:rPr>
      <w:rFonts w:ascii="Times New Roman" w:hAnsi="Times New Roman" w:cs="Times New Roman"/>
      <w:sz w:val="20"/>
      <w:lang w:eastAsia="ru-RU"/>
    </w:rPr>
  </w:style>
  <w:style w:type="character" w:customStyle="1" w:styleId="aa">
    <w:name w:val="Абзац списка Знак"/>
    <w:link w:val="a9"/>
    <w:uiPriority w:val="99"/>
    <w:locked/>
    <w:rsid w:val="00B540EE"/>
    <w:rPr>
      <w:rFonts w:ascii="Calibri" w:hAnsi="Calibri"/>
      <w:sz w:val="24"/>
      <w:lang w:eastAsia="ru-RU"/>
    </w:rPr>
  </w:style>
  <w:style w:type="character" w:customStyle="1" w:styleId="val">
    <w:name w:val="val"/>
    <w:basedOn w:val="a1"/>
    <w:uiPriority w:val="99"/>
    <w:rsid w:val="00B540EE"/>
    <w:rPr>
      <w:rFonts w:cs="Times New Roman"/>
    </w:rPr>
  </w:style>
  <w:style w:type="character" w:customStyle="1" w:styleId="addressbooksuggestitemhint">
    <w:name w:val="addressbook__suggest__item__hint"/>
    <w:basedOn w:val="a1"/>
    <w:uiPriority w:val="99"/>
    <w:rsid w:val="00B540EE"/>
    <w:rPr>
      <w:rFonts w:cs="Times New Roman"/>
    </w:rPr>
  </w:style>
  <w:style w:type="character" w:customStyle="1" w:styleId="style1">
    <w:name w:val="style1"/>
    <w:basedOn w:val="a1"/>
    <w:uiPriority w:val="99"/>
    <w:rsid w:val="00B540EE"/>
    <w:rPr>
      <w:rFonts w:cs="Times New Roman"/>
    </w:rPr>
  </w:style>
  <w:style w:type="paragraph" w:customStyle="1" w:styleId="1a">
    <w:name w:val="МОН1"/>
    <w:basedOn w:val="a0"/>
    <w:uiPriority w:val="99"/>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uiPriority w:val="99"/>
    <w:rsid w:val="00B540EE"/>
    <w:rPr>
      <w:rFonts w:cs="Times New Roman"/>
    </w:rPr>
  </w:style>
  <w:style w:type="character" w:customStyle="1" w:styleId="apple-style-span">
    <w:name w:val="apple-style-span"/>
    <w:basedOn w:val="a1"/>
    <w:uiPriority w:val="99"/>
    <w:rsid w:val="00B540EE"/>
    <w:rPr>
      <w:rFonts w:cs="Times New Roman"/>
    </w:rPr>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B540EE"/>
    <w:pPr>
      <w:spacing w:after="120" w:line="480" w:lineRule="auto"/>
    </w:pPr>
  </w:style>
  <w:style w:type="character" w:customStyle="1" w:styleId="27">
    <w:name w:val="Основной текст 2 Знак"/>
    <w:basedOn w:val="a1"/>
    <w:link w:val="26"/>
    <w:uiPriority w:val="99"/>
    <w:locked/>
    <w:rsid w:val="00B540EE"/>
    <w:rPr>
      <w:rFonts w:cs="Times New Roman"/>
    </w:rPr>
  </w:style>
  <w:style w:type="paragraph" w:customStyle="1" w:styleId="Normal1">
    <w:name w:val="Normal1"/>
    <w:uiPriority w:val="99"/>
    <w:rsid w:val="00B540EE"/>
    <w:pPr>
      <w:widowControl w:val="0"/>
      <w:jc w:val="both"/>
    </w:pPr>
    <w:rPr>
      <w:rFonts w:ascii="Times New Roman" w:eastAsia="Times New Roman" w:hAnsi="Times New Roman"/>
      <w:sz w:val="20"/>
      <w:szCs w:val="20"/>
    </w:rPr>
  </w:style>
  <w:style w:type="paragraph" w:customStyle="1" w:styleId="afff7">
    <w:name w:val="А_сноска"/>
    <w:basedOn w:val="af5"/>
    <w:link w:val="afff8"/>
    <w:uiPriority w:val="99"/>
    <w:rsid w:val="00B540EE"/>
    <w:pPr>
      <w:widowControl w:val="0"/>
      <w:ind w:firstLine="400"/>
      <w:jc w:val="both"/>
    </w:pPr>
    <w:rPr>
      <w:rFonts w:eastAsia="Calibri"/>
      <w:sz w:val="24"/>
    </w:rPr>
  </w:style>
  <w:style w:type="character" w:customStyle="1" w:styleId="afff8">
    <w:name w:val="А_сноска Знак"/>
    <w:link w:val="afff7"/>
    <w:uiPriority w:val="99"/>
    <w:locked/>
    <w:rsid w:val="00B540EE"/>
    <w:rPr>
      <w:rFonts w:ascii="Times New Roman" w:hAnsi="Times New Roman"/>
      <w:sz w:val="24"/>
      <w:lang w:eastAsia="ru-RU"/>
    </w:rPr>
  </w:style>
  <w:style w:type="paragraph" w:customStyle="1" w:styleId="afff9">
    <w:name w:val="Новый"/>
    <w:basedOn w:val="a0"/>
    <w:uiPriority w:val="99"/>
    <w:rsid w:val="00B540EE"/>
    <w:pPr>
      <w:spacing w:after="0" w:line="360" w:lineRule="auto"/>
      <w:ind w:firstLine="454"/>
      <w:jc w:val="both"/>
    </w:pPr>
    <w:rPr>
      <w:rFonts w:ascii="Times New Roman" w:hAnsi="Times New Roman"/>
      <w:sz w:val="28"/>
      <w:szCs w:val="24"/>
    </w:rPr>
  </w:style>
  <w:style w:type="paragraph" w:customStyle="1" w:styleId="28">
    <w:name w:val="?????2"/>
    <w:basedOn w:val="a0"/>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uiPriority w:val="99"/>
    <w:locked/>
    <w:rsid w:val="00B540EE"/>
    <w:rPr>
      <w:rFonts w:ascii="Times New Roman" w:hAnsi="Times New Roman"/>
      <w:b/>
      <w:sz w:val="27"/>
      <w:shd w:val="clear" w:color="auto" w:fill="FFFFFF"/>
    </w:rPr>
  </w:style>
  <w:style w:type="paragraph" w:customStyle="1" w:styleId="2a">
    <w:name w:val="Основной текст (2)"/>
    <w:basedOn w:val="a0"/>
    <w:link w:val="29"/>
    <w:uiPriority w:val="99"/>
    <w:rsid w:val="00B540EE"/>
    <w:pPr>
      <w:widowControl w:val="0"/>
      <w:shd w:val="clear" w:color="auto" w:fill="FFFFFF"/>
      <w:spacing w:after="0" w:line="480" w:lineRule="exact"/>
      <w:ind w:firstLine="720"/>
      <w:jc w:val="both"/>
    </w:pPr>
    <w:rPr>
      <w:rFonts w:ascii="Times New Roman" w:hAnsi="Times New Roman"/>
      <w:b/>
      <w:sz w:val="27"/>
      <w:szCs w:val="20"/>
      <w:lang w:eastAsia="ru-RU"/>
    </w:rPr>
  </w:style>
  <w:style w:type="paragraph" w:customStyle="1" w:styleId="36">
    <w:name w:val="Основной текст3"/>
    <w:basedOn w:val="a0"/>
    <w:uiPriority w:val="99"/>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uiPriority w:val="99"/>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qFormat/>
    <w:rsid w:val="00B540EE"/>
    <w:pPr>
      <w:spacing w:after="0" w:line="360" w:lineRule="auto"/>
      <w:ind w:firstLine="454"/>
      <w:jc w:val="both"/>
    </w:pPr>
    <w:rPr>
      <w:rFonts w:ascii="Times New Roman" w:hAnsi="Times New Roman"/>
      <w:sz w:val="28"/>
      <w:szCs w:val="20"/>
      <w:lang w:eastAsia="ru-RU"/>
    </w:rPr>
  </w:style>
  <w:style w:type="character" w:customStyle="1" w:styleId="afffc">
    <w:name w:val="А_основной Знак"/>
    <w:link w:val="afffb"/>
    <w:locked/>
    <w:rsid w:val="00B540EE"/>
    <w:rPr>
      <w:rFonts w:ascii="Times New Roman" w:hAnsi="Times New Roman"/>
      <w:sz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b">
    <w:name w:val="Текст сноски Знак1"/>
    <w:basedOn w:val="a1"/>
    <w:uiPriority w:val="99"/>
    <w:rsid w:val="00B540EE"/>
    <w:rPr>
      <w:rFonts w:cs="Times New Roman"/>
    </w:rPr>
  </w:style>
  <w:style w:type="paragraph" w:customStyle="1" w:styleId="2b">
    <w:name w:val="Основной текст2"/>
    <w:basedOn w:val="a0"/>
    <w:uiPriority w:val="99"/>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shd w:val="clear" w:color="auto" w:fill="FFFFFF"/>
    </w:rPr>
  </w:style>
  <w:style w:type="paragraph" w:customStyle="1" w:styleId="141">
    <w:name w:val="Основной текст (14)1"/>
    <w:basedOn w:val="a0"/>
    <w:link w:val="140"/>
    <w:uiPriority w:val="99"/>
    <w:rsid w:val="00B540EE"/>
    <w:pPr>
      <w:shd w:val="clear" w:color="auto" w:fill="FFFFFF"/>
      <w:spacing w:after="0" w:line="211" w:lineRule="exact"/>
      <w:ind w:firstLine="400"/>
      <w:jc w:val="both"/>
    </w:pPr>
    <w:rPr>
      <w:i/>
      <w:sz w:val="20"/>
      <w:szCs w:val="20"/>
      <w:lang w:eastAsia="ru-RU"/>
    </w:rPr>
  </w:style>
  <w:style w:type="character" w:customStyle="1" w:styleId="2c">
    <w:name w:val="Заголовок №2_"/>
    <w:link w:val="210"/>
    <w:uiPriority w:val="99"/>
    <w:locked/>
    <w:rsid w:val="00B540EE"/>
    <w:rPr>
      <w:b/>
      <w:shd w:val="clear" w:color="auto" w:fill="FFFFFF"/>
    </w:rPr>
  </w:style>
  <w:style w:type="paragraph" w:customStyle="1" w:styleId="210">
    <w:name w:val="Заголовок №21"/>
    <w:basedOn w:val="a0"/>
    <w:link w:val="2c"/>
    <w:uiPriority w:val="99"/>
    <w:rsid w:val="00B540EE"/>
    <w:pPr>
      <w:shd w:val="clear" w:color="auto" w:fill="FFFFFF"/>
      <w:spacing w:before="60" w:after="60" w:line="240" w:lineRule="atLeast"/>
      <w:jc w:val="center"/>
      <w:outlineLvl w:val="1"/>
    </w:pPr>
    <w:rPr>
      <w:b/>
      <w:sz w:val="20"/>
      <w:szCs w:val="20"/>
      <w:lang w:eastAsia="ru-RU"/>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uiPriority w:val="99"/>
    <w:rsid w:val="00B540EE"/>
  </w:style>
  <w:style w:type="paragraph" w:customStyle="1" w:styleId="Zag2">
    <w:name w:val="Zag_2"/>
    <w:basedOn w:val="a0"/>
    <w:uiPriority w:val="99"/>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B540EE"/>
  </w:style>
  <w:style w:type="paragraph" w:customStyle="1" w:styleId="afffd">
    <w:name w:val="Ξαϋχν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d">
    <w:name w:val="Подзаголовок Знак1"/>
    <w:uiPriority w:val="99"/>
    <w:rsid w:val="00B540EE"/>
    <w:rPr>
      <w:rFonts w:ascii="Cambria" w:hAnsi="Cambria"/>
      <w:i/>
      <w:color w:val="4F81BD"/>
      <w:spacing w:val="15"/>
      <w:sz w:val="24"/>
      <w:lang w:eastAsia="ru-RU"/>
    </w:rPr>
  </w:style>
  <w:style w:type="character" w:customStyle="1" w:styleId="150">
    <w:name w:val="Подзаголовок Знак15"/>
    <w:uiPriority w:val="99"/>
    <w:rsid w:val="00B540EE"/>
    <w:rPr>
      <w:rFonts w:ascii="Calibri Light" w:hAnsi="Calibri Light"/>
      <w:sz w:val="24"/>
    </w:rPr>
  </w:style>
  <w:style w:type="character" w:customStyle="1" w:styleId="142">
    <w:name w:val="Подзаголовок Знак14"/>
    <w:uiPriority w:val="99"/>
    <w:rsid w:val="00B540EE"/>
    <w:rPr>
      <w:rFonts w:ascii="Calibri Light" w:hAnsi="Calibri Light"/>
      <w:sz w:val="24"/>
    </w:rPr>
  </w:style>
  <w:style w:type="character" w:customStyle="1" w:styleId="132">
    <w:name w:val="Подзаголовок Знак13"/>
    <w:uiPriority w:val="99"/>
    <w:rsid w:val="00B540EE"/>
    <w:rPr>
      <w:rFonts w:ascii="Calibri Light" w:hAnsi="Calibri Light"/>
      <w:sz w:val="24"/>
    </w:rPr>
  </w:style>
  <w:style w:type="character" w:customStyle="1" w:styleId="122">
    <w:name w:val="Подзаголовок Знак12"/>
    <w:uiPriority w:val="99"/>
    <w:rsid w:val="00B540EE"/>
    <w:rPr>
      <w:rFonts w:ascii="Calibri Light" w:hAnsi="Calibri Light"/>
      <w:sz w:val="24"/>
    </w:rPr>
  </w:style>
  <w:style w:type="character" w:customStyle="1" w:styleId="110">
    <w:name w:val="Подзаголовок Знак11"/>
    <w:uiPriority w:val="99"/>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f1">
    <w:name w:val="a"/>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uiPriority w:val="99"/>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uiPriority w:val="99"/>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e">
    <w:name w:val="Номер 1"/>
    <w:basedOn w:val="1"/>
    <w:uiPriority w:val="99"/>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szCs w:val="20"/>
      <w:lang w:eastAsia="de-DE"/>
    </w:rPr>
  </w:style>
  <w:style w:type="paragraph" w:customStyle="1" w:styleId="2d">
    <w:name w:val="Номер 2"/>
    <w:basedOn w:val="3"/>
    <w:uiPriority w:val="99"/>
    <w:rsid w:val="00B540EE"/>
    <w:pPr>
      <w:keepNext/>
      <w:spacing w:before="120" w:beforeAutospacing="0" w:after="120" w:afterAutospacing="0" w:line="360" w:lineRule="auto"/>
      <w:jc w:val="center"/>
    </w:pPr>
    <w:rPr>
      <w:szCs w:val="28"/>
    </w:rPr>
  </w:style>
  <w:style w:type="paragraph" w:customStyle="1" w:styleId="BodyText21">
    <w:name w:val="Body Text 2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DocumentMapChar">
    <w:name w:val="Document Map Char"/>
    <w:uiPriority w:val="99"/>
    <w:semiHidden/>
    <w:locked/>
    <w:rsid w:val="00B540EE"/>
    <w:rPr>
      <w:rFonts w:ascii="Tahoma" w:hAnsi="Tahoma"/>
      <w:sz w:val="20"/>
      <w:lang w:val="en-US" w:eastAsia="ru-RU"/>
    </w:rPr>
  </w:style>
  <w:style w:type="paragraph" w:styleId="affff7">
    <w:name w:val="Document Map"/>
    <w:basedOn w:val="a0"/>
    <w:link w:val="affff8"/>
    <w:uiPriority w:val="99"/>
    <w:semiHidden/>
    <w:rsid w:val="00B540EE"/>
    <w:pPr>
      <w:spacing w:after="0" w:line="240" w:lineRule="auto"/>
      <w:ind w:firstLine="709"/>
      <w:jc w:val="both"/>
    </w:pPr>
    <w:rPr>
      <w:rFonts w:ascii="Tahoma" w:hAnsi="Tahoma"/>
      <w:sz w:val="20"/>
      <w:szCs w:val="20"/>
      <w:lang w:val="en-US" w:eastAsia="ru-RU"/>
    </w:rPr>
  </w:style>
  <w:style w:type="character" w:customStyle="1" w:styleId="affff8">
    <w:name w:val="Схема документа Знак"/>
    <w:basedOn w:val="a1"/>
    <w:link w:val="affff7"/>
    <w:uiPriority w:val="99"/>
    <w:semiHidden/>
    <w:locked/>
    <w:rsid w:val="009E57C0"/>
    <w:rPr>
      <w:rFonts w:ascii="Times New Roman" w:hAnsi="Times New Roman" w:cs="Times New Roman"/>
      <w:sz w:val="2"/>
      <w:lang w:eastAsia="en-US"/>
    </w:rPr>
  </w:style>
  <w:style w:type="character" w:customStyle="1" w:styleId="1f">
    <w:name w:val="Схема документа Знак1"/>
    <w:uiPriority w:val="99"/>
    <w:semiHidden/>
    <w:rsid w:val="00B540EE"/>
    <w:rPr>
      <w:rFonts w:ascii="Tahoma" w:hAnsi="Tahoma"/>
      <w:sz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sz w:val="20"/>
      <w:lang w:eastAsia="ru-RU"/>
    </w:rPr>
  </w:style>
  <w:style w:type="paragraph" w:customStyle="1" w:styleId="affff9">
    <w:name w:val="Аннотации"/>
    <w:basedOn w:val="a0"/>
    <w:uiPriority w:val="99"/>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uiPriority w:val="99"/>
    <w:rsid w:val="00B540EE"/>
    <w:rPr>
      <w:rFonts w:ascii="Times New Roman" w:hAnsi="Times New Roman"/>
      <w:b/>
      <w:spacing w:val="30"/>
    </w:rPr>
  </w:style>
  <w:style w:type="paragraph" w:customStyle="1" w:styleId="affffb">
    <w:name w:val="текст сноски"/>
    <w:basedOn w:val="a0"/>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uiPriority w:val="99"/>
    <w:locked/>
    <w:rsid w:val="00B540EE"/>
    <w:rPr>
      <w:rFonts w:ascii="Courier New" w:hAnsi="Courier New" w:cs="Times New Roman"/>
      <w:sz w:val="20"/>
      <w:lang w:eastAsia="ru-RU"/>
    </w:rPr>
  </w:style>
  <w:style w:type="paragraph" w:customStyle="1" w:styleId="msonormalcxspmiddle">
    <w:name w:val="msonormalcxspmiddle"/>
    <w:basedOn w:val="a0"/>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uiPriority w:val="99"/>
    <w:rsid w:val="00B540EE"/>
    <w:pPr>
      <w:widowControl w:val="0"/>
      <w:spacing w:before="480" w:after="0" w:line="240" w:lineRule="auto"/>
    </w:pPr>
    <w:rPr>
      <w:rFonts w:ascii="Arial" w:eastAsia="Times New Roman" w:hAnsi="Arial"/>
      <w:vanish/>
      <w:sz w:val="18"/>
      <w:szCs w:val="20"/>
      <w:lang w:val="en-GB"/>
    </w:rPr>
  </w:style>
  <w:style w:type="character" w:customStyle="1" w:styleId="1f1">
    <w:name w:val="Знак Знак1"/>
    <w:uiPriority w:val="99"/>
    <w:locked/>
    <w:rsid w:val="00B540EE"/>
    <w:rPr>
      <w:rFonts w:ascii="Arial" w:hAnsi="Arial"/>
      <w:b/>
      <w:sz w:val="26"/>
      <w:lang w:val="ru-RU" w:eastAsia="ru-RU"/>
    </w:rPr>
  </w:style>
  <w:style w:type="paragraph" w:customStyle="1" w:styleId="NR">
    <w:name w:val="NR"/>
    <w:basedOn w:val="a0"/>
    <w:uiPriority w:val="99"/>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B540EE"/>
    <w:rPr>
      <w:rFonts w:ascii="Times New Roman" w:hAnsi="Times New Roman"/>
      <w:sz w:val="24"/>
    </w:rPr>
  </w:style>
  <w:style w:type="character" w:customStyle="1" w:styleId="1f2">
    <w:name w:val="Основной шрифт абзаца1"/>
    <w:uiPriority w:val="99"/>
    <w:rsid w:val="00B540EE"/>
  </w:style>
  <w:style w:type="paragraph" w:customStyle="1" w:styleId="affffc">
    <w:name w:val="Заголовок"/>
    <w:basedOn w:val="a0"/>
    <w:next w:val="afb"/>
    <w:uiPriority w:val="99"/>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3">
    <w:name w:val="Название1"/>
    <w:basedOn w:val="a0"/>
    <w:uiPriority w:val="99"/>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0"/>
    <w:uiPriority w:val="99"/>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e">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sz w:val="24"/>
      <w:u w:val="none"/>
      <w:effect w:val="none"/>
    </w:rPr>
  </w:style>
  <w:style w:type="paragraph" w:customStyle="1" w:styleId="-12">
    <w:name w:val="Цветной список - Акцент 12"/>
    <w:basedOn w:val="a0"/>
    <w:uiPriority w:val="99"/>
    <w:rsid w:val="00B540EE"/>
    <w:pPr>
      <w:spacing w:line="240" w:lineRule="auto"/>
      <w:ind w:left="720"/>
      <w:contextualSpacing/>
    </w:pPr>
    <w:rPr>
      <w:rFonts w:ascii="Cambria" w:eastAsia="Times New Roman" w:hAnsi="Cambria"/>
      <w:sz w:val="24"/>
      <w:szCs w:val="24"/>
    </w:rPr>
  </w:style>
  <w:style w:type="character" w:customStyle="1" w:styleId="maintext1">
    <w:name w:val="maintext1"/>
    <w:uiPriority w:val="99"/>
    <w:rsid w:val="00B540EE"/>
    <w:rPr>
      <w:sz w:val="24"/>
    </w:rPr>
  </w:style>
  <w:style w:type="paragraph" w:customStyle="1" w:styleId="default0">
    <w:name w:val="default"/>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B540EE"/>
    <w:rPr>
      <w:rFonts w:ascii="Times New Roman" w:hAnsi="Times New Roman"/>
      <w:sz w:val="24"/>
      <w:u w:val="none"/>
      <w:effect w:val="none"/>
    </w:rPr>
  </w:style>
  <w:style w:type="paragraph" w:customStyle="1" w:styleId="afffff0">
    <w:name w:val="А_осн"/>
    <w:basedOn w:val="Abstract"/>
    <w:link w:val="afffff1"/>
    <w:uiPriority w:val="99"/>
    <w:rsid w:val="00B540EE"/>
  </w:style>
  <w:style w:type="character" w:customStyle="1" w:styleId="afffff1">
    <w:name w:val="А_осн Знак"/>
    <w:link w:val="afffff0"/>
    <w:uiPriority w:val="99"/>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b/>
      <w:kern w:val="32"/>
      <w:sz w:val="32"/>
      <w:lang w:val="de-DE" w:eastAsia="ru-RU"/>
    </w:rPr>
  </w:style>
  <w:style w:type="character" w:customStyle="1" w:styleId="211">
    <w:name w:val="Заголовок 2 Знак1"/>
    <w:uiPriority w:val="99"/>
    <w:rsid w:val="00B540EE"/>
    <w:rPr>
      <w:rFonts w:ascii="Cambria" w:hAnsi="Cambria"/>
      <w:b/>
      <w:color w:val="4F81BD"/>
      <w:sz w:val="26"/>
      <w:lang w:val="ru-RU" w:eastAsia="ru-RU"/>
    </w:rPr>
  </w:style>
  <w:style w:type="character" w:customStyle="1" w:styleId="310">
    <w:name w:val="Заголовок 3 Знак1"/>
    <w:uiPriority w:val="99"/>
    <w:rsid w:val="00B540EE"/>
    <w:rPr>
      <w:rFonts w:ascii="Arial" w:hAnsi="Arial"/>
      <w:b/>
      <w:sz w:val="26"/>
      <w:lang w:val="ru-RU" w:eastAsia="ru-RU"/>
    </w:rPr>
  </w:style>
  <w:style w:type="character" w:customStyle="1" w:styleId="1f5">
    <w:name w:val="Нижний колонтитул Знак1"/>
    <w:uiPriority w:val="99"/>
    <w:locked/>
    <w:rsid w:val="00B540EE"/>
    <w:rPr>
      <w:rFonts w:eastAsia="Times New Roman"/>
      <w:sz w:val="24"/>
      <w:lang w:val="en-US" w:eastAsia="ru-RU"/>
    </w:rPr>
  </w:style>
  <w:style w:type="character" w:customStyle="1" w:styleId="1f6">
    <w:name w:val="Основной текст с отступом Знак1"/>
    <w:uiPriority w:val="99"/>
    <w:rsid w:val="00B540EE"/>
    <w:rPr>
      <w:sz w:val="24"/>
      <w:lang w:val="ru-RU" w:eastAsia="ru-RU"/>
    </w:rPr>
  </w:style>
  <w:style w:type="paragraph" w:customStyle="1" w:styleId="112">
    <w:name w:val="Знак Знак1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7">
    <w:name w:val="Знак Знак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uiPriority w:val="99"/>
    <w:rsid w:val="00B540EE"/>
    <w:pPr>
      <w:spacing w:after="160" w:line="240" w:lineRule="exact"/>
    </w:pPr>
    <w:rPr>
      <w:rFonts w:ascii="Verdana" w:eastAsia="Times New Roman" w:hAnsi="Verdana"/>
      <w:sz w:val="20"/>
      <w:szCs w:val="20"/>
      <w:lang w:val="en-US"/>
    </w:rPr>
  </w:style>
  <w:style w:type="paragraph" w:customStyle="1" w:styleId="1f8">
    <w:name w:val="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uiPriority w:val="99"/>
    <w:rsid w:val="00B540EE"/>
    <w:rPr>
      <w:rFonts w:ascii="Arial" w:hAnsi="Arial"/>
      <w:b/>
      <w:kern w:val="32"/>
      <w:sz w:val="32"/>
    </w:rPr>
  </w:style>
  <w:style w:type="character" w:customStyle="1" w:styleId="171">
    <w:name w:val="Знак Знак171"/>
    <w:uiPriority w:val="99"/>
    <w:rsid w:val="00B540EE"/>
    <w:rPr>
      <w:rFonts w:ascii="Arial" w:hAnsi="Arial"/>
      <w:b/>
      <w:sz w:val="28"/>
    </w:rPr>
  </w:style>
  <w:style w:type="character" w:customStyle="1" w:styleId="1610">
    <w:name w:val="Знак Знак161"/>
    <w:uiPriority w:val="99"/>
    <w:rsid w:val="00B540EE"/>
    <w:rPr>
      <w:rFonts w:ascii="Arial" w:hAnsi="Arial"/>
      <w:b/>
      <w:sz w:val="26"/>
    </w:rPr>
  </w:style>
  <w:style w:type="character" w:customStyle="1" w:styleId="1fa">
    <w:name w:val="Название Знак1"/>
    <w:uiPriority w:val="99"/>
    <w:rsid w:val="00B540EE"/>
    <w:rPr>
      <w:b/>
      <w:sz w:val="24"/>
      <w:lang w:val="ru-RU" w:eastAsia="ru-RU"/>
    </w:rPr>
  </w:style>
  <w:style w:type="paragraph" w:customStyle="1" w:styleId="212">
    <w:name w:val="Знак Знак2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 Знак 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B540EE"/>
    <w:pPr>
      <w:spacing w:after="120" w:line="480" w:lineRule="atLeast"/>
    </w:pPr>
    <w:rPr>
      <w:rFonts w:ascii="Times New Roman" w:eastAsia="Times New Roman" w:hAnsi="Times New Roman"/>
      <w:sz w:val="24"/>
      <w:szCs w:val="24"/>
      <w:lang w:eastAsia="ru-RU"/>
    </w:rPr>
  </w:style>
  <w:style w:type="character" w:customStyle="1" w:styleId="c0">
    <w:name w:val="c0"/>
    <w:uiPriority w:val="99"/>
    <w:rsid w:val="00B540EE"/>
  </w:style>
  <w:style w:type="paragraph" w:customStyle="1" w:styleId="afffff2">
    <w:name w:val="Основной"/>
    <w:basedOn w:val="a0"/>
    <w:link w:val="afffff3"/>
    <w:uiPriority w:val="99"/>
    <w:rsid w:val="00B540EE"/>
    <w:pPr>
      <w:autoSpaceDE w:val="0"/>
      <w:autoSpaceDN w:val="0"/>
      <w:adjustRightInd w:val="0"/>
      <w:spacing w:after="0" w:line="214" w:lineRule="atLeast"/>
      <w:ind w:firstLine="283"/>
      <w:jc w:val="both"/>
      <w:textAlignment w:val="center"/>
    </w:pPr>
    <w:rPr>
      <w:rFonts w:ascii="NewtonCSanPin" w:hAnsi="NewtonCSanPin"/>
      <w:color w:val="000000"/>
      <w:sz w:val="21"/>
      <w:szCs w:val="20"/>
      <w:lang w:eastAsia="ru-RU"/>
    </w:rPr>
  </w:style>
  <w:style w:type="paragraph" w:customStyle="1" w:styleId="afffff4">
    <w:name w:val="Название таблицы"/>
    <w:basedOn w:val="afffff2"/>
    <w:uiPriority w:val="99"/>
    <w:rsid w:val="00B540EE"/>
    <w:pPr>
      <w:spacing w:before="113"/>
      <w:ind w:firstLine="0"/>
      <w:jc w:val="center"/>
    </w:pPr>
    <w:rPr>
      <w:b/>
      <w:bCs/>
    </w:rPr>
  </w:style>
  <w:style w:type="character" w:customStyle="1" w:styleId="1fc">
    <w:name w:val="Сноска1"/>
    <w:uiPriority w:val="99"/>
    <w:rsid w:val="00B540EE"/>
    <w:rPr>
      <w:rFonts w:ascii="Times New Roman" w:hAnsi="Times New Roman"/>
      <w:vertAlign w:val="superscript"/>
    </w:rPr>
  </w:style>
  <w:style w:type="paragraph" w:customStyle="1" w:styleId="afffff5">
    <w:name w:val="Буллит"/>
    <w:basedOn w:val="afffff2"/>
    <w:uiPriority w:val="99"/>
    <w:rsid w:val="00B540EE"/>
    <w:pPr>
      <w:ind w:firstLine="244"/>
    </w:pPr>
  </w:style>
  <w:style w:type="character" w:customStyle="1" w:styleId="2f1">
    <w:name w:val="Подпись к таблице2"/>
    <w:uiPriority w:val="99"/>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B540EE"/>
    <w:pPr>
      <w:spacing w:after="120" w:line="240" w:lineRule="auto"/>
      <w:ind w:left="280"/>
    </w:pPr>
    <w:rPr>
      <w:rFonts w:ascii="Times New Roman" w:hAnsi="Times New Roman"/>
      <w:sz w:val="24"/>
      <w:szCs w:val="24"/>
      <w:lang w:eastAsia="ru-RU"/>
    </w:rPr>
  </w:style>
  <w:style w:type="paragraph" w:styleId="afffff6">
    <w:name w:val="annotation subject"/>
    <w:basedOn w:val="afff5"/>
    <w:next w:val="afff5"/>
    <w:link w:val="afffff7"/>
    <w:uiPriority w:val="99"/>
    <w:semiHidden/>
    <w:rsid w:val="00B540EE"/>
    <w:pPr>
      <w:widowControl w:val="0"/>
      <w:spacing w:after="200" w:line="276" w:lineRule="auto"/>
    </w:pPr>
    <w:rPr>
      <w:rFonts w:ascii="Calibri" w:hAnsi="Calibri"/>
      <w:b/>
      <w:bCs/>
      <w:lang w:val="en-US"/>
    </w:rPr>
  </w:style>
  <w:style w:type="character" w:customStyle="1" w:styleId="afffff7">
    <w:name w:val="Тема примечания Знак"/>
    <w:basedOn w:val="afff6"/>
    <w:link w:val="afffff6"/>
    <w:uiPriority w:val="99"/>
    <w:semiHidden/>
    <w:locked/>
    <w:rsid w:val="00B540EE"/>
    <w:rPr>
      <w:rFonts w:ascii="Calibri" w:hAnsi="Calibri" w:cs="Times New Roman"/>
      <w:b/>
      <w:sz w:val="20"/>
      <w:lang w:val="en-US" w:eastAsia="ru-RU"/>
    </w:rPr>
  </w:style>
  <w:style w:type="paragraph" w:styleId="afffff8">
    <w:name w:val="Revision"/>
    <w:hidden/>
    <w:uiPriority w:val="99"/>
    <w:semiHidden/>
    <w:rsid w:val="00B540EE"/>
    <w:rPr>
      <w:rFonts w:eastAsia="Times New Roman"/>
      <w:lang w:val="en-US" w:eastAsia="en-US"/>
    </w:rPr>
  </w:style>
  <w:style w:type="character" w:customStyle="1" w:styleId="1fd">
    <w:name w:val="Текст выноски Знак1"/>
    <w:uiPriority w:val="99"/>
    <w:semiHidden/>
    <w:rsid w:val="00B540EE"/>
    <w:rPr>
      <w:rFonts w:ascii="Segoe UI" w:hAnsi="Segoe UI"/>
      <w:sz w:val="18"/>
      <w:lang w:eastAsia="ru-RU"/>
    </w:rPr>
  </w:style>
  <w:style w:type="character" w:customStyle="1" w:styleId="1fe">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sz w:val="20"/>
      <w:u w:val="none"/>
      <w:effect w:val="none"/>
    </w:rPr>
  </w:style>
  <w:style w:type="character" w:customStyle="1" w:styleId="350">
    <w:name w:val="Основной текст (35)_"/>
    <w:link w:val="351"/>
    <w:uiPriority w:val="99"/>
    <w:locked/>
    <w:rsid w:val="00B540EE"/>
    <w:rPr>
      <w:rFonts w:ascii="Arial" w:hAnsi="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spacing w:val="-10"/>
      <w:sz w:val="20"/>
      <w:szCs w:val="20"/>
      <w:lang w:eastAsia="ru-RU"/>
    </w:rPr>
  </w:style>
  <w:style w:type="character" w:customStyle="1" w:styleId="38">
    <w:name w:val="Основной текст (3)_"/>
    <w:link w:val="39"/>
    <w:uiPriority w:val="99"/>
    <w:locked/>
    <w:rsid w:val="00B540EE"/>
    <w:rPr>
      <w:rFonts w:ascii="Times New Roman" w:hAnsi="Times New Roman"/>
      <w:sz w:val="26"/>
      <w:shd w:val="clear" w:color="auto" w:fill="FFFFFF"/>
    </w:rPr>
  </w:style>
  <w:style w:type="paragraph" w:customStyle="1" w:styleId="39">
    <w:name w:val="Основной текст (3)"/>
    <w:basedOn w:val="a0"/>
    <w:link w:val="38"/>
    <w:uiPriority w:val="99"/>
    <w:rsid w:val="00B540EE"/>
    <w:pPr>
      <w:widowControl w:val="0"/>
      <w:shd w:val="clear" w:color="auto" w:fill="FFFFFF"/>
      <w:spacing w:after="0" w:line="293" w:lineRule="exact"/>
      <w:ind w:hanging="1280"/>
    </w:pPr>
    <w:rPr>
      <w:rFonts w:ascii="Times New Roman" w:hAnsi="Times New Roman"/>
      <w:sz w:val="26"/>
      <w:szCs w:val="20"/>
      <w:lang w:eastAsia="ru-RU"/>
    </w:rPr>
  </w:style>
  <w:style w:type="character" w:customStyle="1" w:styleId="42">
    <w:name w:val="Основной текст (4)_"/>
    <w:link w:val="43"/>
    <w:uiPriority w:val="99"/>
    <w:locked/>
    <w:rsid w:val="00B540EE"/>
    <w:rPr>
      <w:rFonts w:ascii="Times New Roman" w:hAnsi="Times New Roman"/>
      <w:b/>
      <w:sz w:val="26"/>
      <w:shd w:val="clear" w:color="auto" w:fill="FFFFFF"/>
    </w:rPr>
  </w:style>
  <w:style w:type="paragraph" w:customStyle="1" w:styleId="43">
    <w:name w:val="Основной текст (4)"/>
    <w:basedOn w:val="a0"/>
    <w:link w:val="42"/>
    <w:uiPriority w:val="99"/>
    <w:rsid w:val="00B540EE"/>
    <w:pPr>
      <w:widowControl w:val="0"/>
      <w:shd w:val="clear" w:color="auto" w:fill="FFFFFF"/>
      <w:spacing w:after="120" w:line="240" w:lineRule="atLeast"/>
      <w:ind w:firstLine="320"/>
      <w:jc w:val="both"/>
    </w:pPr>
    <w:rPr>
      <w:rFonts w:ascii="Times New Roman" w:hAnsi="Times New Roman"/>
      <w:b/>
      <w:sz w:val="26"/>
      <w:szCs w:val="20"/>
      <w:lang w:eastAsia="ru-RU"/>
    </w:rPr>
  </w:style>
  <w:style w:type="character" w:customStyle="1" w:styleId="52">
    <w:name w:val="Основной текст (5)_"/>
    <w:link w:val="53"/>
    <w:uiPriority w:val="99"/>
    <w:locked/>
    <w:rsid w:val="00B540EE"/>
    <w:rPr>
      <w:rFonts w:ascii="Times New Roman" w:hAnsi="Times New Roman"/>
      <w:i/>
      <w:shd w:val="clear" w:color="auto" w:fill="FFFFFF"/>
    </w:rPr>
  </w:style>
  <w:style w:type="paragraph" w:customStyle="1" w:styleId="53">
    <w:name w:val="Основной текст (5)"/>
    <w:basedOn w:val="a0"/>
    <w:link w:val="52"/>
    <w:uiPriority w:val="99"/>
    <w:rsid w:val="00B540EE"/>
    <w:pPr>
      <w:widowControl w:val="0"/>
      <w:shd w:val="clear" w:color="auto" w:fill="FFFFFF"/>
      <w:spacing w:after="0" w:line="211" w:lineRule="exact"/>
    </w:pPr>
    <w:rPr>
      <w:rFonts w:ascii="Times New Roman" w:hAnsi="Times New Roman"/>
      <w:i/>
      <w:sz w:val="20"/>
      <w:szCs w:val="20"/>
      <w:lang w:eastAsia="ru-RU"/>
    </w:rPr>
  </w:style>
  <w:style w:type="character" w:customStyle="1" w:styleId="54">
    <w:name w:val="Заголовок №5_"/>
    <w:link w:val="55"/>
    <w:uiPriority w:val="99"/>
    <w:locked/>
    <w:rsid w:val="00B540EE"/>
    <w:rPr>
      <w:rFonts w:ascii="Times New Roman" w:hAnsi="Times New Roman"/>
      <w:b/>
      <w:sz w:val="21"/>
      <w:shd w:val="clear" w:color="auto" w:fill="FFFFFF"/>
    </w:rPr>
  </w:style>
  <w:style w:type="paragraph" w:customStyle="1" w:styleId="55">
    <w:name w:val="Заголовок №5"/>
    <w:basedOn w:val="a0"/>
    <w:link w:val="54"/>
    <w:uiPriority w:val="99"/>
    <w:rsid w:val="00B540EE"/>
    <w:pPr>
      <w:widowControl w:val="0"/>
      <w:shd w:val="clear" w:color="auto" w:fill="FFFFFF"/>
      <w:spacing w:after="0" w:line="211" w:lineRule="exact"/>
      <w:jc w:val="both"/>
      <w:outlineLvl w:val="4"/>
    </w:pPr>
    <w:rPr>
      <w:rFonts w:ascii="Times New Roman" w:hAnsi="Times New Roman"/>
      <w:b/>
      <w:sz w:val="21"/>
      <w:szCs w:val="20"/>
      <w:lang w:eastAsia="ru-RU"/>
    </w:rPr>
  </w:style>
  <w:style w:type="character" w:customStyle="1" w:styleId="62">
    <w:name w:val="Основной текст (6)_"/>
    <w:link w:val="63"/>
    <w:uiPriority w:val="99"/>
    <w:locked/>
    <w:rsid w:val="00B540EE"/>
    <w:rPr>
      <w:rFonts w:ascii="Times New Roman" w:hAnsi="Times New Roman"/>
      <w:b/>
      <w:sz w:val="21"/>
      <w:shd w:val="clear" w:color="auto" w:fill="FFFFFF"/>
    </w:rPr>
  </w:style>
  <w:style w:type="paragraph" w:customStyle="1" w:styleId="63">
    <w:name w:val="Основной текст (6)"/>
    <w:basedOn w:val="a0"/>
    <w:link w:val="62"/>
    <w:uiPriority w:val="99"/>
    <w:rsid w:val="00B540EE"/>
    <w:pPr>
      <w:widowControl w:val="0"/>
      <w:shd w:val="clear" w:color="auto" w:fill="FFFFFF"/>
      <w:spacing w:before="300" w:after="0" w:line="211" w:lineRule="exact"/>
      <w:ind w:hanging="140"/>
    </w:pPr>
    <w:rPr>
      <w:rFonts w:ascii="Times New Roman" w:hAnsi="Times New Roman"/>
      <w:b/>
      <w:sz w:val="21"/>
      <w:szCs w:val="20"/>
      <w:lang w:eastAsia="ru-RU"/>
    </w:rPr>
  </w:style>
  <w:style w:type="character" w:customStyle="1" w:styleId="72">
    <w:name w:val="Основной текст (7)_"/>
    <w:link w:val="73"/>
    <w:uiPriority w:val="99"/>
    <w:locked/>
    <w:rsid w:val="00B540EE"/>
    <w:rPr>
      <w:rFonts w:ascii="Times New Roman" w:hAnsi="Times New Roman"/>
      <w:sz w:val="17"/>
      <w:shd w:val="clear" w:color="auto" w:fill="FFFFFF"/>
    </w:rPr>
  </w:style>
  <w:style w:type="paragraph" w:customStyle="1" w:styleId="73">
    <w:name w:val="Основной текст (7)"/>
    <w:basedOn w:val="a0"/>
    <w:link w:val="72"/>
    <w:uiPriority w:val="99"/>
    <w:rsid w:val="00B540EE"/>
    <w:pPr>
      <w:widowControl w:val="0"/>
      <w:shd w:val="clear" w:color="auto" w:fill="FFFFFF"/>
      <w:spacing w:after="0" w:line="168" w:lineRule="exact"/>
      <w:ind w:firstLine="320"/>
      <w:jc w:val="both"/>
    </w:pPr>
    <w:rPr>
      <w:rFonts w:ascii="Times New Roman" w:hAnsi="Times New Roman"/>
      <w:sz w:val="17"/>
      <w:szCs w:val="20"/>
      <w:lang w:eastAsia="ru-RU"/>
    </w:rPr>
  </w:style>
  <w:style w:type="character" w:customStyle="1" w:styleId="Exact">
    <w:name w:val="Подпись к картинке Exact"/>
    <w:link w:val="afffff9"/>
    <w:uiPriority w:val="99"/>
    <w:locked/>
    <w:rsid w:val="00B540EE"/>
    <w:rPr>
      <w:rFonts w:ascii="Times New Roman" w:hAnsi="Times New Roman"/>
      <w:sz w:val="21"/>
      <w:shd w:val="clear" w:color="auto" w:fill="FFFFFF"/>
    </w:rPr>
  </w:style>
  <w:style w:type="paragraph" w:customStyle="1" w:styleId="afffff9">
    <w:name w:val="Подпись к картинке"/>
    <w:basedOn w:val="a0"/>
    <w:link w:val="Exact"/>
    <w:uiPriority w:val="99"/>
    <w:rsid w:val="00B540EE"/>
    <w:pPr>
      <w:widowControl w:val="0"/>
      <w:shd w:val="clear" w:color="auto" w:fill="FFFFFF"/>
      <w:spacing w:after="0" w:line="240" w:lineRule="atLeast"/>
    </w:pPr>
    <w:rPr>
      <w:rFonts w:ascii="Times New Roman" w:hAnsi="Times New Roman"/>
      <w:sz w:val="21"/>
      <w:szCs w:val="20"/>
      <w:lang w:eastAsia="ru-RU"/>
    </w:rPr>
  </w:style>
  <w:style w:type="character" w:customStyle="1" w:styleId="2Exact">
    <w:name w:val="Заголовок №2 Exact"/>
    <w:link w:val="2f2"/>
    <w:uiPriority w:val="99"/>
    <w:locked/>
    <w:rsid w:val="00B540EE"/>
    <w:rPr>
      <w:rFonts w:ascii="Times New Roman" w:hAnsi="Times New Roman"/>
      <w:b/>
      <w:sz w:val="26"/>
      <w:shd w:val="clear" w:color="auto" w:fill="FFFFFF"/>
    </w:rPr>
  </w:style>
  <w:style w:type="paragraph" w:customStyle="1" w:styleId="2f2">
    <w:name w:val="Заголовок №2"/>
    <w:basedOn w:val="a0"/>
    <w:link w:val="2Exact"/>
    <w:uiPriority w:val="99"/>
    <w:rsid w:val="00B540EE"/>
    <w:pPr>
      <w:widowControl w:val="0"/>
      <w:shd w:val="clear" w:color="auto" w:fill="FFFFFF"/>
      <w:spacing w:after="0" w:line="240" w:lineRule="atLeast"/>
      <w:outlineLvl w:val="1"/>
    </w:pPr>
    <w:rPr>
      <w:rFonts w:ascii="Times New Roman" w:hAnsi="Times New Roman"/>
      <w:b/>
      <w:sz w:val="26"/>
      <w:szCs w:val="20"/>
      <w:lang w:eastAsia="ru-RU"/>
    </w:rPr>
  </w:style>
  <w:style w:type="character" w:customStyle="1" w:styleId="8Exact">
    <w:name w:val="Основной текст (8) Exact"/>
    <w:link w:val="82"/>
    <w:uiPriority w:val="99"/>
    <w:locked/>
    <w:rsid w:val="00B540EE"/>
    <w:rPr>
      <w:rFonts w:ascii="Times New Roman" w:hAnsi="Times New Roman"/>
      <w:sz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after="0" w:line="158" w:lineRule="exact"/>
      <w:jc w:val="right"/>
    </w:pPr>
    <w:rPr>
      <w:rFonts w:ascii="Times New Roman" w:hAnsi="Times New Roman"/>
      <w:sz w:val="17"/>
      <w:szCs w:val="20"/>
      <w:lang w:eastAsia="ru-RU"/>
    </w:rPr>
  </w:style>
  <w:style w:type="character" w:customStyle="1" w:styleId="100">
    <w:name w:val="Основной текст (10)_"/>
    <w:link w:val="101"/>
    <w:uiPriority w:val="99"/>
    <w:locked/>
    <w:rsid w:val="00B540EE"/>
    <w:rPr>
      <w:rFonts w:ascii="Times New Roman" w:hAnsi="Times New Roman"/>
      <w:b/>
      <w:i/>
      <w:sz w:val="21"/>
      <w:shd w:val="clear" w:color="auto" w:fill="FFFFFF"/>
    </w:rPr>
  </w:style>
  <w:style w:type="paragraph" w:customStyle="1" w:styleId="101">
    <w:name w:val="Основной текст (10)"/>
    <w:basedOn w:val="a0"/>
    <w:link w:val="100"/>
    <w:uiPriority w:val="99"/>
    <w:rsid w:val="00B540EE"/>
    <w:pPr>
      <w:widowControl w:val="0"/>
      <w:shd w:val="clear" w:color="auto" w:fill="FFFFFF"/>
      <w:spacing w:before="540" w:after="0" w:line="240" w:lineRule="atLeast"/>
      <w:jc w:val="both"/>
    </w:pPr>
    <w:rPr>
      <w:rFonts w:ascii="Times New Roman" w:hAnsi="Times New Roman"/>
      <w:b/>
      <w:i/>
      <w:sz w:val="21"/>
      <w:szCs w:val="20"/>
      <w:lang w:eastAsia="ru-RU"/>
    </w:rPr>
  </w:style>
  <w:style w:type="character" w:customStyle="1" w:styleId="92">
    <w:name w:val="Основной текст (9)_"/>
    <w:link w:val="93"/>
    <w:uiPriority w:val="99"/>
    <w:locked/>
    <w:rsid w:val="00B540EE"/>
    <w:rPr>
      <w:rFonts w:ascii="Times New Roman" w:hAnsi="Times New Roman"/>
      <w:i/>
      <w:sz w:val="21"/>
      <w:shd w:val="clear" w:color="auto" w:fill="FFFFFF"/>
    </w:rPr>
  </w:style>
  <w:style w:type="paragraph" w:customStyle="1" w:styleId="93">
    <w:name w:val="Основной текст (9)"/>
    <w:basedOn w:val="a0"/>
    <w:link w:val="92"/>
    <w:uiPriority w:val="99"/>
    <w:rsid w:val="00B540EE"/>
    <w:pPr>
      <w:widowControl w:val="0"/>
      <w:shd w:val="clear" w:color="auto" w:fill="FFFFFF"/>
      <w:spacing w:before="60" w:after="0" w:line="211" w:lineRule="exact"/>
      <w:jc w:val="both"/>
    </w:pPr>
    <w:rPr>
      <w:rFonts w:ascii="Times New Roman" w:hAnsi="Times New Roman"/>
      <w:i/>
      <w:sz w:val="21"/>
      <w:szCs w:val="20"/>
      <w:lang w:eastAsia="ru-RU"/>
    </w:rPr>
  </w:style>
  <w:style w:type="character" w:customStyle="1" w:styleId="113">
    <w:name w:val="Основной текст (11)_"/>
    <w:link w:val="114"/>
    <w:uiPriority w:val="99"/>
    <w:locked/>
    <w:rsid w:val="00B540EE"/>
    <w:rPr>
      <w:rFonts w:ascii="Microsoft Sans Serif" w:hAnsi="Microsoft Sans Serif"/>
      <w:i/>
      <w:sz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hAnsi="Microsoft Sans Serif"/>
      <w:i/>
      <w:sz w:val="16"/>
      <w:szCs w:val="20"/>
      <w:lang w:eastAsia="ru-RU"/>
    </w:rPr>
  </w:style>
  <w:style w:type="character" w:customStyle="1" w:styleId="123">
    <w:name w:val="Основной текст (12)_"/>
    <w:uiPriority w:val="99"/>
    <w:locked/>
    <w:rsid w:val="00B540EE"/>
    <w:rPr>
      <w:rFonts w:ascii="Times New Roman" w:hAnsi="Times New Roman"/>
      <w:b/>
      <w:i/>
      <w:sz w:val="17"/>
      <w:shd w:val="clear" w:color="auto" w:fill="FFFFFF"/>
    </w:rPr>
  </w:style>
  <w:style w:type="character" w:customStyle="1" w:styleId="3Exact">
    <w:name w:val="Заголовок №3 Exact"/>
    <w:link w:val="3a"/>
    <w:uiPriority w:val="99"/>
    <w:locked/>
    <w:rsid w:val="00B540EE"/>
    <w:rPr>
      <w:rFonts w:ascii="Times New Roman" w:hAnsi="Times New Roman"/>
      <w:sz w:val="21"/>
      <w:shd w:val="clear" w:color="auto" w:fill="FFFFFF"/>
      <w:lang w:val="en-US"/>
    </w:rPr>
  </w:style>
  <w:style w:type="paragraph" w:customStyle="1" w:styleId="3a">
    <w:name w:val="Заголовок №3"/>
    <w:basedOn w:val="a0"/>
    <w:link w:val="3Exact"/>
    <w:uiPriority w:val="99"/>
    <w:rsid w:val="00B540EE"/>
    <w:pPr>
      <w:widowControl w:val="0"/>
      <w:shd w:val="clear" w:color="auto" w:fill="FFFFFF"/>
      <w:spacing w:after="0" w:line="240" w:lineRule="atLeast"/>
      <w:outlineLvl w:val="2"/>
    </w:pPr>
    <w:rPr>
      <w:rFonts w:ascii="Times New Roman" w:hAnsi="Times New Roman"/>
      <w:sz w:val="21"/>
      <w:szCs w:val="20"/>
      <w:lang w:val="en-US" w:eastAsia="ru-RU"/>
    </w:rPr>
  </w:style>
  <w:style w:type="character" w:customStyle="1" w:styleId="2Exact0">
    <w:name w:val="Подпись к картинке (2) Exact"/>
    <w:link w:val="2f3"/>
    <w:uiPriority w:val="99"/>
    <w:locked/>
    <w:rsid w:val="00B540EE"/>
    <w:rPr>
      <w:rFonts w:ascii="Times New Roman" w:hAnsi="Times New Roman"/>
      <w:shd w:val="clear" w:color="auto" w:fill="FFFFFF"/>
    </w:rPr>
  </w:style>
  <w:style w:type="paragraph" w:customStyle="1" w:styleId="2f3">
    <w:name w:val="Подпись к картинке (2)"/>
    <w:basedOn w:val="a0"/>
    <w:link w:val="2Exact0"/>
    <w:uiPriority w:val="99"/>
    <w:rsid w:val="00B540EE"/>
    <w:pPr>
      <w:widowControl w:val="0"/>
      <w:shd w:val="clear" w:color="auto" w:fill="FFFFFF"/>
      <w:spacing w:after="0" w:line="240" w:lineRule="atLeast"/>
    </w:pPr>
    <w:rPr>
      <w:rFonts w:ascii="Times New Roman" w:hAnsi="Times New Roman"/>
      <w:sz w:val="20"/>
      <w:szCs w:val="20"/>
      <w:lang w:eastAsia="ru-RU"/>
    </w:rPr>
  </w:style>
  <w:style w:type="character" w:customStyle="1" w:styleId="3Exact0">
    <w:name w:val="Подпись к картинке (3) Exact"/>
    <w:link w:val="3b"/>
    <w:uiPriority w:val="99"/>
    <w:locked/>
    <w:rsid w:val="00B540EE"/>
    <w:rPr>
      <w:rFonts w:ascii="Times New Roman" w:hAnsi="Times New Roman"/>
      <w:sz w:val="21"/>
      <w:shd w:val="clear" w:color="auto" w:fill="FFFFFF"/>
    </w:rPr>
  </w:style>
  <w:style w:type="paragraph" w:customStyle="1" w:styleId="3b">
    <w:name w:val="Подпись к картинке (3)"/>
    <w:basedOn w:val="a0"/>
    <w:link w:val="3Exact0"/>
    <w:uiPriority w:val="99"/>
    <w:rsid w:val="00B540EE"/>
    <w:pPr>
      <w:widowControl w:val="0"/>
      <w:shd w:val="clear" w:color="auto" w:fill="FFFFFF"/>
      <w:spacing w:after="0" w:line="240" w:lineRule="atLeast"/>
    </w:pPr>
    <w:rPr>
      <w:rFonts w:ascii="Times New Roman" w:hAnsi="Times New Roman"/>
      <w:sz w:val="21"/>
      <w:szCs w:val="20"/>
      <w:lang w:eastAsia="ru-RU"/>
    </w:rPr>
  </w:style>
  <w:style w:type="character" w:customStyle="1" w:styleId="4Exact">
    <w:name w:val="Подпись к картинке (4) Exact"/>
    <w:link w:val="44"/>
    <w:uiPriority w:val="99"/>
    <w:locked/>
    <w:rsid w:val="00B540EE"/>
    <w:rPr>
      <w:rFonts w:ascii="Times New Roman" w:hAnsi="Times New Roman"/>
      <w:i/>
      <w:sz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hAnsi="Times New Roman"/>
      <w:i/>
      <w:sz w:val="21"/>
      <w:szCs w:val="20"/>
      <w:lang w:val="en-US" w:eastAsia="ru-RU"/>
    </w:rPr>
  </w:style>
  <w:style w:type="character" w:customStyle="1" w:styleId="45">
    <w:name w:val="Заголовок №4_"/>
    <w:link w:val="46"/>
    <w:uiPriority w:val="99"/>
    <w:locked/>
    <w:rsid w:val="00B540EE"/>
    <w:rPr>
      <w:rFonts w:ascii="Times New Roman" w:hAnsi="Times New Roman"/>
      <w:b/>
      <w:sz w:val="26"/>
      <w:shd w:val="clear" w:color="auto" w:fill="FFFFFF"/>
    </w:rPr>
  </w:style>
  <w:style w:type="paragraph" w:customStyle="1" w:styleId="46">
    <w:name w:val="Заголовок №4"/>
    <w:basedOn w:val="a0"/>
    <w:link w:val="45"/>
    <w:uiPriority w:val="99"/>
    <w:rsid w:val="00B540EE"/>
    <w:pPr>
      <w:widowControl w:val="0"/>
      <w:shd w:val="clear" w:color="auto" w:fill="FFFFFF"/>
      <w:spacing w:before="300" w:after="180" w:line="240" w:lineRule="atLeast"/>
      <w:jc w:val="both"/>
      <w:outlineLvl w:val="3"/>
    </w:pPr>
    <w:rPr>
      <w:rFonts w:ascii="Times New Roman" w:hAnsi="Times New Roman"/>
      <w:b/>
      <w:sz w:val="26"/>
      <w:szCs w:val="20"/>
      <w:lang w:eastAsia="ru-RU"/>
    </w:rPr>
  </w:style>
  <w:style w:type="paragraph" w:customStyle="1" w:styleId="143">
    <w:name w:val="Основной текст (14)"/>
    <w:basedOn w:val="a0"/>
    <w:uiPriority w:val="99"/>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uiPriority w:val="99"/>
    <w:locked/>
    <w:rsid w:val="00B540EE"/>
    <w:rPr>
      <w:rFonts w:ascii="Times New Roman" w:hAnsi="Times New Roman"/>
      <w:b/>
      <w:sz w:val="19"/>
      <w:shd w:val="clear" w:color="auto" w:fill="FFFFFF"/>
    </w:rPr>
  </w:style>
  <w:style w:type="paragraph" w:customStyle="1" w:styleId="162">
    <w:name w:val="Основной текст (16)"/>
    <w:basedOn w:val="a0"/>
    <w:link w:val="16Exact"/>
    <w:uiPriority w:val="99"/>
    <w:rsid w:val="00B540EE"/>
    <w:pPr>
      <w:widowControl w:val="0"/>
      <w:shd w:val="clear" w:color="auto" w:fill="FFFFFF"/>
      <w:spacing w:before="240" w:after="240" w:line="240" w:lineRule="atLeast"/>
    </w:pPr>
    <w:rPr>
      <w:rFonts w:ascii="Times New Roman" w:hAnsi="Times New Roman"/>
      <w:b/>
      <w:sz w:val="19"/>
      <w:szCs w:val="20"/>
      <w:lang w:eastAsia="ru-RU"/>
    </w:rPr>
  </w:style>
  <w:style w:type="character" w:customStyle="1" w:styleId="3Exact1">
    <w:name w:val="Номер заголовка №3 Exact"/>
    <w:link w:val="3c"/>
    <w:uiPriority w:val="99"/>
    <w:locked/>
    <w:rsid w:val="00B540EE"/>
    <w:rPr>
      <w:rFonts w:ascii="Impact" w:hAnsi="Impact"/>
      <w:sz w:val="19"/>
      <w:shd w:val="clear" w:color="auto" w:fill="FFFFFF"/>
    </w:rPr>
  </w:style>
  <w:style w:type="paragraph" w:customStyle="1" w:styleId="3c">
    <w:name w:val="Номер заголовка №3"/>
    <w:basedOn w:val="a0"/>
    <w:link w:val="3Exact1"/>
    <w:uiPriority w:val="99"/>
    <w:rsid w:val="00B540EE"/>
    <w:pPr>
      <w:widowControl w:val="0"/>
      <w:shd w:val="clear" w:color="auto" w:fill="FFFFFF"/>
      <w:spacing w:after="0" w:line="240" w:lineRule="atLeast"/>
    </w:pPr>
    <w:rPr>
      <w:rFonts w:ascii="Impact" w:hAnsi="Impact"/>
      <w:sz w:val="19"/>
      <w:szCs w:val="20"/>
      <w:lang w:eastAsia="ru-RU"/>
    </w:rPr>
  </w:style>
  <w:style w:type="character" w:customStyle="1" w:styleId="32Exact">
    <w:name w:val="Номер заголовка №3 (2) Exact"/>
    <w:link w:val="320"/>
    <w:uiPriority w:val="99"/>
    <w:locked/>
    <w:rsid w:val="00B540EE"/>
    <w:rPr>
      <w:rFonts w:ascii="Times New Roman" w:hAnsi="Times New Roman"/>
      <w:sz w:val="21"/>
      <w:shd w:val="clear" w:color="auto" w:fill="FFFFFF"/>
    </w:rPr>
  </w:style>
  <w:style w:type="paragraph" w:customStyle="1" w:styleId="320">
    <w:name w:val="Номер заголовка №3 (2)"/>
    <w:basedOn w:val="a0"/>
    <w:link w:val="32Exact"/>
    <w:uiPriority w:val="99"/>
    <w:rsid w:val="00B540EE"/>
    <w:pPr>
      <w:widowControl w:val="0"/>
      <w:shd w:val="clear" w:color="auto" w:fill="FFFFFF"/>
      <w:spacing w:after="0" w:line="240" w:lineRule="atLeast"/>
    </w:pPr>
    <w:rPr>
      <w:rFonts w:ascii="Times New Roman" w:hAnsi="Times New Roman"/>
      <w:sz w:val="21"/>
      <w:szCs w:val="20"/>
      <w:lang w:eastAsia="ru-RU"/>
    </w:rPr>
  </w:style>
  <w:style w:type="character" w:customStyle="1" w:styleId="33Exact">
    <w:name w:val="Номер заголовка №3 (3) Exact"/>
    <w:link w:val="330"/>
    <w:uiPriority w:val="99"/>
    <w:locked/>
    <w:rsid w:val="00B540EE"/>
    <w:rPr>
      <w:rFonts w:ascii="Times New Roman" w:hAnsi="Times New Roman"/>
      <w:sz w:val="26"/>
      <w:shd w:val="clear" w:color="auto" w:fill="FFFFFF"/>
    </w:rPr>
  </w:style>
  <w:style w:type="paragraph" w:customStyle="1" w:styleId="330">
    <w:name w:val="Номер заголовка №3 (3)"/>
    <w:basedOn w:val="a0"/>
    <w:link w:val="33Exact"/>
    <w:uiPriority w:val="99"/>
    <w:rsid w:val="00B540EE"/>
    <w:pPr>
      <w:widowControl w:val="0"/>
      <w:shd w:val="clear" w:color="auto" w:fill="FFFFFF"/>
      <w:spacing w:after="0" w:line="240" w:lineRule="atLeast"/>
    </w:pPr>
    <w:rPr>
      <w:rFonts w:ascii="Times New Roman" w:hAnsi="Times New Roman"/>
      <w:sz w:val="26"/>
      <w:szCs w:val="20"/>
      <w:lang w:eastAsia="ru-RU"/>
    </w:rPr>
  </w:style>
  <w:style w:type="character" w:customStyle="1" w:styleId="17Exact">
    <w:name w:val="Основной текст (17) Exact"/>
    <w:link w:val="172"/>
    <w:uiPriority w:val="99"/>
    <w:locked/>
    <w:rsid w:val="00B540EE"/>
    <w:rPr>
      <w:rFonts w:ascii="Candara" w:hAnsi="Candara"/>
      <w:shd w:val="clear" w:color="auto" w:fill="FFFFFF"/>
    </w:rPr>
  </w:style>
  <w:style w:type="paragraph" w:customStyle="1" w:styleId="172">
    <w:name w:val="Основной текст (17)"/>
    <w:basedOn w:val="a0"/>
    <w:link w:val="17Exact"/>
    <w:uiPriority w:val="99"/>
    <w:rsid w:val="00B540EE"/>
    <w:pPr>
      <w:widowControl w:val="0"/>
      <w:shd w:val="clear" w:color="auto" w:fill="FFFFFF"/>
      <w:spacing w:after="0" w:line="240" w:lineRule="atLeast"/>
    </w:pPr>
    <w:rPr>
      <w:rFonts w:ascii="Candara" w:hAnsi="Candara"/>
      <w:sz w:val="20"/>
      <w:szCs w:val="20"/>
      <w:lang w:eastAsia="ru-RU"/>
    </w:rPr>
  </w:style>
  <w:style w:type="character" w:customStyle="1" w:styleId="18Exact">
    <w:name w:val="Основной текст (18) Exact"/>
    <w:link w:val="182"/>
    <w:uiPriority w:val="99"/>
    <w:locked/>
    <w:rsid w:val="00B540EE"/>
    <w:rPr>
      <w:rFonts w:ascii="Microsoft Sans Serif" w:hAnsi="Microsoft Sans Serif"/>
      <w:sz w:val="16"/>
      <w:shd w:val="clear" w:color="auto" w:fill="FFFFFF"/>
    </w:rPr>
  </w:style>
  <w:style w:type="paragraph" w:customStyle="1" w:styleId="182">
    <w:name w:val="Основной текст (18)"/>
    <w:basedOn w:val="a0"/>
    <w:link w:val="18Exact"/>
    <w:uiPriority w:val="99"/>
    <w:rsid w:val="00B540EE"/>
    <w:pPr>
      <w:widowControl w:val="0"/>
      <w:shd w:val="clear" w:color="auto" w:fill="FFFFFF"/>
      <w:spacing w:after="0" w:line="240" w:lineRule="atLeast"/>
    </w:pPr>
    <w:rPr>
      <w:rFonts w:ascii="Microsoft Sans Serif" w:hAnsi="Microsoft Sans Serif"/>
      <w:sz w:val="16"/>
      <w:szCs w:val="20"/>
      <w:lang w:eastAsia="ru-RU"/>
    </w:rPr>
  </w:style>
  <w:style w:type="character" w:customStyle="1" w:styleId="afffffa">
    <w:name w:val="Сноска_"/>
    <w:uiPriority w:val="99"/>
    <w:locked/>
    <w:rsid w:val="00B540EE"/>
    <w:rPr>
      <w:rFonts w:ascii="Times New Roman" w:hAnsi="Times New Roman"/>
      <w:sz w:val="21"/>
      <w:shd w:val="clear" w:color="auto" w:fill="FFFFFF"/>
    </w:rPr>
  </w:style>
  <w:style w:type="character" w:customStyle="1" w:styleId="3d">
    <w:name w:val="Подпись к таблице (3)_"/>
    <w:link w:val="3e"/>
    <w:uiPriority w:val="99"/>
    <w:locked/>
    <w:rsid w:val="00B540EE"/>
    <w:rPr>
      <w:rFonts w:ascii="Times New Roman" w:hAnsi="Times New Roman"/>
      <w:i/>
      <w:shd w:val="clear" w:color="auto" w:fill="FFFFFF"/>
    </w:rPr>
  </w:style>
  <w:style w:type="paragraph" w:customStyle="1" w:styleId="3e">
    <w:name w:val="Подпись к таблице (3)"/>
    <w:basedOn w:val="a0"/>
    <w:link w:val="3d"/>
    <w:uiPriority w:val="99"/>
    <w:rsid w:val="00B540EE"/>
    <w:pPr>
      <w:widowControl w:val="0"/>
      <w:shd w:val="clear" w:color="auto" w:fill="FFFFFF"/>
      <w:spacing w:after="0" w:line="240" w:lineRule="atLeast"/>
    </w:pPr>
    <w:rPr>
      <w:rFonts w:ascii="Times New Roman" w:hAnsi="Times New Roman"/>
      <w:i/>
      <w:sz w:val="20"/>
      <w:szCs w:val="20"/>
      <w:lang w:eastAsia="ru-RU"/>
    </w:rPr>
  </w:style>
  <w:style w:type="character" w:customStyle="1" w:styleId="2f4">
    <w:name w:val="Сноска (2)_"/>
    <w:link w:val="2f5"/>
    <w:uiPriority w:val="99"/>
    <w:locked/>
    <w:rsid w:val="00B540EE"/>
    <w:rPr>
      <w:rFonts w:ascii="Times New Roman" w:hAnsi="Times New Roman"/>
      <w:shd w:val="clear" w:color="auto" w:fill="FFFFFF"/>
    </w:rPr>
  </w:style>
  <w:style w:type="paragraph" w:customStyle="1" w:styleId="2f5">
    <w:name w:val="Сноска (2)"/>
    <w:basedOn w:val="a0"/>
    <w:link w:val="2f4"/>
    <w:uiPriority w:val="99"/>
    <w:rsid w:val="00B540EE"/>
    <w:pPr>
      <w:widowControl w:val="0"/>
      <w:shd w:val="clear" w:color="auto" w:fill="FFFFFF"/>
      <w:spacing w:after="0" w:line="211" w:lineRule="exact"/>
      <w:ind w:hanging="180"/>
    </w:pPr>
    <w:rPr>
      <w:rFonts w:ascii="Times New Roman" w:hAnsi="Times New Roman"/>
      <w:sz w:val="20"/>
      <w:szCs w:val="20"/>
      <w:lang w:eastAsia="ru-RU"/>
    </w:rPr>
  </w:style>
  <w:style w:type="character" w:customStyle="1" w:styleId="afffffb">
    <w:name w:val="Подпись к таблице_"/>
    <w:link w:val="afffffc"/>
    <w:uiPriority w:val="99"/>
    <w:locked/>
    <w:rsid w:val="00B540EE"/>
    <w:rPr>
      <w:rFonts w:ascii="Times New Roman" w:hAnsi="Times New Roman"/>
      <w:sz w:val="17"/>
      <w:shd w:val="clear" w:color="auto" w:fill="FFFFFF"/>
    </w:rPr>
  </w:style>
  <w:style w:type="paragraph" w:customStyle="1" w:styleId="afffffc">
    <w:name w:val="Подпись к таблице"/>
    <w:basedOn w:val="a0"/>
    <w:link w:val="afffffb"/>
    <w:uiPriority w:val="99"/>
    <w:rsid w:val="00B540EE"/>
    <w:pPr>
      <w:widowControl w:val="0"/>
      <w:shd w:val="clear" w:color="auto" w:fill="FFFFFF"/>
      <w:spacing w:after="0" w:line="168" w:lineRule="exact"/>
      <w:ind w:firstLine="300"/>
    </w:pPr>
    <w:rPr>
      <w:rFonts w:ascii="Times New Roman" w:hAnsi="Times New Roman"/>
      <w:sz w:val="17"/>
      <w:szCs w:val="20"/>
      <w:lang w:eastAsia="ru-RU"/>
    </w:rPr>
  </w:style>
  <w:style w:type="character" w:customStyle="1" w:styleId="190">
    <w:name w:val="Основной текст (19)_"/>
    <w:link w:val="191"/>
    <w:uiPriority w:val="99"/>
    <w:locked/>
    <w:rsid w:val="00B540EE"/>
    <w:rPr>
      <w:rFonts w:ascii="Times New Roman" w:hAnsi="Times New Roman"/>
      <w:sz w:val="21"/>
      <w:shd w:val="clear" w:color="auto" w:fill="FFFFFF"/>
    </w:rPr>
  </w:style>
  <w:style w:type="paragraph" w:customStyle="1" w:styleId="191">
    <w:name w:val="Основной текст (19)"/>
    <w:basedOn w:val="a0"/>
    <w:link w:val="190"/>
    <w:uiPriority w:val="99"/>
    <w:rsid w:val="00B540EE"/>
    <w:pPr>
      <w:widowControl w:val="0"/>
      <w:shd w:val="clear" w:color="auto" w:fill="FFFFFF"/>
      <w:spacing w:after="180" w:line="240" w:lineRule="atLeast"/>
      <w:ind w:firstLine="340"/>
      <w:jc w:val="both"/>
    </w:pPr>
    <w:rPr>
      <w:rFonts w:ascii="Times New Roman" w:hAnsi="Times New Roman"/>
      <w:sz w:val="21"/>
      <w:szCs w:val="20"/>
      <w:lang w:eastAsia="ru-RU"/>
    </w:rPr>
  </w:style>
  <w:style w:type="character" w:customStyle="1" w:styleId="1Exact">
    <w:name w:val="Заголовок №1 Exact"/>
    <w:link w:val="1ff"/>
    <w:uiPriority w:val="99"/>
    <w:locked/>
    <w:rsid w:val="00B540EE"/>
    <w:rPr>
      <w:rFonts w:ascii="Franklin Gothic Heavy" w:hAnsi="Franklin Gothic Heavy"/>
      <w:i/>
      <w:sz w:val="28"/>
      <w:shd w:val="clear" w:color="auto" w:fill="FFFFFF"/>
    </w:rPr>
  </w:style>
  <w:style w:type="paragraph" w:customStyle="1" w:styleId="1ff">
    <w:name w:val="Заголовок №1"/>
    <w:basedOn w:val="a0"/>
    <w:link w:val="1Exact"/>
    <w:uiPriority w:val="99"/>
    <w:rsid w:val="00B540EE"/>
    <w:pPr>
      <w:widowControl w:val="0"/>
      <w:shd w:val="clear" w:color="auto" w:fill="FFFFFF"/>
      <w:spacing w:after="0" w:line="240" w:lineRule="atLeast"/>
      <w:outlineLvl w:val="0"/>
    </w:pPr>
    <w:rPr>
      <w:rFonts w:ascii="Franklin Gothic Heavy" w:hAnsi="Franklin Gothic Heavy"/>
      <w:i/>
      <w:sz w:val="28"/>
      <w:szCs w:val="20"/>
      <w:lang w:eastAsia="ru-RU"/>
    </w:rPr>
  </w:style>
  <w:style w:type="character" w:customStyle="1" w:styleId="2Exact1">
    <w:name w:val="Номер заголовка №2 Exact"/>
    <w:link w:val="2f6"/>
    <w:uiPriority w:val="99"/>
    <w:locked/>
    <w:rsid w:val="00B540EE"/>
    <w:rPr>
      <w:rFonts w:ascii="Times New Roman" w:hAnsi="Times New Roman"/>
      <w:shd w:val="clear" w:color="auto" w:fill="FFFFFF"/>
    </w:rPr>
  </w:style>
  <w:style w:type="paragraph" w:customStyle="1" w:styleId="2f6">
    <w:name w:val="Номер заголовка №2"/>
    <w:basedOn w:val="a0"/>
    <w:link w:val="2Exact1"/>
    <w:uiPriority w:val="99"/>
    <w:rsid w:val="00B540EE"/>
    <w:pPr>
      <w:widowControl w:val="0"/>
      <w:shd w:val="clear" w:color="auto" w:fill="FFFFFF"/>
      <w:spacing w:before="120" w:after="0" w:line="240" w:lineRule="atLeast"/>
    </w:pPr>
    <w:rPr>
      <w:rFonts w:ascii="Times New Roman" w:hAnsi="Times New Roman"/>
      <w:sz w:val="20"/>
      <w:szCs w:val="20"/>
      <w:lang w:eastAsia="ru-RU"/>
    </w:rPr>
  </w:style>
  <w:style w:type="character" w:customStyle="1" w:styleId="22Exact">
    <w:name w:val="Заголовок №2 (2) Exact"/>
    <w:link w:val="220"/>
    <w:uiPriority w:val="99"/>
    <w:locked/>
    <w:rsid w:val="00B540EE"/>
    <w:rPr>
      <w:rFonts w:ascii="Impact" w:hAnsi="Impact"/>
      <w:sz w:val="21"/>
      <w:shd w:val="clear" w:color="auto" w:fill="FFFFFF"/>
    </w:rPr>
  </w:style>
  <w:style w:type="paragraph" w:customStyle="1" w:styleId="220">
    <w:name w:val="Заголовок №2 (2)"/>
    <w:basedOn w:val="a0"/>
    <w:link w:val="22Exact"/>
    <w:uiPriority w:val="99"/>
    <w:rsid w:val="00B540EE"/>
    <w:pPr>
      <w:widowControl w:val="0"/>
      <w:shd w:val="clear" w:color="auto" w:fill="FFFFFF"/>
      <w:spacing w:after="0" w:line="754" w:lineRule="exact"/>
      <w:outlineLvl w:val="1"/>
    </w:pPr>
    <w:rPr>
      <w:rFonts w:ascii="Impact" w:hAnsi="Impact"/>
      <w:sz w:val="21"/>
      <w:szCs w:val="20"/>
      <w:lang w:eastAsia="ru-RU"/>
    </w:rPr>
  </w:style>
  <w:style w:type="character" w:customStyle="1" w:styleId="23Exact">
    <w:name w:val="Заголовок №2 (3) Exact"/>
    <w:link w:val="230"/>
    <w:uiPriority w:val="99"/>
    <w:locked/>
    <w:rsid w:val="00B540EE"/>
    <w:rPr>
      <w:rFonts w:ascii="Times New Roman" w:hAnsi="Times New Roman"/>
      <w:sz w:val="21"/>
      <w:shd w:val="clear" w:color="auto" w:fill="FFFFFF"/>
    </w:rPr>
  </w:style>
  <w:style w:type="paragraph" w:customStyle="1" w:styleId="230">
    <w:name w:val="Заголовок №2 (3)"/>
    <w:basedOn w:val="a0"/>
    <w:link w:val="23Exact"/>
    <w:uiPriority w:val="99"/>
    <w:rsid w:val="00B540EE"/>
    <w:pPr>
      <w:widowControl w:val="0"/>
      <w:shd w:val="clear" w:color="auto" w:fill="FFFFFF"/>
      <w:spacing w:after="0" w:line="240" w:lineRule="atLeast"/>
      <w:outlineLvl w:val="1"/>
    </w:pPr>
    <w:rPr>
      <w:rFonts w:ascii="Times New Roman" w:hAnsi="Times New Roman"/>
      <w:sz w:val="21"/>
      <w:szCs w:val="20"/>
      <w:lang w:eastAsia="ru-RU"/>
    </w:rPr>
  </w:style>
  <w:style w:type="character" w:customStyle="1" w:styleId="22Exact0">
    <w:name w:val="Номер заголовка №2 (2) Exact"/>
    <w:link w:val="221"/>
    <w:uiPriority w:val="99"/>
    <w:locked/>
    <w:rsid w:val="00B540EE"/>
    <w:rPr>
      <w:rFonts w:ascii="Times New Roman" w:hAnsi="Times New Roman"/>
      <w:b/>
      <w:sz w:val="26"/>
      <w:shd w:val="clear" w:color="auto" w:fill="FFFFFF"/>
    </w:rPr>
  </w:style>
  <w:style w:type="paragraph" w:customStyle="1" w:styleId="221">
    <w:name w:val="Номер заголовка №2 (2)"/>
    <w:basedOn w:val="a0"/>
    <w:link w:val="22Exact0"/>
    <w:uiPriority w:val="99"/>
    <w:rsid w:val="00B540EE"/>
    <w:pPr>
      <w:widowControl w:val="0"/>
      <w:shd w:val="clear" w:color="auto" w:fill="FFFFFF"/>
      <w:spacing w:after="0" w:line="240" w:lineRule="atLeast"/>
    </w:pPr>
    <w:rPr>
      <w:rFonts w:ascii="Times New Roman" w:hAnsi="Times New Roman"/>
      <w:b/>
      <w:sz w:val="26"/>
      <w:szCs w:val="20"/>
      <w:lang w:eastAsia="ru-RU"/>
    </w:rPr>
  </w:style>
  <w:style w:type="character" w:customStyle="1" w:styleId="5Exact">
    <w:name w:val="Подпись к картинке (5) Exact"/>
    <w:link w:val="56"/>
    <w:uiPriority w:val="99"/>
    <w:locked/>
    <w:rsid w:val="00B540EE"/>
    <w:rPr>
      <w:rFonts w:ascii="Impact" w:hAnsi="Impact"/>
      <w:sz w:val="21"/>
      <w:shd w:val="clear" w:color="auto" w:fill="FFFFFF"/>
    </w:rPr>
  </w:style>
  <w:style w:type="paragraph" w:customStyle="1" w:styleId="56">
    <w:name w:val="Подпись к картинке (5)"/>
    <w:basedOn w:val="a0"/>
    <w:link w:val="5Exact"/>
    <w:uiPriority w:val="99"/>
    <w:rsid w:val="00B540EE"/>
    <w:pPr>
      <w:widowControl w:val="0"/>
      <w:shd w:val="clear" w:color="auto" w:fill="FFFFFF"/>
      <w:spacing w:after="0" w:line="240" w:lineRule="atLeast"/>
    </w:pPr>
    <w:rPr>
      <w:rFonts w:ascii="Impact" w:hAnsi="Impact"/>
      <w:sz w:val="21"/>
      <w:szCs w:val="20"/>
      <w:lang w:eastAsia="ru-RU"/>
    </w:rPr>
  </w:style>
  <w:style w:type="character" w:customStyle="1" w:styleId="6Exact">
    <w:name w:val="Подпись к картинке (6) Exact"/>
    <w:link w:val="64"/>
    <w:uiPriority w:val="99"/>
    <w:locked/>
    <w:rsid w:val="00B540EE"/>
    <w:rPr>
      <w:rFonts w:ascii="Times New Roman" w:hAnsi="Times New Roman"/>
      <w:b/>
      <w:sz w:val="26"/>
      <w:shd w:val="clear" w:color="auto" w:fill="FFFFFF"/>
    </w:rPr>
  </w:style>
  <w:style w:type="paragraph" w:customStyle="1" w:styleId="64">
    <w:name w:val="Подпись к картинке (6)"/>
    <w:basedOn w:val="a0"/>
    <w:link w:val="6Exact"/>
    <w:uiPriority w:val="99"/>
    <w:rsid w:val="00B540EE"/>
    <w:pPr>
      <w:widowControl w:val="0"/>
      <w:shd w:val="clear" w:color="auto" w:fill="FFFFFF"/>
      <w:spacing w:after="0" w:line="240" w:lineRule="atLeast"/>
    </w:pPr>
    <w:rPr>
      <w:rFonts w:ascii="Times New Roman" w:hAnsi="Times New Roman"/>
      <w:b/>
      <w:sz w:val="26"/>
      <w:szCs w:val="20"/>
      <w:lang w:eastAsia="ru-RU"/>
    </w:rPr>
  </w:style>
  <w:style w:type="character" w:customStyle="1" w:styleId="2f7">
    <w:name w:val="Подпись к таблице (2)_"/>
    <w:link w:val="2f8"/>
    <w:uiPriority w:val="99"/>
    <w:locked/>
    <w:rsid w:val="00B540EE"/>
    <w:rPr>
      <w:rFonts w:ascii="Times New Roman" w:hAnsi="Times New Roman"/>
      <w:sz w:val="21"/>
      <w:shd w:val="clear" w:color="auto" w:fill="FFFFFF"/>
    </w:rPr>
  </w:style>
  <w:style w:type="paragraph" w:customStyle="1" w:styleId="2f8">
    <w:name w:val="Подпись к таблице (2)"/>
    <w:basedOn w:val="a0"/>
    <w:link w:val="2f7"/>
    <w:uiPriority w:val="99"/>
    <w:rsid w:val="00B540EE"/>
    <w:pPr>
      <w:widowControl w:val="0"/>
      <w:shd w:val="clear" w:color="auto" w:fill="FFFFFF"/>
      <w:spacing w:after="0" w:line="240" w:lineRule="atLeast"/>
      <w:jc w:val="right"/>
    </w:pPr>
    <w:rPr>
      <w:rFonts w:ascii="Times New Roman" w:hAnsi="Times New Roman"/>
      <w:sz w:val="21"/>
      <w:szCs w:val="20"/>
      <w:lang w:eastAsia="ru-RU"/>
    </w:rPr>
  </w:style>
  <w:style w:type="character" w:customStyle="1" w:styleId="20Exact">
    <w:name w:val="Основной текст (20) Exact"/>
    <w:link w:val="200"/>
    <w:uiPriority w:val="99"/>
    <w:locked/>
    <w:rsid w:val="00B540EE"/>
    <w:rPr>
      <w:rFonts w:ascii="Times New Roman" w:hAnsi="Times New Roman"/>
      <w:sz w:val="17"/>
      <w:shd w:val="clear" w:color="auto" w:fill="FFFFFF"/>
    </w:rPr>
  </w:style>
  <w:style w:type="paragraph" w:customStyle="1" w:styleId="200">
    <w:name w:val="Основной текст (20)"/>
    <w:basedOn w:val="a0"/>
    <w:link w:val="20Exact"/>
    <w:uiPriority w:val="99"/>
    <w:rsid w:val="00B540EE"/>
    <w:pPr>
      <w:widowControl w:val="0"/>
      <w:shd w:val="clear" w:color="auto" w:fill="FFFFFF"/>
      <w:spacing w:after="0" w:line="240" w:lineRule="atLeast"/>
    </w:pPr>
    <w:rPr>
      <w:rFonts w:ascii="Times New Roman" w:hAnsi="Times New Roman"/>
      <w:sz w:val="17"/>
      <w:szCs w:val="20"/>
      <w:lang w:eastAsia="ru-RU"/>
    </w:rPr>
  </w:style>
  <w:style w:type="character" w:customStyle="1" w:styleId="21Exact">
    <w:name w:val="Основной текст (21) Exact"/>
    <w:link w:val="213"/>
    <w:uiPriority w:val="99"/>
    <w:locked/>
    <w:rsid w:val="00B540EE"/>
    <w:rPr>
      <w:rFonts w:ascii="Trebuchet MS" w:hAnsi="Trebuchet MS"/>
      <w:i/>
      <w:sz w:val="15"/>
      <w:shd w:val="clear" w:color="auto" w:fill="FFFFFF"/>
    </w:rPr>
  </w:style>
  <w:style w:type="paragraph" w:customStyle="1" w:styleId="213">
    <w:name w:val="Основной текст (21)"/>
    <w:basedOn w:val="a0"/>
    <w:link w:val="21Exact"/>
    <w:uiPriority w:val="99"/>
    <w:rsid w:val="00B540EE"/>
    <w:pPr>
      <w:widowControl w:val="0"/>
      <w:shd w:val="clear" w:color="auto" w:fill="FFFFFF"/>
      <w:spacing w:after="60" w:line="240" w:lineRule="atLeast"/>
    </w:pPr>
    <w:rPr>
      <w:rFonts w:ascii="Trebuchet MS" w:hAnsi="Trebuchet MS"/>
      <w:i/>
      <w:sz w:val="15"/>
      <w:szCs w:val="20"/>
      <w:lang w:eastAsia="ru-RU"/>
    </w:rPr>
  </w:style>
  <w:style w:type="character" w:customStyle="1" w:styleId="afffffd">
    <w:name w:val="Колонтитул_"/>
    <w:link w:val="afffffe"/>
    <w:uiPriority w:val="99"/>
    <w:locked/>
    <w:rsid w:val="00B540EE"/>
    <w:rPr>
      <w:rFonts w:ascii="Times New Roman" w:hAnsi="Times New Roman"/>
      <w:i/>
      <w:sz w:val="18"/>
      <w:shd w:val="clear" w:color="auto" w:fill="FFFFFF"/>
    </w:rPr>
  </w:style>
  <w:style w:type="paragraph" w:customStyle="1" w:styleId="afffffe">
    <w:name w:val="Колонтитул"/>
    <w:basedOn w:val="a0"/>
    <w:link w:val="afffffd"/>
    <w:uiPriority w:val="99"/>
    <w:rsid w:val="00B540EE"/>
    <w:pPr>
      <w:widowControl w:val="0"/>
      <w:shd w:val="clear" w:color="auto" w:fill="FFFFFF"/>
      <w:spacing w:after="0" w:line="240" w:lineRule="atLeast"/>
    </w:pPr>
    <w:rPr>
      <w:rFonts w:ascii="Times New Roman" w:hAnsi="Times New Roman"/>
      <w:i/>
      <w:sz w:val="18"/>
      <w:szCs w:val="20"/>
      <w:lang w:eastAsia="ru-RU"/>
    </w:rPr>
  </w:style>
  <w:style w:type="character" w:customStyle="1" w:styleId="2f9">
    <w:name w:val="Основной текст (2) + Полужирный"/>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uiPriority w:val="99"/>
    <w:rsid w:val="00B540EE"/>
    <w:rPr>
      <w:rFonts w:ascii="Consolas"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olor w:val="000000"/>
      <w:spacing w:val="190"/>
      <w:w w:val="100"/>
      <w:position w:val="0"/>
      <w:sz w:val="21"/>
      <w:shd w:val="clear" w:color="auto" w:fill="FFFFFF"/>
      <w:lang w:val="ru-RU" w:eastAsia="ru-RU"/>
    </w:rPr>
  </w:style>
  <w:style w:type="character" w:customStyle="1" w:styleId="2fa">
    <w:name w:val="Основной текст (2) + Курсив"/>
    <w:aliases w:val="Интервал 9 pt"/>
    <w:uiPriority w:val="99"/>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i/>
      <w:sz w:val="21"/>
      <w:u w:val="none"/>
      <w:effect w:val="none"/>
    </w:rPr>
  </w:style>
  <w:style w:type="character" w:customStyle="1" w:styleId="2Exact4">
    <w:name w:val="Основной текст (2)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B540EE"/>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B540EE"/>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sz w:val="21"/>
      <w:u w:val="none"/>
      <w:effect w:val="none"/>
    </w:rPr>
  </w:style>
  <w:style w:type="character" w:customStyle="1" w:styleId="152">
    <w:name w:val="Основной текст (15)"/>
    <w:uiPriority w:val="99"/>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ffff">
    <w:name w:val="Сноска + Полужирный"/>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affffff0">
    <w:name w:val="Сноска + Курсив"/>
    <w:uiPriority w:val="99"/>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b">
    <w:name w:val="Подпись к таблице (2) + Полужирный"/>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c">
    <w:name w:val="Подпись к таблице (2) +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spacing w:val="0"/>
      <w:sz w:val="21"/>
      <w:u w:val="none"/>
      <w:effect w:val="none"/>
    </w:rPr>
  </w:style>
  <w:style w:type="character" w:customStyle="1" w:styleId="58">
    <w:name w:val="Подпись к таблице (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uiPriority w:val="99"/>
    <w:rsid w:val="00B540EE"/>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hAnsi="Tahoma"/>
      <w:b/>
      <w:color w:val="000000"/>
      <w:spacing w:val="0"/>
      <w:w w:val="100"/>
      <w:position w:val="0"/>
      <w:sz w:val="19"/>
      <w:u w:val="none"/>
      <w:effect w:val="none"/>
      <w:shd w:val="clear" w:color="auto" w:fill="FFFFFF"/>
      <w:lang w:val="ru-RU" w:eastAsia="ru-RU"/>
    </w:rPr>
  </w:style>
  <w:style w:type="character" w:customStyle="1" w:styleId="1ff0">
    <w:name w:val="Заголовок №1_"/>
    <w:uiPriority w:val="99"/>
    <w:locked/>
    <w:rsid w:val="00B540EE"/>
    <w:rPr>
      <w:rFonts w:ascii="Times New Roman" w:hAnsi="Times New Roman"/>
      <w:b/>
      <w:shd w:val="clear" w:color="auto" w:fill="FFFFFF"/>
    </w:rPr>
  </w:style>
  <w:style w:type="character" w:customStyle="1" w:styleId="124">
    <w:name w:val="Заголовок №1 (2)_"/>
    <w:link w:val="125"/>
    <w:uiPriority w:val="99"/>
    <w:locked/>
    <w:rsid w:val="00B540EE"/>
    <w:rPr>
      <w:rFonts w:ascii="Times New Roman" w:hAnsi="Times New Roman"/>
      <w:b/>
      <w:sz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sz w:val="26"/>
      <w:szCs w:val="20"/>
      <w:lang w:eastAsia="ru-RU"/>
    </w:rPr>
  </w:style>
  <w:style w:type="character" w:customStyle="1" w:styleId="47">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6">
    <w:name w:val="Заголовок №6_"/>
    <w:link w:val="67"/>
    <w:uiPriority w:val="99"/>
    <w:locked/>
    <w:rsid w:val="00B540EE"/>
    <w:rPr>
      <w:rFonts w:ascii="Times New Roman" w:hAnsi="Times New Roman"/>
      <w:b/>
      <w:i/>
      <w:shd w:val="clear" w:color="auto" w:fill="FFFFFF"/>
    </w:rPr>
  </w:style>
  <w:style w:type="paragraph" w:customStyle="1" w:styleId="67">
    <w:name w:val="Заголовок №6"/>
    <w:basedOn w:val="a0"/>
    <w:link w:val="66"/>
    <w:uiPriority w:val="99"/>
    <w:rsid w:val="00B540EE"/>
    <w:pPr>
      <w:widowControl w:val="0"/>
      <w:shd w:val="clear" w:color="auto" w:fill="FFFFFF"/>
      <w:spacing w:after="0" w:line="211" w:lineRule="exact"/>
      <w:jc w:val="both"/>
      <w:outlineLvl w:val="5"/>
    </w:pPr>
    <w:rPr>
      <w:rFonts w:ascii="Times New Roman" w:hAnsi="Times New Roman"/>
      <w:b/>
      <w:i/>
      <w:sz w:val="20"/>
      <w:szCs w:val="20"/>
      <w:lang w:eastAsia="ru-RU"/>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hAnsi="Times New Roman"/>
      <w:b/>
      <w:sz w:val="20"/>
      <w:szCs w:val="20"/>
      <w:lang w:eastAsia="ru-RU"/>
    </w:rPr>
  </w:style>
  <w:style w:type="character" w:customStyle="1" w:styleId="163">
    <w:name w:val="Основной текст (16)_"/>
    <w:uiPriority w:val="99"/>
    <w:locked/>
    <w:rsid w:val="00B540EE"/>
    <w:rPr>
      <w:rFonts w:ascii="Microsoft Sans Serif" w:hAnsi="Microsoft Sans Serif"/>
      <w:b/>
      <w:sz w:val="17"/>
      <w:shd w:val="clear" w:color="auto" w:fill="FFFFFF"/>
    </w:rPr>
  </w:style>
  <w:style w:type="character" w:customStyle="1" w:styleId="19Exact">
    <w:name w:val="Основной текст (19) Exact"/>
    <w:uiPriority w:val="99"/>
    <w:locked/>
    <w:rsid w:val="00B540EE"/>
    <w:rPr>
      <w:rFonts w:ascii="Verdana" w:hAnsi="Verdana"/>
      <w:b/>
      <w:sz w:val="17"/>
      <w:shd w:val="clear" w:color="auto" w:fill="FFFFFF"/>
    </w:rPr>
  </w:style>
  <w:style w:type="character" w:customStyle="1" w:styleId="183">
    <w:name w:val="Основной текст (18)_"/>
    <w:uiPriority w:val="99"/>
    <w:locked/>
    <w:rsid w:val="00B540EE"/>
    <w:rPr>
      <w:rFonts w:ascii="Microsoft Sans Serif" w:hAnsi="Microsoft Sans Serif"/>
      <w:i/>
      <w:sz w:val="17"/>
      <w:shd w:val="clear" w:color="auto" w:fill="FFFFFF"/>
    </w:rPr>
  </w:style>
  <w:style w:type="character" w:customStyle="1" w:styleId="5a">
    <w:name w:val="Основной текст (5) + Не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hAnsi="Microsoft Sans Serif"/>
      <w:color w:val="000000"/>
      <w:spacing w:val="0"/>
      <w:w w:val="100"/>
      <w:position w:val="0"/>
      <w:sz w:val="17"/>
      <w:shd w:val="clear" w:color="auto" w:fill="FFFFFF"/>
      <w:lang w:val="ru-RU" w:eastAsia="ru-RU"/>
    </w:rPr>
  </w:style>
  <w:style w:type="character" w:customStyle="1" w:styleId="83">
    <w:name w:val="Основной текст (8)_"/>
    <w:uiPriority w:val="99"/>
    <w:locked/>
    <w:rsid w:val="00B540EE"/>
    <w:rPr>
      <w:rFonts w:ascii="Times New Roman" w:hAnsi="Times New Roman"/>
      <w:b/>
      <w:shd w:val="clear" w:color="auto" w:fill="FFFFFF"/>
    </w:rPr>
  </w:style>
  <w:style w:type="character" w:customStyle="1" w:styleId="affffff1">
    <w:name w:val="Подпись к картинке_"/>
    <w:uiPriority w:val="99"/>
    <w:locked/>
    <w:rsid w:val="00B540EE"/>
    <w:rPr>
      <w:rFonts w:ascii="Arial" w:hAnsi="Arial"/>
      <w:sz w:val="18"/>
      <w:shd w:val="clear" w:color="auto" w:fill="FFFFFF"/>
    </w:rPr>
  </w:style>
  <w:style w:type="character" w:customStyle="1" w:styleId="2fd">
    <w:name w:val="Основной текст (2) + Малые прописные"/>
    <w:uiPriority w:val="99"/>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b/>
      <w:i/>
      <w:sz w:val="22"/>
      <w:u w:val="none"/>
      <w:effect w:val="none"/>
    </w:rPr>
  </w:style>
  <w:style w:type="character" w:customStyle="1" w:styleId="3f">
    <w:name w:val="Основной текст (3) +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uiPriority w:val="99"/>
    <w:rsid w:val="00B540EE"/>
    <w:rPr>
      <w:rFonts w:ascii="Arial"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lang w:eastAsia="ru-RU"/>
    </w:rPr>
  </w:style>
  <w:style w:type="character" w:customStyle="1" w:styleId="48">
    <w:name w:val="Подпись к таблице (4)_"/>
    <w:link w:val="49"/>
    <w:uiPriority w:val="99"/>
    <w:locked/>
    <w:rsid w:val="00B540EE"/>
    <w:rPr>
      <w:rFonts w:ascii="Times New Roman" w:hAnsi="Times New Roman"/>
      <w:sz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lang w:eastAsia="ru-RU"/>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sz w:val="18"/>
      <w:szCs w:val="20"/>
      <w:lang w:eastAsia="ru-RU"/>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sz w:val="20"/>
      <w:szCs w:val="20"/>
      <w:lang w:eastAsia="ru-RU"/>
    </w:rPr>
  </w:style>
  <w:style w:type="character" w:customStyle="1" w:styleId="affffff2">
    <w:name w:val="Оглавление_"/>
    <w:link w:val="affffff3"/>
    <w:uiPriority w:val="99"/>
    <w:locked/>
    <w:rsid w:val="00B540EE"/>
    <w:rPr>
      <w:rFonts w:ascii="Times New Roman" w:hAnsi="Times New Roman"/>
      <w:shd w:val="clear" w:color="auto" w:fill="FFFFFF"/>
    </w:rPr>
  </w:style>
  <w:style w:type="paragraph" w:customStyle="1" w:styleId="affffff3">
    <w:name w:val="Оглавление"/>
    <w:basedOn w:val="a0"/>
    <w:link w:val="affffff2"/>
    <w:uiPriority w:val="99"/>
    <w:rsid w:val="00B540EE"/>
    <w:pPr>
      <w:widowControl w:val="0"/>
      <w:shd w:val="clear" w:color="auto" w:fill="FFFFFF"/>
      <w:spacing w:after="0" w:line="269" w:lineRule="exact"/>
      <w:ind w:firstLine="380"/>
      <w:jc w:val="both"/>
    </w:pPr>
    <w:rPr>
      <w:rFonts w:ascii="Times New Roman" w:hAnsi="Times New Roman"/>
      <w:sz w:val="20"/>
      <w:szCs w:val="20"/>
      <w:lang w:eastAsia="ru-RU"/>
    </w:rPr>
  </w:style>
  <w:style w:type="character" w:customStyle="1" w:styleId="3f0">
    <w:name w:val="Оглавление (3)_"/>
    <w:link w:val="3f1"/>
    <w:uiPriority w:val="99"/>
    <w:locked/>
    <w:rsid w:val="00B540EE"/>
    <w:rPr>
      <w:rFonts w:ascii="Times New Roman" w:hAnsi="Times New Roman"/>
      <w:b/>
      <w:sz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sz w:val="17"/>
      <w:szCs w:val="20"/>
      <w:lang w:eastAsia="ru-RU"/>
    </w:rPr>
  </w:style>
  <w:style w:type="character" w:customStyle="1" w:styleId="215">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4">
    <w:name w:val="Заголовок №8_"/>
    <w:link w:val="85"/>
    <w:uiPriority w:val="99"/>
    <w:locked/>
    <w:rsid w:val="00B540EE"/>
    <w:rPr>
      <w:rFonts w:ascii="Times New Roman" w:hAnsi="Times New Roman"/>
      <w:b/>
      <w:shd w:val="clear" w:color="auto" w:fill="FFFFFF"/>
    </w:rPr>
  </w:style>
  <w:style w:type="paragraph" w:customStyle="1" w:styleId="85">
    <w:name w:val="Заголовок №8"/>
    <w:basedOn w:val="a0"/>
    <w:link w:val="84"/>
    <w:uiPriority w:val="99"/>
    <w:rsid w:val="00B540EE"/>
    <w:pPr>
      <w:widowControl w:val="0"/>
      <w:shd w:val="clear" w:color="auto" w:fill="FFFFFF"/>
      <w:spacing w:before="120" w:after="120" w:line="240" w:lineRule="atLeast"/>
      <w:jc w:val="both"/>
      <w:outlineLvl w:val="7"/>
    </w:pPr>
    <w:rPr>
      <w:rFonts w:ascii="Times New Roman" w:hAnsi="Times New Roman"/>
      <w:b/>
      <w:sz w:val="20"/>
      <w:szCs w:val="20"/>
      <w:lang w:eastAsia="ru-RU"/>
    </w:rPr>
  </w:style>
  <w:style w:type="character" w:customStyle="1" w:styleId="96">
    <w:name w:val="Заголовок №9_"/>
    <w:link w:val="97"/>
    <w:uiPriority w:val="99"/>
    <w:locked/>
    <w:rsid w:val="00B540EE"/>
    <w:rPr>
      <w:rFonts w:ascii="Tahoma" w:hAnsi="Tahoma"/>
      <w:sz w:val="19"/>
      <w:shd w:val="clear" w:color="auto" w:fill="FFFFFF"/>
    </w:rPr>
  </w:style>
  <w:style w:type="paragraph" w:customStyle="1" w:styleId="97">
    <w:name w:val="Заголовок №9"/>
    <w:basedOn w:val="a0"/>
    <w:link w:val="96"/>
    <w:uiPriority w:val="99"/>
    <w:rsid w:val="00B540EE"/>
    <w:pPr>
      <w:widowControl w:val="0"/>
      <w:shd w:val="clear" w:color="auto" w:fill="FFFFFF"/>
      <w:spacing w:before="60" w:after="60" w:line="206" w:lineRule="exact"/>
      <w:ind w:firstLine="420"/>
      <w:jc w:val="both"/>
      <w:outlineLvl w:val="8"/>
    </w:pPr>
    <w:rPr>
      <w:rFonts w:ascii="Tahoma" w:hAnsi="Tahoma"/>
      <w:sz w:val="19"/>
      <w:szCs w:val="20"/>
      <w:lang w:eastAsia="ru-RU"/>
    </w:rPr>
  </w:style>
  <w:style w:type="character" w:customStyle="1" w:styleId="5b">
    <w:name w:val="Сноска (5)_"/>
    <w:link w:val="5c"/>
    <w:uiPriority w:val="99"/>
    <w:locked/>
    <w:rsid w:val="00B540EE"/>
    <w:rPr>
      <w:rFonts w:ascii="Times New Roman" w:hAnsi="Times New Roman"/>
      <w:b/>
      <w:i/>
      <w:shd w:val="clear" w:color="auto" w:fill="FFFFFF"/>
    </w:rPr>
  </w:style>
  <w:style w:type="paragraph" w:customStyle="1" w:styleId="5c">
    <w:name w:val="Сноска (5)"/>
    <w:basedOn w:val="a0"/>
    <w:link w:val="5b"/>
    <w:uiPriority w:val="99"/>
    <w:rsid w:val="00B540EE"/>
    <w:pPr>
      <w:widowControl w:val="0"/>
      <w:shd w:val="clear" w:color="auto" w:fill="FFFFFF"/>
      <w:spacing w:before="180" w:after="60" w:line="240" w:lineRule="atLeast"/>
      <w:jc w:val="both"/>
    </w:pPr>
    <w:rPr>
      <w:rFonts w:ascii="Times New Roman" w:hAnsi="Times New Roman"/>
      <w:b/>
      <w:i/>
      <w:sz w:val="20"/>
      <w:szCs w:val="20"/>
      <w:lang w:eastAsia="ru-RU"/>
    </w:rPr>
  </w:style>
  <w:style w:type="character" w:customStyle="1" w:styleId="104">
    <w:name w:val="Заголовок №10_"/>
    <w:link w:val="105"/>
    <w:uiPriority w:val="99"/>
    <w:locked/>
    <w:rsid w:val="00B540EE"/>
    <w:rPr>
      <w:rFonts w:ascii="Tahoma" w:hAnsi="Tahoma"/>
      <w:b/>
      <w:sz w:val="18"/>
      <w:shd w:val="clear" w:color="auto" w:fill="FFFFFF"/>
    </w:rPr>
  </w:style>
  <w:style w:type="paragraph" w:customStyle="1" w:styleId="105">
    <w:name w:val="Заголовок №10"/>
    <w:basedOn w:val="a0"/>
    <w:link w:val="104"/>
    <w:uiPriority w:val="99"/>
    <w:rsid w:val="00B540EE"/>
    <w:pPr>
      <w:widowControl w:val="0"/>
      <w:shd w:val="clear" w:color="auto" w:fill="FFFFFF"/>
      <w:spacing w:after="0" w:line="221" w:lineRule="exact"/>
      <w:jc w:val="center"/>
    </w:pPr>
    <w:rPr>
      <w:rFonts w:ascii="Tahoma" w:hAnsi="Tahoma"/>
      <w:b/>
      <w:sz w:val="18"/>
      <w:szCs w:val="20"/>
      <w:lang w:eastAsia="ru-RU"/>
    </w:rPr>
  </w:style>
  <w:style w:type="character" w:customStyle="1" w:styleId="126">
    <w:name w:val="Основной текст (12) + Полужирный"/>
    <w:uiPriority w:val="99"/>
    <w:rsid w:val="00B540EE"/>
    <w:rPr>
      <w:rFonts w:ascii="Tahoma"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B540EE"/>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B540EE"/>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uiPriority w:val="99"/>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7"/>
    <w:link w:val="affffff4"/>
    <w:uiPriority w:val="99"/>
    <w:rsid w:val="00175DBF"/>
    <w:pPr>
      <w:numPr>
        <w:numId w:val="1"/>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
    <w:uiPriority w:val="99"/>
    <w:locked/>
    <w:rsid w:val="00175DBF"/>
    <w:rPr>
      <w:rFonts w:ascii="Arial Narrow" w:hAnsi="Arial Narrow"/>
      <w:sz w:val="18"/>
      <w:szCs w:val="18"/>
    </w:rPr>
  </w:style>
  <w:style w:type="character" w:customStyle="1" w:styleId="19">
    <w:name w:val="Стиль1 Знак"/>
    <w:link w:val="18"/>
    <w:uiPriority w:val="99"/>
    <w:locked/>
    <w:rsid w:val="00194CEC"/>
    <w:rPr>
      <w:rFonts w:ascii="Times New Roman" w:hAnsi="Times New Roman"/>
      <w:sz w:val="28"/>
    </w:rPr>
  </w:style>
  <w:style w:type="character" w:customStyle="1" w:styleId="5yl5">
    <w:name w:val="_5yl5"/>
    <w:basedOn w:val="a1"/>
    <w:uiPriority w:val="99"/>
    <w:rsid w:val="0042291A"/>
    <w:rPr>
      <w:rFonts w:cs="Times New Roman"/>
    </w:rPr>
  </w:style>
  <w:style w:type="character" w:customStyle="1" w:styleId="poemyear">
    <w:name w:val="poemyear"/>
    <w:basedOn w:val="a1"/>
    <w:uiPriority w:val="99"/>
    <w:rsid w:val="0042291A"/>
    <w:rPr>
      <w:rFonts w:cs="Times New Roman"/>
    </w:rPr>
  </w:style>
  <w:style w:type="character" w:customStyle="1" w:styleId="st">
    <w:name w:val="st"/>
    <w:basedOn w:val="a1"/>
    <w:uiPriority w:val="99"/>
    <w:rsid w:val="0042291A"/>
    <w:rPr>
      <w:rFonts w:cs="Times New Roman"/>
    </w:rPr>
  </w:style>
  <w:style w:type="character" w:customStyle="1" w:styleId="line">
    <w:name w:val="line"/>
    <w:basedOn w:val="a1"/>
    <w:uiPriority w:val="99"/>
    <w:rsid w:val="0042291A"/>
    <w:rPr>
      <w:rFonts w:cs="Times New Roman"/>
    </w:rPr>
  </w:style>
  <w:style w:type="character" w:customStyle="1" w:styleId="il">
    <w:name w:val="il"/>
    <w:basedOn w:val="a1"/>
    <w:uiPriority w:val="99"/>
    <w:rsid w:val="00CE4A6B"/>
    <w:rPr>
      <w:rFonts w:cs="Times New Roman"/>
    </w:rPr>
  </w:style>
  <w:style w:type="paragraph" w:styleId="2fe">
    <w:name w:val="Quote"/>
    <w:basedOn w:val="a0"/>
    <w:next w:val="a0"/>
    <w:link w:val="2ff"/>
    <w:uiPriority w:val="99"/>
    <w:qFormat/>
    <w:rsid w:val="001665A0"/>
    <w:pPr>
      <w:spacing w:after="0" w:line="240" w:lineRule="auto"/>
    </w:pPr>
    <w:rPr>
      <w:rFonts w:ascii="Cambria" w:eastAsia="Times New Roman" w:hAnsi="Cambria"/>
      <w:i/>
      <w:iCs/>
      <w:color w:val="000000"/>
      <w:sz w:val="24"/>
      <w:szCs w:val="24"/>
      <w:lang w:eastAsia="ru-RU"/>
    </w:rPr>
  </w:style>
  <w:style w:type="character" w:customStyle="1" w:styleId="2ff">
    <w:name w:val="Цитата 2 Знак"/>
    <w:basedOn w:val="a1"/>
    <w:link w:val="2fe"/>
    <w:uiPriority w:val="99"/>
    <w:locked/>
    <w:rsid w:val="001665A0"/>
    <w:rPr>
      <w:rFonts w:ascii="Cambria" w:hAnsi="Cambria" w:cs="Times New Roman"/>
      <w:i/>
      <w:iCs/>
      <w:color w:val="000000"/>
      <w:sz w:val="24"/>
      <w:szCs w:val="24"/>
    </w:rPr>
  </w:style>
  <w:style w:type="character" w:customStyle="1" w:styleId="FontStyle130">
    <w:name w:val="Font Style130"/>
    <w:uiPriority w:val="99"/>
    <w:rsid w:val="0087504F"/>
    <w:rPr>
      <w:rFonts w:ascii="Arial" w:hAnsi="Arial"/>
      <w:sz w:val="20"/>
    </w:rPr>
  </w:style>
  <w:style w:type="character" w:customStyle="1" w:styleId="FontStyle167">
    <w:name w:val="Font Style167"/>
    <w:uiPriority w:val="99"/>
    <w:rsid w:val="0087504F"/>
    <w:rPr>
      <w:rFonts w:ascii="Arial" w:hAnsi="Arial"/>
      <w:b/>
      <w:sz w:val="20"/>
    </w:rPr>
  </w:style>
  <w:style w:type="paragraph" w:customStyle="1" w:styleId="Style24">
    <w:name w:val="Style24"/>
    <w:basedOn w:val="a0"/>
    <w:uiPriority w:val="99"/>
    <w:rsid w:val="0087504F"/>
    <w:pPr>
      <w:widowControl w:val="0"/>
      <w:autoSpaceDE w:val="0"/>
      <w:autoSpaceDN w:val="0"/>
      <w:adjustRightInd w:val="0"/>
      <w:spacing w:after="0" w:line="259" w:lineRule="exact"/>
      <w:ind w:firstLine="554"/>
      <w:jc w:val="both"/>
    </w:pPr>
    <w:rPr>
      <w:rFonts w:ascii="Arial" w:eastAsia="Times New Roman" w:hAnsi="Arial"/>
      <w:sz w:val="24"/>
      <w:szCs w:val="24"/>
      <w:lang w:eastAsia="ru-RU"/>
    </w:rPr>
  </w:style>
  <w:style w:type="paragraph" w:customStyle="1" w:styleId="Style54">
    <w:name w:val="Style54"/>
    <w:basedOn w:val="a0"/>
    <w:uiPriority w:val="99"/>
    <w:rsid w:val="0087504F"/>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blk3">
    <w:name w:val="blk3"/>
    <w:uiPriority w:val="99"/>
    <w:rsid w:val="004D061C"/>
    <w:rPr>
      <w:rFonts w:ascii="Tahoma" w:hAnsi="Tahoma"/>
      <w:sz w:val="16"/>
    </w:rPr>
  </w:style>
  <w:style w:type="paragraph" w:customStyle="1" w:styleId="ListParagraph2">
    <w:name w:val="List Paragraph2"/>
    <w:basedOn w:val="a0"/>
    <w:uiPriority w:val="99"/>
    <w:rsid w:val="0079382D"/>
    <w:pPr>
      <w:suppressAutoHyphens/>
    </w:pPr>
    <w:rPr>
      <w:kern w:val="1"/>
      <w:lang w:eastAsia="ar-SA"/>
    </w:rPr>
  </w:style>
  <w:style w:type="paragraph" w:customStyle="1" w:styleId="NoSpacing1">
    <w:name w:val="No Spacing1"/>
    <w:uiPriority w:val="99"/>
    <w:rsid w:val="0079382D"/>
    <w:pPr>
      <w:widowControl w:val="0"/>
      <w:suppressAutoHyphens/>
    </w:pPr>
    <w:rPr>
      <w:kern w:val="1"/>
      <w:sz w:val="20"/>
      <w:szCs w:val="20"/>
      <w:lang w:eastAsia="ar-SA"/>
    </w:rPr>
  </w:style>
  <w:style w:type="paragraph" w:customStyle="1" w:styleId="BodyTextIndent22">
    <w:name w:val="Body Text Indent 22"/>
    <w:basedOn w:val="a0"/>
    <w:uiPriority w:val="99"/>
    <w:rsid w:val="0079382D"/>
    <w:pPr>
      <w:suppressAutoHyphens/>
    </w:pPr>
    <w:rPr>
      <w:kern w:val="1"/>
      <w:lang w:eastAsia="ar-SA"/>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79382D"/>
    <w:rPr>
      <w:rFonts w:eastAsia="Times New Roman"/>
      <w:sz w:val="24"/>
    </w:rPr>
  </w:style>
  <w:style w:type="character" w:customStyle="1" w:styleId="c40">
    <w:name w:val="c40"/>
    <w:basedOn w:val="a1"/>
    <w:uiPriority w:val="99"/>
    <w:rsid w:val="0079382D"/>
    <w:rPr>
      <w:rFonts w:cs="Times New Roman"/>
    </w:rPr>
  </w:style>
  <w:style w:type="paragraph" w:customStyle="1" w:styleId="affffff5">
    <w:name w:val="А ОСН ТЕКСТ"/>
    <w:basedOn w:val="a0"/>
    <w:link w:val="affffff6"/>
    <w:uiPriority w:val="99"/>
    <w:rsid w:val="0079382D"/>
    <w:pPr>
      <w:spacing w:after="0" w:line="360" w:lineRule="auto"/>
      <w:ind w:firstLine="454"/>
      <w:jc w:val="both"/>
    </w:pPr>
    <w:rPr>
      <w:rFonts w:ascii="Times New Roman" w:eastAsia="Arial Unicode MS" w:hAnsi="Times New Roman"/>
      <w:color w:val="000000"/>
      <w:sz w:val="28"/>
      <w:szCs w:val="20"/>
      <w:lang w:eastAsia="ru-RU"/>
    </w:rPr>
  </w:style>
  <w:style w:type="character" w:customStyle="1" w:styleId="affffff6">
    <w:name w:val="А ОСН ТЕКСТ Знак"/>
    <w:link w:val="affffff5"/>
    <w:uiPriority w:val="99"/>
    <w:locked/>
    <w:rsid w:val="0079382D"/>
    <w:rPr>
      <w:rFonts w:ascii="Times New Roman" w:eastAsia="Arial Unicode MS" w:hAnsi="Times New Roman"/>
      <w:color w:val="000000"/>
      <w:sz w:val="28"/>
    </w:rPr>
  </w:style>
  <w:style w:type="character" w:customStyle="1" w:styleId="134">
    <w:name w:val="Основной текст + Полужирный13"/>
    <w:uiPriority w:val="99"/>
    <w:rsid w:val="0079382D"/>
    <w:rPr>
      <w:rFonts w:ascii="Times New Roman" w:hAnsi="Times New Roman"/>
      <w:b/>
      <w:color w:val="000000"/>
      <w:spacing w:val="0"/>
      <w:sz w:val="22"/>
      <w:lang w:eastAsia="ru-RU"/>
    </w:rPr>
  </w:style>
  <w:style w:type="character" w:customStyle="1" w:styleId="1ff1">
    <w:name w:val="Основной текст + Курсив1"/>
    <w:uiPriority w:val="99"/>
    <w:rsid w:val="0079382D"/>
    <w:rPr>
      <w:rFonts w:ascii="Times New Roman" w:hAnsi="Times New Roman"/>
      <w:i/>
      <w:color w:val="000000"/>
      <w:spacing w:val="0"/>
      <w:sz w:val="22"/>
      <w:lang w:eastAsia="ru-RU"/>
    </w:rPr>
  </w:style>
  <w:style w:type="character" w:customStyle="1" w:styleId="c14">
    <w:name w:val="c14"/>
    <w:basedOn w:val="a1"/>
    <w:uiPriority w:val="99"/>
    <w:rsid w:val="0079382D"/>
    <w:rPr>
      <w:rFonts w:cs="Times New Roman"/>
    </w:rPr>
  </w:style>
  <w:style w:type="paragraph" w:customStyle="1" w:styleId="Normal2">
    <w:name w:val="Normal2"/>
    <w:uiPriority w:val="99"/>
    <w:rsid w:val="0079382D"/>
    <w:pPr>
      <w:widowControl w:val="0"/>
      <w:jc w:val="both"/>
    </w:pPr>
    <w:rPr>
      <w:rFonts w:ascii="Times New Roman" w:eastAsia="Times New Roman" w:hAnsi="Times New Roman"/>
      <w:sz w:val="20"/>
      <w:szCs w:val="20"/>
    </w:rPr>
  </w:style>
  <w:style w:type="paragraph" w:customStyle="1" w:styleId="3f2">
    <w:name w:val="Знак3"/>
    <w:basedOn w:val="a0"/>
    <w:uiPriority w:val="99"/>
    <w:rsid w:val="0079382D"/>
    <w:pPr>
      <w:spacing w:after="160" w:line="240" w:lineRule="exact"/>
    </w:pPr>
    <w:rPr>
      <w:rFonts w:ascii="Verdana" w:eastAsia="Times New Roman" w:hAnsi="Verdana"/>
      <w:sz w:val="20"/>
      <w:szCs w:val="20"/>
      <w:lang w:val="en-US"/>
    </w:rPr>
  </w:style>
  <w:style w:type="character" w:customStyle="1" w:styleId="FontStyle209">
    <w:name w:val="Font Style209"/>
    <w:uiPriority w:val="99"/>
    <w:rsid w:val="000C7F0B"/>
    <w:rPr>
      <w:rFonts w:ascii="Times New Roman" w:hAnsi="Times New Roman"/>
      <w:sz w:val="20"/>
    </w:rPr>
  </w:style>
  <w:style w:type="paragraph" w:customStyle="1" w:styleId="Style117">
    <w:name w:val="Style117"/>
    <w:basedOn w:val="a0"/>
    <w:uiPriority w:val="99"/>
    <w:rsid w:val="000C7F0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71">
    <w:name w:val="Style71"/>
    <w:basedOn w:val="a0"/>
    <w:uiPriority w:val="99"/>
    <w:rsid w:val="000C7F0B"/>
    <w:pPr>
      <w:widowControl w:val="0"/>
      <w:autoSpaceDE w:val="0"/>
      <w:autoSpaceDN w:val="0"/>
      <w:adjustRightInd w:val="0"/>
      <w:spacing w:after="0" w:line="278" w:lineRule="exact"/>
      <w:ind w:firstLine="576"/>
      <w:jc w:val="both"/>
    </w:pPr>
    <w:rPr>
      <w:rFonts w:ascii="Times New Roman" w:eastAsia="Times New Roman" w:hAnsi="Times New Roman"/>
      <w:sz w:val="24"/>
      <w:szCs w:val="24"/>
      <w:lang w:eastAsia="ru-RU"/>
    </w:rPr>
  </w:style>
  <w:style w:type="paragraph" w:customStyle="1" w:styleId="Style83">
    <w:name w:val="Style83"/>
    <w:basedOn w:val="a0"/>
    <w:uiPriority w:val="99"/>
    <w:rsid w:val="000C7F0B"/>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2ff0">
    <w:name w:val="Без интервала2"/>
    <w:uiPriority w:val="99"/>
    <w:rsid w:val="005C32E5"/>
    <w:pPr>
      <w:suppressAutoHyphens/>
    </w:pPr>
    <w:rPr>
      <w:rFonts w:ascii="Times New Roman" w:hAnsi="Times New Roman"/>
      <w:sz w:val="24"/>
      <w:szCs w:val="24"/>
      <w:lang w:eastAsia="ar-SA"/>
    </w:rPr>
  </w:style>
  <w:style w:type="character" w:customStyle="1" w:styleId="afffff3">
    <w:name w:val="Основной Знак"/>
    <w:link w:val="afffff2"/>
    <w:uiPriority w:val="99"/>
    <w:locked/>
    <w:rsid w:val="00192B46"/>
    <w:rPr>
      <w:rFonts w:ascii="NewtonCSanPin" w:hAnsi="NewtonCSanPin"/>
      <w:color w:val="000000"/>
      <w:sz w:val="21"/>
    </w:rPr>
  </w:style>
  <w:style w:type="character" w:customStyle="1" w:styleId="3f3">
    <w:name w:val="Заголовок №3_"/>
    <w:basedOn w:val="a1"/>
    <w:link w:val="311"/>
    <w:uiPriority w:val="99"/>
    <w:locked/>
    <w:rsid w:val="00E65AE5"/>
    <w:rPr>
      <w:rFonts w:cs="Times New Roman"/>
      <w:b/>
      <w:bCs/>
      <w:sz w:val="22"/>
      <w:szCs w:val="22"/>
      <w:lang w:bidi="ar-SA"/>
    </w:rPr>
  </w:style>
  <w:style w:type="paragraph" w:customStyle="1" w:styleId="311">
    <w:name w:val="Заголовок №31"/>
    <w:basedOn w:val="a0"/>
    <w:link w:val="3f3"/>
    <w:uiPriority w:val="99"/>
    <w:rsid w:val="00E65AE5"/>
    <w:pPr>
      <w:shd w:val="clear" w:color="auto" w:fill="FFFFFF"/>
      <w:spacing w:after="0" w:line="211" w:lineRule="exact"/>
      <w:jc w:val="both"/>
      <w:outlineLvl w:val="2"/>
    </w:pPr>
    <w:rPr>
      <w:rFonts w:ascii="Times New Roman" w:hAnsi="Times New Roman"/>
      <w:b/>
      <w:bCs/>
      <w:noProof/>
      <w:lang w:eastAsia="ru-RU"/>
    </w:rPr>
  </w:style>
  <w:style w:type="character" w:customStyle="1" w:styleId="317">
    <w:name w:val="Заголовок №317"/>
    <w:basedOn w:val="3f3"/>
    <w:uiPriority w:val="99"/>
    <w:rsid w:val="00E65AE5"/>
    <w:rPr>
      <w:rFonts w:cs="Times New Roman"/>
      <w:b/>
      <w:bCs/>
      <w:noProof/>
      <w:sz w:val="22"/>
      <w:szCs w:val="22"/>
      <w:lang w:bidi="ar-SA"/>
    </w:rPr>
  </w:style>
  <w:style w:type="character" w:customStyle="1" w:styleId="610">
    <w:name w:val="Основной текст + Курсив61"/>
    <w:basedOn w:val="a1"/>
    <w:uiPriority w:val="99"/>
    <w:rsid w:val="00E65AE5"/>
    <w:rPr>
      <w:rFonts w:ascii="Times New Roman" w:hAnsi="Times New Roman" w:cs="Times New Roman"/>
      <w:i/>
      <w:iCs/>
      <w:spacing w:val="0"/>
      <w:sz w:val="22"/>
      <w:szCs w:val="22"/>
      <w:lang w:bidi="ar-SA"/>
    </w:rPr>
  </w:style>
  <w:style w:type="character" w:customStyle="1" w:styleId="460">
    <w:name w:val="Основной текст + Полужирный46"/>
    <w:aliases w:val="Курсив30"/>
    <w:basedOn w:val="a1"/>
    <w:uiPriority w:val="99"/>
    <w:rsid w:val="00E65AE5"/>
    <w:rPr>
      <w:rFonts w:ascii="Times New Roman" w:hAnsi="Times New Roman" w:cs="Times New Roman"/>
      <w:b/>
      <w:bCs/>
      <w:i/>
      <w:iCs/>
      <w:noProof/>
      <w:spacing w:val="0"/>
      <w:sz w:val="22"/>
      <w:szCs w:val="22"/>
      <w:lang w:bidi="ar-SA"/>
    </w:rPr>
  </w:style>
  <w:style w:type="character" w:customStyle="1" w:styleId="132pt">
    <w:name w:val="Основной текст (13) + Интервал 2 pt"/>
    <w:basedOn w:val="130"/>
    <w:uiPriority w:val="99"/>
    <w:rsid w:val="00E65AE5"/>
    <w:rPr>
      <w:rFonts w:ascii="Calibri" w:hAnsi="Calibri" w:cs="Times New Roman"/>
      <w:spacing w:val="50"/>
      <w:sz w:val="34"/>
      <w:szCs w:val="34"/>
      <w:shd w:val="clear" w:color="auto" w:fill="FFFFFF"/>
      <w:lang w:bidi="ar-SA"/>
    </w:rPr>
  </w:style>
  <w:style w:type="character" w:styleId="affffff7">
    <w:name w:val="line number"/>
    <w:basedOn w:val="a1"/>
    <w:uiPriority w:val="99"/>
    <w:semiHidden/>
    <w:locked/>
    <w:rsid w:val="00D81BED"/>
    <w:rPr>
      <w:rFonts w:cs="Times New Roman"/>
    </w:rPr>
  </w:style>
  <w:style w:type="paragraph" w:customStyle="1" w:styleId="-1">
    <w:name w:val="-1"/>
    <w:basedOn w:val="a0"/>
    <w:uiPriority w:val="99"/>
    <w:rsid w:val="00C52E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17"/>
    <w:locked/>
    <w:rsid w:val="007B1D2E"/>
    <w:rPr>
      <w:rFonts w:ascii="Times New Roman" w:hAnsi="Times New Roman" w:cs="Arial"/>
    </w:rPr>
  </w:style>
  <w:style w:type="character" w:customStyle="1" w:styleId="216">
    <w:name w:val="Основной текст (2) + Полужирный1"/>
    <w:uiPriority w:val="99"/>
    <w:rsid w:val="008F2666"/>
    <w:rPr>
      <w:rFonts w:ascii="Times New Roman" w:hAnsi="Times New Roman"/>
      <w:b/>
      <w:color w:val="000000"/>
      <w:spacing w:val="0"/>
      <w:w w:val="100"/>
      <w:position w:val="0"/>
      <w:sz w:val="22"/>
      <w:u w:val="none"/>
      <w:lang w:val="ru-RU" w:eastAsia="ru-RU"/>
    </w:rPr>
  </w:style>
  <w:style w:type="paragraph" w:customStyle="1" w:styleId="1ff2">
    <w:name w:val="Подпись к таблице1"/>
    <w:basedOn w:val="a0"/>
    <w:uiPriority w:val="99"/>
    <w:rsid w:val="008F2666"/>
    <w:pPr>
      <w:widowControl w:val="0"/>
      <w:shd w:val="clear" w:color="auto" w:fill="FFFFFF"/>
      <w:spacing w:after="0" w:line="240" w:lineRule="atLeast"/>
    </w:pPr>
    <w:rPr>
      <w:rFonts w:ascii="Times New Roman" w:eastAsia="Arial Unicode MS" w:hAnsi="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80029589">
      <w:bodyDiv w:val="1"/>
      <w:marLeft w:val="0"/>
      <w:marRight w:val="0"/>
      <w:marTop w:val="0"/>
      <w:marBottom w:val="0"/>
      <w:divBdr>
        <w:top w:val="none" w:sz="0" w:space="0" w:color="auto"/>
        <w:left w:val="none" w:sz="0" w:space="0" w:color="auto"/>
        <w:bottom w:val="none" w:sz="0" w:space="0" w:color="auto"/>
        <w:right w:val="none" w:sz="0" w:space="0" w:color="auto"/>
      </w:divBdr>
      <w:divsChild>
        <w:div w:id="770390864">
          <w:marLeft w:val="0"/>
          <w:marRight w:val="0"/>
          <w:marTop w:val="0"/>
          <w:marBottom w:val="360"/>
          <w:divBdr>
            <w:top w:val="none" w:sz="0" w:space="0" w:color="auto"/>
            <w:left w:val="none" w:sz="0" w:space="0" w:color="auto"/>
            <w:bottom w:val="none" w:sz="0" w:space="0" w:color="auto"/>
            <w:right w:val="none" w:sz="0" w:space="0" w:color="auto"/>
          </w:divBdr>
          <w:divsChild>
            <w:div w:id="733627104">
              <w:marLeft w:val="0"/>
              <w:marRight w:val="0"/>
              <w:marTop w:val="0"/>
              <w:marBottom w:val="0"/>
              <w:divBdr>
                <w:top w:val="none" w:sz="0" w:space="0" w:color="auto"/>
                <w:left w:val="none" w:sz="0" w:space="0" w:color="auto"/>
                <w:bottom w:val="none" w:sz="0" w:space="0" w:color="auto"/>
                <w:right w:val="none" w:sz="0" w:space="0" w:color="auto"/>
              </w:divBdr>
              <w:divsChild>
                <w:div w:id="998384303">
                  <w:marLeft w:val="0"/>
                  <w:marRight w:val="0"/>
                  <w:marTop w:val="0"/>
                  <w:marBottom w:val="0"/>
                  <w:divBdr>
                    <w:top w:val="none" w:sz="0" w:space="0" w:color="auto"/>
                    <w:left w:val="none" w:sz="0" w:space="0" w:color="auto"/>
                    <w:bottom w:val="none" w:sz="0" w:space="0" w:color="auto"/>
                    <w:right w:val="none" w:sz="0" w:space="0" w:color="auto"/>
                  </w:divBdr>
                  <w:divsChild>
                    <w:div w:id="1930386473">
                      <w:marLeft w:val="0"/>
                      <w:marRight w:val="0"/>
                      <w:marTop w:val="0"/>
                      <w:marBottom w:val="0"/>
                      <w:divBdr>
                        <w:top w:val="none" w:sz="0" w:space="0" w:color="auto"/>
                        <w:left w:val="none" w:sz="0" w:space="0" w:color="auto"/>
                        <w:bottom w:val="none" w:sz="0" w:space="0" w:color="auto"/>
                        <w:right w:val="none" w:sz="0" w:space="0" w:color="auto"/>
                      </w:divBdr>
                      <w:divsChild>
                        <w:div w:id="84509802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215967403">
          <w:marLeft w:val="0"/>
          <w:marRight w:val="0"/>
          <w:marTop w:val="0"/>
          <w:marBottom w:val="360"/>
          <w:divBdr>
            <w:top w:val="none" w:sz="0" w:space="0" w:color="auto"/>
            <w:left w:val="none" w:sz="0" w:space="0" w:color="auto"/>
            <w:bottom w:val="none" w:sz="0" w:space="0" w:color="auto"/>
            <w:right w:val="none" w:sz="0" w:space="0" w:color="auto"/>
          </w:divBdr>
          <w:divsChild>
            <w:div w:id="564336874">
              <w:marLeft w:val="0"/>
              <w:marRight w:val="0"/>
              <w:marTop w:val="0"/>
              <w:marBottom w:val="0"/>
              <w:divBdr>
                <w:top w:val="none" w:sz="0" w:space="0" w:color="auto"/>
                <w:left w:val="none" w:sz="0" w:space="0" w:color="auto"/>
                <w:bottom w:val="none" w:sz="0" w:space="0" w:color="auto"/>
                <w:right w:val="none" w:sz="0" w:space="0" w:color="auto"/>
              </w:divBdr>
              <w:divsChild>
                <w:div w:id="1236473795">
                  <w:marLeft w:val="0"/>
                  <w:marRight w:val="0"/>
                  <w:marTop w:val="0"/>
                  <w:marBottom w:val="0"/>
                  <w:divBdr>
                    <w:top w:val="none" w:sz="0" w:space="0" w:color="auto"/>
                    <w:left w:val="none" w:sz="0" w:space="0" w:color="auto"/>
                    <w:bottom w:val="none" w:sz="0" w:space="0" w:color="auto"/>
                    <w:right w:val="none" w:sz="0" w:space="0" w:color="auto"/>
                  </w:divBdr>
                  <w:divsChild>
                    <w:div w:id="1223633451">
                      <w:marLeft w:val="0"/>
                      <w:marRight w:val="0"/>
                      <w:marTop w:val="0"/>
                      <w:marBottom w:val="0"/>
                      <w:divBdr>
                        <w:top w:val="none" w:sz="0" w:space="0" w:color="auto"/>
                        <w:left w:val="none" w:sz="0" w:space="0" w:color="auto"/>
                        <w:bottom w:val="none" w:sz="0" w:space="0" w:color="auto"/>
                        <w:right w:val="none" w:sz="0" w:space="0" w:color="auto"/>
                      </w:divBdr>
                      <w:divsChild>
                        <w:div w:id="10026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546899">
      <w:bodyDiv w:val="1"/>
      <w:marLeft w:val="0"/>
      <w:marRight w:val="0"/>
      <w:marTop w:val="0"/>
      <w:marBottom w:val="0"/>
      <w:divBdr>
        <w:top w:val="none" w:sz="0" w:space="0" w:color="auto"/>
        <w:left w:val="none" w:sz="0" w:space="0" w:color="auto"/>
        <w:bottom w:val="none" w:sz="0" w:space="0" w:color="auto"/>
        <w:right w:val="none" w:sz="0" w:space="0" w:color="auto"/>
      </w:divBdr>
    </w:div>
    <w:div w:id="682511012">
      <w:marLeft w:val="0"/>
      <w:marRight w:val="0"/>
      <w:marTop w:val="0"/>
      <w:marBottom w:val="0"/>
      <w:divBdr>
        <w:top w:val="none" w:sz="0" w:space="0" w:color="auto"/>
        <w:left w:val="none" w:sz="0" w:space="0" w:color="auto"/>
        <w:bottom w:val="none" w:sz="0" w:space="0" w:color="auto"/>
        <w:right w:val="none" w:sz="0" w:space="0" w:color="auto"/>
      </w:divBdr>
    </w:div>
    <w:div w:id="682511013">
      <w:marLeft w:val="0"/>
      <w:marRight w:val="0"/>
      <w:marTop w:val="0"/>
      <w:marBottom w:val="0"/>
      <w:divBdr>
        <w:top w:val="none" w:sz="0" w:space="0" w:color="auto"/>
        <w:left w:val="none" w:sz="0" w:space="0" w:color="auto"/>
        <w:bottom w:val="none" w:sz="0" w:space="0" w:color="auto"/>
        <w:right w:val="none" w:sz="0" w:space="0" w:color="auto"/>
      </w:divBdr>
    </w:div>
    <w:div w:id="682511014">
      <w:marLeft w:val="0"/>
      <w:marRight w:val="0"/>
      <w:marTop w:val="0"/>
      <w:marBottom w:val="0"/>
      <w:divBdr>
        <w:top w:val="none" w:sz="0" w:space="0" w:color="auto"/>
        <w:left w:val="none" w:sz="0" w:space="0" w:color="auto"/>
        <w:bottom w:val="none" w:sz="0" w:space="0" w:color="auto"/>
        <w:right w:val="none" w:sz="0" w:space="0" w:color="auto"/>
      </w:divBdr>
    </w:div>
    <w:div w:id="682511015">
      <w:marLeft w:val="0"/>
      <w:marRight w:val="0"/>
      <w:marTop w:val="0"/>
      <w:marBottom w:val="0"/>
      <w:divBdr>
        <w:top w:val="none" w:sz="0" w:space="0" w:color="auto"/>
        <w:left w:val="none" w:sz="0" w:space="0" w:color="auto"/>
        <w:bottom w:val="none" w:sz="0" w:space="0" w:color="auto"/>
        <w:right w:val="none" w:sz="0" w:space="0" w:color="auto"/>
      </w:divBdr>
    </w:div>
    <w:div w:id="682511016">
      <w:marLeft w:val="0"/>
      <w:marRight w:val="0"/>
      <w:marTop w:val="0"/>
      <w:marBottom w:val="0"/>
      <w:divBdr>
        <w:top w:val="none" w:sz="0" w:space="0" w:color="auto"/>
        <w:left w:val="none" w:sz="0" w:space="0" w:color="auto"/>
        <w:bottom w:val="none" w:sz="0" w:space="0" w:color="auto"/>
        <w:right w:val="none" w:sz="0" w:space="0" w:color="auto"/>
      </w:divBdr>
    </w:div>
    <w:div w:id="682511017">
      <w:marLeft w:val="0"/>
      <w:marRight w:val="0"/>
      <w:marTop w:val="0"/>
      <w:marBottom w:val="0"/>
      <w:divBdr>
        <w:top w:val="none" w:sz="0" w:space="0" w:color="auto"/>
        <w:left w:val="none" w:sz="0" w:space="0" w:color="auto"/>
        <w:bottom w:val="none" w:sz="0" w:space="0" w:color="auto"/>
        <w:right w:val="none" w:sz="0" w:space="0" w:color="auto"/>
      </w:divBdr>
    </w:div>
    <w:div w:id="682511018">
      <w:marLeft w:val="0"/>
      <w:marRight w:val="0"/>
      <w:marTop w:val="0"/>
      <w:marBottom w:val="0"/>
      <w:divBdr>
        <w:top w:val="none" w:sz="0" w:space="0" w:color="auto"/>
        <w:left w:val="none" w:sz="0" w:space="0" w:color="auto"/>
        <w:bottom w:val="none" w:sz="0" w:space="0" w:color="auto"/>
        <w:right w:val="none" w:sz="0" w:space="0" w:color="auto"/>
      </w:divBdr>
    </w:div>
    <w:div w:id="1018039755">
      <w:bodyDiv w:val="1"/>
      <w:marLeft w:val="0"/>
      <w:marRight w:val="0"/>
      <w:marTop w:val="0"/>
      <w:marBottom w:val="0"/>
      <w:divBdr>
        <w:top w:val="none" w:sz="0" w:space="0" w:color="auto"/>
        <w:left w:val="none" w:sz="0" w:space="0" w:color="auto"/>
        <w:bottom w:val="none" w:sz="0" w:space="0" w:color="auto"/>
        <w:right w:val="none" w:sz="0" w:space="0" w:color="auto"/>
      </w:divBdr>
    </w:div>
    <w:div w:id="112368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png"/><Relationship Id="rId32" Type="http://schemas.openxmlformats.org/officeDocument/2006/relationships/image" Target="media/image25.w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wmf"/><Relationship Id="rId36" Type="http://schemas.microsoft.com/office/2007/relationships/stylesWithEffects" Target="stylesWithEffects.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EE930-C6EB-4F2C-B05D-CB25CE91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3125</TotalTime>
  <Pages>1</Pages>
  <Words>120564</Words>
  <Characters>687218</Characters>
  <Application>Microsoft Office Word</Application>
  <DocSecurity>0</DocSecurity>
  <Lines>5726</Lines>
  <Paragraphs>1612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user</cp:lastModifiedBy>
  <cp:revision>47</cp:revision>
  <cp:lastPrinted>2021-10-08T01:56:00Z</cp:lastPrinted>
  <dcterms:created xsi:type="dcterms:W3CDTF">2015-09-18T02:29:00Z</dcterms:created>
  <dcterms:modified xsi:type="dcterms:W3CDTF">2021-10-08T03:30:00Z</dcterms:modified>
</cp:coreProperties>
</file>